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UNIT 2</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TRADITIONAL VS NEW MEDIA</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Synopsis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This unit gives an overview of traditional and new media, describes peculiarities of both types of media and familiarizes learners with their coexistence.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p>
    <w:tbl>
      <w:tblPr>
        <w:tblStyle w:val="43"/>
        <w:tblW w:w="9848" w:type="dxa"/>
        <w:tblInd w:w="0" w:type="dxa"/>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108" w:type="dxa"/>
          <w:bottom w:w="0" w:type="dxa"/>
          <w:right w:w="108" w:type="dxa"/>
        </w:tblCellMar>
      </w:tblPr>
      <w:tblGrid>
        <w:gridCol w:w="5822"/>
        <w:gridCol w:w="4026"/>
      </w:tblGrid>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108" w:type="dxa"/>
            <w:bottom w:w="0" w:type="dxa"/>
            <w:right w:w="108" w:type="dxa"/>
          </w:tblCellMar>
        </w:tblPrEx>
        <w:trPr>
          <w:trHeight w:val="2850"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Content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1" w:right="0" w:firstLine="0"/>
              <w:jc w:val="both"/>
              <w:rPr>
                <w:rFonts w:ascii="Times New Roman" w:hAnsi="Times New Roman" w:eastAsia="Times New Roman" w:cs="Times New Roman"/>
                <w:b w:val="0"/>
                <w:i w:val="0"/>
                <w:smallCaps w:val="0"/>
                <w:strike w:val="0"/>
                <w:color w:val="000000"/>
                <w:sz w:val="20"/>
                <w:szCs w:val="20"/>
                <w:highlight w:val="white"/>
                <w:u w:val="none"/>
                <w:vertAlign w:val="baseline"/>
              </w:rPr>
            </w:pPr>
            <w:r>
              <w:rPr>
                <w:rFonts w:ascii="Times New Roman" w:hAnsi="Times New Roman" w:eastAsia="Times New Roman" w:cs="Times New Roman"/>
                <w:b w:val="0"/>
                <w:i w:val="0"/>
                <w:smallCaps w:val="0"/>
                <w:strike w:val="0"/>
                <w:color w:val="000000"/>
                <w:sz w:val="20"/>
                <w:szCs w:val="20"/>
                <w:highlight w:val="white"/>
                <w:u w:val="none"/>
                <w:vertAlign w:val="baseline"/>
                <w:rtl w:val="0"/>
              </w:rPr>
              <w:t>identify functions and features of traditional and new media;</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1" w:right="0" w:firstLine="0"/>
              <w:jc w:val="both"/>
              <w:rPr>
                <w:rFonts w:ascii="Times New Roman" w:hAnsi="Times New Roman" w:eastAsia="Times New Roman" w:cs="Times New Roman"/>
                <w:b w:val="0"/>
                <w:i w:val="0"/>
                <w:smallCaps w:val="0"/>
                <w:strike w:val="0"/>
                <w:color w:val="000000"/>
                <w:sz w:val="20"/>
                <w:szCs w:val="20"/>
                <w:highlight w:val="white"/>
                <w:u w:val="none"/>
                <w:vertAlign w:val="baseline"/>
              </w:rPr>
            </w:pPr>
            <w:r>
              <w:rPr>
                <w:rFonts w:ascii="Times New Roman" w:hAnsi="Times New Roman" w:eastAsia="Times New Roman" w:cs="Times New Roman"/>
                <w:b w:val="0"/>
                <w:i w:val="0"/>
                <w:smallCaps w:val="0"/>
                <w:strike w:val="0"/>
                <w:color w:val="000000"/>
                <w:sz w:val="20"/>
                <w:szCs w:val="20"/>
                <w:highlight w:val="white"/>
                <w:u w:val="none"/>
                <w:vertAlign w:val="baseline"/>
                <w:rtl w:val="0"/>
              </w:rPr>
              <w:t>- classify different types of social media platforms;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1" w:right="0" w:firstLine="0"/>
              <w:jc w:val="both"/>
              <w:rPr>
                <w:rFonts w:ascii="Times New Roman" w:hAnsi="Times New Roman" w:eastAsia="Times New Roman" w:cs="Times New Roman"/>
                <w:b w:val="0"/>
                <w:i w:val="0"/>
                <w:smallCaps w:val="0"/>
                <w:strike w:val="0"/>
                <w:color w:val="000000"/>
                <w:sz w:val="20"/>
                <w:szCs w:val="20"/>
                <w:highlight w:val="white"/>
                <w:u w:val="none"/>
                <w:vertAlign w:val="baseline"/>
              </w:rPr>
            </w:pPr>
            <w:r>
              <w:rPr>
                <w:rFonts w:ascii="Times New Roman" w:hAnsi="Times New Roman" w:eastAsia="Times New Roman" w:cs="Times New Roman"/>
                <w:b w:val="0"/>
                <w:i w:val="0"/>
                <w:smallCaps w:val="0"/>
                <w:strike w:val="0"/>
                <w:color w:val="000000"/>
                <w:sz w:val="20"/>
                <w:szCs w:val="20"/>
                <w:highlight w:val="white"/>
                <w:u w:val="none"/>
                <w:vertAlign w:val="baseline"/>
                <w:rtl w:val="0"/>
              </w:rPr>
              <w:t>- develop their understanding about the benefits of different types of media in terms of information access.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Language</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highlight w:val="white"/>
                <w:u w:val="none"/>
                <w:vertAlign w:val="baseline"/>
              </w:rPr>
            </w:pPr>
            <w:r>
              <w:rPr>
                <w:rFonts w:ascii="Times New Roman" w:hAnsi="Times New Roman" w:eastAsia="Times New Roman" w:cs="Times New Roman"/>
                <w:b/>
                <w:i w:val="0"/>
                <w:smallCaps w:val="0"/>
                <w:strike w:val="0"/>
                <w:color w:val="000000"/>
                <w:sz w:val="20"/>
                <w:szCs w:val="20"/>
                <w:highlight w:val="white"/>
                <w:u w:val="none"/>
                <w:vertAlign w:val="baseline"/>
                <w:rtl w:val="0"/>
              </w:rPr>
              <w:t xml:space="preserve">- </w:t>
            </w:r>
            <w:r>
              <w:rPr>
                <w:rFonts w:ascii="Times New Roman" w:hAnsi="Times New Roman" w:eastAsia="Times New Roman" w:cs="Times New Roman"/>
                <w:b w:val="0"/>
                <w:i w:val="0"/>
                <w:smallCaps w:val="0"/>
                <w:strike w:val="0"/>
                <w:color w:val="000000"/>
                <w:sz w:val="20"/>
                <w:szCs w:val="20"/>
                <w:highlight w:val="white"/>
                <w:u w:val="none"/>
                <w:vertAlign w:val="baseline"/>
                <w:rtl w:val="0"/>
              </w:rPr>
              <w:t>learn related terms and phrases to discuss roles and functions of traditional and new media;</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highlight w:val="white"/>
                <w:u w:val="none"/>
                <w:vertAlign w:val="baseline"/>
              </w:rPr>
            </w:pPr>
            <w:r>
              <w:rPr>
                <w:rFonts w:ascii="Times New Roman" w:hAnsi="Times New Roman" w:eastAsia="Times New Roman" w:cs="Times New Roman"/>
                <w:b w:val="0"/>
                <w:i w:val="0"/>
                <w:smallCaps w:val="0"/>
                <w:strike w:val="0"/>
                <w:color w:val="000000"/>
                <w:sz w:val="20"/>
                <w:szCs w:val="20"/>
                <w:highlight w:val="white"/>
                <w:u w:val="none"/>
                <w:vertAlign w:val="baseline"/>
                <w:rtl w:val="0"/>
              </w:rPr>
              <w:t>- improve speaking and fact presentation skills;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Critical thinking</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highlight w:val="white"/>
                <w:u w:val="none"/>
                <w:vertAlign w:val="baseline"/>
              </w:rPr>
            </w:pPr>
            <w:r>
              <w:rPr>
                <w:rFonts w:ascii="Times New Roman" w:hAnsi="Times New Roman" w:eastAsia="Times New Roman" w:cs="Times New Roman"/>
                <w:b w:val="0"/>
                <w:i w:val="0"/>
                <w:smallCaps w:val="0"/>
                <w:strike w:val="0"/>
                <w:color w:val="000000"/>
                <w:sz w:val="20"/>
                <w:szCs w:val="20"/>
                <w:highlight w:val="white"/>
                <w:u w:val="none"/>
                <w:vertAlign w:val="baseline"/>
                <w:rtl w:val="0"/>
              </w:rPr>
              <w:t>activate prior knowledge and make inferences;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highlight w:val="white"/>
                <w:u w:val="none"/>
                <w:vertAlign w:val="baseline"/>
              </w:rPr>
            </w:pPr>
            <w:r>
              <w:rPr>
                <w:rFonts w:ascii="Times New Roman" w:hAnsi="Times New Roman" w:eastAsia="Times New Roman" w:cs="Times New Roman"/>
                <w:b w:val="0"/>
                <w:i w:val="0"/>
                <w:smallCaps w:val="0"/>
                <w:strike w:val="0"/>
                <w:color w:val="000000"/>
                <w:sz w:val="20"/>
                <w:szCs w:val="20"/>
                <w:highlight w:val="white"/>
                <w:u w:val="none"/>
                <w:vertAlign w:val="baseline"/>
                <w:rtl w:val="0"/>
              </w:rPr>
              <w:t>- evaluate the benefits and drawbacks of traditional and new media;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highlight w:val="white"/>
                <w:u w:val="none"/>
                <w:vertAlign w:val="baseline"/>
                <w:rtl w:val="0"/>
              </w:rPr>
              <w:t>- reflect on personal progress.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left" w:pos="649"/>
              </w:tabs>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drawing>
                <wp:anchor distT="0" distB="0" distL="114300" distR="114300" simplePos="0" relativeHeight="251659264" behindDoc="0" locked="0" layoutInCell="1" allowOverlap="1">
                  <wp:simplePos x="0" y="0"/>
                  <wp:positionH relativeFrom="column">
                    <wp:posOffset>-10160</wp:posOffset>
                  </wp:positionH>
                  <wp:positionV relativeFrom="paragraph">
                    <wp:posOffset>355600</wp:posOffset>
                  </wp:positionV>
                  <wp:extent cx="2419985" cy="1935480"/>
                  <wp:effectExtent l="0" t="0" r="0" b="0"/>
                  <wp:wrapTopAndBottom/>
                  <wp:docPr id="1073741838" name="image5.png"/>
                  <wp:cNvGraphicFramePr/>
                  <a:graphic xmlns:a="http://schemas.openxmlformats.org/drawingml/2006/main">
                    <a:graphicData uri="http://schemas.openxmlformats.org/drawingml/2006/picture">
                      <pic:pic xmlns:pic="http://schemas.openxmlformats.org/drawingml/2006/picture">
                        <pic:nvPicPr>
                          <pic:cNvPr id="1073741838" name="image5.png"/>
                          <pic:cNvPicPr preferRelativeResize="0"/>
                        </pic:nvPicPr>
                        <pic:blipFill>
                          <a:blip r:embed="rId6"/>
                          <a:srcRect/>
                          <a:stretch>
                            <a:fillRect/>
                          </a:stretch>
                        </pic:blipFill>
                        <pic:spPr>
                          <a:xfrm>
                            <a:off x="0" y="0"/>
                            <a:ext cx="2419852" cy="1935480"/>
                          </a:xfrm>
                          <a:prstGeom prst="rect">
                            <a:avLst/>
                          </a:prstGeom>
                        </pic:spPr>
                      </pic:pic>
                    </a:graphicData>
                  </a:graphic>
                </wp:anchor>
              </w:drawing>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pBdr>
          <w:top w:val="none" w:color="000000" w:sz="0" w:space="0"/>
          <w:left w:val="none" w:color="000000" w:sz="0" w:space="0"/>
          <w:bottom w:val="none" w:color="000000" w:sz="0" w:space="0"/>
          <w:right w:val="none" w:color="000000" w:sz="0" w:space="0"/>
          <w:between w:val="none" w:color="000000" w:sz="0" w:space="0"/>
        </w:pBdr>
        <w:rPr>
          <w:sz w:val="20"/>
          <w:szCs w:val="20"/>
          <w:highlight w:val="whit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200" w:line="276" w:lineRule="auto"/>
        <w:ind w:left="0" w:right="0" w:firstLine="0"/>
        <w:jc w:val="both"/>
        <w:rPr>
          <w:rFonts w:ascii="Times New Roman" w:hAnsi="Times New Roman" w:eastAsia="Times New Roman" w:cs="Times New Roman"/>
          <w:b/>
          <w:i w:val="0"/>
          <w:smallCaps w:val="0"/>
          <w:strike w:val="0"/>
          <w:color w:val="0000FF"/>
          <w:sz w:val="24"/>
          <w:szCs w:val="24"/>
          <w:u w:val="singl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PRE-LECTURING: </w:t>
      </w:r>
    </w:p>
    <w:p>
      <w:pPr>
        <w:spacing w:line="276" w:lineRule="auto"/>
        <w:ind w:firstLine="700"/>
        <w:jc w:val="both"/>
        <w:rPr>
          <w:b/>
          <w:color w:val="000000"/>
        </w:rPr>
      </w:pPr>
      <w:r>
        <w:rPr>
          <w:b/>
          <w:color w:val="000000"/>
          <w:rtl w:val="0"/>
        </w:rPr>
        <w:t>Before you read:</w:t>
      </w:r>
    </w:p>
    <w:p>
      <w:pPr>
        <w:spacing w:line="276" w:lineRule="auto"/>
        <w:ind w:firstLine="700"/>
        <w:jc w:val="both"/>
        <w:rPr>
          <w:color w:val="000000"/>
        </w:rPr>
      </w:pPr>
      <w:r>
        <w:rPr>
          <w:color w:val="000000"/>
          <w:rtl w:val="0"/>
        </w:rPr>
        <w:t>1.Has your personal attitude towards social media changed during the pandemic time?</w:t>
      </w:r>
    </w:p>
    <w:p>
      <w:pPr>
        <w:spacing w:line="276" w:lineRule="auto"/>
        <w:ind w:firstLine="700"/>
        <w:jc w:val="both"/>
        <w:rPr>
          <w:b/>
          <w:color w:val="000000"/>
        </w:rPr>
      </w:pPr>
      <w:r>
        <w:rPr>
          <w:color w:val="000000"/>
          <w:rtl w:val="0"/>
        </w:rPr>
        <w:t>2.Has the way you use social media changed?</w:t>
      </w:r>
    </w:p>
    <w:p>
      <w:pPr>
        <w:spacing w:line="276" w:lineRule="auto"/>
        <w:ind w:firstLine="700"/>
        <w:rPr>
          <w:b/>
          <w:color w:val="000000"/>
        </w:rPr>
      </w:pPr>
    </w:p>
    <w:p>
      <w:pPr>
        <w:spacing w:line="276" w:lineRule="auto"/>
        <w:ind w:firstLine="700"/>
        <w:rPr>
          <w:b/>
          <w:color w:val="000000"/>
          <w:rtl w:val="0"/>
        </w:rPr>
      </w:pPr>
      <w:r>
        <w:rPr>
          <w:b/>
          <w:color w:val="000000"/>
          <w:rtl w:val="0"/>
        </w:rPr>
        <w:t>Read the text and do the task that follows.</w:t>
      </w:r>
    </w:p>
    <w:p>
      <w:pPr>
        <w:spacing w:line="276" w:lineRule="auto"/>
        <w:ind w:firstLine="700"/>
        <w:rPr>
          <w:b/>
          <w:color w:val="000000"/>
          <w:rtl w:val="0"/>
        </w:rPr>
      </w:pPr>
    </w:p>
    <w:p>
      <w:pPr>
        <w:spacing w:line="276" w:lineRule="auto"/>
        <w:ind w:firstLine="700"/>
        <w:jc w:val="center"/>
        <w:rPr>
          <w:b/>
          <w:color w:val="000000"/>
          <w:rtl w:val="0"/>
        </w:rPr>
      </w:pPr>
      <w:r>
        <w:rPr>
          <w:b/>
          <w:color w:val="000000"/>
          <w:rtl w:val="0"/>
        </w:rPr>
        <w:t xml:space="preserve">IT’S NOT JUST WORK AND THE ECONOMY. </w:t>
      </w:r>
    </w:p>
    <w:p>
      <w:pPr>
        <w:spacing w:line="276" w:lineRule="auto"/>
        <w:ind w:firstLine="700"/>
        <w:jc w:val="center"/>
        <w:rPr>
          <w:b/>
          <w:color w:val="000000"/>
        </w:rPr>
      </w:pPr>
      <w:r>
        <w:rPr>
          <w:b/>
          <w:color w:val="000000"/>
          <w:rtl w:val="0"/>
        </w:rPr>
        <w:t>COVID-19 IS ALSO CHANGING HOW WE USE SOCIAL MEDIA</w:t>
      </w:r>
    </w:p>
    <w:p>
      <w:pPr>
        <w:spacing w:before="240" w:line="276" w:lineRule="auto"/>
        <w:ind w:firstLine="700"/>
        <w:jc w:val="both"/>
        <w:rPr>
          <w:color w:val="000000"/>
        </w:rPr>
      </w:pPr>
      <w:r>
        <w:rPr>
          <w:color w:val="000000"/>
          <w:rtl w:val="0"/>
        </w:rPr>
        <w:t xml:space="preserve">(Adapted from: </w:t>
      </w:r>
      <w:r>
        <w:fldChar w:fldCharType="begin"/>
      </w:r>
      <w:r>
        <w:instrText xml:space="preserve"> HYPERLINK "https://www.channelnewsasia.com/news/commentary/covid-19-coronavirus-has-changed-social-media-use-12636682" \h </w:instrText>
      </w:r>
      <w:r>
        <w:fldChar w:fldCharType="separate"/>
      </w:r>
      <w:r>
        <w:rPr>
          <w:color w:val="000000"/>
          <w:u w:val="single"/>
          <w:rtl w:val="0"/>
        </w:rPr>
        <w:t>https://www.channelnewsasia.com/news/commentary/covid-19-coronavirus-has-changed-social-media-use-12636682</w:t>
      </w:r>
      <w:r>
        <w:rPr>
          <w:color w:val="000000"/>
          <w:u w:val="single"/>
          <w:rtl w:val="0"/>
        </w:rPr>
        <w:fldChar w:fldCharType="end"/>
      </w:r>
      <w:r>
        <w:rPr>
          <w:color w:val="000000"/>
          <w:rtl w:val="0"/>
        </w:rPr>
        <w:t xml:space="preserve"> )</w:t>
      </w:r>
    </w:p>
    <w:p>
      <w:pPr>
        <w:spacing w:line="276" w:lineRule="auto"/>
        <w:ind w:firstLine="700"/>
        <w:jc w:val="both"/>
        <w:rPr>
          <w:i/>
          <w:color w:val="000000"/>
        </w:rPr>
      </w:pPr>
      <w:r>
        <w:rPr>
          <w:i/>
          <w:color w:val="000000"/>
          <w:rtl w:val="0"/>
        </w:rPr>
        <w:t xml:space="preserve">By Dr. Anuradha Rao, the founder of CyberCognizanz, a training and communications company that focuses on critical digital literacy and keeping people safer in cyberspace. </w:t>
      </w:r>
    </w:p>
    <w:p>
      <w:pPr>
        <w:spacing w:line="276" w:lineRule="auto"/>
        <w:ind w:firstLine="700"/>
        <w:jc w:val="both"/>
        <w:rPr>
          <w:color w:val="000000"/>
        </w:rPr>
      </w:pPr>
      <w:r>
        <w:rPr>
          <w:color w:val="000000"/>
          <w:rtl w:val="0"/>
        </w:rPr>
        <w:t>COVID-19 has been a highly disruptive period for individuals and societies the world over, as we learn to adjust to a lifestyle where social distancing and virtual communication are the norm, replacing physical intimacy and interactions.While social media has been an integral part of our lives for the past decade, COVID-19 has caused an unprecedented surge in social media usage.</w:t>
      </w:r>
    </w:p>
    <w:p>
      <w:pPr>
        <w:spacing w:line="276" w:lineRule="auto"/>
        <w:ind w:firstLine="700"/>
        <w:jc w:val="both"/>
        <w:rPr>
          <w:color w:val="000000"/>
        </w:rPr>
      </w:pPr>
      <w:r>
        <w:rPr>
          <w:color w:val="000000"/>
          <w:rtl w:val="0"/>
        </w:rPr>
        <w:t>Consulting firm Kantar’s global study on media habits conducted from Mar 14 to Mar 24 2020 found a 61 per cent increase in social media engagement over normal usage rates. As more countries have gone into partial or full lockdown mode since then, this figure is likely to have increased.Millions of people worldwide have turned to social media to connect with family, friends, and colleagues, as well as to stay abreast of the latest developments regarding the pandemic.</w:t>
      </w:r>
    </w:p>
    <w:p>
      <w:pPr>
        <w:spacing w:line="276" w:lineRule="auto"/>
        <w:ind w:firstLine="700"/>
        <w:jc w:val="both"/>
        <w:rPr>
          <w:color w:val="000000"/>
        </w:rPr>
      </w:pPr>
      <w:r>
        <w:rPr>
          <w:color w:val="000000"/>
          <w:rtl w:val="0"/>
        </w:rPr>
        <w:t>The unique nature of this crisis has also disrupted some of the usual ways in which social media is used and consumed, generating a shift away from more narcissistic and individualistic narratives to a more public-service oriented use of social media. While selfies, wefies and images of activities conducted in lockdown abound – cooking, gardening, art and music have emerged as frontrunners – an increased public consciousness has also emerged on social media.</w:t>
      </w:r>
    </w:p>
    <w:p>
      <w:pPr>
        <w:spacing w:line="276" w:lineRule="auto"/>
        <w:ind w:firstLine="700"/>
        <w:jc w:val="both"/>
        <w:rPr>
          <w:color w:val="000000"/>
        </w:rPr>
      </w:pPr>
      <w:r>
        <w:rPr>
          <w:color w:val="000000"/>
          <w:rtl w:val="0"/>
        </w:rPr>
        <w:t>This is reflected in various ways, such as informative posts providing updates from governments and other credible sources; offering help, support, and (free) resources; messages of solidarity and hope; and expressing concern for and helping the less fortunate during this difficult time.</w:t>
      </w:r>
    </w:p>
    <w:p>
      <w:pPr>
        <w:spacing w:line="276" w:lineRule="auto"/>
        <w:ind w:firstLine="700"/>
        <w:jc w:val="both"/>
        <w:rPr>
          <w:color w:val="000000"/>
        </w:rPr>
      </w:pPr>
      <w:r>
        <w:rPr>
          <w:color w:val="000000"/>
          <w:rtl w:val="0"/>
        </w:rPr>
        <w:t>Social media use is also driven by shares, likes, and reposts, prompting us to post content that is popular or fashionable at that time — whether it is socially conscious or not. Undoubtedly, as we get used to life under COVID-19 and as the crisis resolves itself, we will return to many of our familiar social media habits.</w:t>
      </w:r>
    </w:p>
    <w:p>
      <w:pPr>
        <w:spacing w:line="276" w:lineRule="auto"/>
        <w:ind w:firstLine="700"/>
        <w:jc w:val="both"/>
        <w:rPr>
          <w:color w:val="000000"/>
        </w:rPr>
      </w:pPr>
      <w:r>
        <w:rPr>
          <w:color w:val="000000"/>
          <w:rtl w:val="0"/>
        </w:rPr>
        <w:t>However, there is no denying that COVID-19 has triggered a global soul-searching, from which a greater social consciousness has emerged.</w:t>
      </w:r>
    </w:p>
    <w:p>
      <w:pPr>
        <w:spacing w:line="276" w:lineRule="auto"/>
        <w:ind w:firstLine="700"/>
        <w:jc w:val="both"/>
        <w:rPr>
          <w:color w:val="000000"/>
        </w:rPr>
      </w:pPr>
      <w:r>
        <w:rPr>
          <w:color w:val="000000"/>
          <w:rtl w:val="0"/>
        </w:rPr>
        <w:t>And as we share this new, frightening reality, there is no better time to introspect about our relationship with social media, and how to use it in ways that are more empowering and beneficial –not just for ourselves and our loved ones, but for the larger global community.</w:t>
      </w:r>
    </w:p>
    <w:p>
      <w:pPr>
        <w:spacing w:line="276" w:lineRule="auto"/>
        <w:ind w:firstLine="700"/>
        <w:jc w:val="both"/>
        <w:rPr>
          <w:color w:val="000000"/>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is stated in the text as for the way people use social media now?</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Is the author optimistic as for further development of social media? Specify your answer.</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is your own opinion about further development of social media?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36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PART 1. ACTIVATING PRIOR KNOWLEDGE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(10 minutes)</w:t>
      </w:r>
    </w:p>
    <w:p>
      <w:pPr>
        <w:keepNext w:val="0"/>
        <w:keepLines w:val="0"/>
        <w:widowControl/>
        <w:pBdr>
          <w:top w:val="none" w:color="auto" w:sz="0" w:space="0"/>
          <w:left w:val="none" w:color="auto" w:sz="0" w:space="0"/>
          <w:bottom w:val="single" w:color="000000" w:sz="12" w:space="1"/>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Ex.1. Answer the questions: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What is Traditional Media? Give examples of  Traditional Media.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What is New Media? Give examples of New Media.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What forms of media do you consume on a regular basis?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Traditional media__________________________________________________________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hanging="720"/>
        <w:jc w:val="left"/>
        <w:rPr>
          <w:rFonts w:ascii="Times New Roman" w:hAnsi="Times New Roman" w:eastAsia="Times New Roman" w:cs="Times New Roman"/>
          <w:b w:val="0"/>
          <w:i w:val="0"/>
          <w:smallCaps w:val="0"/>
          <w:strike w:val="0"/>
          <w:color w:val="000000"/>
          <w:sz w:val="24"/>
          <w:szCs w:val="24"/>
          <w:highlight w:val="lightGray"/>
          <w:u w:val="none"/>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New media ______________________________________________________________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4.What is meant by social media?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4"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rPr>
          <w:b/>
          <w:color w:val="000000"/>
        </w:rPr>
      </w:pPr>
      <w:r>
        <w:rPr>
          <w:b/>
          <w:color w:val="000000"/>
          <w:rtl w:val="0"/>
        </w:rPr>
        <w:t>Ex.2. Comment on the quotations about traditional and new media. Do you agree with the authors? Why? Why not?</w:t>
      </w:r>
    </w:p>
    <w:p>
      <w:pPr>
        <w:rPr>
          <w:b/>
          <w:color w:val="000000"/>
        </w:rPr>
      </w:pPr>
    </w:p>
    <w:p>
      <w:pPr>
        <w:jc w:val="center"/>
        <w:rPr>
          <w:color w:val="000000"/>
        </w:rPr>
      </w:pPr>
      <w:r>
        <w:rPr>
          <w:color w:val="000000"/>
          <w:rtl w:val="0"/>
        </w:rPr>
        <w:t>“</w:t>
      </w:r>
      <w:r>
        <w:fldChar w:fldCharType="begin"/>
      </w:r>
      <w:r>
        <w:instrText xml:space="preserve"> HYPERLINK "https://www.quotemaster.org/qb92780ba5201b6378e55c09471deba59" \h </w:instrText>
      </w:r>
      <w:r>
        <w:fldChar w:fldCharType="separate"/>
      </w:r>
      <w:r>
        <w:rPr>
          <w:color w:val="000000"/>
          <w:highlight w:val="white"/>
          <w:u w:val="none"/>
          <w:rtl w:val="0"/>
        </w:rPr>
        <w:t xml:space="preserve">I think that learning to read between the lines of traditional media is one way to stay informed, and also realizing that eventually you're going to have to cross-reference all sorts of different information coming from different sources” </w:t>
      </w:r>
      <w:r>
        <w:rPr>
          <w:color w:val="000000"/>
          <w:highlight w:val="white"/>
          <w:u w:val="none"/>
          <w:rtl w:val="0"/>
        </w:rPr>
        <w:fldChar w:fldCharType="end"/>
      </w:r>
    </w:p>
    <w:p>
      <w:pPr>
        <w:jc w:val="center"/>
        <w:rPr>
          <w:color w:val="000000"/>
        </w:rPr>
      </w:pPr>
      <w:r>
        <w:rPr>
          <w:color w:val="000000"/>
          <w:rtl w:val="0"/>
        </w:rPr>
        <w:t xml:space="preserve">- </w:t>
      </w:r>
      <w:r>
        <w:rPr>
          <w:b/>
          <w:color w:val="000000"/>
          <w:rtl w:val="0"/>
        </w:rPr>
        <w:t>Immortal Technique</w:t>
      </w:r>
      <w:r>
        <w:rPr>
          <w:color w:val="000000"/>
          <w:rtl w:val="0"/>
        </w:rPr>
        <w:t>,</w:t>
      </w:r>
      <w:r>
        <w:rPr>
          <w:color w:val="000000"/>
          <w:highlight w:val="white"/>
          <w:rtl w:val="0"/>
        </w:rPr>
        <w:t xml:space="preserve"> a Peruvian American hip-hop recording artist and activist</w:t>
      </w:r>
    </w:p>
    <w:p>
      <w:pPr>
        <w:jc w:val="center"/>
        <w:rPr>
          <w:color w:val="000000"/>
        </w:rPr>
      </w:pPr>
    </w:p>
    <w:p>
      <w:pPr>
        <w:jc w:val="center"/>
        <w:rPr>
          <w:color w:val="000000"/>
          <w:highlight w:val="white"/>
        </w:rPr>
      </w:pPr>
      <w:r>
        <w:rPr>
          <w:color w:val="000000"/>
          <w:highlight w:val="white"/>
          <w:rtl w:val="0"/>
        </w:rPr>
        <w:t>“Being the first is old media, while being to the point is new media. And Twitter never forgets.”</w:t>
      </w:r>
    </w:p>
    <w:p>
      <w:pPr>
        <w:jc w:val="center"/>
        <w:rPr>
          <w:color w:val="000000"/>
        </w:rPr>
      </w:pPr>
      <w:r>
        <w:rPr>
          <w:color w:val="000000"/>
          <w:rtl w:val="0"/>
        </w:rPr>
        <w:t>-</w:t>
      </w:r>
      <w:r>
        <w:fldChar w:fldCharType="begin"/>
      </w:r>
      <w:r>
        <w:instrText xml:space="preserve"> HYPERLINK "https://www.azquotes.com/author/41378-Mercedes_Bunz" \h </w:instrText>
      </w:r>
      <w:r>
        <w:fldChar w:fldCharType="separate"/>
      </w:r>
      <w:r>
        <w:rPr>
          <w:b/>
          <w:color w:val="000000"/>
          <w:highlight w:val="white"/>
          <w:u w:val="none"/>
          <w:rtl w:val="0"/>
        </w:rPr>
        <w:t>Mercedes Bunz</w:t>
      </w:r>
      <w:r>
        <w:rPr>
          <w:b/>
          <w:color w:val="000000"/>
          <w:highlight w:val="white"/>
          <w:u w:val="none"/>
          <w:rtl w:val="0"/>
        </w:rPr>
        <w:fldChar w:fldCharType="end"/>
      </w:r>
      <w:r>
        <w:rPr>
          <w:color w:val="000000"/>
          <w:rtl w:val="0"/>
        </w:rPr>
        <w:t xml:space="preserve">, </w:t>
      </w:r>
      <w:r>
        <w:rPr>
          <w:color w:val="000000"/>
          <w:highlight w:val="white"/>
          <w:rtl w:val="0"/>
        </w:rPr>
        <w:t>a German art historian, philosopher and journalist.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fldChar w:fldCharType="begin"/>
      </w:r>
      <w:r>
        <w:instrText xml:space="preserve"> HYPERLINK "https://www.azquotes.com/quote/1041875?ref=new-media"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new media are not ways of relating to us the ‘real’ world; they are the real world and they reshape what remains of the old world at will.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jc w:val="center"/>
        <w:rPr>
          <w:color w:val="000000"/>
        </w:rPr>
      </w:pPr>
      <w:r>
        <w:rPr>
          <w:color w:val="000000"/>
          <w:rtl w:val="0"/>
        </w:rPr>
        <w:t xml:space="preserve">- </w:t>
      </w:r>
      <w:r>
        <w:fldChar w:fldCharType="begin"/>
      </w:r>
      <w:r>
        <w:instrText xml:space="preserve"> HYPERLINK "https://www.azquotes.com/author/9882-Marshall_McLuhan" \h </w:instrText>
      </w:r>
      <w:r>
        <w:fldChar w:fldCharType="separate"/>
      </w:r>
      <w:r>
        <w:rPr>
          <w:b/>
          <w:color w:val="000000"/>
          <w:u w:val="none"/>
          <w:rtl w:val="0"/>
        </w:rPr>
        <w:t>Marshall McLuhan</w:t>
      </w:r>
      <w:r>
        <w:rPr>
          <w:b/>
          <w:color w:val="000000"/>
          <w:u w:val="none"/>
          <w:rtl w:val="0"/>
        </w:rPr>
        <w:fldChar w:fldCharType="end"/>
      </w:r>
      <w:r>
        <w:rPr>
          <w:color w:val="000000"/>
          <w:rtl w:val="0"/>
        </w:rPr>
        <w:t>, a Canadian philosopher, who worked on media theory</w:t>
      </w:r>
    </w:p>
    <w:p>
      <w:pPr>
        <w:pStyle w:val="6"/>
        <w:shd w:val="clear" w:fill="FFFFFF"/>
        <w:spacing w:before="188"/>
        <w:ind w:left="250" w:right="250" w:firstLine="0"/>
        <w:jc w:val="both"/>
        <w:rPr>
          <w:rFonts w:ascii="Times New Roman" w:hAnsi="Times New Roman" w:eastAsia="Times New Roman" w:cs="Times New Roman"/>
          <w:b/>
          <w:color w:val="000000"/>
        </w:rPr>
      </w:pPr>
      <w:r>
        <w:rPr>
          <w:rFonts w:ascii="Times New Roman" w:hAnsi="Times New Roman" w:eastAsia="Times New Roman" w:cs="Times New Roman"/>
          <w:b/>
          <w:color w:val="000000"/>
          <w:rtl w:val="0"/>
        </w:rPr>
        <w:t>Find the information how the authors of the given quotations influenced the development of new media.</w:t>
      </w:r>
      <w:r>
        <w:drawing>
          <wp:anchor distT="57150" distB="57150" distL="57150" distR="57150" simplePos="0" relativeHeight="251659264" behindDoc="0" locked="0" layoutInCell="1" allowOverlap="1">
            <wp:simplePos x="0" y="0"/>
            <wp:positionH relativeFrom="column">
              <wp:posOffset>118110</wp:posOffset>
            </wp:positionH>
            <wp:positionV relativeFrom="paragraph">
              <wp:posOffset>80010</wp:posOffset>
            </wp:positionV>
            <wp:extent cx="400050" cy="447675"/>
            <wp:effectExtent l="0" t="0" r="0" b="0"/>
            <wp:wrapSquare wrapText="bothSides"/>
            <wp:docPr id="1073741837" name="image11.jpg" descr="eltávolítás önkormányzatok Eladás idea lamp - creventivestudios.com"/>
            <wp:cNvGraphicFramePr/>
            <a:graphic xmlns:a="http://schemas.openxmlformats.org/drawingml/2006/main">
              <a:graphicData uri="http://schemas.openxmlformats.org/drawingml/2006/picture">
                <pic:pic xmlns:pic="http://schemas.openxmlformats.org/drawingml/2006/picture">
                  <pic:nvPicPr>
                    <pic:cNvPr id="1073741837" name="image11.jpg" descr="eltávolítás önkormányzatok Eladás idea lamp - creventivestudios.com"/>
                    <pic:cNvPicPr preferRelativeResize="0"/>
                  </pic:nvPicPr>
                  <pic:blipFill>
                    <a:blip r:embed="rId7"/>
                    <a:srcRect l="30422" t="15491" r="29648" b="9968"/>
                    <a:stretch>
                      <a:fillRect/>
                    </a:stretch>
                  </pic:blipFill>
                  <pic:spPr>
                    <a:xfrm>
                      <a:off x="0" y="0"/>
                      <a:ext cx="400050" cy="447675"/>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before="240"/>
        <w:rPr>
          <w:b/>
        </w:rPr>
      </w:pPr>
      <w:r>
        <w:rPr>
          <w:b/>
          <w:rtl w:val="0"/>
        </w:rPr>
        <w:t xml:space="preserve">PART 2. PROVIDING AND ENCOURAGING  OUTPUT </w:t>
      </w:r>
      <w:r>
        <w:rPr>
          <w:rtl w:val="0"/>
        </w:rPr>
        <w:t>(25-30 minutes)</w:t>
      </w:r>
    </w:p>
    <w:p>
      <w:pPr>
        <w:pBdr>
          <w:bottom w:val="single" w:color="000000" w:sz="12" w:space="1"/>
        </w:pBdr>
        <w:tabs>
          <w:tab w:val="left" w:pos="6267"/>
        </w:tabs>
        <w:rPr>
          <w:b/>
        </w:rPr>
      </w:pPr>
      <w:r>
        <w:rPr>
          <w:b/>
          <w:rtl w:val="0"/>
        </w:rPr>
        <w:tab/>
      </w:r>
    </w:p>
    <w:p>
      <w:pPr>
        <w:pBdr>
          <w:top w:val="none" w:color="000000" w:sz="0" w:space="0"/>
        </w:pBdr>
        <w:jc w:val="both"/>
        <w:rPr>
          <w:b/>
        </w:rPr>
      </w:pPr>
      <w:r>
        <w:rPr>
          <w:b/>
          <w:rtl w:val="0"/>
        </w:rPr>
        <w:t xml:space="preserve">Ex. 3. Watch the video “What is traditional media” prepared by Duong Huong </w:t>
      </w:r>
      <w:r>
        <w:fldChar w:fldCharType="begin"/>
      </w:r>
      <w:r>
        <w:instrText xml:space="preserve"> HYPERLINK "https://www.youtube.com/watch?v=8gTpzA8kFrY" \h </w:instrText>
      </w:r>
      <w:r>
        <w:fldChar w:fldCharType="separate"/>
      </w:r>
      <w:r>
        <w:rPr>
          <w:b/>
          <w:u w:val="single"/>
          <w:rtl w:val="0"/>
        </w:rPr>
        <w:t>https://www.youtube.com/watch?v=8gTpzA8kFrY</w:t>
      </w:r>
      <w:r>
        <w:rPr>
          <w:b/>
          <w:u w:val="single"/>
          <w:rtl w:val="0"/>
        </w:rPr>
        <w:fldChar w:fldCharType="end"/>
      </w:r>
      <w:r>
        <w:rPr>
          <w:rtl w:val="0"/>
        </w:rPr>
        <w:t xml:space="preserve"> (watch till 5:46 min).</w:t>
      </w:r>
      <w:r>
        <w:rPr>
          <w:b/>
          <w:rtl w:val="0"/>
        </w:rPr>
        <w:t xml:space="preserve"> </w:t>
      </w:r>
    </w:p>
    <w:p>
      <w:pPr>
        <w:pBdr>
          <w:top w:val="none" w:color="000000" w:sz="0" w:space="0"/>
        </w:pBdr>
        <w:jc w:val="both"/>
        <w:rPr>
          <w:b/>
        </w:rPr>
      </w:pPr>
    </w:p>
    <w:p>
      <w:pPr>
        <w:pBdr>
          <w:top w:val="none" w:color="000000" w:sz="0" w:space="0"/>
        </w:pBdr>
        <w:jc w:val="both"/>
        <w:rPr>
          <w:b/>
        </w:rPr>
      </w:pPr>
      <w:r>
        <w:rPr>
          <w:b/>
          <w:rtl w:val="0"/>
        </w:rPr>
        <w:t>Make notes and answer the questions:</w:t>
      </w:r>
    </w:p>
    <w:p>
      <w:pPr>
        <w:keepNext w:val="0"/>
        <w:keepLines w:val="0"/>
        <w:widowControl/>
        <w:pBdr>
          <w:top w:val="none" w:color="000000" w:sz="0" w:space="0"/>
          <w:left w:val="none" w:color="auto" w:sz="0" w:space="0"/>
          <w:bottom w:val="none" w:color="auto" w:sz="0" w:space="0"/>
          <w:right w:val="none" w:color="auto" w:sz="0" w:space="0"/>
          <w:between w:val="none" w:color="auto" w:sz="0" w:space="0"/>
        </w:pBdr>
        <w:shd w:val="clear" w:fill="auto"/>
        <w:spacing w:before="0" w:after="0" w:line="240" w:lineRule="auto"/>
        <w:ind w:left="786" w:right="0" w:firstLine="0"/>
        <w:jc w:val="left"/>
        <w:rPr>
          <w:rFonts w:ascii="Times New Roman" w:hAnsi="Times New Roman" w:eastAsia="Times New Roman" w:cs="Times New Roman"/>
          <w:b w:val="0"/>
          <w:i w:val="0"/>
          <w:smallCaps w:val="0"/>
          <w:strike w:val="0"/>
          <w:color w:val="000000"/>
          <w:sz w:val="24"/>
          <w:szCs w:val="24"/>
          <w:highlight w:val="lightGray"/>
          <w:u w:val="none"/>
          <w:vertAlign w:val="baseline"/>
        </w:rPr>
      </w:pPr>
    </w:p>
    <w:p>
      <w:pPr>
        <w:keepNext w:val="0"/>
        <w:keepLines w:val="0"/>
        <w:widowControl/>
        <w:numPr>
          <w:ilvl w:val="0"/>
          <w:numId w:val="3"/>
        </w:numPr>
        <w:pBdr>
          <w:top w:val="none" w:color="000000" w:sz="0" w:space="0"/>
          <w:left w:val="none" w:color="auto" w:sz="0" w:space="0"/>
          <w:bottom w:val="none" w:color="auto" w:sz="0" w:space="0"/>
          <w:right w:val="none" w:color="auto" w:sz="0" w:space="0"/>
          <w:between w:val="none" w:color="auto" w:sz="0" w:space="0"/>
        </w:pBdr>
        <w:shd w:val="clear" w:fill="auto"/>
        <w:spacing w:before="0" w:after="0" w:line="240" w:lineRule="auto"/>
        <w:ind w:left="786"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what way do types of traditional media differ? Give examples.</w:t>
      </w:r>
    </w:p>
    <w:p>
      <w:pPr>
        <w:keepNext w:val="0"/>
        <w:keepLines w:val="0"/>
        <w:widowControl/>
        <w:numPr>
          <w:ilvl w:val="0"/>
          <w:numId w:val="3"/>
        </w:numPr>
        <w:pBdr>
          <w:top w:val="none" w:color="000000" w:sz="0" w:space="0"/>
          <w:left w:val="none" w:color="auto" w:sz="0" w:space="0"/>
          <w:bottom w:val="none" w:color="auto" w:sz="0" w:space="0"/>
          <w:right w:val="none" w:color="auto" w:sz="0" w:space="0"/>
          <w:between w:val="none" w:color="auto" w:sz="0" w:space="0"/>
        </w:pBdr>
        <w:shd w:val="clear" w:fill="auto"/>
        <w:spacing w:before="0" w:after="0" w:line="240" w:lineRule="auto"/>
        <w:ind w:left="786"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Why is advertising important for traditional media?</w:t>
      </w:r>
    </w:p>
    <w:p>
      <w:pPr>
        <w:keepNext w:val="0"/>
        <w:keepLines w:val="0"/>
        <w:widowControl/>
        <w:numPr>
          <w:ilvl w:val="0"/>
          <w:numId w:val="3"/>
        </w:numPr>
        <w:pBdr>
          <w:top w:val="none" w:color="000000" w:sz="0" w:space="0"/>
          <w:left w:val="none" w:color="auto" w:sz="0" w:space="0"/>
          <w:bottom w:val="none" w:color="auto" w:sz="0" w:space="0"/>
          <w:right w:val="none" w:color="auto" w:sz="0" w:space="0"/>
          <w:between w:val="none" w:color="auto" w:sz="0" w:space="0"/>
        </w:pBdr>
        <w:shd w:val="clear" w:fill="FFFFFF"/>
        <w:spacing w:before="0" w:after="0" w:line="240" w:lineRule="auto"/>
        <w:ind w:left="786"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are the features of traditional media?</w:t>
      </w:r>
    </w:p>
    <w:p>
      <w:pPr>
        <w:keepNext w:val="0"/>
        <w:keepLines w:val="0"/>
        <w:widowControl/>
        <w:pBdr>
          <w:top w:val="none" w:color="000000" w:sz="0" w:space="0"/>
          <w:left w:val="none" w:color="auto" w:sz="0" w:space="0"/>
          <w:bottom w:val="none" w:color="auto" w:sz="0" w:space="0"/>
          <w:right w:val="none" w:color="auto" w:sz="0" w:space="0"/>
          <w:between w:val="none" w:color="auto" w:sz="0" w:space="0"/>
        </w:pBdr>
        <w:shd w:val="clear" w:fill="FFFFFF"/>
        <w:spacing w:before="0" w:after="0" w:line="240" w:lineRule="auto"/>
        <w:ind w:left="786"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000000"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F9F9F9"/>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Ex.4. Watch the video “New Media vs Traditional Media” prepared from the point of view of a business owner (</w:t>
      </w:r>
      <w:r>
        <w:fldChar w:fldCharType="begin"/>
      </w:r>
      <w:r>
        <w:instrText xml:space="preserve"> HYPERLINK "http://www.ineedwebsitetraffic.com" \h </w:instrText>
      </w:r>
      <w:r>
        <w:fldChar w:fldCharType="separate"/>
      </w:r>
      <w:r>
        <w:rPr>
          <w:rFonts w:ascii="Times New Roman" w:hAnsi="Times New Roman" w:eastAsia="Times New Roman" w:cs="Times New Roman"/>
          <w:b/>
          <w:i w:val="0"/>
          <w:smallCaps w:val="0"/>
          <w:strike w:val="0"/>
          <w:color w:val="000000"/>
          <w:sz w:val="24"/>
          <w:szCs w:val="24"/>
          <w:u w:val="single"/>
          <w:shd w:val="clear" w:fill="auto"/>
          <w:vertAlign w:val="baseline"/>
          <w:rtl w:val="0"/>
        </w:rPr>
        <w:t>www.INeedWebsiteTraffic.com</w:t>
      </w:r>
      <w:r>
        <w:rPr>
          <w:rFonts w:ascii="Times New Roman" w:hAnsi="Times New Roman" w:eastAsia="Times New Roman" w:cs="Times New Roman"/>
          <w:b/>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r>
        <w:fldChar w:fldCharType="begin"/>
      </w:r>
      <w:r>
        <w:instrText xml:space="preserve"> HYPERLINK "https://www.youtube.com/watch?v=qRg9iefZK9Q" \h </w:instrText>
      </w:r>
      <w:r>
        <w:fldChar w:fldCharType="separate"/>
      </w:r>
      <w:r>
        <w:rPr>
          <w:rFonts w:ascii="Times New Roman" w:hAnsi="Times New Roman" w:eastAsia="Times New Roman" w:cs="Times New Roman"/>
          <w:b/>
          <w:i w:val="0"/>
          <w:smallCaps w:val="0"/>
          <w:strike w:val="0"/>
          <w:color w:val="000000"/>
          <w:sz w:val="24"/>
          <w:szCs w:val="24"/>
          <w:u w:val="single"/>
          <w:shd w:val="clear" w:fill="F9F9F9"/>
          <w:vertAlign w:val="baseline"/>
          <w:rtl w:val="0"/>
        </w:rPr>
        <w:t>https://www.youtube.com/watch?v=qRg9iefZK9Q</w:t>
      </w:r>
      <w:r>
        <w:rPr>
          <w:rFonts w:ascii="Times New Roman" w:hAnsi="Times New Roman" w:eastAsia="Times New Roman" w:cs="Times New Roman"/>
          <w:b/>
          <w:i w:val="0"/>
          <w:smallCaps w:val="0"/>
          <w:strike w:val="0"/>
          <w:color w:val="000000"/>
          <w:sz w:val="24"/>
          <w:szCs w:val="24"/>
          <w:u w:val="single"/>
          <w:shd w:val="clear" w:fill="F9F9F9"/>
          <w:vertAlign w:val="baseline"/>
          <w:rtl w:val="0"/>
        </w:rPr>
        <w:fldChar w:fldCharType="end"/>
      </w:r>
      <w:r>
        <w:rPr>
          <w:rFonts w:ascii="Times New Roman" w:hAnsi="Times New Roman" w:eastAsia="Times New Roman" w:cs="Times New Roman"/>
          <w:b/>
          <w:i w:val="0"/>
          <w:smallCaps w:val="0"/>
          <w:strike w:val="0"/>
          <w:color w:val="000000"/>
          <w:sz w:val="24"/>
          <w:szCs w:val="24"/>
          <w:u w:val="none"/>
          <w:shd w:val="clear" w:fill="F9F9F9"/>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F9F9F9"/>
          <w:vertAlign w:val="baseline"/>
          <w:rtl w:val="0"/>
        </w:rPr>
        <w:t>till 5:46 min.</w:t>
      </w:r>
    </w:p>
    <w:p>
      <w:pPr>
        <w:keepNext w:val="0"/>
        <w:keepLines w:val="0"/>
        <w:widowControl/>
        <w:pBdr>
          <w:top w:val="none" w:color="000000"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F9F9F9"/>
          <w:vertAlign w:val="baseline"/>
          <w:rtl w:val="0"/>
        </w:rPr>
        <w:t>Do you agree with the statement that traditional media has been shifted by new media in contemporary world?</w:t>
      </w:r>
    </w:p>
    <w:p>
      <w:pPr>
        <w:keepNext w:val="0"/>
        <w:keepLines w:val="0"/>
        <w:widowControl/>
        <w:pBdr>
          <w:top w:val="none" w:color="000000"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720" w:right="0" w:firstLine="0"/>
        <w:jc w:val="left"/>
        <w:rPr>
          <w:rFonts w:ascii="Times New Roman" w:hAnsi="Times New Roman" w:eastAsia="Times New Roman" w:cs="Times New Roman"/>
          <w:b w:val="0"/>
          <w:i w:val="0"/>
          <w:smallCaps w:val="0"/>
          <w:strike w:val="0"/>
          <w:color w:val="030303"/>
          <w:sz w:val="24"/>
          <w:szCs w:val="24"/>
          <w:u w:val="none"/>
          <w:shd w:val="clear" w:fill="F9F9F9"/>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0" w:right="0" w:firstLine="0"/>
        <w:jc w:val="left"/>
        <w:rPr>
          <w:rFonts w:ascii="Times New Roman" w:hAnsi="Times New Roman" w:eastAsia="Times New Roman" w:cs="Times New Roman"/>
          <w:b/>
          <w:i/>
          <w:smallCaps w:val="0"/>
          <w:strike w:val="0"/>
          <w:color w:val="030303"/>
          <w:sz w:val="24"/>
          <w:szCs w:val="24"/>
          <w:u w:val="none"/>
          <w:shd w:val="clear" w:fill="F9F9F9"/>
          <w:vertAlign w:val="baseline"/>
        </w:rPr>
      </w:pPr>
      <w:r>
        <w:rPr>
          <w:rFonts w:ascii="Times New Roman" w:hAnsi="Times New Roman" w:eastAsia="Times New Roman" w:cs="Times New Roman"/>
          <w:b/>
          <w:i w:val="0"/>
          <w:smallCaps w:val="0"/>
          <w:strike w:val="0"/>
          <w:color w:val="030303"/>
          <w:sz w:val="24"/>
          <w:szCs w:val="24"/>
          <w:u w:val="none"/>
          <w:shd w:val="clear" w:fill="F9F9F9"/>
          <w:vertAlign w:val="baseline"/>
          <w:rtl w:val="0"/>
        </w:rPr>
        <w:t xml:space="preserve">Ex. 5. To understand the difference between new and social media, analyze the given pictures.  </w:t>
      </w:r>
      <w:r>
        <w:rPr>
          <w:rFonts w:ascii="Times New Roman" w:hAnsi="Times New Roman" w:eastAsia="Times New Roman" w:cs="Times New Roman"/>
          <w:b/>
          <w:i w:val="0"/>
          <w:smallCaps w:val="0"/>
          <w:strike w:val="0"/>
          <w:color w:val="000000"/>
          <w:sz w:val="24"/>
          <w:szCs w:val="24"/>
          <w:u w:val="none"/>
          <w:shd w:val="clear" w:fill="auto"/>
          <w:vertAlign w:val="baseline"/>
          <w:rtl w:val="0"/>
        </w:rPr>
        <w:t>What do new and social media consist of? How do new and social media function? What makes new and social media different?</w:t>
      </w:r>
    </w:p>
    <w:p>
      <w:pPr>
        <w:keepNext w:val="0"/>
        <w:keepLines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1440" w:right="0" w:hanging="720"/>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https://cyrilu.wordpress.com/2012/05/17/i-guess-thats-why-its-called-new-media/</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
          <w:szCs w:val="2"/>
          <w:highlight w:val="black"/>
          <w:u w:val="none"/>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3000375" cy="2638425"/>
            <wp:effectExtent l="0" t="0" r="0" b="0"/>
            <wp:docPr id="1073741843" name="image14.jpg" descr="C:\Users\Леся\Downloads\new-media.jpg"/>
            <wp:cNvGraphicFramePr/>
            <a:graphic xmlns:a="http://schemas.openxmlformats.org/drawingml/2006/main">
              <a:graphicData uri="http://schemas.openxmlformats.org/drawingml/2006/picture">
                <pic:pic xmlns:pic="http://schemas.openxmlformats.org/drawingml/2006/picture">
                  <pic:nvPicPr>
                    <pic:cNvPr id="1073741843" name="image14.jpg" descr="C:\Users\Леся\Downloads\new-media.jpg"/>
                    <pic:cNvPicPr preferRelativeResize="0"/>
                  </pic:nvPicPr>
                  <pic:blipFill>
                    <a:blip r:embed="rId8"/>
                    <a:srcRect/>
                    <a:stretch>
                      <a:fillRect/>
                    </a:stretch>
                  </pic:blipFill>
                  <pic:spPr>
                    <a:xfrm>
                      <a:off x="0" y="0"/>
                      <a:ext cx="3000375" cy="2638425"/>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
          <w:szCs w:val="2"/>
          <w:highlight w:val="black"/>
          <w:u w:val="none"/>
          <w:vertAlign w:val="baseline"/>
        </w:rPr>
        <w:drawing>
          <wp:inline distT="0" distB="0" distL="0" distR="0">
            <wp:extent cx="6029325" cy="2181225"/>
            <wp:effectExtent l="0" t="0" r="0" b="0"/>
            <wp:docPr id="1073741845" name="image8.jpg" descr="C:\Users\Леся\Downloads\social-media (1).jpg"/>
            <wp:cNvGraphicFramePr/>
            <a:graphic xmlns:a="http://schemas.openxmlformats.org/drawingml/2006/main">
              <a:graphicData uri="http://schemas.openxmlformats.org/drawingml/2006/picture">
                <pic:pic xmlns:pic="http://schemas.openxmlformats.org/drawingml/2006/picture">
                  <pic:nvPicPr>
                    <pic:cNvPr id="1073741845" name="image8.jpg" descr="C:\Users\Леся\Downloads\social-media (1).jpg"/>
                    <pic:cNvPicPr preferRelativeResize="0"/>
                  </pic:nvPicPr>
                  <pic:blipFill>
                    <a:blip r:embed="rId9"/>
                    <a:srcRect l="4048" r="1557"/>
                    <a:stretch>
                      <a:fillRect/>
                    </a:stretch>
                  </pic:blipFill>
                  <pic:spPr>
                    <a:xfrm>
                      <a:off x="0" y="0"/>
                      <a:ext cx="6029325" cy="2181225"/>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begin"/>
      </w:r>
      <w:r>
        <w:instrText xml:space="preserve"> HYPERLINK "http://internetwebconsultants.com/social-media/"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http://internetwebconsultants.com/social-media/</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To check your answers go to the article written by Christopher S Penn “What is the difference between social media and new media? ” </w:t>
      </w:r>
      <w:r>
        <w:fldChar w:fldCharType="begin"/>
      </w:r>
      <w:r>
        <w:instrText xml:space="preserve"> HYPERLINK "https://www.christopherspenn.com/2019/11/whats-the-difference-between-social-media-new-media/" \h </w:instrText>
      </w:r>
      <w:r>
        <w:fldChar w:fldCharType="separate"/>
      </w:r>
      <w:r>
        <w:rPr>
          <w:rFonts w:ascii="Times New Roman" w:hAnsi="Times New Roman" w:eastAsia="Times New Roman" w:cs="Times New Roman"/>
          <w:b/>
          <w:i w:val="0"/>
          <w:smallCaps w:val="0"/>
          <w:strike w:val="0"/>
          <w:color w:val="000000"/>
          <w:sz w:val="24"/>
          <w:szCs w:val="24"/>
          <w:u w:val="single"/>
          <w:shd w:val="clear" w:fill="auto"/>
          <w:vertAlign w:val="baseline"/>
          <w:rtl w:val="0"/>
        </w:rPr>
        <w:t>https://www.christopherspenn.com/2019/11/whats-the-difference-between-social-media-new-media/</w:t>
      </w:r>
      <w:r>
        <w:rPr>
          <w:rFonts w:ascii="Times New Roman" w:hAnsi="Times New Roman" w:eastAsia="Times New Roman" w:cs="Times New Roman"/>
          <w:b/>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i w:val="0"/>
          <w:smallCaps w:val="0"/>
          <w:strike w:val="0"/>
          <w:color w:val="000000"/>
          <w:sz w:val="24"/>
          <w:szCs w:val="24"/>
          <w:u w:val="none"/>
          <w:shd w:val="clear" w:fill="auto"/>
          <w:vertAlign w:val="baseline"/>
          <w:rtl w:val="0"/>
        </w:rPr>
        <w:t>. Were you right in defining the main difference?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Ex.6. Groupwork. Look at the spidergram concerning main characteristics of new media. Add the missing information in the bricks. Discuss results in  groups.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Pr>
        <mc:AlternateContent>
          <mc:Choice Requires="wpg">
            <w:drawing>
              <wp:inline distT="0" distB="0" distL="114300" distR="114300">
                <wp:extent cx="5566410" cy="2949575"/>
                <wp:effectExtent l="0" t="0" r="0" b="38735"/>
                <wp:docPr id="1073741832" name="Group 1073741832"/>
                <wp:cNvGraphicFramePr/>
                <a:graphic xmlns:a="http://schemas.openxmlformats.org/drawingml/2006/main">
                  <a:graphicData uri="http://schemas.microsoft.com/office/word/2010/wordprocessingGroup">
                    <wpg:wgp>
                      <wpg:cNvGrpSpPr/>
                      <wpg:grpSpPr>
                        <a:xfrm>
                          <a:off x="2562795" y="2305213"/>
                          <a:ext cx="5566410" cy="2949575"/>
                          <a:chOff x="2562795" y="2305213"/>
                          <a:chExt cx="5566400" cy="2949575"/>
                        </a:xfrm>
                      </wpg:grpSpPr>
                      <wpg:grpSp>
                        <wpg:cNvPr id="1" name="Group 1"/>
                        <wpg:cNvGrpSpPr/>
                        <wpg:grpSpPr>
                          <a:xfrm>
                            <a:off x="2562795" y="2305213"/>
                            <a:ext cx="5566400" cy="2949575"/>
                            <a:chOff x="0" y="0"/>
                            <a:chExt cx="5566400" cy="2949575"/>
                          </a:xfrm>
                        </wpg:grpSpPr>
                        <wps:wsp>
                          <wps:cNvPr id="3" name="Shape 3"/>
                          <wps:cNvSpPr/>
                          <wps:spPr>
                            <a:xfrm>
                              <a:off x="0" y="0"/>
                              <a:ext cx="5566400" cy="2949575"/>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 name="Shape 4"/>
                          <wps:cNvSpPr/>
                          <wps:spPr>
                            <a:xfrm>
                              <a:off x="2061206" y="1344295"/>
                              <a:ext cx="1314448" cy="464820"/>
                            </a:xfrm>
                            <a:prstGeom prst="roundRect">
                              <a:avLst>
                                <a:gd name="adj" fmla="val 16667"/>
                              </a:avLst>
                            </a:prstGeom>
                            <a:gradFill>
                              <a:gsLst>
                                <a:gs pos="0">
                                  <a:srgbClr val="66C7FF"/>
                                </a:gs>
                                <a:gs pos="100000">
                                  <a:srgbClr val="CCECFF"/>
                                </a:gs>
                              </a:gsLst>
                              <a:lin ang="18900000" scaled="0"/>
                            </a:gradFill>
                            <a:ln w="12700" cap="flat" cmpd="sng">
                              <a:solidFill>
                                <a:srgbClr val="66C7FF"/>
                              </a:solidFill>
                              <a:prstDash val="solid"/>
                              <a:round/>
                              <a:headEnd type="none" w="sm" len="sm"/>
                              <a:tailEnd type="none" w="sm" len="sm"/>
                            </a:ln>
                          </wps:spPr>
                          <wps:txbx>
                            <w:txbxContent>
                              <w:p>
                                <w:pPr>
                                  <w:spacing w:before="0" w:after="0" w:line="240" w:lineRule="auto"/>
                                  <w:ind w:left="-92" w:leftChars="-45" w:right="-173" w:hanging="16" w:hangingChars="8"/>
                                  <w:jc w:val="left"/>
                                </w:pPr>
                                <w:r>
                                  <w:rPr>
                                    <w:rFonts w:ascii="Times New Roman" w:hAnsi="Times New Roman" w:eastAsia="Times New Roman" w:cs="Times New Roman"/>
                                    <w:b w:val="0"/>
                                    <w:i w:val="0"/>
                                    <w:smallCaps w:val="0"/>
                                    <w:strike w:val="0"/>
                                    <w:color w:val="000000"/>
                                    <w:sz w:val="20"/>
                                    <w:vertAlign w:val="baseline"/>
                                  </w:rPr>
                                  <w:t xml:space="preserve">Main characteristics of New Media </w:t>
                                </w:r>
                              </w:p>
                            </w:txbxContent>
                          </wps:txbx>
                          <wps:bodyPr spcFirstLastPara="1" wrap="square" lIns="88900" tIns="38100" rIns="88900" bIns="38100" anchor="t" anchorCtr="0">
                            <a:noAutofit/>
                          </wps:bodyPr>
                        </wps:wsp>
                        <wps:wsp>
                          <wps:cNvPr id="5" name="Shape 5"/>
                          <wps:cNvSpPr/>
                          <wps:spPr>
                            <a:xfrm rot="5880164">
                              <a:off x="1674433" y="1738444"/>
                              <a:ext cx="448508" cy="565714"/>
                            </a:xfrm>
                            <a:custGeom>
                              <a:avLst/>
                              <a:gdLst/>
                              <a:ahLst/>
                              <a:cxnLst/>
                              <a:rect l="l" t="t" r="r" b="b"/>
                              <a:pathLst>
                                <a:path w="448508" h="565714" fill="none" extrusionOk="0">
                                  <a:moveTo>
                                    <a:pt x="0" y="0"/>
                                  </a:moveTo>
                                  <a:cubicBezTo>
                                    <a:pt x="181687" y="0"/>
                                    <a:pt x="345413" y="138259"/>
                                    <a:pt x="414662" y="350114"/>
                                  </a:cubicBezTo>
                                </a:path>
                                <a:path w="448508" h="565714" extrusionOk="0">
                                  <a:moveTo>
                                    <a:pt x="0" y="0"/>
                                  </a:moveTo>
                                  <a:cubicBezTo>
                                    <a:pt x="181687" y="0"/>
                                    <a:pt x="345413" y="138259"/>
                                    <a:pt x="414662" y="350114"/>
                                  </a:cubicBezTo>
                                  <a:lnTo>
                                    <a:pt x="0" y="565714"/>
                                  </a:lnTo>
                                  <a:lnTo>
                                    <a:pt x="0" y="0"/>
                                  </a:lnTo>
                                  <a:close/>
                                </a:path>
                              </a:pathLst>
                            </a:custGeom>
                            <a:solidFill>
                              <a:srgbClr val="FFFFFF"/>
                            </a:solidFill>
                            <a:ln w="12700" cap="flat" cmpd="sng">
                              <a:solidFill>
                                <a:srgbClr val="61D836"/>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6" name="Shape 6"/>
                          <wps:cNvSpPr/>
                          <wps:spPr>
                            <a:xfrm rot="-4668987">
                              <a:off x="3314965" y="907723"/>
                              <a:ext cx="447608" cy="566714"/>
                            </a:xfrm>
                            <a:custGeom>
                              <a:avLst/>
                              <a:gdLst/>
                              <a:ahLst/>
                              <a:cxnLst/>
                              <a:rect l="l" t="t" r="r" b="b"/>
                              <a:pathLst>
                                <a:path w="447608" h="566714" fill="none" extrusionOk="0">
                                  <a:moveTo>
                                    <a:pt x="0" y="0"/>
                                  </a:moveTo>
                                  <a:cubicBezTo>
                                    <a:pt x="181322" y="0"/>
                                    <a:pt x="344720" y="138503"/>
                                    <a:pt x="413830" y="350732"/>
                                  </a:cubicBezTo>
                                </a:path>
                                <a:path w="447608" h="566714" extrusionOk="0">
                                  <a:moveTo>
                                    <a:pt x="0" y="0"/>
                                  </a:moveTo>
                                  <a:cubicBezTo>
                                    <a:pt x="181322" y="0"/>
                                    <a:pt x="344720" y="138503"/>
                                    <a:pt x="413830" y="350732"/>
                                  </a:cubicBezTo>
                                  <a:lnTo>
                                    <a:pt x="0" y="566714"/>
                                  </a:lnTo>
                                  <a:lnTo>
                                    <a:pt x="0" y="0"/>
                                  </a:lnTo>
                                  <a:close/>
                                </a:path>
                              </a:pathLst>
                            </a:custGeom>
                            <a:solidFill>
                              <a:srgbClr val="FFFFFF"/>
                            </a:solidFill>
                            <a:ln w="12700" cap="flat" cmpd="sng">
                              <a:solidFill>
                                <a:srgbClr val="FFD932"/>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7" name="Shape 7"/>
                          <wps:cNvSpPr/>
                          <wps:spPr>
                            <a:xfrm>
                              <a:off x="2719353" y="1808945"/>
                              <a:ext cx="800" cy="535913"/>
                            </a:xfrm>
                            <a:custGeom>
                              <a:avLst/>
                              <a:gdLst/>
                              <a:ahLst/>
                              <a:cxnLst/>
                              <a:rect l="l" t="t" r="r" b="b"/>
                              <a:pathLst>
                                <a:path w="800" h="535913" extrusionOk="0">
                                  <a:moveTo>
                                    <a:pt x="0" y="0"/>
                                  </a:moveTo>
                                  <a:lnTo>
                                    <a:pt x="800" y="535913"/>
                                  </a:lnTo>
                                </a:path>
                              </a:pathLst>
                            </a:custGeom>
                            <a:solidFill>
                              <a:srgbClr val="FFFFFF"/>
                            </a:solidFill>
                            <a:ln w="12700" cap="flat" cmpd="sng">
                              <a:solidFill>
                                <a:srgbClr val="FF42A1"/>
                              </a:solidFill>
                              <a:prstDash val="dash"/>
                              <a:round/>
                              <a:headEnd type="none" w="sm" len="sm"/>
                              <a:tailEnd type="none" w="sm" len="sm"/>
                            </a:ln>
                          </wps:spPr>
                          <wps:bodyPr spcFirstLastPara="1" wrap="square" lIns="91425" tIns="91425" rIns="91425" bIns="91425" anchor="ctr" anchorCtr="0">
                            <a:noAutofit/>
                          </wps:bodyPr>
                        </wps:wsp>
                        <wps:wsp>
                          <wps:cNvPr id="8" name="Shape 8"/>
                          <wps:cNvSpPr/>
                          <wps:spPr>
                            <a:xfrm rot="10800000" flipH="1">
                              <a:off x="2719353" y="926523"/>
                              <a:ext cx="800" cy="417910"/>
                            </a:xfrm>
                            <a:custGeom>
                              <a:avLst/>
                              <a:gdLst/>
                              <a:ahLst/>
                              <a:cxnLst/>
                              <a:rect l="l" t="t" r="r" b="b"/>
                              <a:pathLst>
                                <a:path w="800" h="417910" extrusionOk="0">
                                  <a:moveTo>
                                    <a:pt x="0" y="0"/>
                                  </a:moveTo>
                                  <a:lnTo>
                                    <a:pt x="800" y="417910"/>
                                  </a:lnTo>
                                </a:path>
                              </a:pathLst>
                            </a:custGeom>
                            <a:solidFill>
                              <a:srgbClr val="FFFFFF"/>
                            </a:solidFill>
                            <a:ln w="12700" cap="flat" cmpd="sng">
                              <a:solidFill>
                                <a:srgbClr val="F91E00"/>
                              </a:solidFill>
                              <a:prstDash val="dash"/>
                              <a:round/>
                              <a:headEnd type="none" w="sm" len="sm"/>
                              <a:tailEnd type="none" w="sm" len="sm"/>
                            </a:ln>
                          </wps:spPr>
                          <wps:bodyPr spcFirstLastPara="1" wrap="square" lIns="91425" tIns="91425" rIns="91425" bIns="91425" anchor="ctr" anchorCtr="0">
                            <a:noAutofit/>
                          </wps:bodyPr>
                        </wps:wsp>
                        <wps:wsp>
                          <wps:cNvPr id="9" name="Shape 9"/>
                          <wps:cNvSpPr/>
                          <wps:spPr>
                            <a:xfrm>
                              <a:off x="1205228" y="2126615"/>
                              <a:ext cx="685164" cy="231140"/>
                            </a:xfrm>
                            <a:prstGeom prst="roundRect">
                              <a:avLst>
                                <a:gd name="adj" fmla="val 16667"/>
                              </a:avLst>
                            </a:prstGeom>
                            <a:gradFill>
                              <a:gsLst>
                                <a:gs pos="0">
                                  <a:srgbClr val="9FE786"/>
                                </a:gs>
                                <a:gs pos="100000">
                                  <a:srgbClr val="61D836"/>
                                </a:gs>
                              </a:gsLst>
                              <a:lin ang="16200000" scaled="0"/>
                            </a:gradFill>
                            <a:ln w="12700" cap="flat" cmpd="sng">
                              <a:solidFill>
                                <a:srgbClr val="61D836"/>
                              </a:solidFill>
                              <a:prstDash val="solid"/>
                              <a:round/>
                              <a:headEnd type="none" w="sm" len="sm"/>
                              <a:tailEnd type="none" w="sm" len="sm"/>
                            </a:ln>
                          </wps:spPr>
                          <wps:txbx>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Simulated</w:t>
                                </w:r>
                              </w:p>
                            </w:txbxContent>
                          </wps:txbx>
                          <wps:bodyPr spcFirstLastPara="1" wrap="square" lIns="88900" tIns="38100" rIns="88900" bIns="38100" anchor="t" anchorCtr="0">
                            <a:noAutofit/>
                          </wps:bodyPr>
                        </wps:wsp>
                        <wps:wsp>
                          <wps:cNvPr id="10" name="Shape 10"/>
                          <wps:cNvSpPr/>
                          <wps:spPr>
                            <a:xfrm>
                              <a:off x="2313936" y="2278380"/>
                              <a:ext cx="728979" cy="218440"/>
                            </a:xfrm>
                            <a:prstGeom prst="roundRect">
                              <a:avLst>
                                <a:gd name="adj" fmla="val 16667"/>
                              </a:avLst>
                            </a:prstGeom>
                            <a:gradFill>
                              <a:gsLst>
                                <a:gs pos="0">
                                  <a:srgbClr val="FF8DC6"/>
                                </a:gs>
                                <a:gs pos="100000">
                                  <a:srgbClr val="FF42A1"/>
                                </a:gs>
                              </a:gsLst>
                              <a:lin ang="16200000" scaled="0"/>
                            </a:gradFill>
                            <a:ln w="12700" cap="flat" cmpd="sng">
                              <a:solidFill>
                                <a:srgbClr val="FF42A1"/>
                              </a:solidFill>
                              <a:prstDash val="solid"/>
                              <a:round/>
                              <a:headEnd type="none" w="sm" len="sm"/>
                              <a:tailEnd type="none" w="sm" len="sm"/>
                            </a:ln>
                          </wps:spPr>
                          <wps:txbx>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Networked</w:t>
                                </w:r>
                              </w:p>
                            </w:txbxContent>
                          </wps:txbx>
                          <wps:bodyPr spcFirstLastPara="1" wrap="square" lIns="88900" tIns="38100" rIns="88900" bIns="38100" anchor="t" anchorCtr="0">
                            <a:noAutofit/>
                          </wps:bodyPr>
                        </wps:wsp>
                        <wps:wsp>
                          <wps:cNvPr id="11" name="Shape 11"/>
                          <wps:cNvSpPr/>
                          <wps:spPr>
                            <a:xfrm>
                              <a:off x="3588379" y="2169160"/>
                              <a:ext cx="615949" cy="252095"/>
                            </a:xfrm>
                            <a:prstGeom prst="roundRect">
                              <a:avLst>
                                <a:gd name="adj" fmla="val 16667"/>
                              </a:avLst>
                            </a:prstGeom>
                            <a:gradFill>
                              <a:gsLst>
                                <a:gs pos="0">
                                  <a:srgbClr val="72F1E2"/>
                                </a:gs>
                                <a:gs pos="100000">
                                  <a:srgbClr val="16E7CF"/>
                                </a:gs>
                              </a:gsLst>
                              <a:lin ang="16200000" scaled="0"/>
                            </a:gradFill>
                            <a:ln w="12700" cap="flat" cmpd="sng">
                              <a:solidFill>
                                <a:srgbClr val="16E7CF"/>
                              </a:solidFill>
                              <a:prstDash val="solid"/>
                              <a:round/>
                              <a:headEnd type="none" w="sm" len="sm"/>
                              <a:tailEnd type="none" w="sm" len="sm"/>
                            </a:ln>
                          </wps:spPr>
                          <wps:txbx>
                            <w:txbxContent>
                              <w:p>
                                <w:pPr>
                                  <w:spacing w:before="0" w:after="0" w:line="240" w:lineRule="auto"/>
                                  <w:ind w:left="29" w:leftChars="12" w:right="-183" w:firstLine="75" w:firstLineChars="42"/>
                                  <w:jc w:val="left"/>
                                </w:pPr>
                                <w:r>
                                  <w:rPr>
                                    <w:rFonts w:ascii="Times New Roman" w:hAnsi="Times New Roman" w:eastAsia="Times New Roman" w:cs="Times New Roman"/>
                                    <w:b w:val="0"/>
                                    <w:i w:val="0"/>
                                    <w:smallCaps w:val="0"/>
                                    <w:strike w:val="0"/>
                                    <w:color w:val="000000"/>
                                    <w:sz w:val="18"/>
                                    <w:vertAlign w:val="baseline"/>
                                  </w:rPr>
                                  <w:t>Virtual</w:t>
                                </w:r>
                              </w:p>
                            </w:txbxContent>
                          </wps:txbx>
                          <wps:bodyPr spcFirstLastPara="1" wrap="square" lIns="88900" tIns="38100" rIns="88900" bIns="38100" anchor="t" anchorCtr="0">
                            <a:noAutofit/>
                          </wps:bodyPr>
                        </wps:wsp>
                        <wps:wsp>
                          <wps:cNvPr id="12" name="Shape 12"/>
                          <wps:cNvSpPr/>
                          <wps:spPr>
                            <a:xfrm>
                              <a:off x="1293825" y="767719"/>
                              <a:ext cx="539410" cy="249706"/>
                            </a:xfrm>
                            <a:prstGeom prst="roundRect">
                              <a:avLst>
                                <a:gd name="adj" fmla="val 16667"/>
                              </a:avLst>
                            </a:prstGeom>
                            <a:gradFill>
                              <a:gsLst>
                                <a:gs pos="0">
                                  <a:srgbClr val="66C7FF"/>
                                </a:gs>
                                <a:gs pos="100000">
                                  <a:srgbClr val="00A2FF"/>
                                </a:gs>
                              </a:gsLst>
                              <a:lin ang="16200000" scaled="0"/>
                            </a:gradFill>
                            <a:ln w="12700" cap="flat" cmpd="sng">
                              <a:solidFill>
                                <a:srgbClr val="00A2FF"/>
                              </a:solidFill>
                              <a:prstDash val="solid"/>
                              <a:round/>
                              <a:headEnd type="none" w="sm" len="sm"/>
                              <a:tailEnd type="none" w="sm" len="sm"/>
                            </a:ln>
                          </wps:spPr>
                          <wps:txbx>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Digital</w:t>
                                </w:r>
                              </w:p>
                            </w:txbxContent>
                          </wps:txbx>
                          <wps:bodyPr spcFirstLastPara="1" wrap="square" lIns="88900" tIns="38100" rIns="88900" bIns="38100" anchor="t" anchorCtr="0">
                            <a:noAutofit/>
                          </wps:bodyPr>
                        </wps:wsp>
                        <wps:wsp>
                          <wps:cNvPr id="13" name="Shape 13"/>
                          <wps:cNvSpPr/>
                          <wps:spPr>
                            <a:xfrm>
                              <a:off x="2375531" y="640080"/>
                              <a:ext cx="737234" cy="286385"/>
                            </a:xfrm>
                            <a:prstGeom prst="roundRect">
                              <a:avLst>
                                <a:gd name="adj" fmla="val 16667"/>
                              </a:avLst>
                            </a:prstGeom>
                            <a:gradFill>
                              <a:gsLst>
                                <a:gs pos="0">
                                  <a:srgbClr val="FFA194"/>
                                </a:gs>
                                <a:gs pos="100000">
                                  <a:srgbClr val="FF644E"/>
                                </a:gs>
                              </a:gsLst>
                              <a:lin ang="16200000" scaled="0"/>
                            </a:gradFill>
                            <a:ln w="12700" cap="flat" cmpd="sng">
                              <a:solidFill>
                                <a:srgbClr val="FF644E"/>
                              </a:solidFill>
                              <a:prstDash val="solid"/>
                              <a:round/>
                              <a:headEnd type="none" w="sm" len="sm"/>
                              <a:tailEnd type="none" w="sm" len="sm"/>
                            </a:ln>
                          </wps:spPr>
                          <wps:txbx>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Interactivity</w:t>
                                </w:r>
                              </w:p>
                            </w:txbxContent>
                          </wps:txbx>
                          <wps:bodyPr spcFirstLastPara="1" wrap="square" lIns="88900" tIns="38100" rIns="88900" bIns="38100" anchor="t" anchorCtr="0">
                            <a:noAutofit/>
                          </wps:bodyPr>
                        </wps:wsp>
                        <wps:wsp>
                          <wps:cNvPr id="14" name="Shape 14"/>
                          <wps:cNvSpPr/>
                          <wps:spPr>
                            <a:xfrm>
                              <a:off x="3510274" y="770890"/>
                              <a:ext cx="838833" cy="286385"/>
                            </a:xfrm>
                            <a:prstGeom prst="roundRect">
                              <a:avLst>
                                <a:gd name="adj" fmla="val 16667"/>
                              </a:avLst>
                            </a:prstGeom>
                            <a:gradFill>
                              <a:gsLst>
                                <a:gs pos="0">
                                  <a:srgbClr val="FFE784"/>
                                </a:gs>
                                <a:gs pos="100000">
                                  <a:srgbClr val="FFD932"/>
                                </a:gs>
                              </a:gsLst>
                              <a:lin ang="16200000" scaled="0"/>
                            </a:gradFill>
                            <a:ln w="12700" cap="flat" cmpd="sng">
                              <a:solidFill>
                                <a:srgbClr val="FFD932"/>
                              </a:solidFill>
                              <a:prstDash val="solid"/>
                              <a:round/>
                              <a:headEnd type="none" w="sm" len="sm"/>
                              <a:tailEnd type="none" w="sm" len="sm"/>
                            </a:ln>
                          </wps:spPr>
                          <wps:txbx>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Hypertextual</w:t>
                                </w:r>
                              </w:p>
                            </w:txbxContent>
                          </wps:txbx>
                          <wps:bodyPr spcFirstLastPara="1" wrap="square" lIns="88900" tIns="38100" rIns="88900" bIns="38100" anchor="t" anchorCtr="0">
                            <a:noAutofit/>
                          </wps:bodyPr>
                        </wps:wsp>
                        <wps:wsp>
                          <wps:cNvPr id="15" name="Shape 15"/>
                          <wps:cNvSpPr/>
                          <wps:spPr>
                            <a:xfrm>
                              <a:off x="552110" y="250506"/>
                              <a:ext cx="556510" cy="158804"/>
                            </a:xfrm>
                            <a:prstGeom prst="roundRect">
                              <a:avLst>
                                <a:gd name="adj" fmla="val 16667"/>
                              </a:avLst>
                            </a:prstGeom>
                            <a:gradFill>
                              <a:gsLst>
                                <a:gs pos="0">
                                  <a:srgbClr val="66C7FF"/>
                                </a:gs>
                                <a:gs pos="100000">
                                  <a:srgbClr val="00A2FF"/>
                                </a:gs>
                              </a:gsLst>
                              <a:lin ang="16200000" scaled="0"/>
                            </a:gradFill>
                            <a:ln w="12700" cap="flat" cmpd="sng">
                              <a:solidFill>
                                <a:srgbClr val="00A2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16" name="Shape 16"/>
                          <wps:cNvSpPr/>
                          <wps:spPr>
                            <a:xfrm>
                              <a:off x="313406" y="536713"/>
                              <a:ext cx="630412" cy="159704"/>
                            </a:xfrm>
                            <a:prstGeom prst="roundRect">
                              <a:avLst>
                                <a:gd name="adj" fmla="val 16667"/>
                              </a:avLst>
                            </a:prstGeom>
                            <a:gradFill>
                              <a:gsLst>
                                <a:gs pos="0">
                                  <a:srgbClr val="66C7FF"/>
                                </a:gs>
                                <a:gs pos="100000">
                                  <a:srgbClr val="00A2FF"/>
                                </a:gs>
                              </a:gsLst>
                              <a:lin ang="16200000" scaled="0"/>
                            </a:gradFill>
                            <a:ln w="12700" cap="flat" cmpd="sng">
                              <a:solidFill>
                                <a:srgbClr val="00A2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17" name="Shape 17"/>
                          <wps:cNvSpPr/>
                          <wps:spPr>
                            <a:xfrm>
                              <a:off x="234404" y="767719"/>
                              <a:ext cx="555610" cy="158804"/>
                            </a:xfrm>
                            <a:prstGeom prst="roundRect">
                              <a:avLst>
                                <a:gd name="adj" fmla="val 16667"/>
                              </a:avLst>
                            </a:prstGeom>
                            <a:gradFill>
                              <a:gsLst>
                                <a:gs pos="0">
                                  <a:srgbClr val="66C7FF"/>
                                </a:gs>
                                <a:gs pos="100000">
                                  <a:srgbClr val="00A2FF"/>
                                </a:gs>
                              </a:gsLst>
                              <a:lin ang="16200000" scaled="0"/>
                            </a:gradFill>
                            <a:ln w="12700" cap="flat" cmpd="sng">
                              <a:solidFill>
                                <a:srgbClr val="00A2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18" name="Shape 18"/>
                          <wps:cNvSpPr/>
                          <wps:spPr>
                            <a:xfrm>
                              <a:off x="235304" y="1057326"/>
                              <a:ext cx="556410" cy="159704"/>
                            </a:xfrm>
                            <a:prstGeom prst="roundRect">
                              <a:avLst>
                                <a:gd name="adj" fmla="val 16667"/>
                              </a:avLst>
                            </a:prstGeom>
                            <a:gradFill>
                              <a:gsLst>
                                <a:gs pos="0">
                                  <a:srgbClr val="66C7FF"/>
                                </a:gs>
                                <a:gs pos="100000">
                                  <a:srgbClr val="00A2FF"/>
                                </a:gs>
                              </a:gsLst>
                              <a:lin ang="16200000" scaled="0"/>
                            </a:gradFill>
                            <a:ln w="12700" cap="flat" cmpd="sng">
                              <a:solidFill>
                                <a:srgbClr val="00A2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19" name="Shape 19"/>
                          <wps:cNvSpPr/>
                          <wps:spPr>
                            <a:xfrm>
                              <a:off x="235304" y="2381460"/>
                              <a:ext cx="708514" cy="159604"/>
                            </a:xfrm>
                            <a:prstGeom prst="roundRect">
                              <a:avLst>
                                <a:gd name="adj" fmla="val 16667"/>
                              </a:avLst>
                            </a:prstGeom>
                            <a:gradFill>
                              <a:gsLst>
                                <a:gs pos="0">
                                  <a:srgbClr val="9FE786"/>
                                </a:gs>
                                <a:gs pos="100000">
                                  <a:srgbClr val="61D836"/>
                                </a:gs>
                              </a:gsLst>
                              <a:lin ang="16200000" scaled="0"/>
                            </a:gradFill>
                            <a:ln w="12700" cap="flat" cmpd="sng">
                              <a:solidFill>
                                <a:srgbClr val="61D836"/>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0" name="Shape 20"/>
                          <wps:cNvSpPr/>
                          <wps:spPr>
                            <a:xfrm>
                              <a:off x="235304" y="2027251"/>
                              <a:ext cx="634612" cy="141803"/>
                            </a:xfrm>
                            <a:prstGeom prst="roundRect">
                              <a:avLst>
                                <a:gd name="adj" fmla="val 16667"/>
                              </a:avLst>
                            </a:prstGeom>
                            <a:gradFill>
                              <a:gsLst>
                                <a:gs pos="0">
                                  <a:srgbClr val="9FE786"/>
                                </a:gs>
                                <a:gs pos="100000">
                                  <a:srgbClr val="61D836"/>
                                </a:gs>
                              </a:gsLst>
                              <a:lin ang="16200000" scaled="0"/>
                            </a:gradFill>
                            <a:ln w="12700" cap="flat" cmpd="sng">
                              <a:solidFill>
                                <a:srgbClr val="61D836"/>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1" name="Shape 21"/>
                          <wps:cNvSpPr/>
                          <wps:spPr>
                            <a:xfrm>
                              <a:off x="188503" y="1756344"/>
                              <a:ext cx="681413" cy="159604"/>
                            </a:xfrm>
                            <a:prstGeom prst="roundRect">
                              <a:avLst>
                                <a:gd name="adj" fmla="val 16667"/>
                              </a:avLst>
                            </a:prstGeom>
                            <a:gradFill>
                              <a:gsLst>
                                <a:gs pos="0">
                                  <a:srgbClr val="9FE786"/>
                                </a:gs>
                                <a:gs pos="100000">
                                  <a:srgbClr val="61D836"/>
                                </a:gs>
                              </a:gsLst>
                              <a:lin ang="16200000" scaled="0"/>
                            </a:gradFill>
                            <a:ln w="12700" cap="flat" cmpd="sng">
                              <a:solidFill>
                                <a:srgbClr val="61D836"/>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2" name="Shape 22"/>
                          <wps:cNvSpPr/>
                          <wps:spPr>
                            <a:xfrm>
                              <a:off x="3112661" y="2790770"/>
                              <a:ext cx="709414" cy="158804"/>
                            </a:xfrm>
                            <a:prstGeom prst="roundRect">
                              <a:avLst>
                                <a:gd name="adj" fmla="val 16667"/>
                              </a:avLst>
                            </a:prstGeom>
                            <a:gradFill>
                              <a:gsLst>
                                <a:gs pos="0">
                                  <a:srgbClr val="FF8DC6"/>
                                </a:gs>
                                <a:gs pos="100000">
                                  <a:srgbClr val="FF42A1"/>
                                </a:gs>
                              </a:gsLst>
                              <a:lin ang="16200000" scaled="0"/>
                            </a:gradFill>
                            <a:ln w="12700" cap="flat" cmpd="sng">
                              <a:solidFill>
                                <a:srgbClr val="FF42A1"/>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3" name="Shape 23"/>
                          <wps:cNvSpPr/>
                          <wps:spPr>
                            <a:xfrm>
                              <a:off x="2359946" y="2790770"/>
                              <a:ext cx="555610" cy="158804"/>
                            </a:xfrm>
                            <a:prstGeom prst="roundRect">
                              <a:avLst>
                                <a:gd name="adj" fmla="val 16667"/>
                              </a:avLst>
                            </a:prstGeom>
                            <a:gradFill>
                              <a:gsLst>
                                <a:gs pos="0">
                                  <a:srgbClr val="FF8DC6"/>
                                </a:gs>
                                <a:gs pos="100000">
                                  <a:srgbClr val="FF42A1"/>
                                </a:gs>
                              </a:gsLst>
                              <a:lin ang="16200000" scaled="0"/>
                            </a:gradFill>
                            <a:ln w="12700" cap="flat" cmpd="sng">
                              <a:solidFill>
                                <a:srgbClr val="FF42A1"/>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4" name="Shape 24"/>
                          <wps:cNvSpPr/>
                          <wps:spPr>
                            <a:xfrm>
                              <a:off x="1354926" y="2789970"/>
                              <a:ext cx="712014" cy="159604"/>
                            </a:xfrm>
                            <a:prstGeom prst="roundRect">
                              <a:avLst>
                                <a:gd name="adj" fmla="val 16667"/>
                              </a:avLst>
                            </a:prstGeom>
                            <a:gradFill>
                              <a:gsLst>
                                <a:gs pos="0">
                                  <a:srgbClr val="FF8DC6"/>
                                </a:gs>
                                <a:gs pos="100000">
                                  <a:srgbClr val="FF42A1"/>
                                </a:gs>
                              </a:gsLst>
                              <a:lin ang="16200000" scaled="0"/>
                            </a:gradFill>
                            <a:ln w="12700" cap="flat" cmpd="sng">
                              <a:solidFill>
                                <a:srgbClr val="FF42A1"/>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5" name="Shape 25"/>
                          <wps:cNvSpPr/>
                          <wps:spPr>
                            <a:xfrm>
                              <a:off x="4528889" y="2541064"/>
                              <a:ext cx="557311" cy="249706"/>
                            </a:xfrm>
                            <a:prstGeom prst="roundRect">
                              <a:avLst>
                                <a:gd name="adj" fmla="val 16667"/>
                              </a:avLst>
                            </a:prstGeom>
                            <a:gradFill>
                              <a:gsLst>
                                <a:gs pos="0">
                                  <a:srgbClr val="72F1E2"/>
                                </a:gs>
                                <a:gs pos="100000">
                                  <a:srgbClr val="16E7CF"/>
                                </a:gs>
                              </a:gsLst>
                              <a:lin ang="16200000" scaled="0"/>
                            </a:gradFill>
                            <a:ln w="12700" cap="flat" cmpd="sng">
                              <a:solidFill>
                                <a:srgbClr val="16E7C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6" name="Shape 26"/>
                          <wps:cNvSpPr/>
                          <wps:spPr>
                            <a:xfrm>
                              <a:off x="4528889" y="2186055"/>
                              <a:ext cx="557311" cy="235305"/>
                            </a:xfrm>
                            <a:prstGeom prst="roundRect">
                              <a:avLst>
                                <a:gd name="adj" fmla="val 16667"/>
                              </a:avLst>
                            </a:prstGeom>
                            <a:gradFill>
                              <a:gsLst>
                                <a:gs pos="0">
                                  <a:srgbClr val="72F1E2"/>
                                </a:gs>
                                <a:gs pos="100000">
                                  <a:srgbClr val="16E7CF"/>
                                </a:gs>
                              </a:gsLst>
                              <a:lin ang="16200000" scaled="0"/>
                            </a:gradFill>
                            <a:ln w="12700" cap="flat" cmpd="sng">
                              <a:solidFill>
                                <a:srgbClr val="16E7C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7" name="Shape 27"/>
                          <wps:cNvSpPr/>
                          <wps:spPr>
                            <a:xfrm>
                              <a:off x="4528889" y="1808945"/>
                              <a:ext cx="557311" cy="267606"/>
                            </a:xfrm>
                            <a:prstGeom prst="roundRect">
                              <a:avLst>
                                <a:gd name="adj" fmla="val 16667"/>
                              </a:avLst>
                            </a:prstGeom>
                            <a:gradFill>
                              <a:gsLst>
                                <a:gs pos="0">
                                  <a:srgbClr val="72F1E2"/>
                                </a:gs>
                                <a:gs pos="100000">
                                  <a:srgbClr val="16E7CF"/>
                                </a:gs>
                              </a:gsLst>
                              <a:lin ang="16200000" scaled="0"/>
                            </a:gradFill>
                            <a:ln w="12700" cap="flat" cmpd="sng">
                              <a:solidFill>
                                <a:srgbClr val="16E7C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8" name="Shape 28"/>
                          <wps:cNvSpPr/>
                          <wps:spPr>
                            <a:xfrm>
                              <a:off x="4204383" y="321008"/>
                              <a:ext cx="556410" cy="159604"/>
                            </a:xfrm>
                            <a:prstGeom prst="roundRect">
                              <a:avLst>
                                <a:gd name="adj" fmla="val 16667"/>
                              </a:avLst>
                            </a:prstGeom>
                            <a:gradFill>
                              <a:gsLst>
                                <a:gs pos="0">
                                  <a:srgbClr val="FFE784"/>
                                </a:gs>
                                <a:gs pos="100000">
                                  <a:srgbClr val="FFD932"/>
                                </a:gs>
                              </a:gsLst>
                              <a:lin ang="16200000" scaled="0"/>
                            </a:gradFill>
                            <a:ln w="12700" cap="flat" cmpd="sng">
                              <a:solidFill>
                                <a:srgbClr val="FFD932"/>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9" name="Shape 29"/>
                          <wps:cNvSpPr/>
                          <wps:spPr>
                            <a:xfrm>
                              <a:off x="4528889" y="640316"/>
                              <a:ext cx="557311" cy="158804"/>
                            </a:xfrm>
                            <a:prstGeom prst="roundRect">
                              <a:avLst>
                                <a:gd name="adj" fmla="val 16667"/>
                              </a:avLst>
                            </a:prstGeom>
                            <a:gradFill>
                              <a:gsLst>
                                <a:gs pos="0">
                                  <a:srgbClr val="FFE784"/>
                                </a:gs>
                                <a:gs pos="100000">
                                  <a:srgbClr val="FFD932"/>
                                </a:gs>
                              </a:gsLst>
                              <a:lin ang="16200000" scaled="0"/>
                            </a:gradFill>
                            <a:ln w="12700" cap="flat" cmpd="sng">
                              <a:solidFill>
                                <a:srgbClr val="FFD932"/>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0" name="Shape 30"/>
                          <wps:cNvSpPr/>
                          <wps:spPr>
                            <a:xfrm>
                              <a:off x="4595990" y="1057326"/>
                              <a:ext cx="556410" cy="357609"/>
                            </a:xfrm>
                            <a:prstGeom prst="roundRect">
                              <a:avLst>
                                <a:gd name="adj" fmla="val 16667"/>
                              </a:avLst>
                            </a:prstGeom>
                            <a:gradFill>
                              <a:gsLst>
                                <a:gs pos="0">
                                  <a:srgbClr val="FFE784"/>
                                </a:gs>
                                <a:gs pos="100000">
                                  <a:srgbClr val="FFD932"/>
                                </a:gs>
                              </a:gsLst>
                              <a:lin ang="16200000" scaled="0"/>
                            </a:gradFill>
                            <a:ln w="12700" cap="flat" cmpd="sng">
                              <a:solidFill>
                                <a:srgbClr val="FFD932"/>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1" name="Shape 31"/>
                          <wps:cNvSpPr/>
                          <wps:spPr>
                            <a:xfrm>
                              <a:off x="3112661" y="409310"/>
                              <a:ext cx="665213" cy="158804"/>
                            </a:xfrm>
                            <a:prstGeom prst="roundRect">
                              <a:avLst>
                                <a:gd name="adj" fmla="val 16667"/>
                              </a:avLst>
                            </a:prstGeom>
                            <a:gradFill>
                              <a:gsLst>
                                <a:gs pos="0">
                                  <a:srgbClr val="FFA194"/>
                                </a:gs>
                                <a:gs pos="100000">
                                  <a:srgbClr val="FF644E"/>
                                </a:gs>
                              </a:gsLst>
                              <a:lin ang="16200000" scaled="0"/>
                            </a:gradFill>
                            <a:ln w="12700" cap="flat" cmpd="sng">
                              <a:solidFill>
                                <a:srgbClr val="FF644E"/>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2" name="Shape 32"/>
                          <wps:cNvSpPr/>
                          <wps:spPr>
                            <a:xfrm>
                              <a:off x="1728734" y="409310"/>
                              <a:ext cx="661013" cy="158804"/>
                            </a:xfrm>
                            <a:prstGeom prst="roundRect">
                              <a:avLst>
                                <a:gd name="adj" fmla="val 16667"/>
                              </a:avLst>
                            </a:prstGeom>
                            <a:gradFill>
                              <a:gsLst>
                                <a:gs pos="0">
                                  <a:srgbClr val="FFA194"/>
                                </a:gs>
                                <a:gs pos="100000">
                                  <a:srgbClr val="FF644E"/>
                                </a:gs>
                              </a:gsLst>
                              <a:lin ang="16200000" scaled="0"/>
                            </a:gradFill>
                            <a:ln w="12700" cap="flat" cmpd="sng">
                              <a:solidFill>
                                <a:srgbClr val="FF644E"/>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3" name="Shape 33"/>
                          <wps:cNvSpPr/>
                          <wps:spPr>
                            <a:xfrm>
                              <a:off x="2463648" y="218205"/>
                              <a:ext cx="557311" cy="159704"/>
                            </a:xfrm>
                            <a:prstGeom prst="roundRect">
                              <a:avLst>
                                <a:gd name="adj" fmla="val 16667"/>
                              </a:avLst>
                            </a:prstGeom>
                            <a:gradFill>
                              <a:gsLst>
                                <a:gs pos="0">
                                  <a:srgbClr val="FFA194"/>
                                </a:gs>
                                <a:gs pos="100000">
                                  <a:srgbClr val="FF644E"/>
                                </a:gs>
                              </a:gsLst>
                              <a:lin ang="16200000" scaled="0"/>
                            </a:gradFill>
                            <a:ln w="12700" cap="flat" cmpd="sng">
                              <a:solidFill>
                                <a:srgbClr val="FF644E"/>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4" name="Shape 34"/>
                          <wps:cNvSpPr/>
                          <wps:spPr>
                            <a:xfrm>
                              <a:off x="2463648" y="0"/>
                              <a:ext cx="557311" cy="158804"/>
                            </a:xfrm>
                            <a:prstGeom prst="roundRect">
                              <a:avLst>
                                <a:gd name="adj" fmla="val 16667"/>
                              </a:avLst>
                            </a:prstGeom>
                            <a:gradFill>
                              <a:gsLst>
                                <a:gs pos="0">
                                  <a:srgbClr val="FFA194"/>
                                </a:gs>
                                <a:gs pos="100000">
                                  <a:srgbClr val="FF644E"/>
                                </a:gs>
                              </a:gsLst>
                              <a:lin ang="16200000" scaled="0"/>
                            </a:gradFill>
                            <a:ln w="12700" cap="flat" cmpd="sng">
                              <a:solidFill>
                                <a:srgbClr val="FF644E"/>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5" name="Shape 35"/>
                          <wps:cNvSpPr/>
                          <wps:spPr>
                            <a:xfrm>
                              <a:off x="943818" y="640316"/>
                              <a:ext cx="350006" cy="201305"/>
                            </a:xfrm>
                            <a:custGeom>
                              <a:avLst/>
                              <a:gdLst/>
                              <a:ahLst/>
                              <a:cxnLst/>
                              <a:rect l="l" t="t" r="r" b="b"/>
                              <a:pathLst>
                                <a:path w="350006" h="201305" extrusionOk="0">
                                  <a:moveTo>
                                    <a:pt x="350006" y="201305"/>
                                  </a:moveTo>
                                  <a:cubicBezTo>
                                    <a:pt x="286599" y="145422"/>
                                    <a:pt x="223192" y="90174"/>
                                    <a:pt x="164857" y="56517"/>
                                  </a:cubicBezTo>
                                  <a:cubicBezTo>
                                    <a:pt x="106523" y="22861"/>
                                    <a:pt x="53261" y="11430"/>
                                    <a:pt x="0" y="0"/>
                                  </a:cubicBezTo>
                                </a:path>
                              </a:pathLst>
                            </a:custGeom>
                            <a:solidFill>
                              <a:srgbClr val="FFFFFF"/>
                            </a:solidFill>
                            <a:ln w="12700" cap="flat" cmpd="sng">
                              <a:solidFill>
                                <a:srgbClr val="00A2FF"/>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6" name="Shape 36"/>
                          <wps:cNvSpPr/>
                          <wps:spPr>
                            <a:xfrm>
                              <a:off x="791715" y="1017425"/>
                              <a:ext cx="533510" cy="151203"/>
                            </a:xfrm>
                            <a:custGeom>
                              <a:avLst/>
                              <a:gdLst/>
                              <a:ahLst/>
                              <a:cxnLst/>
                              <a:rect l="l" t="t" r="r" b="b"/>
                              <a:pathLst>
                                <a:path w="533510" h="151203" extrusionOk="0">
                                  <a:moveTo>
                                    <a:pt x="533510" y="0"/>
                                  </a:moveTo>
                                  <a:cubicBezTo>
                                    <a:pt x="518901" y="50824"/>
                                    <a:pt x="504929" y="101649"/>
                                    <a:pt x="416010" y="126426"/>
                                  </a:cubicBezTo>
                                  <a:cubicBezTo>
                                    <a:pt x="327092" y="151203"/>
                                    <a:pt x="69229" y="144849"/>
                                    <a:pt x="0" y="149932"/>
                                  </a:cubicBezTo>
                                </a:path>
                              </a:pathLst>
                            </a:custGeom>
                            <a:solidFill>
                              <a:srgbClr val="FFFFFF"/>
                            </a:solidFill>
                            <a:ln w="12700" cap="flat" cmpd="sng">
                              <a:solidFill>
                                <a:srgbClr val="00A2FF"/>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7" name="Shape 37"/>
                          <wps:cNvSpPr/>
                          <wps:spPr>
                            <a:xfrm>
                              <a:off x="791715" y="926523"/>
                              <a:ext cx="502109" cy="900"/>
                            </a:xfrm>
                            <a:custGeom>
                              <a:avLst/>
                              <a:gdLst/>
                              <a:ahLst/>
                              <a:cxnLst/>
                              <a:rect l="l" t="t" r="r" b="b"/>
                              <a:pathLst>
                                <a:path w="502109" h="900" extrusionOk="0">
                                  <a:moveTo>
                                    <a:pt x="502109" y="0"/>
                                  </a:moveTo>
                                  <a:cubicBezTo>
                                    <a:pt x="502109" y="0"/>
                                    <a:pt x="250737" y="0"/>
                                    <a:pt x="0" y="0"/>
                                  </a:cubicBezTo>
                                </a:path>
                              </a:pathLst>
                            </a:custGeom>
                            <a:solidFill>
                              <a:srgbClr val="FFFFFF"/>
                            </a:solidFill>
                            <a:ln w="12700" cap="flat" cmpd="sng">
                              <a:solidFill>
                                <a:srgbClr val="00A2FF"/>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8" name="Shape 38"/>
                          <wps:cNvSpPr/>
                          <wps:spPr>
                            <a:xfrm>
                              <a:off x="869917" y="1915948"/>
                              <a:ext cx="423908" cy="270106"/>
                            </a:xfrm>
                            <a:custGeom>
                              <a:avLst/>
                              <a:gdLst/>
                              <a:ahLst/>
                              <a:cxnLst/>
                              <a:rect l="l" t="t" r="r" b="b"/>
                              <a:pathLst>
                                <a:path w="423908" h="270106" extrusionOk="0">
                                  <a:moveTo>
                                    <a:pt x="423908" y="270106"/>
                                  </a:moveTo>
                                  <a:cubicBezTo>
                                    <a:pt x="387736" y="188756"/>
                                    <a:pt x="352199" y="107406"/>
                                    <a:pt x="281759" y="62283"/>
                                  </a:cubicBezTo>
                                  <a:cubicBezTo>
                                    <a:pt x="211319" y="17159"/>
                                    <a:pt x="105342" y="8262"/>
                                    <a:pt x="0" y="0"/>
                                  </a:cubicBezTo>
                                </a:path>
                              </a:pathLst>
                            </a:custGeom>
                            <a:solidFill>
                              <a:srgbClr val="FFFFFF"/>
                            </a:solidFill>
                            <a:ln w="12700" cap="flat" cmpd="sng">
                              <a:solidFill>
                                <a:srgbClr val="61D836"/>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39" name="Shape 39"/>
                          <wps:cNvSpPr/>
                          <wps:spPr>
                            <a:xfrm>
                              <a:off x="869917" y="2126654"/>
                              <a:ext cx="423908" cy="118903"/>
                            </a:xfrm>
                            <a:custGeom>
                              <a:avLst/>
                              <a:gdLst/>
                              <a:ahLst/>
                              <a:cxnLst/>
                              <a:rect l="l" t="t" r="r" b="b"/>
                              <a:pathLst>
                                <a:path w="423908" h="118903" extrusionOk="0">
                                  <a:moveTo>
                                    <a:pt x="423908" y="118903"/>
                                  </a:moveTo>
                                  <a:cubicBezTo>
                                    <a:pt x="246856" y="69307"/>
                                    <a:pt x="70439" y="19711"/>
                                    <a:pt x="0" y="0"/>
                                  </a:cubicBezTo>
                                </a:path>
                              </a:pathLst>
                            </a:custGeom>
                            <a:solidFill>
                              <a:srgbClr val="FFFFFF"/>
                            </a:solidFill>
                            <a:ln w="12700" cap="flat" cmpd="sng">
                              <a:solidFill>
                                <a:srgbClr val="61D836"/>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0" name="Shape 40"/>
                          <wps:cNvSpPr/>
                          <wps:spPr>
                            <a:xfrm>
                              <a:off x="2245344" y="568114"/>
                              <a:ext cx="218304" cy="140203"/>
                            </a:xfrm>
                            <a:custGeom>
                              <a:avLst/>
                              <a:gdLst/>
                              <a:ahLst/>
                              <a:cxnLst/>
                              <a:rect l="l" t="t" r="r" b="b"/>
                              <a:pathLst>
                                <a:path w="218304" h="140203" extrusionOk="0">
                                  <a:moveTo>
                                    <a:pt x="218304" y="71687"/>
                                  </a:moveTo>
                                  <a:cubicBezTo>
                                    <a:pt x="184669" y="105945"/>
                                    <a:pt x="151035" y="140203"/>
                                    <a:pt x="114863" y="128149"/>
                                  </a:cubicBezTo>
                                  <a:cubicBezTo>
                                    <a:pt x="78690" y="116095"/>
                                    <a:pt x="19038" y="21569"/>
                                    <a:pt x="0" y="0"/>
                                  </a:cubicBezTo>
                                </a:path>
                              </a:pathLst>
                            </a:custGeom>
                            <a:solidFill>
                              <a:srgbClr val="FFFFFF"/>
                            </a:solidFill>
                            <a:ln w="12700" cap="flat" cmpd="sng">
                              <a:solidFill>
                                <a:srgbClr val="FF644E"/>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1" name="Shape 41"/>
                          <wps:cNvSpPr/>
                          <wps:spPr>
                            <a:xfrm>
                              <a:off x="2720153" y="409310"/>
                              <a:ext cx="900" cy="231005"/>
                            </a:xfrm>
                            <a:custGeom>
                              <a:avLst/>
                              <a:gdLst/>
                              <a:ahLst/>
                              <a:cxnLst/>
                              <a:rect l="l" t="t" r="r" b="b"/>
                              <a:pathLst>
                                <a:path w="900" h="231005" extrusionOk="0">
                                  <a:moveTo>
                                    <a:pt x="0" y="231005"/>
                                  </a:moveTo>
                                  <a:cubicBezTo>
                                    <a:pt x="0" y="137457"/>
                                    <a:pt x="0" y="43910"/>
                                    <a:pt x="0" y="0"/>
                                  </a:cubicBezTo>
                                </a:path>
                              </a:pathLst>
                            </a:custGeom>
                            <a:solidFill>
                              <a:srgbClr val="FFFFFF"/>
                            </a:solidFill>
                            <a:ln w="12700" cap="flat" cmpd="sng">
                              <a:solidFill>
                                <a:srgbClr val="FF644E"/>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2" name="Shape 42"/>
                          <wps:cNvSpPr/>
                          <wps:spPr>
                            <a:xfrm>
                              <a:off x="2721053" y="158804"/>
                              <a:ext cx="800" cy="59401"/>
                            </a:xfrm>
                            <a:custGeom>
                              <a:avLst/>
                              <a:gdLst/>
                              <a:ahLst/>
                              <a:cxnLst/>
                              <a:rect l="l" t="t" r="r" b="b"/>
                              <a:pathLst>
                                <a:path w="800" h="59401" extrusionOk="0">
                                  <a:moveTo>
                                    <a:pt x="0" y="0"/>
                                  </a:moveTo>
                                  <a:cubicBezTo>
                                    <a:pt x="0" y="0"/>
                                    <a:pt x="0" y="29700"/>
                                    <a:pt x="0" y="59401"/>
                                  </a:cubicBezTo>
                                </a:path>
                              </a:pathLst>
                            </a:custGeom>
                            <a:solidFill>
                              <a:srgbClr val="FFFFFF"/>
                            </a:solidFill>
                            <a:ln w="12700" cap="flat" cmpd="sng">
                              <a:solidFill>
                                <a:srgbClr val="FF644E"/>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3" name="Shape 43"/>
                          <wps:cNvSpPr/>
                          <wps:spPr>
                            <a:xfrm>
                              <a:off x="3943577" y="480612"/>
                              <a:ext cx="260805" cy="290507"/>
                            </a:xfrm>
                            <a:custGeom>
                              <a:avLst/>
                              <a:gdLst/>
                              <a:ahLst/>
                              <a:cxnLst/>
                              <a:rect l="l" t="t" r="r" b="b"/>
                              <a:pathLst>
                                <a:path w="260805" h="290507" extrusionOk="0">
                                  <a:moveTo>
                                    <a:pt x="23478" y="290507"/>
                                  </a:moveTo>
                                  <a:cubicBezTo>
                                    <a:pt x="11422" y="212953"/>
                                    <a:pt x="0" y="136036"/>
                                    <a:pt x="39342" y="87724"/>
                                  </a:cubicBezTo>
                                  <a:cubicBezTo>
                                    <a:pt x="78685" y="39412"/>
                                    <a:pt x="169428" y="19706"/>
                                    <a:pt x="260805" y="0"/>
                                  </a:cubicBezTo>
                                </a:path>
                              </a:pathLst>
                            </a:custGeom>
                            <a:solidFill>
                              <a:srgbClr val="FFFFFF"/>
                            </a:solidFill>
                            <a:ln w="12700" cap="flat" cmpd="sng">
                              <a:solidFill>
                                <a:srgbClr val="FFD932"/>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4" name="Shape 44"/>
                          <wps:cNvSpPr/>
                          <wps:spPr>
                            <a:xfrm>
                              <a:off x="4167782" y="1851447"/>
                              <a:ext cx="361107" cy="317608"/>
                            </a:xfrm>
                            <a:custGeom>
                              <a:avLst/>
                              <a:gdLst/>
                              <a:ahLst/>
                              <a:cxnLst/>
                              <a:rect l="l" t="t" r="r" b="b"/>
                              <a:pathLst>
                                <a:path w="361107" h="317608" extrusionOk="0">
                                  <a:moveTo>
                                    <a:pt x="36237" y="317608"/>
                                  </a:moveTo>
                                  <a:cubicBezTo>
                                    <a:pt x="17801" y="239476"/>
                                    <a:pt x="0" y="161980"/>
                                    <a:pt x="36237" y="110527"/>
                                  </a:cubicBezTo>
                                  <a:cubicBezTo>
                                    <a:pt x="72475" y="59075"/>
                                    <a:pt x="198354" y="15245"/>
                                    <a:pt x="252393" y="7622"/>
                                  </a:cubicBezTo>
                                  <a:cubicBezTo>
                                    <a:pt x="306432" y="0"/>
                                    <a:pt x="333769" y="31760"/>
                                    <a:pt x="361107" y="64156"/>
                                  </a:cubicBezTo>
                                </a:path>
                              </a:pathLst>
                            </a:custGeom>
                            <a:solidFill>
                              <a:srgbClr val="FFFFFF"/>
                            </a:solidFill>
                            <a:ln w="12700" cap="flat" cmpd="sng">
                              <a:solidFill>
                                <a:srgbClr val="16E7CF"/>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5" name="Shape 45"/>
                          <wps:cNvSpPr/>
                          <wps:spPr>
                            <a:xfrm>
                              <a:off x="4204383" y="2245557"/>
                              <a:ext cx="324506" cy="33100"/>
                            </a:xfrm>
                            <a:custGeom>
                              <a:avLst/>
                              <a:gdLst/>
                              <a:ahLst/>
                              <a:cxnLst/>
                              <a:rect l="l" t="t" r="r" b="b"/>
                              <a:pathLst>
                                <a:path w="324506" h="33100" extrusionOk="0">
                                  <a:moveTo>
                                    <a:pt x="0" y="0"/>
                                  </a:moveTo>
                                  <a:cubicBezTo>
                                    <a:pt x="135263" y="13367"/>
                                    <a:pt x="270527" y="27371"/>
                                    <a:pt x="324506" y="33100"/>
                                  </a:cubicBezTo>
                                </a:path>
                              </a:pathLst>
                            </a:custGeom>
                            <a:solidFill>
                              <a:srgbClr val="FFFFFF"/>
                            </a:solidFill>
                            <a:ln w="12700" cap="flat" cmpd="sng">
                              <a:solidFill>
                                <a:srgbClr val="16E7CF"/>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46" name="Shape 46"/>
                          <wps:cNvSpPr/>
                          <wps:spPr>
                            <a:xfrm>
                              <a:off x="2719353" y="2541064"/>
                              <a:ext cx="800" cy="248906"/>
                            </a:xfrm>
                            <a:custGeom>
                              <a:avLst/>
                              <a:gdLst/>
                              <a:ahLst/>
                              <a:cxnLst/>
                              <a:rect l="l" t="t" r="r" b="b"/>
                              <a:pathLst>
                                <a:path w="800" h="248906" extrusionOk="0">
                                  <a:moveTo>
                                    <a:pt x="0" y="0"/>
                                  </a:moveTo>
                                  <a:cubicBezTo>
                                    <a:pt x="0" y="0"/>
                                    <a:pt x="0" y="124453"/>
                                    <a:pt x="0" y="248906"/>
                                  </a:cubicBezTo>
                                </a:path>
                              </a:pathLst>
                            </a:custGeom>
                            <a:solidFill>
                              <a:srgbClr val="FFFFFF"/>
                            </a:solidFill>
                            <a:ln w="12700" cap="flat" cmpd="sng">
                              <a:solidFill>
                                <a:srgbClr val="FF42A1"/>
                              </a:solidFill>
                              <a:prstDash val="dash"/>
                              <a:round/>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g:grpSp>
                    </wpg:wgp>
                  </a:graphicData>
                </a:graphic>
              </wp:inline>
            </w:drawing>
          </mc:Choice>
          <mc:Fallback>
            <w:pict>
              <v:group id="_x0000_s1026" o:spid="_x0000_s1026" o:spt="203" style="height:232.25pt;width:438.3pt;" coordorigin="2562795,2305213" coordsize="5566400,2949575" o:gfxdata="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">
                <o:lock v:ext="edit" aspectratio="f"/>
                <v:group id="_x0000_s1026" o:spid="_x0000_s1026" o:spt="203" style="position:absolute;left:2562795;top:2305213;height:2949575;width:5566400;" coordsize="5566400,2949575"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rect id="Shape 3" o:spid="_x0000_s1026" o:spt="1" style="position:absolute;left:0;top:0;height:2949575;width:5566400;v-text-anchor:middle;" filled="f" stroked="f" coordsize="21600,21600" o:gfxdata="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k+728AAAA&#10;2g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roundrect id="Shape 4" o:spid="_x0000_s1026" o:spt="2" style="position:absolute;left:2061206;top:1344295;height:464820;width:1314448;" fillcolor="#66C7FF" filled="t" stroked="t" coordsize="21600,21600" arcsize="0.166666666666667" o:gfxdata="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q2Ru8AAAA&#10;2gAAAA8AAAAAAAAAAQAgAAAAIgAAAGRycy9kb3ducmV2LnhtbFBLAQIUABQAAAAIAIdO4kAzLwWe&#10;OwAAADkAAAAQAAAAAAAAAAEAIAAAAAsBAABkcnMvc2hhcGV4bWwueG1sUEsFBgAAAAAGAAYAWwEA&#10;ALUDAAAAAA==&#10;">
                    <v:fill type="gradient" on="t" color2="#CCECFF" angle="135" focus="100%" focussize="0,0" rotate="t">
                      <o:fill type="gradientUnscaled" v:ext="backwardCompatible"/>
                    </v:fill>
                    <v:stroke weight="1pt" color="#66C7FF" joinstyle="round" startarrowwidth="narrow" startarrowlength="short" endarrowwidth="narrow" endarrowlength="short"/>
                    <v:imagedata o:title=""/>
                    <o:lock v:ext="edit" aspectratio="f"/>
                    <v:textbox inset="7pt,3pt,7pt,3pt">
                      <w:txbxContent>
                        <w:p>
                          <w:pPr>
                            <w:spacing w:before="0" w:after="0" w:line="240" w:lineRule="auto"/>
                            <w:ind w:left="-92" w:leftChars="-45" w:right="-173" w:hanging="16" w:hangingChars="8"/>
                            <w:jc w:val="left"/>
                          </w:pPr>
                          <w:r>
                            <w:rPr>
                              <w:rFonts w:ascii="Times New Roman" w:hAnsi="Times New Roman" w:eastAsia="Times New Roman" w:cs="Times New Roman"/>
                              <w:b w:val="0"/>
                              <w:i w:val="0"/>
                              <w:smallCaps w:val="0"/>
                              <w:strike w:val="0"/>
                              <w:color w:val="000000"/>
                              <w:sz w:val="20"/>
                              <w:vertAlign w:val="baseline"/>
                            </w:rPr>
                            <w:t xml:space="preserve">Main characteristics of New Media </w:t>
                          </w:r>
                        </w:p>
                      </w:txbxContent>
                    </v:textbox>
                  </v:roundrect>
                  <v:shape id="Shape 5" o:spid="_x0000_s1026" o:spt="100" style="position:absolute;left:1674433;top:1738444;height:565714;width:448508;rotation:6422707f;v-text-anchor:middle;" fillcolor="#FFFFFF" filled="t" stroked="t" coordsize="448508,565714" o:gfxdata="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XTeA7gAAADaAAAA&#10;DwAAAAAAAAABACAAAAAiAAAAZHJzL2Rvd25yZXYueG1sUEsBAhQAFAAAAAgAh07iQDMvBZ47AAAA&#10;OQAAABAAAAAAAAAAAQAgAAAABwEAAGRycy9zaGFwZXhtbC54bWxQSwUGAAAAAAYABgBbAQAAsQMA&#10;AAAA&#10;" path="m0,0nfc181687,0,345413,138259,414662,350114em0,0c181687,0,345413,138259,414662,350114l0,565714,0,0xe">
                    <v:path textboxrect="0,0,448508,565714"/>
                    <v:fill on="t" focussize="0,0"/>
                    <v:stroke weight="1pt" color="#61D836"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6" o:spid="_x0000_s1026" o:spt="100" style="position:absolute;left:3314965;top:907723;height:566714;width:447608;rotation:-5099779f;v-text-anchor:middle;" fillcolor="#FFFFFF" filled="t" stroked="t" coordsize="447608,566714" o:gfxdata="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6vnvugAAANoA&#10;AAAPAAAAAAAAAAEAIAAAACIAAABkcnMvZG93bnJldi54bWxQSwECFAAUAAAACACHTuJAMy8FnjsA&#10;AAA5AAAAEAAAAAAAAAABACAAAAAJAQAAZHJzL3NoYXBleG1sLnhtbFBLBQYAAAAABgAGAFsBAACz&#10;AwAAAAA=&#10;" path="m0,0nfc181322,0,344720,138503,413830,350732em0,0c181322,0,344720,138503,413830,350732l0,566714,0,0xe">
                    <v:path textboxrect="0,0,447608,566714"/>
                    <v:fill on="t" focussize="0,0"/>
                    <v:stroke weight="1pt" color="#FFD932"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7" o:spid="_x0000_s1026" o:spt="100" style="position:absolute;left:2719353;top:1808945;height:535913;width:800;v-text-anchor:middle;" fillcolor="#FFFFFF" filled="t" stroked="t" coordsize="800,535913" o:gfxdata="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pJqky2AAAA2gAAAA8A&#10;AAAAAAAAAQAgAAAAIgAAAGRycy9kb3ducmV2LnhtbFBLAQIUABQAAAAIAIdO4kAzLwWeOwAAADkA&#10;AAAQAAAAAAAAAAEAIAAAAAUBAABkcnMvc2hhcGV4bWwueG1sUEsFBgAAAAAGAAYAWwEAAK8DAAAA&#10;AA==&#10;" path="m0,0l800,535913e">
                    <v:fill on="t" focussize="0,0"/>
                    <v:stroke weight="1pt" color="#FF42A1" joinstyle="round" dashstyle="dash" startarrowwidth="narrow" startarrowlength="short" endarrowwidth="narrow" endarrowlength="short"/>
                    <v:imagedata o:title=""/>
                    <o:lock v:ext="edit" aspectratio="f"/>
                    <v:textbox inset="7.1988188976378pt,7.1988188976378pt,7.1988188976378pt,7.1988188976378pt"/>
                  </v:shape>
                  <v:shape id="Shape 8" o:spid="_x0000_s1026" o:spt="100" style="position:absolute;left:2719353;top:926523;flip:x;height:417910;width:800;rotation:11796480f;v-text-anchor:middle;" fillcolor="#FFFFFF" filled="t" stroked="t" coordsize="800,417910" o:gfxdata="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Ir1dtwAAANoAAAAP&#10;AAAAAAAAAAEAIAAAACIAAABkcnMvZG93bnJldi54bWxQSwECFAAUAAAACACHTuJAMy8FnjsAAAA5&#10;AAAAEAAAAAAAAAABACAAAAAGAQAAZHJzL3NoYXBleG1sLnhtbFBLBQYAAAAABgAGAFsBAACwAwAA&#10;AAA=&#10;" path="m0,0l800,417910e">
                    <v:fill on="t" focussize="0,0"/>
                    <v:stroke weight="1pt" color="#F91E00" joinstyle="round" dashstyle="dash" startarrowwidth="narrow" startarrowlength="short" endarrowwidth="narrow" endarrowlength="short"/>
                    <v:imagedata o:title=""/>
                    <o:lock v:ext="edit" aspectratio="f"/>
                    <v:textbox inset="7.1988188976378pt,7.1988188976378pt,7.1988188976378pt,7.1988188976378pt"/>
                  </v:shape>
                  <v:roundrect id="Shape 9" o:spid="_x0000_s1026" o:spt="2" style="position:absolute;left:1205228;top:2126615;height:231140;width:685164;" fillcolor="#9FE786" filled="t" stroked="t" coordsize="21600,21600" arcsize="0.166666666666667" o:gfxdata="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sDLG8AAAA&#10;2gAAAA8AAAAAAAAAAQAgAAAAIgAAAGRycy9kb3ducmV2LnhtbFBLAQIUABQAAAAIAIdO4kAzLwWe&#10;OwAAADkAAAAQAAAAAAAAAAEAIAAAAAsBAABkcnMvc2hhcGV4bWwueG1sUEsFBgAAAAAGAAYAWwEA&#10;ALUDAAAAAA==&#10;">
                    <v:fill type="gradient" on="t" color2="#61D836" angle="180" focus="100%" focussize="0,0" rotate="t">
                      <o:fill type="gradientUnscaled" v:ext="backwardCompatible"/>
                    </v:fill>
                    <v:stroke weight="1pt" color="#61D836" joinstyle="round" startarrowwidth="narrow" startarrowlength="short" endarrowwidth="narrow" endarrowlength="short"/>
                    <v:imagedata o:title=""/>
                    <o:lock v:ext="edit" aspectratio="f"/>
                    <v:textbox inset="7pt,3pt,7pt,3pt">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Simulated</w:t>
                          </w:r>
                        </w:p>
                      </w:txbxContent>
                    </v:textbox>
                  </v:roundrect>
                  <v:roundrect id="Shape 10" o:spid="_x0000_s1026" o:spt="2" style="position:absolute;left:2313936;top:2278380;height:218440;width:728979;" fillcolor="#FF8DC6" filled="t" stroked="t" coordsize="21600,21600" arcsize="0.166666666666667" o:gfxdata="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YI+fvQAA&#10;ANsAAAAPAAAAAAAAAAEAIAAAACIAAABkcnMvZG93bnJldi54bWxQSwECFAAUAAAACACHTuJAMy8F&#10;njsAAAA5AAAAEAAAAAAAAAABACAAAAAMAQAAZHJzL3NoYXBleG1sLnhtbFBLBQYAAAAABgAGAFsB&#10;AAC2AwAAAAA=&#10;">
                    <v:fill type="gradient" on="t" color2="#FF42A1" angle="180" focus="100%" focussize="0,0" rotate="t">
                      <o:fill type="gradientUnscaled" v:ext="backwardCompatible"/>
                    </v:fill>
                    <v:stroke weight="1pt" color="#FF42A1" joinstyle="round" startarrowwidth="narrow" startarrowlength="short" endarrowwidth="narrow" endarrowlength="short"/>
                    <v:imagedata o:title=""/>
                    <o:lock v:ext="edit" aspectratio="f"/>
                    <v:textbox inset="7pt,3pt,7pt,3pt">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Networked</w:t>
                          </w:r>
                        </w:p>
                      </w:txbxContent>
                    </v:textbox>
                  </v:roundrect>
                  <v:roundrect id="Shape 11" o:spid="_x0000_s1026" o:spt="2" style="position:absolute;left:3588379;top:2169160;height:252095;width:615949;" fillcolor="#72F1E2" filled="t" stroked="t" coordsize="21600,21600" arcsize="0.166666666666667" o:gfxdata="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BUpWZtAAAANsAAAAPAAAA&#10;AAAAAAEAIAAAACIAAABkcnMvZG93bnJldi54bWxQSwECFAAUAAAACACHTuJAMy8FnjsAAAA5AAAA&#10;EAAAAAAAAAABACAAAAADAQAAZHJzL3NoYXBleG1sLnhtbFBLBQYAAAAABgAGAFsBAACtAwAAAAA=&#10;">
                    <v:fill type="gradient" on="t" color2="#16E7CF" angle="180" focus="100%" focussize="0,0" rotate="t">
                      <o:fill type="gradientUnscaled" v:ext="backwardCompatible"/>
                    </v:fill>
                    <v:stroke weight="1pt" color="#16E7CF" joinstyle="round" startarrowwidth="narrow" startarrowlength="short" endarrowwidth="narrow" endarrowlength="short"/>
                    <v:imagedata o:title=""/>
                    <o:lock v:ext="edit" aspectratio="f"/>
                    <v:textbox inset="7pt,3pt,7pt,3pt">
                      <w:txbxContent>
                        <w:p>
                          <w:pPr>
                            <w:spacing w:before="0" w:after="0" w:line="240" w:lineRule="auto"/>
                            <w:ind w:left="29" w:leftChars="12" w:right="-183" w:firstLine="75" w:firstLineChars="42"/>
                            <w:jc w:val="left"/>
                          </w:pPr>
                          <w:r>
                            <w:rPr>
                              <w:rFonts w:ascii="Times New Roman" w:hAnsi="Times New Roman" w:eastAsia="Times New Roman" w:cs="Times New Roman"/>
                              <w:b w:val="0"/>
                              <w:i w:val="0"/>
                              <w:smallCaps w:val="0"/>
                              <w:strike w:val="0"/>
                              <w:color w:val="000000"/>
                              <w:sz w:val="18"/>
                              <w:vertAlign w:val="baseline"/>
                            </w:rPr>
                            <w:t>Virtual</w:t>
                          </w:r>
                        </w:p>
                      </w:txbxContent>
                    </v:textbox>
                  </v:roundrect>
                  <v:roundrect id="Shape 12" o:spid="_x0000_s1026" o:spt="2" style="position:absolute;left:1293825;top:767719;height:249706;width:539410;" fillcolor="#66C7FF" filled="t" stroked="t" coordsize="21600,21600" arcsize="0.166666666666667" o:gfxdata="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LhYEugAAANsA&#10;AAAPAAAAAAAAAAEAIAAAACIAAABkcnMvZG93bnJldi54bWxQSwECFAAUAAAACACHTuJAMy8FnjsA&#10;AAA5AAAAEAAAAAAAAAABACAAAAAJAQAAZHJzL3NoYXBleG1sLnhtbFBLBQYAAAAABgAGAFsBAACz&#10;AwAAAAA=&#10;">
                    <v:fill type="gradient" on="t" color2="#00A2FF" angle="180" focus="100%" focussize="0,0" rotate="t">
                      <o:fill type="gradientUnscaled" v:ext="backwardCompatible"/>
                    </v:fill>
                    <v:stroke weight="1pt" color="#00A2FF" joinstyle="round" startarrowwidth="narrow" startarrowlength="short" endarrowwidth="narrow" endarrowlength="short"/>
                    <v:imagedata o:title=""/>
                    <o:lock v:ext="edit" aspectratio="f"/>
                    <v:textbox inset="7pt,3pt,7pt,3pt">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Digital</w:t>
                          </w:r>
                        </w:p>
                      </w:txbxContent>
                    </v:textbox>
                  </v:roundrect>
                  <v:roundrect id="Shape 13" o:spid="_x0000_s1026" o:spt="2" style="position:absolute;left:2375531;top:640080;height:286385;width:737234;" fillcolor="#FFA194" filled="t" stroked="t" coordsize="21600,21600" arcsize="0.166666666666667" o:gfxdata="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wUCrsAAADb&#10;AAAADwAAAAAAAAABACAAAAAiAAAAZHJzL2Rvd25yZXYueG1sUEsBAhQAFAAAAAgAh07iQDMvBZ47&#10;AAAAOQAAABAAAAAAAAAAAQAgAAAACgEAAGRycy9zaGFwZXhtbC54bWxQSwUGAAAAAAYABgBbAQAA&#10;tAMAAAAA&#10;">
                    <v:fill type="gradient" on="t" color2="#FF644E" angle="180" focus="100%" focussize="0,0" rotate="t">
                      <o:fill type="gradientUnscaled" v:ext="backwardCompatible"/>
                    </v:fill>
                    <v:stroke weight="1pt" color="#FF644E" joinstyle="round" startarrowwidth="narrow" startarrowlength="short" endarrowwidth="narrow" endarrowlength="short"/>
                    <v:imagedata o:title=""/>
                    <o:lock v:ext="edit" aspectratio="f"/>
                    <v:textbox inset="7pt,3pt,7pt,3pt">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Interactivity</w:t>
                          </w:r>
                        </w:p>
                      </w:txbxContent>
                    </v:textbox>
                  </v:roundrect>
                  <v:roundrect id="Shape 14" o:spid="_x0000_s1026" o:spt="2" style="position:absolute;left:3510274;top:770890;height:286385;width:838833;" fillcolor="#FFE784" filled="t" stroked="t" coordsize="21600,21600" arcsize="0.166666666666667" o:gfxdata="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naJ1K5AAAA2wAA&#10;AA8AAAAAAAAAAQAgAAAAIgAAAGRycy9kb3ducmV2LnhtbFBLAQIUABQAAAAIAIdO4kAzLwWeOwAA&#10;ADkAAAAQAAAAAAAAAAEAIAAAAAgBAABkcnMvc2hhcGV4bWwueG1sUEsFBgAAAAAGAAYAWwEAALID&#10;AAAAAA==&#10;">
                    <v:fill type="gradient" on="t" color2="#FFD932" angle="180" focus="100%" focussize="0,0" rotate="t">
                      <o:fill type="gradientUnscaled" v:ext="backwardCompatible"/>
                    </v:fill>
                    <v:stroke weight="1pt" color="#FFD932" joinstyle="round" startarrowwidth="narrow" startarrowlength="short" endarrowwidth="narrow" endarrowlength="short"/>
                    <v:imagedata o:title=""/>
                    <o:lock v:ext="edit" aspectratio="f"/>
                    <v:textbox inset="7pt,3pt,7pt,3pt">
                      <w:txbxContent>
                        <w:p>
                          <w:pPr>
                            <w:spacing w:before="0" w:after="0" w:line="240" w:lineRule="auto"/>
                            <w:ind w:right="-183"/>
                            <w:jc w:val="left"/>
                          </w:pPr>
                          <w:r>
                            <w:rPr>
                              <w:rFonts w:ascii="Times New Roman" w:hAnsi="Times New Roman" w:eastAsia="Times New Roman" w:cs="Times New Roman"/>
                              <w:b w:val="0"/>
                              <w:i w:val="0"/>
                              <w:smallCaps w:val="0"/>
                              <w:strike w:val="0"/>
                              <w:color w:val="000000"/>
                              <w:sz w:val="18"/>
                              <w:vertAlign w:val="baseline"/>
                            </w:rPr>
                            <w:t>Hypertextual</w:t>
                          </w:r>
                        </w:p>
                      </w:txbxContent>
                    </v:textbox>
                  </v:roundrect>
                  <v:roundrect id="Shape 15" o:spid="_x0000_s1026" o:spt="2" style="position:absolute;left:552110;top:250506;height:158804;width:556510;v-text-anchor:middle;" fillcolor="#66C7FF" filled="t" stroked="t" coordsize="21600,21600" arcsize="0.166666666666667" o:gfxdata="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9fYdvQAA&#10;ANsAAAAPAAAAAAAAAAEAIAAAACIAAABkcnMvZG93bnJldi54bWxQSwECFAAUAAAACACHTuJAMy8F&#10;njsAAAA5AAAAEAAAAAAAAAABACAAAAAMAQAAZHJzL3NoYXBleG1sLnhtbFBLBQYAAAAABgAGAFsB&#10;AAC2AwAAAAA=&#10;">
                    <v:fill type="gradient" on="t" color2="#00A2FF" angle="180" focus="100%" focussize="0,0" rotate="t">
                      <o:fill type="gradientUnscaled" v:ext="backwardCompatible"/>
                    </v:fill>
                    <v:stroke weight="1pt" color="#00A2FF"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16" o:spid="_x0000_s1026" o:spt="2" style="position:absolute;left:313406;top:536713;height:159704;width:630412;v-text-anchor:middle;" fillcolor="#66C7FF" filled="t" stroked="t" coordsize="21600,21600" arcsize="0.166666666666667" o:gfxdata="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doar4A&#10;AADbAAAADwAAAAAAAAABACAAAAAiAAAAZHJzL2Rvd25yZXYueG1sUEsBAhQAFAAAAAgAh07iQDMv&#10;BZ47AAAAOQAAABAAAAAAAAAAAQAgAAAADQEAAGRycy9zaGFwZXhtbC54bWxQSwUGAAAAAAYABgBb&#10;AQAAtwMAAAAA&#10;">
                    <v:fill type="gradient" on="t" color2="#00A2FF" angle="180" focus="100%" focussize="0,0" rotate="t">
                      <o:fill type="gradientUnscaled" v:ext="backwardCompatible"/>
                    </v:fill>
                    <v:stroke weight="1pt" color="#00A2FF"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17" o:spid="_x0000_s1026" o:spt="2" style="position:absolute;left:234404;top:767719;height:158804;width:555610;v-text-anchor:middle;" fillcolor="#66C7FF" filled="t" stroked="t" coordsize="21600,21600" arcsize="0.166666666666667" o:gfxdata="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vN8b4A&#10;AADbAAAADwAAAAAAAAABACAAAAAiAAAAZHJzL2Rvd25yZXYueG1sUEsBAhQAFAAAAAgAh07iQDMv&#10;BZ47AAAAOQAAABAAAAAAAAAAAQAgAAAADQEAAGRycy9zaGFwZXhtbC54bWxQSwUGAAAAAAYABgBb&#10;AQAAtwMAAAAA&#10;">
                    <v:fill type="gradient" on="t" color2="#00A2FF" angle="180" focus="100%" focussize="0,0" rotate="t">
                      <o:fill type="gradientUnscaled" v:ext="backwardCompatible"/>
                    </v:fill>
                    <v:stroke weight="1pt" color="#00A2FF"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18" o:spid="_x0000_s1026" o:spt="2" style="position:absolute;left:235304;top:1057326;height:159704;width:556410;v-text-anchor:middle;" fillcolor="#66C7FF" filled="t" stroked="t" coordsize="21600,21600" arcsize="0.166666666666667" o:gfxdata="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9FmD&#10;wAAAANsAAAAPAAAAAAAAAAEAIAAAACIAAABkcnMvZG93bnJldi54bWxQSwECFAAUAAAACACHTuJA&#10;My8FnjsAAAA5AAAAEAAAAAAAAAABACAAAAAPAQAAZHJzL3NoYXBleG1sLnhtbFBLBQYAAAAABgAG&#10;AFsBAAC5AwAAAAA=&#10;">
                    <v:fill type="gradient" on="t" color2="#00A2FF" angle="180" focus="100%" focussize="0,0" rotate="t">
                      <o:fill type="gradientUnscaled" v:ext="backwardCompatible"/>
                    </v:fill>
                    <v:stroke weight="1pt" color="#00A2FF"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19" o:spid="_x0000_s1026" o:spt="2" style="position:absolute;left:235304;top:2381460;height:159604;width:708514;v-text-anchor:middle;" fillcolor="#9FE786" filled="t" stroked="t" coordsize="21600,21600" arcsize="0.166666666666667" o:gfxdata="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8UUytwAAANsAAAAP&#10;AAAAAAAAAAEAIAAAACIAAABkcnMvZG93bnJldi54bWxQSwECFAAUAAAACACHTuJAMy8FnjsAAAA5&#10;AAAAEAAAAAAAAAABACAAAAAGAQAAZHJzL3NoYXBleG1sLnhtbFBLBQYAAAAABgAGAFsBAACwAwAA&#10;AAA=&#10;">
                    <v:fill type="gradient" on="t" color2="#61D836" angle="180" focus="100%" focussize="0,0" rotate="t">
                      <o:fill type="gradientUnscaled" v:ext="backwardCompatible"/>
                    </v:fill>
                    <v:stroke weight="1pt" color="#61D836"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0" o:spid="_x0000_s1026" o:spt="2" style="position:absolute;left:235304;top:2027251;height:141803;width:634612;v-text-anchor:middle;" fillcolor="#9FE786" filled="t" stroked="t" coordsize="21600,21600" arcsize="0.166666666666667" o:gfxdata="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KnJhK2AAAA2wAAAA8A&#10;AAAAAAAAAQAgAAAAIgAAAGRycy9kb3ducmV2LnhtbFBLAQIUABQAAAAIAIdO4kAzLwWeOwAAADkA&#10;AAAQAAAAAAAAAAEAIAAAAAUBAABkcnMvc2hhcGV4bWwueG1sUEsFBgAAAAAGAAYAWwEAAK8DAAAA&#10;AA==&#10;">
                    <v:fill type="gradient" on="t" color2="#61D836" angle="180" focus="100%" focussize="0,0" rotate="t">
                      <o:fill type="gradientUnscaled" v:ext="backwardCompatible"/>
                    </v:fill>
                    <v:stroke weight="1pt" color="#61D836"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1" o:spid="_x0000_s1026" o:spt="2" style="position:absolute;left:188503;top:1756344;height:159604;width:681413;v-text-anchor:middle;" fillcolor="#9FE786" filled="t" stroked="t" coordsize="21600,21600" arcsize="0.166666666666667" o:gfxdata="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3rg4m5AAAA2wAA&#10;AA8AAAAAAAAAAQAgAAAAIgAAAGRycy9kb3ducmV2LnhtbFBLAQIUABQAAAAIAIdO4kAzLwWeOwAA&#10;ADkAAAAQAAAAAAAAAAEAIAAAAAgBAABkcnMvc2hhcGV4bWwueG1sUEsFBgAAAAAGAAYAWwEAALID&#10;AAAAAA==&#10;">
                    <v:fill type="gradient" on="t" color2="#61D836" angle="180" focus="100%" focussize="0,0" rotate="t">
                      <o:fill type="gradientUnscaled" v:ext="backwardCompatible"/>
                    </v:fill>
                    <v:stroke weight="1pt" color="#61D836"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2" o:spid="_x0000_s1026" o:spt="2" style="position:absolute;left:3112661;top:2790770;height:158804;width:709414;v-text-anchor:middle;" fillcolor="#FF8DC6" filled="t" stroked="t" coordsize="21600,21600" arcsize="0.166666666666667" o:gfxdata="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6OrsAAADb&#10;AAAADwAAAAAAAAABACAAAAAiAAAAZHJzL2Rvd25yZXYueG1sUEsBAhQAFAAAAAgAh07iQDMvBZ47&#10;AAAAOQAAABAAAAAAAAAAAQAgAAAACgEAAGRycy9zaGFwZXhtbC54bWxQSwUGAAAAAAYABgBbAQAA&#10;tAMAAAAA&#10;">
                    <v:fill type="gradient" on="t" color2="#FF42A1" angle="180" focus="100%" focussize="0,0" rotate="t">
                      <o:fill type="gradientUnscaled" v:ext="backwardCompatible"/>
                    </v:fill>
                    <v:stroke weight="1pt" color="#FF42A1"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3" o:spid="_x0000_s1026" o:spt="2" style="position:absolute;left:2359946;top:2790770;height:158804;width:555610;v-text-anchor:middle;" fillcolor="#FF8DC6" filled="t" stroked="t" coordsize="21600,21600" arcsize="0.166666666666667" o:gfxdata="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wfobsAAADb&#10;AAAADwAAAAAAAAABACAAAAAiAAAAZHJzL2Rvd25yZXYueG1sUEsBAhQAFAAAAAgAh07iQDMvBZ47&#10;AAAAOQAAABAAAAAAAAAAAQAgAAAACgEAAGRycy9zaGFwZXhtbC54bWxQSwUGAAAAAAYABgBbAQAA&#10;tAMAAAAA&#10;">
                    <v:fill type="gradient" on="t" color2="#FF42A1" angle="180" focus="100%" focussize="0,0" rotate="t">
                      <o:fill type="gradientUnscaled" v:ext="backwardCompatible"/>
                    </v:fill>
                    <v:stroke weight="1pt" color="#FF42A1"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4" o:spid="_x0000_s1026" o:spt="2" style="position:absolute;left:1354926;top:2789970;height:159604;width:712014;v-text-anchor:middle;" fillcolor="#FF8DC6" filled="t" stroked="t" coordsize="21600,21600" arcsize="0.166666666666667" o:gfxdata="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WH1bsAAADb&#10;AAAADwAAAAAAAAABACAAAAAiAAAAZHJzL2Rvd25yZXYueG1sUEsBAhQAFAAAAAgAh07iQDMvBZ47&#10;AAAAOQAAABAAAAAAAAAAAQAgAAAACgEAAGRycy9zaGFwZXhtbC54bWxQSwUGAAAAAAYABgBbAQAA&#10;tAMAAAAA&#10;">
                    <v:fill type="gradient" on="t" color2="#FF42A1" angle="180" focus="100%" focussize="0,0" rotate="t">
                      <o:fill type="gradientUnscaled" v:ext="backwardCompatible"/>
                    </v:fill>
                    <v:stroke weight="1pt" color="#FF42A1"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5" o:spid="_x0000_s1026" o:spt="2" style="position:absolute;left:4528889;top:2541064;height:249706;width:557311;v-text-anchor:middle;" fillcolor="#72F1E2" filled="t" stroked="t" coordsize="21600,21600" arcsize="0.166666666666667" o:gfxdata="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q1CLsAAADb&#10;AAAADwAAAAAAAAABACAAAAAiAAAAZHJzL2Rvd25yZXYueG1sUEsBAhQAFAAAAAgAh07iQDMvBZ47&#10;AAAAOQAAABAAAAAAAAAAAQAgAAAACgEAAGRycy9zaGFwZXhtbC54bWxQSwUGAAAAAAYABgBbAQAA&#10;tAMAAAAA&#10;">
                    <v:fill type="gradient" on="t" color2="#16E7CF" angle="180" focus="100%" focussize="0,0" rotate="t">
                      <o:fill type="gradientUnscaled" v:ext="backwardCompatible"/>
                    </v:fill>
                    <v:stroke weight="1pt" color="#16E7CF"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6" o:spid="_x0000_s1026" o:spt="2" style="position:absolute;left:4528889;top:2186055;height:235305;width:557311;v-text-anchor:middle;" fillcolor="#72F1E2" filled="t" stroked="t" coordsize="21600,21600" arcsize="0.166666666666667" o:gfxdata="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4K3+8AAAA&#10;2wAAAA8AAAAAAAAAAQAgAAAAIgAAAGRycy9kb3ducmV2LnhtbFBLAQIUABQAAAAIAIdO4kAzLwWe&#10;OwAAADkAAAAQAAAAAAAAAAEAIAAAAAsBAABkcnMvc2hhcGV4bWwueG1sUEsFBgAAAAAGAAYAWwEA&#10;ALUDAAAAAA==&#10;">
                    <v:fill type="gradient" on="t" color2="#16E7CF" angle="180" focus="100%" focussize="0,0" rotate="t">
                      <o:fill type="gradientUnscaled" v:ext="backwardCompatible"/>
                    </v:fill>
                    <v:stroke weight="1pt" color="#16E7CF"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7" o:spid="_x0000_s1026" o:spt="2" style="position:absolute;left:4528889;top:1808945;height:267606;width:557311;v-text-anchor:middle;" fillcolor="#72F1E2" filled="t" stroked="t" coordsize="21600,21600" arcsize="0.166666666666667" o:gfxdata="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0juS8AAAA&#10;2wAAAA8AAAAAAAAAAQAgAAAAIgAAAGRycy9kb3ducmV2LnhtbFBLAQIUABQAAAAIAIdO4kAzLwWe&#10;OwAAADkAAAAQAAAAAAAAAAEAIAAAAAsBAABkcnMvc2hhcGV4bWwueG1sUEsFBgAAAAAGAAYAWwEA&#10;ALUDAAAAAA==&#10;">
                    <v:fill type="gradient" on="t" color2="#16E7CF" angle="180" focus="100%" focussize="0,0" rotate="t">
                      <o:fill type="gradientUnscaled" v:ext="backwardCompatible"/>
                    </v:fill>
                    <v:stroke weight="1pt" color="#16E7CF"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8" o:spid="_x0000_s1026" o:spt="2" style="position:absolute;left:4204383;top:321008;height:159604;width:556410;v-text-anchor:middle;" fillcolor="#FFE784" filled="t" stroked="t" coordsize="21600,21600" arcsize="0.166666666666667" o:gfxdata="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uLPLsAAADb&#10;AAAADwAAAAAAAAABACAAAAAiAAAAZHJzL2Rvd25yZXYueG1sUEsBAhQAFAAAAAgAh07iQDMvBZ47&#10;AAAAOQAAABAAAAAAAAAAAQAgAAAACgEAAGRycy9zaGFwZXhtbC54bWxQSwUGAAAAAAYABgBbAQAA&#10;tAMAAAAA&#10;">
                    <v:fill type="gradient" on="t" color2="#FFD932" angle="180" focus="100%" focussize="0,0" rotate="t">
                      <o:fill type="gradientUnscaled" v:ext="backwardCompatible"/>
                    </v:fill>
                    <v:stroke weight="1pt" color="#FFD932"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29" o:spid="_x0000_s1026" o:spt="2" style="position:absolute;left:4528889;top:640316;height:158804;width:557311;v-text-anchor:middle;" fillcolor="#FFE784" filled="t" stroked="t" coordsize="21600,21600" arcsize="0.166666666666667" o:gfxdata="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cup74A&#10;AADbAAAADwAAAAAAAAABACAAAAAiAAAAZHJzL2Rvd25yZXYueG1sUEsBAhQAFAAAAAgAh07iQDMv&#10;BZ47AAAAOQAAABAAAAAAAAAAAQAgAAAADQEAAGRycy9zaGFwZXhtbC54bWxQSwUGAAAAAAYABgBb&#10;AQAAtwMAAAAA&#10;">
                    <v:fill type="gradient" on="t" color2="#FFD932" angle="180" focus="100%" focussize="0,0" rotate="t">
                      <o:fill type="gradientUnscaled" v:ext="backwardCompatible"/>
                    </v:fill>
                    <v:stroke weight="1pt" color="#FFD932"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30" o:spid="_x0000_s1026" o:spt="2" style="position:absolute;left:4595990;top:1057326;height:357609;width:556410;v-text-anchor:middle;" fillcolor="#FFE784" filled="t" stroked="t" coordsize="21600,21600" arcsize="0.166666666666667" o:gfxdata="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mQR57sAAADb&#10;AAAADwAAAAAAAAABACAAAAAiAAAAZHJzL2Rvd25yZXYueG1sUEsBAhQAFAAAAAgAh07iQDMvBZ47&#10;AAAAOQAAABAAAAAAAAAAAQAgAAAACgEAAGRycy9zaGFwZXhtbC54bWxQSwUGAAAAAAYABgBbAQAA&#10;tAMAAAAA&#10;">
                    <v:fill type="gradient" on="t" color2="#FFD932" angle="180" focus="100%" focussize="0,0" rotate="t">
                      <o:fill type="gradientUnscaled" v:ext="backwardCompatible"/>
                    </v:fill>
                    <v:stroke weight="1pt" color="#FFD932"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31" o:spid="_x0000_s1026" o:spt="2" style="position:absolute;left:3112661;top:409310;height:158804;width:665213;v-text-anchor:middle;" fillcolor="#FFA194" filled="t" stroked="t" coordsize="21600,21600" arcsize="0.166666666666667" o:gfxdata="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r3B7vQAA&#10;ANsAAAAPAAAAAAAAAAEAIAAAACIAAABkcnMvZG93bnJldi54bWxQSwECFAAUAAAACACHTuJAMy8F&#10;njsAAAA5AAAAEAAAAAAAAAABACAAAAAMAQAAZHJzL3NoYXBleG1sLnhtbFBLBQYAAAAABgAGAFsB&#10;AAC2AwAAAAA=&#10;">
                    <v:fill type="gradient" on="t" color2="#FF644E" angle="180" focus="100%" focussize="0,0" rotate="t">
                      <o:fill type="gradientUnscaled" v:ext="backwardCompatible"/>
                    </v:fill>
                    <v:stroke weight="1pt" color="#FF644E"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32" o:spid="_x0000_s1026" o:spt="2" style="position:absolute;left:1728734;top:409310;height:158804;width:661013;v-text-anchor:middle;" fillcolor="#FFA194" filled="t" stroked="t" coordsize="21600,21600" arcsize="0.166666666666667" o:gfxdata="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e4MvQAA&#10;ANsAAAAPAAAAAAAAAAEAIAAAACIAAABkcnMvZG93bnJldi54bWxQSwECFAAUAAAACACHTuJAMy8F&#10;njsAAAA5AAAAEAAAAAAAAAABACAAAAAMAQAAZHJzL3NoYXBleG1sLnhtbFBLBQYAAAAABgAGAFsB&#10;AAC2AwAAAAA=&#10;">
                    <v:fill type="gradient" on="t" color2="#FF644E" angle="180" focus="100%" focussize="0,0" rotate="t">
                      <o:fill type="gradientUnscaled" v:ext="backwardCompatible"/>
                    </v:fill>
                    <v:stroke weight="1pt" color="#FF644E"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33" o:spid="_x0000_s1026" o:spt="2" style="position:absolute;left:2463648;top:218205;height:159704;width:557311;v-text-anchor:middle;" fillcolor="#FFA194" filled="t" stroked="t" coordsize="21600,21600" arcsize="0.166666666666667" o:gfxdata="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UuXvQAA&#10;ANsAAAAPAAAAAAAAAAEAIAAAACIAAABkcnMvZG93bnJldi54bWxQSwECFAAUAAAACACHTuJAMy8F&#10;njsAAAA5AAAAEAAAAAAAAAABACAAAAAMAQAAZHJzL3NoYXBleG1sLnhtbFBLBQYAAAAABgAGAFsB&#10;AAC2AwAAAAA=&#10;">
                    <v:fill type="gradient" on="t" color2="#FF644E" angle="180" focus="100%" focussize="0,0" rotate="t">
                      <o:fill type="gradientUnscaled" v:ext="backwardCompatible"/>
                    </v:fill>
                    <v:stroke weight="1pt" color="#FF644E"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roundrect id="Shape 34" o:spid="_x0000_s1026" o:spt="2" style="position:absolute;left:2463648;top:0;height:158804;width:557311;v-text-anchor:middle;" fillcolor="#FFA194" filled="t" stroked="t" coordsize="21600,21600" arcsize="0.166666666666667" o:gfxdata="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2NPjvQAA&#10;ANsAAAAPAAAAAAAAAAEAIAAAACIAAABkcnMvZG93bnJldi54bWxQSwECFAAUAAAACACHTuJAMy8F&#10;njsAAAA5AAAAEAAAAAAAAAABACAAAAAMAQAAZHJzL3NoYXBleG1sLnhtbFBLBQYAAAAABgAGAFsB&#10;AAC2AwAAAAA=&#10;">
                    <v:fill type="gradient" on="t" color2="#FF644E" angle="180" focus="100%" focussize="0,0" rotate="t">
                      <o:fill type="gradientUnscaled" v:ext="backwardCompatible"/>
                    </v:fill>
                    <v:stroke weight="1pt" color="#FF644E" joinstyle="round"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oundrect>
                  <v:shape id="Shape 35" o:spid="_x0000_s1026" o:spt="100" style="position:absolute;left:943818;top:640316;height:201305;width:350006;v-text-anchor:middle;" fillcolor="#FFFFFF" filled="t" stroked="t" coordsize="350006,201305" o:gfxdata="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VmhFvQAA&#10;ANsAAAAPAAAAAAAAAAEAIAAAACIAAABkcnMvZG93bnJldi54bWxQSwECFAAUAAAACACHTuJAMy8F&#10;njsAAAA5AAAAEAAAAAAAAAABACAAAAAMAQAAZHJzL3NoYXBleG1sLnhtbFBLBQYAAAAABgAGAFsB&#10;AAC2AwAAAAA=&#10;" path="m350006,201305c286599,145422,223192,90174,164857,56517c106523,22861,53261,11430,0,0e">
                    <v:path textboxrect="0,0,350006,201305"/>
                    <v:fill on="t" focussize="0,0"/>
                    <v:stroke weight="1pt" color="#00A2FF"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36" o:spid="_x0000_s1026" o:spt="100" style="position:absolute;left:791715;top:1017425;height:151203;width:533510;v-text-anchor:middle;" fillcolor="#FFFFFF" filled="t" stroked="t" coordsize="533510,151203" o:gfxdata="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W5J74A&#10;AADbAAAADwAAAAAAAAABACAAAAAiAAAAZHJzL2Rvd25yZXYueG1sUEsBAhQAFAAAAAgAh07iQDMv&#10;BZ47AAAAOQAAABAAAAAAAAAAAQAgAAAADQEAAGRycy9zaGFwZXhtbC54bWxQSwUGAAAAAAYABgBb&#10;AQAAtwMAAAAA&#10;" path="m533510,0c518901,50824,504929,101649,416010,126426c327092,151203,69229,144849,0,149932e">
                    <v:path textboxrect="0,0,533510,151203"/>
                    <v:fill on="t" focussize="0,0"/>
                    <v:stroke weight="1pt" color="#00A2FF"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37" o:spid="_x0000_s1026" o:spt="100" style="position:absolute;left:791715;top:926523;height:900;width:502109;v-text-anchor:middle;" fillcolor="#FFFFFF" filled="t" stroked="t" coordsize="502109,900" o:gfxdata="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lerLsAAADb&#10;AAAADwAAAAAAAAABACAAAAAiAAAAZHJzL2Rvd25yZXYueG1sUEsBAhQAFAAAAAgAh07iQDMvBZ47&#10;AAAAOQAAABAAAAAAAAAAAQAgAAAACgEAAGRycy9zaGFwZXhtbC54bWxQSwUGAAAAAAYABgBbAQAA&#10;tAMAAAAA&#10;" path="m502109,0c502109,0,250737,0,0,0e">
                    <v:path textboxrect="0,0,502109,900"/>
                    <v:fill on="t" focussize="0,0"/>
                    <v:stroke weight="1pt" color="#00A2FF"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38" o:spid="_x0000_s1026" o:spt="100" style="position:absolute;left:869917;top:1915948;height:270106;width:423908;v-text-anchor:middle;" fillcolor="#FFFFFF" filled="t" stroked="t" coordsize="423908,270106" o:gfxdata="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EeLsdtAAAANsAAAAPAAAA&#10;AAAAAAEAIAAAACIAAABkcnMvZG93bnJldi54bWxQSwECFAAUAAAACACHTuJAMy8FnjsAAAA5AAAA&#10;EAAAAAAAAAABACAAAAADAQAAZHJzL3NoYXBleG1sLnhtbFBLBQYAAAAABgAGAFsBAACtAwAAAAA=&#10;" path="m423908,270106c387736,188756,352199,107406,281759,62283c211319,17159,105342,8262,0,0e">
                    <v:path textboxrect="0,0,423908,270106"/>
                    <v:fill on="t" focussize="0,0"/>
                    <v:stroke weight="1pt" color="#61D836"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39" o:spid="_x0000_s1026" o:spt="100" style="position:absolute;left:869917;top:2126654;height:118903;width:423908;v-text-anchor:middle;" fillcolor="#FFFFFF" filled="t" stroked="t" coordsize="423908,118903" o:gfxdata="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TnV2vQAA&#10;ANsAAAAPAAAAAAAAAAEAIAAAACIAAABkcnMvZG93bnJldi54bWxQSwECFAAUAAAACACHTuJAMy8F&#10;njsAAAA5AAAAEAAAAAAAAAABACAAAAAMAQAAZHJzL3NoYXBleG1sLnhtbFBLBQYAAAAABgAGAFsB&#10;AAC2AwAAAAA=&#10;" path="m423908,118903c246856,69307,70439,19711,0,0e">
                    <v:path textboxrect="0,0,423908,118903"/>
                    <v:fill on="t" focussize="0,0"/>
                    <v:stroke weight="1pt" color="#61D836"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40" o:spid="_x0000_s1026" o:spt="100" style="position:absolute;left:2245344;top:568114;height:140203;width:218304;v-text-anchor:middle;" fillcolor="#FFFFFF" filled="t" stroked="t" coordsize="218304,140203" o:gfxdata="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sgMqvQAA&#10;ANsAAAAPAAAAAAAAAAEAIAAAACIAAABkcnMvZG93bnJldi54bWxQSwECFAAUAAAACACHTuJAMy8F&#10;njsAAAA5AAAAEAAAAAAAAAABACAAAAAMAQAAZHJzL3NoYXBleG1sLnhtbFBLBQYAAAAABgAGAFsB&#10;AAC2AwAAAAA=&#10;" path="m218304,71687c184669,105945,151035,140203,114863,128149c78690,116095,19038,21569,0,0e">
                    <v:path textboxrect="0,0,218304,140203"/>
                    <v:fill on="t" focussize="0,0"/>
                    <v:stroke weight="1pt" color="#FF644E"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41" o:spid="_x0000_s1026" o:spt="100" style="position:absolute;left:2720153;top:409310;height:231005;width:900;v-text-anchor:middle;" fillcolor="#FFFFFF" filled="t" stroked="t" coordsize="900,231005" o:gfxdata="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78De8AAAA&#10;2wAAAA8AAAAAAAAAAQAgAAAAIgAAAGRycy9kb3ducmV2LnhtbFBLAQIUABQAAAAIAIdO4kAzLwWe&#10;OwAAADkAAAAQAAAAAAAAAAEAIAAAAAsBAABkcnMvc2hhcGV4bWwueG1sUEsFBgAAAAAGAAYAWwEA&#10;ALUDAAAAAA==&#10;" path="m0,231005c0,137457,0,43910,0,0e">
                    <v:path textboxrect="0,0,900,231005"/>
                    <v:fill on="t" focussize="0,0"/>
                    <v:stroke weight="1pt" color="#FF644E"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42" o:spid="_x0000_s1026" o:spt="100" style="position:absolute;left:2721053;top:158804;height:59401;width:800;v-text-anchor:middle;" fillcolor="#FFFFFF" filled="t" stroked="t" coordsize="800,59401" o:gfxdata="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wlMb4A&#10;AADbAAAADwAAAAAAAAABACAAAAAiAAAAZHJzL2Rvd25yZXYueG1sUEsBAhQAFAAAAAgAh07iQDMv&#10;BZ47AAAAOQAAABAAAAAAAAAAAQAgAAAADQEAAGRycy9zaGFwZXhtbC54bWxQSwUGAAAAAAYABgBb&#10;AQAAtwMAAAAA&#10;" path="m0,0c0,0,0,29700,0,59401e">
                    <v:path textboxrect="0,0,800,59401"/>
                    <v:fill on="t" focussize="0,0"/>
                    <v:stroke weight="1pt" color="#FF644E"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43" o:spid="_x0000_s1026" o:spt="100" style="position:absolute;left:3943577;top:480612;height:290507;width:260805;v-text-anchor:middle;" fillcolor="#FFFFFF" filled="t" stroked="t" coordsize="260805,290507" o:gfxdata="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Vyzq/&#10;AAAA2wAAAA8AAAAAAAAAAQAgAAAAIgAAAGRycy9kb3ducmV2LnhtbFBLAQIUABQAAAAIAIdO4kAz&#10;LwWeOwAAADkAAAAQAAAAAAAAAAEAIAAAAA4BAABkcnMvc2hhcGV4bWwueG1sUEsFBgAAAAAGAAYA&#10;WwEAALgDAAAAAA==&#10;" path="m23478,290507c11422,212953,0,136036,39342,87724c78685,39412,169428,19706,260805,0e">
                    <v:path textboxrect="0,0,260805,290507"/>
                    <v:fill on="t" focussize="0,0"/>
                    <v:stroke weight="1pt" color="#FFD932"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44" o:spid="_x0000_s1026" o:spt="100" style="position:absolute;left:4167782;top:1851447;height:317608;width:361107;v-text-anchor:middle;" fillcolor="#FFFFFF" filled="t" stroked="t" coordsize="361107,317608" o:gfxdata="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p3JgvQAA&#10;ANsAAAAPAAAAAAAAAAEAIAAAACIAAABkcnMvZG93bnJldi54bWxQSwECFAAUAAAACACHTuJAMy8F&#10;njsAAAA5AAAAEAAAAAAAAAABACAAAAAMAQAAZHJzL3NoYXBleG1sLnhtbFBLBQYAAAAABgAGAFsB&#10;AAC2AwAAAAA=&#10;" path="m36237,317608c17801,239476,0,161980,36237,110527c72475,59075,198354,15245,252393,7622c306432,0,333769,31760,361107,64156e">
                    <v:path textboxrect="0,0,361107,317608"/>
                    <v:fill on="t" focussize="0,0"/>
                    <v:stroke weight="1pt" color="#16E7CF"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45" o:spid="_x0000_s1026" o:spt="100" style="position:absolute;left:4204383;top:2245557;height:33100;width:324506;v-text-anchor:middle;" fillcolor="#FFFFFF" filled="t" stroked="t" coordsize="324506,33100" o:gfxdata="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I1PPvQAA&#10;ANsAAAAPAAAAAAAAAAEAIAAAACIAAABkcnMvZG93bnJldi54bWxQSwECFAAUAAAACACHTuJAMy8F&#10;njsAAAA5AAAAEAAAAAAAAAABACAAAAAMAQAAZHJzL3NoYXBleG1sLnhtbFBLBQYAAAAABgAGAFsB&#10;AAC2AwAAAAA=&#10;" path="m0,0c135263,13367,270527,27371,324506,33100e">
                    <v:path textboxrect="0,0,324506,33100"/>
                    <v:fill on="t" focussize="0,0"/>
                    <v:stroke weight="1pt" color="#16E7CF"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shape id="Shape 46" o:spid="_x0000_s1026" o:spt="100" style="position:absolute;left:2719353;top:2541064;height:248906;width:800;v-text-anchor:middle;" fillcolor="#FFFFFF" filled="t" stroked="t" coordsize="800,248906" o:gfxdata="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uHU5y5AAAA2wAA&#10;AA8AAAAAAAAAAQAgAAAAIgAAAGRycy9kb3ducmV2LnhtbFBLAQIUABQAAAAIAIdO4kAzLwWeOwAA&#10;ADkAAAAQAAAAAAAAAAEAIAAAAAgBAABkcnMvc2hhcGV4bWwueG1sUEsFBgAAAAAGAAYAWwEAALID&#10;AAAAAA==&#10;" path="m0,0c0,0,0,124453,0,248906e">
                    <v:path textboxrect="0,0,800,248906"/>
                    <v:fill on="t" focussize="0,0"/>
                    <v:stroke weight="1pt" color="#FF42A1" joinstyle="round" dashstyle="dash"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v:group>
                <w10:wrap type="none"/>
                <w10:anchorlock/>
              </v:group>
            </w:pict>
          </mc:Fallback>
        </mc:AlternateContent>
      </w:r>
    </w:p>
    <w:tbl>
      <w:tblPr>
        <w:tblStyle w:val="44"/>
        <w:tblW w:w="9848"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402"/>
        <w:gridCol w:w="144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To check your answers as to the spidegram consult the website Revisesociology.com </w:t>
            </w: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Pr>
              <w:drawing>
                <wp:inline distT="0" distB="0" distL="0" distR="0">
                  <wp:extent cx="758190" cy="758190"/>
                  <wp:effectExtent l="0" t="0" r="0" b="0"/>
                  <wp:docPr id="1073741844" name="image6.png" descr="pasted-image.tiff"/>
                  <wp:cNvGraphicFramePr/>
                  <a:graphic xmlns:a="http://schemas.openxmlformats.org/drawingml/2006/main">
                    <a:graphicData uri="http://schemas.openxmlformats.org/drawingml/2006/picture">
                      <pic:pic xmlns:pic="http://schemas.openxmlformats.org/drawingml/2006/picture">
                        <pic:nvPicPr>
                          <pic:cNvPr id="1073741844" name="image6.png" descr="pasted-image.tiff"/>
                          <pic:cNvPicPr preferRelativeResize="0"/>
                        </pic:nvPicPr>
                        <pic:blipFill>
                          <a:blip r:embed="rId10"/>
                          <a:srcRect/>
                          <a:stretch>
                            <a:fillRect/>
                          </a:stretch>
                        </pic:blipFill>
                        <pic:spPr>
                          <a:xfrm>
                            <a:off x="0" y="0"/>
                            <a:ext cx="758190" cy="758190"/>
                          </a:xfrm>
                          <a:prstGeom prst="rect">
                            <a:avLst/>
                          </a:prstGeom>
                        </pic:spPr>
                      </pic:pic>
                    </a:graphicData>
                  </a:graphic>
                </wp:inline>
              </w:drawing>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PART 3. READING</w:t>
      </w:r>
      <w:r>
        <w:rPr>
          <w:rFonts w:hint="default" w:ascii="Times New Roman" w:hAnsi="Times New Roman" w:eastAsia="Times New Roman" w:cs="Times New Roman"/>
          <w:b/>
          <w:i w:val="0"/>
          <w:smallCaps w:val="0"/>
          <w:strike w:val="0"/>
          <w:color w:val="000000"/>
          <w:sz w:val="24"/>
          <w:szCs w:val="24"/>
          <w:highlight w:val="white"/>
          <w:u w:val="none"/>
          <w:vertAlign w:val="baseline"/>
          <w:rtl w:val="0"/>
          <w:lang w:val="en-US"/>
        </w:rPr>
        <w:t xml:space="preserve"> </w:t>
      </w:r>
      <w:r>
        <w:rPr>
          <w:rFonts w:ascii="Times New Roman" w:hAnsi="Times New Roman" w:eastAsia="Times New Roman" w:cs="Times New Roman"/>
          <w:b w:val="0"/>
          <w:i w:val="0"/>
          <w:smallCaps w:val="0"/>
          <w:strike w:val="0"/>
          <w:color w:val="000000"/>
          <w:sz w:val="24"/>
          <w:szCs w:val="24"/>
          <w:highlight w:val="white"/>
          <w:u w:val="none"/>
          <w:vertAlign w:val="baseline"/>
          <w:rtl w:val="0"/>
        </w:rPr>
        <w:t>(20-30 minutes)</w:t>
      </w:r>
    </w:p>
    <w:p>
      <w:pPr>
        <w:keepNext w:val="0"/>
        <w:keepLines w:val="0"/>
        <w:widowControl/>
        <w:pBdr>
          <w:top w:val="none" w:color="auto" w:sz="0" w:space="0"/>
          <w:left w:val="none" w:color="auto" w:sz="0" w:space="0"/>
          <w:bottom w:val="single" w:color="000000" w:sz="12" w:space="1"/>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60" w:after="0" w:line="240" w:lineRule="auto"/>
        <w:ind w:left="0" w:right="0" w:firstLine="0"/>
        <w:jc w:val="left"/>
        <w:rPr>
          <w:rFonts w:ascii="Helvetica Neue" w:hAnsi="Helvetica Neue" w:eastAsia="Helvetica Neue" w:cs="Helvetica Neue"/>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Ex. 7 .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Pre-reading activity. </w:t>
      </w:r>
      <w:r>
        <w:rPr>
          <w:rFonts w:ascii="Helvetica Neue" w:hAnsi="Helvetica Neue" w:eastAsia="Helvetica Neue" w:cs="Helvetica Neue"/>
          <w:b/>
          <w:i w:val="0"/>
          <w:smallCaps w:val="0"/>
          <w:strike w:val="0"/>
          <w:color w:val="000000"/>
          <w:sz w:val="24"/>
          <w:szCs w:val="24"/>
          <w:u w:val="none"/>
          <w:shd w:val="clear" w:fill="auto"/>
          <w:vertAlign w:val="baseline"/>
          <w:rtl w:val="0"/>
        </w:rPr>
        <w:t>Look at the Social Media Comparison Infographic. Reflect on the following:</w:t>
      </w:r>
    </w:p>
    <w:p>
      <w:pPr>
        <w:rPr>
          <w:b/>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drawing>
          <wp:anchor distT="57150" distB="57150" distL="57150" distR="57150" simplePos="0" relativeHeight="251659264" behindDoc="0" locked="0" layoutInCell="1" allowOverlap="1">
            <wp:simplePos x="0" y="0"/>
            <wp:positionH relativeFrom="column">
              <wp:posOffset>-433705</wp:posOffset>
            </wp:positionH>
            <wp:positionV relativeFrom="paragraph">
              <wp:posOffset>43815</wp:posOffset>
            </wp:positionV>
            <wp:extent cx="4372610" cy="3510280"/>
            <wp:effectExtent l="0" t="0" r="0" b="0"/>
            <wp:wrapSquare wrapText="bothSides"/>
            <wp:docPr id="1073741835" name="image2.jpg" descr="Illustrated Timeline Infographic"/>
            <wp:cNvGraphicFramePr/>
            <a:graphic xmlns:a="http://schemas.openxmlformats.org/drawingml/2006/main">
              <a:graphicData uri="http://schemas.openxmlformats.org/drawingml/2006/picture">
                <pic:pic xmlns:pic="http://schemas.openxmlformats.org/drawingml/2006/picture">
                  <pic:nvPicPr>
                    <pic:cNvPr id="1073741835" name="image2.jpg" descr="Illustrated Timeline Infographic"/>
                    <pic:cNvPicPr preferRelativeResize="0"/>
                  </pic:nvPicPr>
                  <pic:blipFill>
                    <a:blip r:embed="rId11"/>
                    <a:srcRect/>
                    <a:stretch>
                      <a:fillRect/>
                    </a:stretch>
                  </pic:blipFill>
                  <pic:spPr>
                    <a:xfrm>
                      <a:off x="0" y="0"/>
                      <a:ext cx="4372610" cy="3510280"/>
                    </a:xfrm>
                    <a:prstGeom prst="rect">
                      <a:avLst/>
                    </a:prstGeom>
                  </pic:spPr>
                </pic:pic>
              </a:graphicData>
            </a:graphic>
          </wp:anchor>
        </w:drawing>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Analyze the infographic.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Characterize every platform in 2-3 sentences. How did the new media </w:t>
      </w: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platforms </w:t>
      </w:r>
      <w:r>
        <w:rPr>
          <w:rFonts w:ascii="Times New Roman" w:hAnsi="Times New Roman" w:eastAsia="Times New Roman" w:cs="Times New Roman"/>
          <w:b w:val="0"/>
          <w:i w:val="0"/>
          <w:smallCaps w:val="0"/>
          <w:strike w:val="0"/>
          <w:color w:val="000000"/>
          <w:sz w:val="24"/>
          <w:szCs w:val="24"/>
          <w:highlight w:val="white"/>
          <w:u w:val="none"/>
          <w:vertAlign w:val="baseline"/>
          <w:rtl w:val="0"/>
        </w:rPr>
        <w:t>substitute the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traditional ones? Give examples. 2. What are the most popular media platforms?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How old is new media? Is it older than you used to think?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What is the purpose of social platforms?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 Do you know the meaning of the notion “Social platform” mean? In what way is it different from the traditional platform (radio, TV, printed press)?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is your favorite media platform? Which media do your parents and grandparents follow? Do your preferences differ?</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social platforms will appear in future?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Infographic is taken </w:t>
      </w:r>
      <w:r>
        <w:rPr>
          <w:rFonts w:ascii="Times New Roman" w:hAnsi="Times New Roman" w:eastAsia="Times New Roman" w:cs="Times New Roman"/>
          <w:b w:val="0"/>
          <w:i/>
          <w:smallCaps w:val="0"/>
          <w:strike w:val="0"/>
          <w:color w:val="000000"/>
          <w:sz w:val="24"/>
          <w:szCs w:val="24"/>
          <w:u w:val="none"/>
          <w:shd w:val="clear" w:fill="auto"/>
          <w:vertAlign w:val="baseline"/>
          <w:rtl w:val="0"/>
        </w:rPr>
        <w:t xml:space="preserve">from: </w:t>
      </w:r>
      <w:r>
        <w:fldChar w:fldCharType="begin"/>
      </w:r>
      <w:r>
        <w:instrText xml:space="preserve"> HYPERLINK "https://www.leveragestl.com/social-media-infographic//" \h </w:instrText>
      </w:r>
      <w:r>
        <w:fldChar w:fldCharType="separate"/>
      </w:r>
      <w:r>
        <w:rPr>
          <w:rFonts w:ascii="Times New Roman" w:hAnsi="Times New Roman" w:eastAsia="Times New Roman" w:cs="Times New Roman"/>
          <w:b w:val="0"/>
          <w:i/>
          <w:smallCaps w:val="0"/>
          <w:strike w:val="0"/>
          <w:color w:val="000000"/>
          <w:sz w:val="24"/>
          <w:szCs w:val="24"/>
          <w:u w:val="single"/>
          <w:shd w:val="clear" w:fill="auto"/>
          <w:vertAlign w:val="baseline"/>
          <w:rtl w:val="0"/>
        </w:rPr>
        <w:t>https://www.leveragestl.com/social-media-infographic//</w:t>
      </w:r>
      <w:r>
        <w:rPr>
          <w:rFonts w:ascii="Times New Roman" w:hAnsi="Times New Roman" w:eastAsia="Times New Roman" w:cs="Times New Roman"/>
          <w:b w:val="0"/>
          <w:i/>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p>
    <w:tbl>
      <w:tblPr>
        <w:tblStyle w:val="45"/>
        <w:tblW w:w="9848"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372"/>
        <w:gridCol w:w="147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Ex.8. Scan the article “6 New Media Social Media Platforms Marketers should Watch in 2021” by Pamela Bump (https://blog.hubspot.com/marketing/new-social-media). Answer the questions and fill in the given table.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Helvetica Neue" w:hAnsi="Helvetica Neue" w:eastAsia="Helvetica Neue" w:cs="Helvetica Neue"/>
                <w:b/>
                <w:i w:val="0"/>
                <w:smallCaps w:val="0"/>
                <w:strike w:val="0"/>
                <w:color w:val="000000"/>
                <w:sz w:val="22"/>
                <w:szCs w:val="22"/>
                <w:u w:val="none"/>
                <w:shd w:val="clear" w:fill="auto"/>
                <w:vertAlign w:val="baseline"/>
              </w:rPr>
              <w:drawing>
                <wp:inline distT="0" distB="0" distL="0" distR="0">
                  <wp:extent cx="781050" cy="781050"/>
                  <wp:effectExtent l="0" t="0" r="0" b="0"/>
                  <wp:docPr id="1073741846" name="image19.jpg" descr="C:\Users\Леся\Downloads\QR-code_text_6_Jul_2021_15-14-59.jpg"/>
                  <wp:cNvGraphicFramePr/>
                  <a:graphic xmlns:a="http://schemas.openxmlformats.org/drawingml/2006/main">
                    <a:graphicData uri="http://schemas.openxmlformats.org/drawingml/2006/picture">
                      <pic:pic xmlns:pic="http://schemas.openxmlformats.org/drawingml/2006/picture">
                        <pic:nvPicPr>
                          <pic:cNvPr id="1073741846" name="image19.jpg" descr="C:\Users\Леся\Downloads\QR-code_text_6_Jul_2021_15-14-59.jpg"/>
                          <pic:cNvPicPr preferRelativeResize="0"/>
                        </pic:nvPicPr>
                        <pic:blipFill>
                          <a:blip r:embed="rId12"/>
                          <a:srcRect/>
                          <a:stretch>
                            <a:fillRect/>
                          </a:stretch>
                        </pic:blipFill>
                        <pic:spPr>
                          <a:xfrm>
                            <a:off x="0" y="0"/>
                            <a:ext cx="781050" cy="781050"/>
                          </a:xfrm>
                          <a:prstGeom prst="rect">
                            <a:avLst/>
                          </a:prstGeom>
                        </pic:spPr>
                      </pic:pic>
                    </a:graphicData>
                  </a:graphic>
                </wp:inline>
              </w:drawing>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Helvetica Neue" w:hAnsi="Helvetica Neue" w:eastAsia="Helvetica Neue" w:cs="Helvetica Neue"/>
          <w:b/>
          <w:i w:val="0"/>
          <w:smallCaps w:val="0"/>
          <w:strike w:val="0"/>
          <w:color w:val="000000"/>
          <w:sz w:val="24"/>
          <w:szCs w:val="24"/>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8.1. Who started media evolution? How did people manage to launch social platforms?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8.2. Fill in the first and the third columns of the given table.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8.3. Groupwork.  Discuss how these inventors changed history and society. Fill in the last column together.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bl>
      <w:tblPr>
        <w:tblStyle w:val="46"/>
        <w:tblW w:w="985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2656"/>
        <w:gridCol w:w="1848"/>
        <w:gridCol w:w="1135"/>
        <w:gridCol w:w="42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00"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Name of the inventor</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Invention</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Country and year</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How this invention changed history and society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9"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rPr>
                <w:rtl w:val="0"/>
              </w:rPr>
              <w:t>TikTok</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9"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rPr>
                <w:rtl w:val="0"/>
              </w:rPr>
              <w:t> </w:t>
            </w:r>
            <w:r>
              <w:fldChar w:fldCharType="begin"/>
            </w:r>
            <w:r>
              <w:instrText xml:space="preserve"> HYPERLINK "https://www.joinclubhouse.com/" \h </w:instrText>
            </w:r>
            <w:r>
              <w:fldChar w:fldCharType="separate"/>
            </w:r>
            <w:r>
              <w:rPr>
                <w:u w:val="none"/>
                <w:rtl w:val="0"/>
              </w:rPr>
              <w:t>Clubhouse</w:t>
            </w:r>
            <w:r>
              <w:rPr>
                <w:u w:val="none"/>
                <w:rtl w:val="0"/>
              </w:rPr>
              <w:fldChar w:fldCharType="end"/>
            </w:r>
          </w:p>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9"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rPr>
                <w:rtl w:val="0"/>
              </w:rPr>
              <w:t>Twitter Spaces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7"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rPr>
                <w:rtl w:val="0"/>
              </w:rPr>
              <w:t>Caffeine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5"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rPr>
                <w:rtl w:val="0"/>
              </w:rPr>
              <w:t>Instagram Reels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24"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rPr>
                <w:rtl w:val="0"/>
              </w:rPr>
              <w:t>Houseparty</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r>
        <w:drawing>
          <wp:anchor distT="57150" distB="57150" distL="57150" distR="57150" simplePos="0" relativeHeight="251659264" behindDoc="0" locked="0" layoutInCell="1" allowOverlap="1">
            <wp:simplePos x="0" y="0"/>
            <wp:positionH relativeFrom="column">
              <wp:posOffset>-36830</wp:posOffset>
            </wp:positionH>
            <wp:positionV relativeFrom="paragraph">
              <wp:posOffset>160020</wp:posOffset>
            </wp:positionV>
            <wp:extent cx="404495" cy="445135"/>
            <wp:effectExtent l="0" t="0" r="0" b="0"/>
            <wp:wrapSquare wrapText="bothSides"/>
            <wp:docPr id="1073741848" name="image11.jpg" descr="eltávolítás önkormányzatok Eladás idea lamp - creventivestudios.com"/>
            <wp:cNvGraphicFramePr/>
            <a:graphic xmlns:a="http://schemas.openxmlformats.org/drawingml/2006/main">
              <a:graphicData uri="http://schemas.openxmlformats.org/drawingml/2006/picture">
                <pic:pic xmlns:pic="http://schemas.openxmlformats.org/drawingml/2006/picture">
                  <pic:nvPicPr>
                    <pic:cNvPr id="1073741848" name="image11.jpg" descr="eltávolítás önkormányzatok Eladás idea lamp - creventivestudios.com"/>
                    <pic:cNvPicPr preferRelativeResize="0"/>
                  </pic:nvPicPr>
                  <pic:blipFill>
                    <a:blip r:embed="rId7"/>
                    <a:srcRect l="30422" t="15491" r="29648" b="9968"/>
                    <a:stretch>
                      <a:fillRect/>
                    </a:stretch>
                  </pic:blipFill>
                  <pic:spPr>
                    <a:xfrm>
                      <a:off x="0" y="0"/>
                      <a:ext cx="404495" cy="445135"/>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Who was the inventor and who launched the most popular social platform?  Prove your answer.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9. Read the article “The role of traditional and new media in the digital age” from the</w:t>
      </w:r>
      <w:r>
        <w:rPr>
          <w:rFonts w:ascii="Times New Roman" w:hAnsi="Times New Roman" w:eastAsia="Times New Roman" w:cs="Times New Roman"/>
          <w:b/>
          <w:i/>
          <w:smallCaps w:val="0"/>
          <w:strike w:val="0"/>
          <w:color w:val="000000"/>
          <w:sz w:val="24"/>
          <w:szCs w:val="24"/>
          <w:u w:val="none"/>
          <w:shd w:val="clear" w:fill="auto"/>
          <w:vertAlign w:val="baseline"/>
          <w:rtl w:val="0"/>
        </w:rPr>
        <w:t xml:space="preserve"> website of the European Union</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written</w:t>
      </w:r>
      <w:r>
        <w:rPr>
          <w:rFonts w:ascii="Helvetica Neue" w:hAnsi="Helvetica Neue" w:eastAsia="Helvetica Neue" w:cs="Helvetica Neue"/>
          <w:b/>
          <w:i w:val="0"/>
          <w:smallCaps w:val="0"/>
          <w:strike w:val="0"/>
          <w:color w:val="000000"/>
          <w:sz w:val="24"/>
          <w:szCs w:val="24"/>
          <w:u w:val="none"/>
          <w:shd w:val="clear" w:fill="auto"/>
          <w:vertAlign w:val="baseline"/>
          <w:rtl w:val="0"/>
        </w:rPr>
        <w:t xml:space="preserve"> by the Commissioner Günther H. Oettinger. The information is t</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aken and adapted from </w:t>
      </w:r>
      <w:r>
        <w:fldChar w:fldCharType="begin"/>
      </w:r>
      <w:r>
        <w:instrText xml:space="preserve"> HYPERLINK "https://www.science14.com/the-role-of-traditional-and-new-media-in-the-digital-age/" \h </w:instrText>
      </w:r>
      <w:r>
        <w:fldChar w:fldCharType="separate"/>
      </w:r>
      <w:r>
        <w:rPr>
          <w:rFonts w:ascii="Times New Roman" w:hAnsi="Times New Roman" w:eastAsia="Times New Roman" w:cs="Times New Roman"/>
          <w:b/>
          <w:i w:val="0"/>
          <w:smallCaps w:val="0"/>
          <w:strike w:val="0"/>
          <w:color w:val="000000"/>
          <w:sz w:val="24"/>
          <w:szCs w:val="24"/>
          <w:u w:val="single"/>
          <w:shd w:val="clear" w:fill="auto"/>
          <w:vertAlign w:val="baseline"/>
          <w:rtl w:val="0"/>
        </w:rPr>
        <w:t>https://www.science14.com/the-role-of-traditional-and-new-media-in-the-digital-age/</w:t>
      </w:r>
      <w:r>
        <w:rPr>
          <w:rFonts w:ascii="Times New Roman" w:hAnsi="Times New Roman" w:eastAsia="Times New Roman" w:cs="Times New Roman"/>
          <w:b/>
          <w:i w:val="0"/>
          <w:smallCaps w:val="0"/>
          <w:strike w:val="0"/>
          <w:color w:val="000000"/>
          <w:sz w:val="24"/>
          <w:szCs w:val="24"/>
          <w:u w:val="single"/>
          <w:shd w:val="clear" w:fill="auto"/>
          <w:vertAlign w:val="baseline"/>
          <w:rtl w:val="0"/>
        </w:rPr>
        <w:fldChar w:fldCharType="end"/>
      </w:r>
      <w:r>
        <w:drawing>
          <wp:anchor distT="0" distB="0" distL="114300" distR="114300" simplePos="0" relativeHeight="251659264" behindDoc="0" locked="0" layoutInCell="1" allowOverlap="1">
            <wp:simplePos x="0" y="0"/>
            <wp:positionH relativeFrom="column">
              <wp:posOffset>276860</wp:posOffset>
            </wp:positionH>
            <wp:positionV relativeFrom="paragraph">
              <wp:posOffset>353060</wp:posOffset>
            </wp:positionV>
            <wp:extent cx="969010" cy="818515"/>
            <wp:effectExtent l="0" t="0" r="0" b="0"/>
            <wp:wrapSquare wrapText="bothSides"/>
            <wp:docPr id="1073741836" name="image12.gif" descr="Just Read It"/>
            <wp:cNvGraphicFramePr/>
            <a:graphic xmlns:a="http://schemas.openxmlformats.org/drawingml/2006/main">
              <a:graphicData uri="http://schemas.openxmlformats.org/drawingml/2006/picture">
                <pic:pic xmlns:pic="http://schemas.openxmlformats.org/drawingml/2006/picture">
                  <pic:nvPicPr>
                    <pic:cNvPr id="1073741836" name="image12.gif" descr="Just Read It"/>
                    <pic:cNvPicPr preferRelativeResize="0"/>
                  </pic:nvPicPr>
                  <pic:blipFill>
                    <a:blip r:embed="rId13"/>
                    <a:srcRect/>
                    <a:stretch>
                      <a:fillRect/>
                    </a:stretch>
                  </pic:blipFill>
                  <pic:spPr>
                    <a:xfrm>
                      <a:off x="0" y="0"/>
                      <a:ext cx="969010" cy="818515"/>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Commissioner Günther H. Oettinger gave a lecture on the  significant role of new media in the digital era to the audience of the </w:t>
      </w:r>
      <w:r>
        <w:fldChar w:fldCharType="begin"/>
      </w:r>
      <w:r>
        <w:instrText xml:space="preserve"> HYPERLINK "https://t.umblr.com/redirect?z=http%3A%2F%2Fwww.dw.com%2Fen%2Fglobal-media-forum%2Fgmf-2015%2Fs-101219&amp;t=ZTdiNzJlNDg1ZTliZmMyYTBkZDYyOWM1ZmVmMGFkOGUwOTFkZTY5Zix0U2dqcnc2MQ%3D%3D&amp;b=t%3AcSNd42IE7ODpVk2CJoPvrQ&amp;p=http%3A%2F%2Fscience14brussels.tumblr.com%2Fpost%2F122584666757%2Fthe-role-of-traditional-and-new-media-in-the&amp;m=1"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Deutsche Welle Global Media Forum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He explained that with the beginning of digitalization, media sector has </w:t>
      </w:r>
      <w:r>
        <w:rPr>
          <w:rtl w:val="0"/>
        </w:rPr>
        <w:t>been remodeled 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boundaries between traditional media and digital media are obscure.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example, social media is hosting more and more professionally-made content and is an increasingly important route to news.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the last few days, The Reuters Institute for the Study of Journalism published that countries like Germany, France, UK, Italy, and Spain increasingly use Facebook as their way to distribute news.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Günther H. </w:t>
      </w:r>
      <w:r>
        <w:rPr>
          <w:rFonts w:ascii="Times New Roman" w:hAnsi="Times New Roman" w:eastAsia="Times New Roman" w:cs="Times New Roman"/>
          <w:b w:val="0"/>
          <w:i w:val="0"/>
          <w:smallCaps w:val="0"/>
          <w:strike w:val="0"/>
          <w:color w:val="000000"/>
          <w:sz w:val="24"/>
          <w:szCs w:val="24"/>
          <w:highlight w:val="white"/>
          <w:u w:val="none"/>
          <w:vertAlign w:val="baseline"/>
          <w:rtl w:val="0"/>
        </w:rPr>
        <w:t>Oettinger pointed out,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that at present, a great amount of young people no longer watches the evening television news. This new generation prefers to inform themselves through multiple source of online media.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Traditional and new media are merging into a larger, predominantly-digital media environment. Physical boundaries – including among national media markets – are becoming less relevant due to mobile technologies for example.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positive thing is that Europe has a very strong and high-quality media sector. In such a mutable context, we only need to make sure that media are up to speed as regards innovation and that our regulatory framework is adapted to the new environment.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This media convergence comes, undoubtedly, with implications and challenges on different levels. As new participants will enter the market, it becomes necessary to invest more in technology and business models research and to design an innovative space that could fit our cultural tradition and a global business mind-set.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Digital Single Market Strategy will lead to a more integrated EU market, with better services at better prices and more choice.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Strategy revolves around three main pillars:</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improving access to online goods and services across Europe.</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digital networks and innovative services.</w:t>
      </w:r>
    </w:p>
    <w:p>
      <w:pPr>
        <w:keepNext w:val="0"/>
        <w:keepLines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both"/>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maximizing the growth potential of the Digital Economy.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Two announced legislative initiatives will have a direct impact on the European audiovisual market and on the copyright field, in order to regulate both of them. </w:t>
      </w:r>
      <w:r>
        <w:drawing>
          <wp:anchor distT="0" distB="0" distL="114300" distR="114300" simplePos="0" relativeHeight="251659264" behindDoc="0" locked="0" layoutInCell="1" allowOverlap="1">
            <wp:simplePos x="0" y="0"/>
            <wp:positionH relativeFrom="column">
              <wp:posOffset>4451985</wp:posOffset>
            </wp:positionH>
            <wp:positionV relativeFrom="paragraph">
              <wp:posOffset>218440</wp:posOffset>
            </wp:positionV>
            <wp:extent cx="1706245" cy="1895475"/>
            <wp:effectExtent l="0" t="0" r="0" b="0"/>
            <wp:wrapSquare wrapText="bothSides"/>
            <wp:docPr id="1073741853" name="image18.jpg" descr="GHO-300x300.jpg"/>
            <wp:cNvGraphicFramePr/>
            <a:graphic xmlns:a="http://schemas.openxmlformats.org/drawingml/2006/main">
              <a:graphicData uri="http://schemas.openxmlformats.org/drawingml/2006/picture">
                <pic:pic xmlns:pic="http://schemas.openxmlformats.org/drawingml/2006/picture">
                  <pic:nvPicPr>
                    <pic:cNvPr id="1073741853" name="image18.jpg" descr="GHO-300x300.jpg"/>
                    <pic:cNvPicPr preferRelativeResize="0"/>
                  </pic:nvPicPr>
                  <pic:blipFill>
                    <a:blip r:embed="rId14"/>
                    <a:srcRect/>
                    <a:stretch>
                      <a:fillRect/>
                    </a:stretch>
                  </pic:blipFill>
                  <pic:spPr>
                    <a:xfrm>
                      <a:off x="0" y="0"/>
                      <a:ext cx="1706245" cy="1895475"/>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However, the European Union must put its attention not only in media innovation and in the modernization of regulation, but also in the sphere of media’s freedom and pluralism. Whether a media outlet is so-called traditional or online, media practitioners will always have to be warranted the right to report facts and offer their views and opinions. A lack of media freedom and pluralism impacts negatively the European media and creative industries. This can influence a media company’s decision whether to have a presence or to make additional investments in a given Member State.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Commissioner Günther H. Oettinger added that the EU will launch two new independent projects to assure media’s freedom and pluralism. The two projects have their origin in the European Centre for Press and Media Freedom and have the support of the European Parliament.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425"/>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Due to the launch of the projects, violations of press freedom and pluralism will be observed, researched, registered and reported to both the public and the relevant authorities.  Actions to support threatened journalists will also be organized. The existing monitoring tools will be enhanced and complemented by digital training and campaigning actions.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28" w:lineRule="auto"/>
        <w:ind w:left="0" w:right="0" w:firstLine="425"/>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(picture source: </w:t>
      </w:r>
      <w:r>
        <w:fldChar w:fldCharType="begin"/>
      </w:r>
      <w:r>
        <w:instrText xml:space="preserve"> HYPERLINK "https://www.science14.com/the-role-of-traditional-and-new-media-in-the-digital-age/" \h </w:instrText>
      </w:r>
      <w:r>
        <w:fldChar w:fldCharType="separate"/>
      </w:r>
      <w:r>
        <w:rPr>
          <w:rFonts w:ascii="Times New Roman" w:hAnsi="Times New Roman" w:eastAsia="Times New Roman" w:cs="Times New Roman"/>
          <w:b w:val="0"/>
          <w:i w:val="0"/>
          <w:smallCaps w:val="0"/>
          <w:strike w:val="0"/>
          <w:color w:val="000000"/>
          <w:sz w:val="20"/>
          <w:szCs w:val="20"/>
          <w:u w:val="single"/>
          <w:shd w:val="clear" w:fill="auto"/>
          <w:vertAlign w:val="baseline"/>
          <w:rtl w:val="0"/>
        </w:rPr>
        <w:t>https://www.science14.com/the-role-of-traditional-and-new-media-in-the-digital-age/</w:t>
      </w:r>
      <w:r>
        <w:rPr>
          <w:rFonts w:ascii="Times New Roman" w:hAnsi="Times New Roman" w:eastAsia="Times New Roman" w:cs="Times New Roman"/>
          <w:b w:val="0"/>
          <w:i w:val="0"/>
          <w:smallCaps w:val="0"/>
          <w:strike w:val="0"/>
          <w:color w:val="000000"/>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Answer the questions about the text.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What content is currently on social media?Why?</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What does the Commissioner Günther H. Oettinger say about news and young people?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How did the boundaries of the media market expand?</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What </w:t>
      </w:r>
      <w:r>
        <w:rPr>
          <w:rtl w:val="0"/>
        </w:rPr>
        <w:t>does media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need to be up to speed?</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 What are the implications and challenges of media convergence?</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 What is The Digital Single Market Strategy? What will this lead to?</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 How can freedom and pluralism of the media be guaranteed? Do you think there is a problem of freedom of speech on social networks now?</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PART 4. GUIDING TO MORE CALP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(20-30 min.)</w:t>
      </w:r>
    </w:p>
    <w:p>
      <w:pPr>
        <w:keepNext w:val="0"/>
        <w:keepLines w:val="0"/>
        <w:widowControl w:val="0"/>
        <w:pBdr>
          <w:top w:val="none" w:color="auto" w:sz="0" w:space="0"/>
          <w:left w:val="none" w:color="auto" w:sz="0" w:space="0"/>
          <w:bottom w:val="single" w:color="000000" w:sz="12" w:space="1"/>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drawing>
          <wp:anchor distT="152400" distB="152400" distL="152400" distR="152400" simplePos="0" relativeHeight="251659264" behindDoc="0" locked="0" layoutInCell="1" allowOverlap="1">
            <wp:simplePos x="0" y="0"/>
            <wp:positionH relativeFrom="column">
              <wp:posOffset>5311775</wp:posOffset>
            </wp:positionH>
            <wp:positionV relativeFrom="paragraph">
              <wp:posOffset>69850</wp:posOffset>
            </wp:positionV>
            <wp:extent cx="803275" cy="803275"/>
            <wp:effectExtent l="0" t="0" r="0" b="0"/>
            <wp:wrapSquare wrapText="bothSides"/>
            <wp:docPr id="1073741842" name="image1.png" descr="pasted-image.tiff"/>
            <wp:cNvGraphicFramePr/>
            <a:graphic xmlns:a="http://schemas.openxmlformats.org/drawingml/2006/main">
              <a:graphicData uri="http://schemas.openxmlformats.org/drawingml/2006/picture">
                <pic:pic xmlns:pic="http://schemas.openxmlformats.org/drawingml/2006/picture">
                  <pic:nvPicPr>
                    <pic:cNvPr id="1073741842" name="image1.png" descr="pasted-image.tiff"/>
                    <pic:cNvPicPr preferRelativeResize="0"/>
                  </pic:nvPicPr>
                  <pic:blipFill>
                    <a:blip r:embed="rId15"/>
                    <a:srcRect/>
                    <a:stretch>
                      <a:fillRect/>
                    </a:stretch>
                  </pic:blipFill>
                  <pic:spPr>
                    <a:xfrm>
                      <a:off x="0" y="0"/>
                      <a:ext cx="803275" cy="803275"/>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Ex. 10. Access to information.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Helvetica Neue" w:hAnsi="Helvetica Neue" w:eastAsia="Helvetica Neue" w:cs="Helvetica Neue"/>
          <w:b/>
          <w:i w:val="0"/>
          <w:smallCaps w:val="0"/>
          <w:strike w:val="0"/>
          <w:color w:val="000000"/>
          <w:sz w:val="24"/>
          <w:szCs w:val="24"/>
          <w:u w:val="none"/>
          <w:shd w:val="clear" w:fill="auto"/>
          <w:vertAlign w:val="baseline"/>
          <w:rtl w:val="0"/>
        </w:rPr>
        <w:t>Functions and Theories of Mass Communication</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Scan the article “A Brief History of Newspaper Lingo” by </w:t>
      </w:r>
      <w:r>
        <w:rPr>
          <w:rFonts w:ascii="Times New Roman" w:hAnsi="Times New Roman" w:eastAsia="Times New Roman" w:cs="Times New Roman"/>
          <w:b/>
          <w:i/>
          <w:smallCaps w:val="0"/>
          <w:strike w:val="0"/>
          <w:color w:val="000000"/>
          <w:sz w:val="24"/>
          <w:szCs w:val="24"/>
          <w:highlight w:val="white"/>
          <w:u w:val="none"/>
          <w:vertAlign w:val="baseline"/>
          <w:rtl w:val="0"/>
        </w:rPr>
        <w:t>the University of Minnesota Libraries Publishing</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r>
        <w:fldChar w:fldCharType="begin"/>
      </w:r>
      <w:r>
        <w:instrText xml:space="preserve"> HYPERLINK "https://open.lib.umn.edu/communication/chapter/15-2-functions-and-theories-of-mass-communication/" \h </w:instrText>
      </w:r>
      <w:r>
        <w:fldChar w:fldCharType="separate"/>
      </w:r>
      <w:r>
        <w:rPr>
          <w:rFonts w:ascii="Times New Roman" w:hAnsi="Times New Roman" w:eastAsia="Times New Roman" w:cs="Times New Roman"/>
          <w:b/>
          <w:i w:val="0"/>
          <w:smallCaps w:val="0"/>
          <w:strike w:val="0"/>
          <w:color w:val="000000"/>
          <w:sz w:val="24"/>
          <w:szCs w:val="24"/>
          <w:u w:val="single"/>
          <w:shd w:val="clear" w:fill="auto"/>
          <w:vertAlign w:val="baseline"/>
          <w:rtl w:val="0"/>
        </w:rPr>
        <w:t>https://open.lib.umn.edu/communication/chapter/15-2-functions-and-theories-of-mass-communication/</w:t>
      </w:r>
      <w:r>
        <w:rPr>
          <w:rFonts w:ascii="Times New Roman" w:hAnsi="Times New Roman" w:eastAsia="Times New Roman" w:cs="Times New Roman"/>
          <w:b/>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Collect the data and discuss your results in small groups by filling in the table: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tbl>
      <w:tblPr>
        <w:tblStyle w:val="47"/>
        <w:tblW w:w="96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407"/>
        <w:gridCol w:w="2407"/>
        <w:gridCol w:w="2408"/>
        <w:gridCol w:w="2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5"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Name of the function  </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Why did it appear?</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Platforms</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Other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0"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Information </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media saturation has led to increased competition to provide information</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news media outlets</w:t>
            </w:r>
          </w:p>
        </w:tc>
        <w:tc>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ethical gray</w:t>
            </w:r>
          </w:p>
        </w:tc>
        <w:tc>
          <w:p/>
        </w:tc>
        <w:tc>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4" w:hRule="atLeast"/>
        </w:trPr>
        <w:tc>
          <w:p/>
        </w:tc>
        <w:tc>
          <w:p/>
        </w:tc>
        <w:tc>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More than passing on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tc>
        <w:tc>
          <w:p>
            <w:r>
              <w:rPr>
                <w:rtl w:val="0"/>
              </w:rPr>
              <w:t>people who share common values and interests wanted to gather online</w:t>
            </w:r>
          </w:p>
        </w:tc>
        <w:tc>
          <w:p/>
        </w:tc>
        <w:tc>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Diversion </w:t>
            </w:r>
          </w:p>
        </w:tc>
        <w:tc>
          <w:p/>
        </w:tc>
        <w:tc>
          <w:p/>
        </w:tc>
        <w:tc>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tl w:val="0"/>
              </w:rPr>
              <w:t xml:space="preserve">mass media requires some third party to get a message from people and messages needs “hitch a ride” to be received on additional channels </w:t>
            </w:r>
          </w:p>
        </w:tc>
        <w:tc>
          <w:p/>
        </w:tc>
        <w:tc>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Optional. If you are interested in the theories of mass communication, continue reading and fill in the table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tbl>
      <w:tblPr>
        <w:tblStyle w:val="48"/>
        <w:tblW w:w="96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407"/>
        <w:gridCol w:w="2407"/>
        <w:gridCol w:w="2408"/>
        <w:gridCol w:w="2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5"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Name of the function  </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Why did it appear?</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Platforms</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Other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5"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Name of the theory  </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Time/creator</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idea of the theory</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Other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0"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2191"/>
              </w:tabs>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The hypodermic needle</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tc>
        <w:tc>
          <w:p>
            <w:pPr>
              <w:rPr>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pPr>
              <w:rPr>
                <w:color w:val="000000"/>
              </w:rPr>
            </w:pP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p>
            <w:pPr>
              <w:rPr>
                <w:color w:val="000000"/>
              </w:rPr>
            </w:pPr>
          </w:p>
        </w:tc>
        <w:tc>
          <w:p>
            <w:pPr>
              <w:rPr>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4" w:hRule="atLeast"/>
        </w:trPr>
        <w:tc>
          <w:p>
            <w:pPr>
              <w:rPr>
                <w:b w:val="0"/>
                <w:color w:val="000000"/>
              </w:rPr>
            </w:pPr>
            <w:r>
              <w:rPr>
                <w:b w:val="0"/>
                <w:color w:val="000000"/>
                <w:rtl w:val="0"/>
              </w:rPr>
              <w:t>Theories of primacy and recency</w:t>
            </w:r>
          </w:p>
        </w:tc>
        <w:tc>
          <w:p>
            <w:pPr>
              <w:rPr>
                <w:color w:val="000000"/>
              </w:rPr>
            </w:pPr>
          </w:p>
        </w:tc>
        <w:tc>
          <w:p>
            <w:pPr>
              <w:rPr>
                <w:color w:val="000000"/>
              </w:rPr>
            </w:pP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pPr>
              <w:rPr>
                <w:color w:val="000000"/>
              </w:rPr>
            </w:pPr>
          </w:p>
        </w:tc>
        <w:tc>
          <w:p>
            <w:pPr>
              <w:rPr>
                <w:color w:val="000000"/>
              </w:rPr>
            </w:pPr>
            <w:r>
              <w:rPr>
                <w:color w:val="000000"/>
                <w:rtl w:val="0"/>
              </w:rPr>
              <w:t>George Gerbner</w:t>
            </w:r>
          </w:p>
        </w:tc>
        <w:tc>
          <w:p>
            <w:pPr>
              <w:rPr>
                <w:color w:val="000000"/>
              </w:rPr>
            </w:pPr>
          </w:p>
        </w:tc>
        <w:tc>
          <w:p>
            <w:pPr>
              <w:rPr>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FF0000"/>
                <w:sz w:val="24"/>
                <w:szCs w:val="24"/>
                <w:u w:val="none"/>
                <w:shd w:val="clear" w:fill="auto"/>
                <w:vertAlign w:val="baseline"/>
              </w:rPr>
            </w:pPr>
          </w:p>
        </w:tc>
        <w:tc>
          <w:p>
            <w:pPr>
              <w:rPr>
                <w:color w:val="FF0000"/>
              </w:rPr>
            </w:pPr>
          </w:p>
        </w:tc>
        <w:tc>
          <w:p>
            <w:pPr>
              <w:rPr>
                <w:color w:val="FF0000"/>
              </w:rPr>
            </w:pPr>
          </w:p>
        </w:tc>
        <w:tc>
          <w:p>
            <w:pPr>
              <w:rPr>
                <w:color w:val="FF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p/>
        </w:tc>
        <w:tc>
          <w:p/>
        </w:tc>
      </w:tr>
    </w:tbl>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hanging="108"/>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right="0" w:hanging="108"/>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Answer the questions:</w:t>
      </w:r>
      <w:r>
        <w:drawing>
          <wp:anchor distT="0" distB="0" distL="114300" distR="114300" simplePos="0" relativeHeight="251659264" behindDoc="0" locked="0" layoutInCell="1" allowOverlap="1">
            <wp:simplePos x="0" y="0"/>
            <wp:positionH relativeFrom="column">
              <wp:posOffset>4032250</wp:posOffset>
            </wp:positionH>
            <wp:positionV relativeFrom="paragraph">
              <wp:posOffset>134620</wp:posOffset>
            </wp:positionV>
            <wp:extent cx="2076450" cy="1171575"/>
            <wp:effectExtent l="0" t="0" r="0" b="0"/>
            <wp:wrapSquare wrapText="bothSides"/>
            <wp:docPr id="1073741840" name="image10.jpg" descr="Journey of Television | History of Television 1928 - 2019 - YouTube"/>
            <wp:cNvGraphicFramePr/>
            <a:graphic xmlns:a="http://schemas.openxmlformats.org/drawingml/2006/main">
              <a:graphicData uri="http://schemas.openxmlformats.org/drawingml/2006/picture">
                <pic:pic xmlns:pic="http://schemas.openxmlformats.org/drawingml/2006/picture">
                  <pic:nvPicPr>
                    <pic:cNvPr id="1073741840" name="image10.jpg" descr="Journey of Television | History of Television 1928 - 2019 - YouTube"/>
                    <pic:cNvPicPr preferRelativeResize="0"/>
                  </pic:nvPicPr>
                  <pic:blipFill>
                    <a:blip r:embed="rId16"/>
                    <a:srcRect/>
                    <a:stretch>
                      <a:fillRect/>
                    </a:stretch>
                  </pic:blipFill>
                  <pic:spPr>
                    <a:xfrm>
                      <a:off x="0" y="0"/>
                      <a:ext cx="2076450" cy="1171575"/>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Did you know about all </w:t>
      </w:r>
      <w:r>
        <w:rPr>
          <w:rFonts w:ascii="Helvetica Neue" w:hAnsi="Helvetica Neue" w:eastAsia="Helvetica Neue" w:cs="Helvetica Neue"/>
          <w:b w:val="0"/>
          <w:i w:val="0"/>
          <w:smallCaps w:val="0"/>
          <w:strike w:val="0"/>
          <w:color w:val="000000"/>
          <w:sz w:val="24"/>
          <w:szCs w:val="24"/>
          <w:u w:val="none"/>
          <w:shd w:val="clear" w:fill="auto"/>
          <w:vertAlign w:val="baseline"/>
          <w:rtl w:val="0"/>
        </w:rPr>
        <w:t>functions of Mass Communication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Which function came as a surprise for you?</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 you find the theories interesting? Share your ideas.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Which function is the most important for society and why?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tbl>
      <w:tblPr>
        <w:tblStyle w:val="49"/>
        <w:tblW w:w="9848"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384"/>
        <w:gridCol w:w="7371"/>
        <w:gridCol w:w="109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gridSpan w:val="2"/>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gridSpan w:val="2"/>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11. Watch the video “</w:t>
            </w:r>
            <w:r>
              <w:rPr>
                <w:rFonts w:ascii="Helvetica Neue" w:hAnsi="Helvetica Neue" w:eastAsia="Helvetica Neue" w:cs="Helvetica Neue"/>
                <w:b/>
                <w:i w:val="0"/>
                <w:smallCaps w:val="0"/>
                <w:strike w:val="0"/>
                <w:color w:val="000000"/>
                <w:sz w:val="24"/>
                <w:szCs w:val="24"/>
                <w:u w:val="none"/>
                <w:shd w:val="clear" w:fill="auto"/>
                <w:vertAlign w:val="baseline"/>
                <w:rtl w:val="0"/>
              </w:rPr>
              <w:t>The History of Social Media</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(https://www.youtube.com/watch?v=Z1D7_NH5TBA&amp;feature=youtu.be).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Write out 10 terms connected with social networks. Check their meaning if necessary.</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_______________________________________________________________________</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drawing>
                <wp:anchor distT="152400" distB="152400" distL="152400" distR="152400" simplePos="0" relativeHeight="251659264" behindDoc="0" locked="0" layoutInCell="1" allowOverlap="1">
                  <wp:simplePos x="0" y="0"/>
                  <wp:positionH relativeFrom="column">
                    <wp:posOffset>12700</wp:posOffset>
                  </wp:positionH>
                  <wp:positionV relativeFrom="paragraph">
                    <wp:posOffset>393700</wp:posOffset>
                  </wp:positionV>
                  <wp:extent cx="607695" cy="612140"/>
                  <wp:effectExtent l="0" t="0" r="0" b="0"/>
                  <wp:wrapSquare wrapText="bothSides"/>
                  <wp:docPr id="1073741833" name="image9.png"/>
                  <wp:cNvGraphicFramePr/>
                  <a:graphic xmlns:a="http://schemas.openxmlformats.org/drawingml/2006/main">
                    <a:graphicData uri="http://schemas.openxmlformats.org/drawingml/2006/picture">
                      <pic:pic xmlns:pic="http://schemas.openxmlformats.org/drawingml/2006/picture">
                        <pic:nvPicPr>
                          <pic:cNvPr id="1073741833" name="image9.png"/>
                          <pic:cNvPicPr preferRelativeResize="0"/>
                        </pic:nvPicPr>
                        <pic:blipFill>
                          <a:blip r:embed="rId17"/>
                          <a:srcRect/>
                          <a:stretch>
                            <a:fillRect/>
                          </a:stretch>
                        </pic:blipFill>
                        <pic:spPr>
                          <a:xfrm>
                            <a:off x="0" y="0"/>
                            <a:ext cx="607695" cy="612140"/>
                          </a:xfrm>
                          <a:prstGeom prst="rect">
                            <a:avLst/>
                          </a:prstGeom>
                        </pic:spPr>
                      </pic:pic>
                    </a:graphicData>
                  </a:graphic>
                </wp:anchor>
              </w:drawing>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gridSpan w:val="2"/>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11.1. Answer the questions: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When and where did the first social network appear?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When did it appear in your country and town?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What are the most popular social networks today? Why are they popular?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Who are the famous bloggers in your county/in the world? How did they change media?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Helvetica Neue" w:hAnsi="Helvetica Neue" w:eastAsia="Helvetica Neue" w:cs="Helvetica Neue"/>
                <w:b w:val="0"/>
                <w:i w:val="0"/>
                <w:smallCaps w:val="0"/>
                <w:strike w:val="0"/>
                <w:color w:val="000000"/>
                <w:sz w:val="22"/>
                <w:szCs w:val="22"/>
                <w:u w:val="none"/>
                <w:shd w:val="clear" w:fill="auto"/>
                <w:vertAlign w:val="baseline"/>
              </w:rPr>
              <w:drawing>
                <wp:inline distT="0" distB="0" distL="0" distR="0">
                  <wp:extent cx="595630" cy="514350"/>
                  <wp:effectExtent l="0" t="0" r="0" b="0"/>
                  <wp:docPr id="1073741849" name="image13.png" descr="Free People Speaking Cliparts, Download Free Clip Art, Free Clip Art on  Clipart Library"/>
                  <wp:cNvGraphicFramePr/>
                  <a:graphic xmlns:a="http://schemas.openxmlformats.org/drawingml/2006/main">
                    <a:graphicData uri="http://schemas.openxmlformats.org/drawingml/2006/picture">
                      <pic:pic xmlns:pic="http://schemas.openxmlformats.org/drawingml/2006/picture">
                        <pic:nvPicPr>
                          <pic:cNvPr id="1073741849" name="image13.png" descr="Free People Speaking Cliparts, Download Free Clip Art, Free Clip Art on  Clipart Library"/>
                          <pic:cNvPicPr preferRelativeResize="0"/>
                        </pic:nvPicPr>
                        <pic:blipFill>
                          <a:blip r:embed="rId18"/>
                          <a:srcRect/>
                          <a:stretch>
                            <a:fillRect/>
                          </a:stretch>
                        </pic:blipFill>
                        <pic:spPr>
                          <a:xfrm>
                            <a:off x="0" y="0"/>
                            <a:ext cx="595662" cy="514425"/>
                          </a:xfrm>
                          <a:prstGeom prst="rect">
                            <a:avLst/>
                          </a:prstGeom>
                        </pic:spPr>
                      </pic:pic>
                    </a:graphicData>
                  </a:graphic>
                </wp:inline>
              </w:drawing>
            </w:r>
          </w:p>
        </w:tc>
        <w:tc>
          <w:tcPr>
            <w:gridSpan w:val="2"/>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12. Case Study.  Working in groups, decide which social media platform you use most often and present it in class. Make your presentation, using the terms and the information from the video/from the lesson.</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PART 5. WRITING </w:t>
      </w:r>
    </w:p>
    <w:p>
      <w:pPr>
        <w:keepNext w:val="0"/>
        <w:keepLines w:val="0"/>
        <w:widowControl/>
        <w:pBdr>
          <w:top w:val="none" w:color="auto" w:sz="0" w:space="0"/>
          <w:left w:val="none" w:color="auto" w:sz="0" w:space="0"/>
          <w:bottom w:val="single" w:color="000000" w:sz="12" w:space="1"/>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000000"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bookmarkStart w:id="0" w:name="_heading=h.gjdgxs" w:colFirst="0" w:colLast="0"/>
      <w:bookmarkEnd w:id="0"/>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Ex.13. Discuss the given pictures with statistics below. Why is social media considered to be a modern concern?</w:t>
      </w:r>
    </w:p>
    <w:tbl>
      <w:tblPr>
        <w:tblStyle w:val="50"/>
        <w:tblW w:w="9848"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6204"/>
        <w:gridCol w:w="364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drawing>
                <wp:anchor distT="0" distB="0" distL="114300" distR="114300" simplePos="0" relativeHeight="251659264" behindDoc="0" locked="0" layoutInCell="1" allowOverlap="1">
                  <wp:simplePos x="0" y="0"/>
                  <wp:positionH relativeFrom="column">
                    <wp:posOffset>-71755</wp:posOffset>
                  </wp:positionH>
                  <wp:positionV relativeFrom="paragraph">
                    <wp:posOffset>3175</wp:posOffset>
                  </wp:positionV>
                  <wp:extent cx="3105150" cy="3183890"/>
                  <wp:effectExtent l="0" t="0" r="0" b="0"/>
                  <wp:wrapSquare wrapText="bothSides"/>
                  <wp:docPr id="1073741841" name="image4.jpg" descr="Which Countries Use Social Media the Most? – BRINK – News and Insights on  Global Risk"/>
                  <wp:cNvGraphicFramePr/>
                  <a:graphic xmlns:a="http://schemas.openxmlformats.org/drawingml/2006/main">
                    <a:graphicData uri="http://schemas.openxmlformats.org/drawingml/2006/picture">
                      <pic:pic xmlns:pic="http://schemas.openxmlformats.org/drawingml/2006/picture">
                        <pic:nvPicPr>
                          <pic:cNvPr id="1073741841" name="image4.jpg" descr="Which Countries Use Social Media the Most? – BRINK – News and Insights on  Global Risk"/>
                          <pic:cNvPicPr preferRelativeResize="0"/>
                        </pic:nvPicPr>
                        <pic:blipFill>
                          <a:blip r:embed="rId19"/>
                          <a:srcRect/>
                          <a:stretch>
                            <a:fillRect/>
                          </a:stretch>
                        </pic:blipFill>
                        <pic:spPr>
                          <a:xfrm>
                            <a:off x="0" y="0"/>
                            <a:ext cx="3105150" cy="3183890"/>
                          </a:xfrm>
                          <a:prstGeom prst="rect">
                            <a:avLst/>
                          </a:prstGeom>
                        </pic:spPr>
                      </pic:pic>
                    </a:graphicData>
                  </a:graphic>
                </wp:anchor>
              </w:drawing>
            </w: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drawing>
                <wp:anchor distT="0" distB="0" distL="114300" distR="114300" simplePos="0" relativeHeight="251659264" behindDoc="0" locked="0" layoutInCell="1" allowOverlap="1">
                  <wp:simplePos x="0" y="0"/>
                  <wp:positionH relativeFrom="column">
                    <wp:posOffset>-824865</wp:posOffset>
                  </wp:positionH>
                  <wp:positionV relativeFrom="paragraph">
                    <wp:posOffset>158750</wp:posOffset>
                  </wp:positionV>
                  <wp:extent cx="3369310" cy="2885440"/>
                  <wp:effectExtent l="0" t="0" r="0" b="0"/>
                  <wp:wrapNone/>
                  <wp:docPr id="1073741847" name="image16.png" descr="Social Media Usage Stats in 2016 | Visual.ly"/>
                  <wp:cNvGraphicFramePr/>
                  <a:graphic xmlns:a="http://schemas.openxmlformats.org/drawingml/2006/main">
                    <a:graphicData uri="http://schemas.openxmlformats.org/drawingml/2006/picture">
                      <pic:pic xmlns:pic="http://schemas.openxmlformats.org/drawingml/2006/picture">
                        <pic:nvPicPr>
                          <pic:cNvPr id="1073741847" name="image16.png" descr="Social Media Usage Stats in 2016 | Visual.ly"/>
                          <pic:cNvPicPr preferRelativeResize="0"/>
                        </pic:nvPicPr>
                        <pic:blipFill>
                          <a:blip r:embed="rId20"/>
                          <a:srcRect/>
                          <a:stretch>
                            <a:fillRect/>
                          </a:stretch>
                        </pic:blipFill>
                        <pic:spPr>
                          <a:xfrm>
                            <a:off x="0" y="0"/>
                            <a:ext cx="3369112" cy="2885741"/>
                          </a:xfrm>
                          <a:prstGeom prst="rect">
                            <a:avLst/>
                          </a:prstGeom>
                        </pic:spPr>
                      </pic:pic>
                    </a:graphicData>
                  </a:graphic>
                </wp:anchor>
              </w:drawing>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Helvetica Neue" w:hAnsi="Helvetica Neue" w:eastAsia="Helvetica Neue" w:cs="Helvetica Neue"/>
          <w:b w:val="0"/>
          <w:i w:val="0"/>
          <w:smallCaps w:val="0"/>
          <w:strike w:val="0"/>
          <w:color w:val="000000"/>
          <w:sz w:val="22"/>
          <w:szCs w:val="22"/>
          <w:u w:val="none"/>
          <w:shd w:val="clear" w:fill="auto"/>
          <w:vertAlign w:val="baseline"/>
        </w:rPr>
        <w:drawing>
          <wp:inline distT="0" distB="0" distL="0" distR="0">
            <wp:extent cx="506730" cy="371475"/>
            <wp:effectExtent l="0" t="0" r="0" b="0"/>
            <wp:docPr id="1073741850" name="image15.png" descr="Write pencil writing clip art clipartfest"/>
            <wp:cNvGraphicFramePr/>
            <a:graphic xmlns:a="http://schemas.openxmlformats.org/drawingml/2006/main">
              <a:graphicData uri="http://schemas.openxmlformats.org/drawingml/2006/picture">
                <pic:pic xmlns:pic="http://schemas.openxmlformats.org/drawingml/2006/picture">
                  <pic:nvPicPr>
                    <pic:cNvPr id="1073741850" name="image15.png" descr="Write pencil writing clip art clipartfest"/>
                    <pic:cNvPicPr preferRelativeResize="0"/>
                  </pic:nvPicPr>
                  <pic:blipFill>
                    <a:blip r:embed="rId21"/>
                    <a:srcRect/>
                    <a:stretch>
                      <a:fillRect/>
                    </a:stretch>
                  </pic:blipFill>
                  <pic:spPr>
                    <a:xfrm>
                      <a:off x="0" y="0"/>
                      <a:ext cx="507176" cy="371637"/>
                    </a:xfrm>
                    <a:prstGeom prst="rect">
                      <a:avLst/>
                    </a:prstGeom>
                  </pic:spPr>
                </pic:pic>
              </a:graphicData>
            </a:graphic>
          </wp:inline>
        </w:drawing>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Ex. 14. Prepare a presentation on the types of media platforms and their influence on people’s life. Use the given statistics.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PART 6. FURTHER EDUCATIONAL RESOURCES</w:t>
      </w:r>
    </w:p>
    <w:p>
      <w:pPr>
        <w:keepNext w:val="0"/>
        <w:keepLines w:val="0"/>
        <w:widowControl/>
        <w:pBdr>
          <w:top w:val="none" w:color="auto" w:sz="0" w:space="0"/>
          <w:left w:val="none" w:color="auto" w:sz="0" w:space="0"/>
          <w:bottom w:val="single" w:color="000000" w:sz="12" w:space="1"/>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000000"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Ex. 14. Check if you remember the terms and expressions from this unit. If necessary, consult Appendix 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Anchorman, broadcast media, blogger, digital age, conventional/cable/streaming television, entertainment industry, platform, lead, new media, online platform, paparazzo (paparazzi), print media, printing press, social network, social media, streaming (service), tabloid, to televise, traditional media, to transmit sound / image, variety show, yellow journalism.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Ex. 15. Read the article “What is New Media?” by </w:t>
      </w:r>
      <w:r>
        <w:rPr>
          <w:rFonts w:ascii="Times New Roman" w:hAnsi="Times New Roman" w:eastAsia="Times New Roman" w:cs="Times New Roman"/>
          <w:b/>
          <w:i/>
          <w:smallCaps w:val="0"/>
          <w:strike w:val="0"/>
          <w:color w:val="000000"/>
          <w:sz w:val="24"/>
          <w:szCs w:val="24"/>
          <w:u w:val="none"/>
          <w:shd w:val="clear" w:fill="auto"/>
          <w:vertAlign w:val="baseline"/>
          <w:rtl w:val="0"/>
        </w:rPr>
        <w:t>Joe Cote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(https://www.snhu.edu/about-us/newsroom/2020/02/what-is-new-media).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15.1. Comment on the quotation from the article: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white"/>
          <w:u w:val="none"/>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“Earning a new media degree can be an excellent way to develop a wide array of skills to work in media and technology across many industries”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15.2. Answer the questions: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Do you agree with the author’ approach to new media? Why/Why not?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does the author mean by the term “soft skills”?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Are soft skills important to deal with new media or social media? Explain your answer.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Helvetica Neue" w:hAnsi="Helvetica Neue" w:eastAsia="Helvetica Neue" w:cs="Helvetica Neue"/>
          <w:b w:val="0"/>
          <w:i w:val="0"/>
          <w:smallCaps w:val="0"/>
          <w:strike w:val="0"/>
          <w:color w:val="000000"/>
          <w:sz w:val="22"/>
          <w:szCs w:val="22"/>
          <w:u w:val="none"/>
          <w:shd w:val="clear" w:fill="auto"/>
          <w:vertAlign w:val="baseline"/>
        </w:rPr>
        <w:drawing>
          <wp:inline distT="0" distB="0" distL="0" distR="0">
            <wp:extent cx="3810000" cy="882650"/>
            <wp:effectExtent l="0" t="0" r="0" b="0"/>
            <wp:docPr id="1073741851" name="image7.jpg" descr="Icons of a laptop, headphones, an envelope, a cellphone and a chat bubble in yellow circles on a blue background."/>
            <wp:cNvGraphicFramePr/>
            <a:graphic xmlns:a="http://schemas.openxmlformats.org/drawingml/2006/main">
              <a:graphicData uri="http://schemas.openxmlformats.org/drawingml/2006/picture">
                <pic:pic xmlns:pic="http://schemas.openxmlformats.org/drawingml/2006/picture">
                  <pic:nvPicPr>
                    <pic:cNvPr id="1073741851" name="image7.jpg" descr="Icons of a laptop, headphones, an envelope, a cellphone and a chat bubble in yellow circles on a blue background."/>
                    <pic:cNvPicPr preferRelativeResize="0"/>
                  </pic:nvPicPr>
                  <pic:blipFill>
                    <a:blip r:embed="rId22"/>
                    <a:srcRect/>
                    <a:stretch>
                      <a:fillRect/>
                    </a:stretch>
                  </pic:blipFill>
                  <pic:spPr>
                    <a:xfrm>
                      <a:off x="0" y="0"/>
                      <a:ext cx="3810065" cy="882937"/>
                    </a:xfrm>
                    <a:prstGeom prst="rect">
                      <a:avLst/>
                    </a:prstGeom>
                  </pic:spPr>
                </pic:pic>
              </a:graphicData>
            </a:graphic>
          </wp:inline>
        </w:drawing>
      </w:r>
    </w:p>
    <w:tbl>
      <w:tblPr>
        <w:tblStyle w:val="51"/>
        <w:tblW w:w="9848"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472"/>
        <w:gridCol w:w="137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Ex. 16. Watch a TED-talk “The hidden influence of social networks” by Nicholas Christakis, </w:t>
            </w: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MIT Media Lab founder. </w:t>
            </w:r>
            <w:r>
              <w:fldChar w:fldCharType="begin"/>
            </w:r>
            <w:r>
              <w:instrText xml:space="preserve"> HYPERLINK "https://www.youtube.com/watch?v=2U-tOghblfE" \h </w:instrText>
            </w:r>
            <w:r>
              <w:fldChar w:fldCharType="separate"/>
            </w:r>
            <w:r>
              <w:rPr>
                <w:rFonts w:ascii="Times New Roman" w:hAnsi="Times New Roman" w:eastAsia="Times New Roman" w:cs="Times New Roman"/>
                <w:b/>
                <w:i w:val="0"/>
                <w:smallCaps w:val="0"/>
                <w:strike w:val="0"/>
                <w:color w:val="000000"/>
                <w:sz w:val="24"/>
                <w:szCs w:val="24"/>
                <w:u w:val="single"/>
                <w:shd w:val="clear" w:fill="auto"/>
                <w:vertAlign w:val="baseline"/>
                <w:rtl w:val="0"/>
              </w:rPr>
              <w:t>https://www.youtube.com/watch?v=2U-tOghblfE</w:t>
            </w:r>
            <w:r>
              <w:rPr>
                <w:rFonts w:ascii="Times New Roman" w:hAnsi="Times New Roman" w:eastAsia="Times New Roman" w:cs="Times New Roman"/>
                <w:b/>
                <w:i w:val="0"/>
                <w:smallCaps w:val="0"/>
                <w:strike w:val="0"/>
                <w:color w:val="000000"/>
                <w:sz w:val="24"/>
                <w:szCs w:val="24"/>
                <w:u w:val="singl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(18:45min)</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While watching, make notes and finish the statements:</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People are embedded in social </w:t>
            </w:r>
            <w:r>
              <w:rPr>
                <w:rtl w:val="0"/>
              </w:rPr>
              <w:t>networks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because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clusters of obesity </w:t>
            </w:r>
            <w:r>
              <w:rPr>
                <w:rtl w:val="0"/>
              </w:rPr>
              <w:t>are caused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by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Degrees of separation and body size states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Spreading information from person to person is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This network is changing across time, it has…</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Social </w:t>
            </w:r>
            <w:r>
              <w:rPr>
                <w:rtl w:val="0"/>
              </w:rPr>
              <w:t>networks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can be viewed as …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Transitivity in networks </w:t>
            </w:r>
            <w:r>
              <w:rPr>
                <w:rtl w:val="0"/>
              </w:rPr>
              <w:t>means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Networks have values, they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Human people form a kind of super organism which …</w:t>
            </w:r>
          </w:p>
          <w:p>
            <w:pPr>
              <w:keepNext w:val="0"/>
              <w:keepLines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Understanding how social </w:t>
            </w:r>
            <w:r>
              <w:rPr>
                <w:rtl w:val="0"/>
              </w:rPr>
              <w:t>networks are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formed and operate helps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Answer the questions: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How can a wide range of traits - from happiness to obesity - be transmitted from person to person? </w:t>
            </w:r>
          </w:p>
          <w:p>
            <w:pPr>
              <w:spacing w:before="240" w:after="240"/>
              <w:jc w:val="both"/>
            </w:pPr>
            <w:r>
              <w:rPr>
                <w:rtl w:val="0"/>
              </w:rPr>
              <w:t>What causes similarity and clustering?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is the way out of this situation?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b/>
              </w:rPr>
            </w:pPr>
            <w:r>
              <w:rPr>
                <w:rFonts w:ascii="Helvetica Neue" w:hAnsi="Helvetica Neue" w:eastAsia="Helvetica Neue" w:cs="Helvetica Neue"/>
                <w:sz w:val="22"/>
                <w:szCs w:val="22"/>
              </w:rPr>
              <w:drawing>
                <wp:inline distT="0" distB="0" distL="0" distR="0">
                  <wp:extent cx="595630" cy="514350"/>
                  <wp:effectExtent l="0" t="0" r="0" b="0"/>
                  <wp:docPr id="1073741834" name="image13.png" descr="Free People Speaking Cliparts, Download Free Clip Art, Free Clip Art on  Clipart Library"/>
                  <wp:cNvGraphicFramePr/>
                  <a:graphic xmlns:a="http://schemas.openxmlformats.org/drawingml/2006/main">
                    <a:graphicData uri="http://schemas.openxmlformats.org/drawingml/2006/picture">
                      <pic:pic xmlns:pic="http://schemas.openxmlformats.org/drawingml/2006/picture">
                        <pic:nvPicPr>
                          <pic:cNvPr id="1073741834" name="image13.png" descr="Free People Speaking Cliparts, Download Free Clip Art, Free Clip Art on  Clipart Library"/>
                          <pic:cNvPicPr preferRelativeResize="0"/>
                        </pic:nvPicPr>
                        <pic:blipFill>
                          <a:blip r:embed="rId18"/>
                          <a:srcRect/>
                          <a:stretch>
                            <a:fillRect/>
                          </a:stretch>
                        </pic:blipFill>
                        <pic:spPr>
                          <a:xfrm>
                            <a:off x="0" y="0"/>
                            <a:ext cx="595662" cy="514425"/>
                          </a:xfrm>
                          <a:prstGeom prst="rect">
                            <a:avLst/>
                          </a:prstGeom>
                        </pic:spPr>
                      </pic:pic>
                    </a:graphicData>
                  </a:graphic>
                </wp:inline>
              </w:drawing>
            </w:r>
            <w:r>
              <w:rPr>
                <w:b/>
                <w:rtl w:val="0"/>
              </w:rPr>
              <w:t>Ex. 17.</w:t>
            </w:r>
            <w:r>
              <w:rPr>
                <w:rtl w:val="0"/>
              </w:rPr>
              <w:t xml:space="preserve"> </w:t>
            </w:r>
            <w:r>
              <w:rPr>
                <w:b/>
                <w:rtl w:val="0"/>
              </w:rPr>
              <w:t>Group work.</w:t>
            </w:r>
            <w:r>
              <w:rPr>
                <w:rtl w:val="0"/>
              </w:rPr>
              <w:t xml:space="preserve"> </w:t>
            </w:r>
            <w:r>
              <w:rPr>
                <w:b/>
                <w:rtl w:val="0"/>
              </w:rPr>
              <w:t xml:space="preserve">Choose any traditional media and social media, and describe/draw a portrait of its user: name, gender, social status, way of living, friends, hobbies, profession, likes/dislikes, preferences in spending free time. Think about stereotypes we have about users of definite media and risks users face.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Ex.1</w:t>
            </w:r>
            <w:r>
              <w:rPr>
                <w:b/>
                <w:rtl w:val="0"/>
              </w:rPr>
              <w:t>8</w:t>
            </w:r>
            <w:r>
              <w:rPr>
                <w:rFonts w:ascii="Times New Roman" w:hAnsi="Times New Roman" w:eastAsia="Times New Roman" w:cs="Times New Roman"/>
                <w:b/>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b/>
                <w:i w:val="0"/>
                <w:smallCaps w:val="0"/>
                <w:strike w:val="0"/>
                <w:color w:val="000000"/>
                <w:sz w:val="24"/>
                <w:szCs w:val="24"/>
                <w:u w:val="none"/>
                <w:shd w:val="clear" w:fill="auto"/>
                <w:vertAlign w:val="baseline"/>
                <w:rtl w:val="0"/>
              </w:rPr>
              <w:t>Optional.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Poster presentation.  Prepare a poster presentation about your favourite social network</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tc>
        <w:tc>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Pr>
              <w:drawing>
                <wp:inline distT="0" distB="0" distL="0" distR="0">
                  <wp:extent cx="708025" cy="708025"/>
                  <wp:effectExtent l="0" t="0" r="0" b="0"/>
                  <wp:docPr id="1073741852" name="image20.png" descr="D:\Users\Alesia\Downloads\frame (7).png"/>
                  <wp:cNvGraphicFramePr/>
                  <a:graphic xmlns:a="http://schemas.openxmlformats.org/drawingml/2006/main">
                    <a:graphicData uri="http://schemas.openxmlformats.org/drawingml/2006/picture">
                      <pic:pic xmlns:pic="http://schemas.openxmlformats.org/drawingml/2006/picture">
                        <pic:nvPicPr>
                          <pic:cNvPr id="1073741852" name="image20.png" descr="D:\Users\Alesia\Downloads\frame (7).png"/>
                          <pic:cNvPicPr preferRelativeResize="0"/>
                        </pic:nvPicPr>
                        <pic:blipFill>
                          <a:blip r:embed="rId23"/>
                          <a:srcRect/>
                          <a:stretch>
                            <a:fillRect/>
                          </a:stretch>
                        </pic:blipFill>
                        <pic:spPr>
                          <a:xfrm>
                            <a:off x="0" y="0"/>
                            <a:ext cx="708244" cy="708244"/>
                          </a:xfrm>
                          <a:prstGeom prst="rect">
                            <a:avLst/>
                          </a:prstGeom>
                        </pic:spPr>
                      </pic:pic>
                    </a:graphicData>
                  </a:graphic>
                </wp:inline>
              </w:drawing>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PART 7. REFLECTION </w:t>
      </w:r>
    </w:p>
    <w:p>
      <w:pPr>
        <w:keepNext w:val="0"/>
        <w:keepLines w:val="0"/>
        <w:widowControl/>
        <w:pBdr>
          <w:top w:val="none" w:color="auto" w:sz="0" w:space="0"/>
          <w:left w:val="none" w:color="auto" w:sz="0" w:space="0"/>
          <w:bottom w:val="single" w:color="000000" w:sz="12" w:space="1"/>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You can use the given self-learning questions to help you reflect on your learning during and after the session/</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drawing>
          <wp:anchor distT="0" distB="0" distL="114300" distR="114300" simplePos="0" relativeHeight="251659264" behindDoc="0" locked="0" layoutInCell="1" allowOverlap="1">
            <wp:simplePos x="0" y="0"/>
            <wp:positionH relativeFrom="column">
              <wp:posOffset>74930</wp:posOffset>
            </wp:positionH>
            <wp:positionV relativeFrom="paragraph">
              <wp:posOffset>84455</wp:posOffset>
            </wp:positionV>
            <wp:extent cx="852805" cy="1249045"/>
            <wp:effectExtent l="0" t="0" r="0" b="0"/>
            <wp:wrapSquare wrapText="bothSides"/>
            <wp:docPr id="1073741839" name="image3.jpg" descr="Editable filled Self-learning icon from e-Learning icons category. Isolated  vector Self-learning sign on white background ⬇ Vector Image by © megaicons  | Vector Stock 344694866"/>
            <wp:cNvGraphicFramePr/>
            <a:graphic xmlns:a="http://schemas.openxmlformats.org/drawingml/2006/main">
              <a:graphicData uri="http://schemas.openxmlformats.org/drawingml/2006/picture">
                <pic:pic xmlns:pic="http://schemas.openxmlformats.org/drawingml/2006/picture">
                  <pic:nvPicPr>
                    <pic:cNvPr id="1073741839" name="image3.jpg" descr="Editable filled Self-learning icon from e-Learning icons category. Isolated  vector Self-learning sign on white background ⬇ Vector Image by © megaicons  | Vector Stock 344694866"/>
                    <pic:cNvPicPr preferRelativeResize="0"/>
                  </pic:nvPicPr>
                  <pic:blipFill>
                    <a:blip r:embed="rId24"/>
                    <a:srcRect l="31654" t="25726" r="31257" b="23153"/>
                    <a:stretch>
                      <a:fillRect/>
                    </a:stretch>
                  </pic:blipFill>
                  <pic:spPr>
                    <a:xfrm>
                      <a:off x="0" y="0"/>
                      <a:ext cx="852805" cy="1249045"/>
                    </a:xfrm>
                    <a:prstGeom prst="rect">
                      <a:avLst/>
                    </a:prstGeom>
                  </pic:spPr>
                </pic:pic>
              </a:graphicData>
            </a:graphic>
          </wp:anchor>
        </w:drawing>
      </w:r>
    </w:p>
    <w:p>
      <w:pPr>
        <w:keepNext w:val="0"/>
        <w:keepLines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do I want to learn? What is my learning objective in the given course? </w:t>
      </w:r>
    </w:p>
    <w:p>
      <w:pPr>
        <w:keepNext w:val="0"/>
        <w:keepLines w:val="0"/>
        <w:widowControl/>
        <w:numPr>
          <w:ilvl w:val="0"/>
          <w:numId w:val="8"/>
        </w:numPr>
        <w:pBdr>
          <w:top w:val="none" w:color="000000"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new </w:t>
      </w:r>
      <w:r>
        <w:rPr>
          <w:rtl w:val="0"/>
        </w:rPr>
        <w:t>things do I</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expect to learn?Why do I need to know them?</w:t>
      </w:r>
    </w:p>
    <w:p>
      <w:pPr>
        <w:keepNext w:val="0"/>
        <w:keepLines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do traditional and social media mean to me? What do I already </w:t>
      </w:r>
      <w:r>
        <w:rPr>
          <w:rtl w:val="0"/>
        </w:rPr>
        <w:t>know</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about new media? </w:t>
      </w:r>
    </w:p>
    <w:p>
      <w:pPr>
        <w:keepNext w:val="0"/>
        <w:keepLines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am I planning to do with the new knowledge I have attained during the session? How will I implement it in my work right now and in the future? Is it relevant to my field of studies? </w:t>
      </w:r>
    </w:p>
    <w:p>
      <w:pPr>
        <w:keepNext w:val="0"/>
        <w:keepLines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new things did I learn in this session? Was the information useful for me?</w:t>
      </w:r>
    </w:p>
    <w:p>
      <w:pPr>
        <w:keepNext w:val="0"/>
        <w:keepLines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are my plans for using social platforms?</w:t>
      </w:r>
    </w:p>
    <w:p>
      <w:pPr>
        <w:keepNext w:val="0"/>
        <w:keepLines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How will I continue learning the topic of media literacy and critical thinking after the session?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highlight w:val="white"/>
          <w:u w:val="none"/>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highlight w:val="white"/>
          <w:u w:val="none"/>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Reading</w:t>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Major Differences between Traditional Media and Social Media”. Muck Rack Blog. </w:t>
      </w:r>
      <w:r>
        <w:fldChar w:fldCharType="begin"/>
      </w:r>
      <w:r>
        <w:instrText xml:space="preserve"> HYPERLINK "https://muckrack.com/blog/2018/08/01/differences-between-traditional-media-and-social-media"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https://muckrack.com/blog/2018/08/01/differences-between-traditional-media-and-social-media</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“Functions and Theories of Mass</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Communication”.  </w:t>
      </w:r>
      <w:r>
        <w:fldChar w:fldCharType="begin"/>
      </w:r>
      <w:r>
        <w:instrText xml:space="preserve"> HYPERLINK "https://open.lib.umn.edu/communication/chapter/15-2-functions-and-theories-of-mass-communication/"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https://open.lib.umn.edu/communication/chapter/15-2-functions-and-theories-of-mass-communication/</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“Traditional Media vs New Media: Which is Beneficial” by Megha Shah </w:t>
      </w:r>
      <w:r>
        <w:fldChar w:fldCharType="begin"/>
      </w:r>
      <w:r>
        <w:instrText xml:space="preserve"> HYPERLINK "https://www.techfunnel.com/martech/traditional-media-vs-new-media-beneficial/"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https://www.techfunnel.com/martech/traditional-media-vs-new-media-beneficial/</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pStyle w:val="3"/>
        <w:spacing w:before="360" w:after="3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Reference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36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1.Bernstein, B., “The Story of the Times Gory Empire State Shooting Photo,” </w:t>
      </w:r>
      <w:r>
        <w:rPr>
          <w:rFonts w:ascii="Times New Roman" w:hAnsi="Times New Roman" w:eastAsia="Times New Roman" w:cs="Times New Roman"/>
          <w:b w:val="0"/>
          <w:i/>
          <w:smallCaps w:val="0"/>
          <w:strike w:val="0"/>
          <w:color w:val="000000"/>
          <w:sz w:val="24"/>
          <w:szCs w:val="24"/>
          <w:u w:val="none"/>
          <w:shd w:val="clear" w:fill="auto"/>
          <w:vertAlign w:val="baseline"/>
          <w:rtl w:val="0"/>
        </w:rPr>
        <w:t>On the Media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August 24, 2012, accessed September 20, 2012, </w:t>
      </w:r>
      <w:r>
        <w:fldChar w:fldCharType="begin"/>
      </w:r>
      <w:r>
        <w:instrText xml:space="preserve"> HYPERLINK "http://www.onthemedia.org/blogs/on-the-media/2012/aug/24/story-times-gory-empire-state-shooting-photo1"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http://www.onthemedia.org/blogs/on-the-media/2012/aug/24/story-times-gory-empire-state-shooting-photo1</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2.Coronel, S. S., “The Media as Watchdog,” Harvard-World Bank Workshop, May 19, 2008, accessed September 19, 2012, </w:t>
      </w:r>
      <w:r>
        <w:fldChar w:fldCharType="begin"/>
      </w:r>
      <w:r>
        <w:instrText xml:space="preserve"> HYPERLINK "http://www.hks.harvard.edu/fs/pnorris/Conference/Conference%20papers/Coronel%20Watchdog.pdf"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http://www.hks.harvard.edu/fs/pnorris/Conference/Conference%20papers/Coronel%20Watchdog.pdf</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3.Griffin, E., </w:t>
      </w:r>
      <w:r>
        <w:rPr>
          <w:rFonts w:ascii="Times New Roman" w:hAnsi="Times New Roman" w:eastAsia="Times New Roman" w:cs="Times New Roman"/>
          <w:b w:val="0"/>
          <w:i/>
          <w:smallCaps w:val="0"/>
          <w:strike w:val="0"/>
          <w:color w:val="000000"/>
          <w:sz w:val="24"/>
          <w:szCs w:val="24"/>
          <w:u w:val="none"/>
          <w:shd w:val="clear" w:fill="auto"/>
          <w:vertAlign w:val="baseline"/>
          <w:rtl w:val="0"/>
        </w:rPr>
        <w:t>A First Look at Communication Theory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7th ed. (Boston, MA: McGraw-Hill, 2009), 352–53.</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w:t>
      </w:r>
      <w:r>
        <w:fldChar w:fldCharType="begin"/>
      </w:r>
      <w:r>
        <w:instrText xml:space="preserve"> HYPERLINK "https://www.channelnewsasia.com/news/commentary/covid-19-coronavirus-has-changed-social-media-use-12636682"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https://www.channelnewsasia.com/news/commentary/covid-19-coronavirus-has-changed-social-media-use-12636682</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w:t>
      </w:r>
      <w:r>
        <w:fldChar w:fldCharType="begin"/>
      </w:r>
      <w:r>
        <w:instrText xml:space="preserve"> HYPERLINK "https://open.lib.umn.edu/communication/chapter/15-2-functions-and-theories-of-mass-communication/"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https://open.lib.umn.edu/communication/chapter/15-2-functions-and-theories-of-mass-communication/</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w:t>
      </w:r>
      <w:r>
        <w:fldChar w:fldCharType="begin"/>
      </w:r>
      <w:r>
        <w:instrText xml:space="preserve"> HYPERLINK "https://www.science14.com/the-role-of-traditional-and-new-media-in-the-digital-age/"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https://www.science14.com/the-role-of-traditional-and-new-media-in-the-digital-age/</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w:t>
      </w:r>
      <w:r>
        <w:fldChar w:fldCharType="begin"/>
      </w:r>
      <w:r>
        <w:instrText xml:space="preserve"> HYPERLINK "https://blog.hubspot.com/marketing/new-social-media"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https://blog.hubspot.com/marketing/new-social-media</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w:t>
      </w:r>
      <w:r>
        <w:fldChar w:fldCharType="begin"/>
      </w:r>
      <w:r>
        <w:instrText xml:space="preserve"> HYPERLINK "https://www.christopherspenn.com/2019/11/whats-the-difference-between-social-media-new-media/"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https://www.christopherspenn.com/2019/11/whats-the-difference-between-social-media-new-media/</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Further Reading</w:t>
      </w:r>
    </w:p>
    <w:p>
      <w:pPr>
        <w:keepNext w:val="0"/>
        <w:keepLines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425" w:right="0" w:hanging="425"/>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30303"/>
          <w:sz w:val="24"/>
          <w:szCs w:val="24"/>
          <w:u w:val="none"/>
          <w:shd w:val="clear" w:fill="F9F9F9"/>
          <w:vertAlign w:val="baseline"/>
          <w:rtl w:val="0"/>
        </w:rPr>
        <w:t xml:space="preserve">Video lecture by  Professor Nick Carbonaro “Traditional vs Social Media” </w:t>
      </w:r>
      <w:r>
        <w:fldChar w:fldCharType="begin"/>
      </w:r>
      <w:r>
        <w:instrText xml:space="preserve"> HYPERLINK "https://www.youtube.com/watch?v=EaaMbnhaCqc"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F9F9F9"/>
          <w:vertAlign w:val="baseline"/>
          <w:rtl w:val="0"/>
        </w:rPr>
        <w:t>https://www.youtube.com/watch?v=EaaMbnhaCqc</w:t>
      </w:r>
      <w:r>
        <w:rPr>
          <w:rFonts w:ascii="Times New Roman" w:hAnsi="Times New Roman" w:eastAsia="Times New Roman" w:cs="Times New Roman"/>
          <w:b w:val="0"/>
          <w:i w:val="0"/>
          <w:smallCaps w:val="0"/>
          <w:strike w:val="0"/>
          <w:color w:val="000000"/>
          <w:sz w:val="24"/>
          <w:szCs w:val="24"/>
          <w:u w:val="single"/>
          <w:shd w:val="clear" w:fill="F9F9F9"/>
          <w:vertAlign w:val="baseline"/>
          <w:rtl w:val="0"/>
        </w:rPr>
        <w:fldChar w:fldCharType="end"/>
      </w:r>
      <w:r>
        <w:rPr>
          <w:rFonts w:ascii="Times New Roman" w:hAnsi="Times New Roman" w:eastAsia="Times New Roman" w:cs="Times New Roman"/>
          <w:b w:val="0"/>
          <w:i w:val="0"/>
          <w:smallCaps w:val="0"/>
          <w:strike w:val="0"/>
          <w:color w:val="030303"/>
          <w:sz w:val="24"/>
          <w:szCs w:val="24"/>
          <w:u w:val="none"/>
          <w:shd w:val="clear" w:fill="F9F9F9"/>
          <w:vertAlign w:val="baseline"/>
          <w:rtl w:val="0"/>
        </w:rPr>
        <w:t xml:space="preserve"> (20:05 min in total, watch till 18:40min).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425" w:right="0" w:hanging="425"/>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30303"/>
          <w:sz w:val="24"/>
          <w:szCs w:val="24"/>
          <w:u w:val="none"/>
          <w:shd w:val="clear" w:fill="F9F9F9"/>
          <w:vertAlign w:val="baseline"/>
          <w:rtl w:val="0"/>
        </w:rPr>
        <w:t xml:space="preserve">Answer the given question: (1:34min) </w:t>
      </w:r>
      <w:r>
        <w:rPr>
          <w:rFonts w:ascii="Times New Roman" w:hAnsi="Times New Roman" w:eastAsia="Times New Roman" w:cs="Times New Roman"/>
          <w:b w:val="0"/>
          <w:i/>
          <w:smallCaps w:val="0"/>
          <w:strike w:val="0"/>
          <w:color w:val="030303"/>
          <w:sz w:val="24"/>
          <w:szCs w:val="24"/>
          <w:u w:val="none"/>
          <w:shd w:val="clear" w:fill="F9F9F9"/>
          <w:vertAlign w:val="baseline"/>
          <w:rtl w:val="0"/>
        </w:rPr>
        <w:t xml:space="preserve">What differences, if any, do you see between traditional media and social networking?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425" w:right="0" w:hanging="425"/>
        <w:jc w:val="left"/>
        <w:rPr>
          <w:rFonts w:ascii="Times New Roman" w:hAnsi="Times New Roman" w:eastAsia="Times New Roman" w:cs="Times New Roman"/>
          <w:b w:val="0"/>
          <w:i w:val="0"/>
          <w:smallCaps w:val="0"/>
          <w:strike w:val="0"/>
          <w:color w:val="030303"/>
          <w:sz w:val="24"/>
          <w:szCs w:val="24"/>
          <w:u w:val="none"/>
          <w:shd w:val="clear" w:fill="F9F9F9"/>
          <w:vertAlign w:val="baseline"/>
        </w:rPr>
      </w:pPr>
      <w:r>
        <w:rPr>
          <w:rFonts w:ascii="Times New Roman" w:hAnsi="Times New Roman" w:eastAsia="Times New Roman" w:cs="Times New Roman"/>
          <w:b w:val="0"/>
          <w:i w:val="0"/>
          <w:smallCaps w:val="0"/>
          <w:strike w:val="0"/>
          <w:color w:val="030303"/>
          <w:sz w:val="24"/>
          <w:szCs w:val="24"/>
          <w:u w:val="none"/>
          <w:shd w:val="clear" w:fill="F9F9F9"/>
          <w:vertAlign w:val="baseline"/>
          <w:rtl w:val="0"/>
        </w:rPr>
        <w:t>Peculiarities of traditional media (5:08 min)</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ind w:left="425" w:right="0" w:hanging="425"/>
        <w:jc w:val="left"/>
        <w:rPr>
          <w:rFonts w:ascii="Times New Roman" w:hAnsi="Times New Roman" w:eastAsia="Times New Roman" w:cs="Times New Roman"/>
          <w:b w:val="0"/>
          <w:i w:val="0"/>
          <w:smallCaps w:val="0"/>
          <w:strike w:val="0"/>
          <w:color w:val="030303"/>
          <w:sz w:val="24"/>
          <w:szCs w:val="24"/>
          <w:u w:val="none"/>
          <w:shd w:val="clear" w:fill="F9F9F9"/>
          <w:vertAlign w:val="baseline"/>
        </w:rPr>
      </w:pPr>
      <w:r>
        <w:rPr>
          <w:rFonts w:ascii="Times New Roman" w:hAnsi="Times New Roman" w:eastAsia="Times New Roman" w:cs="Times New Roman"/>
          <w:b w:val="0"/>
          <w:i w:val="0"/>
          <w:smallCaps w:val="0"/>
          <w:strike w:val="0"/>
          <w:color w:val="030303"/>
          <w:sz w:val="24"/>
          <w:szCs w:val="24"/>
          <w:u w:val="none"/>
          <w:shd w:val="clear" w:fill="F9F9F9"/>
          <w:vertAlign w:val="baseline"/>
          <w:rtl w:val="0"/>
        </w:rPr>
        <w:t>Peculiarities of social media (6:29 min)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5" w:right="0" w:hanging="425"/>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30303"/>
          <w:sz w:val="24"/>
          <w:szCs w:val="24"/>
          <w:u w:val="none"/>
          <w:shd w:val="clear" w:fill="F9F9F9"/>
          <w:vertAlign w:val="baseline"/>
          <w:rtl w:val="0"/>
        </w:rPr>
        <w:t>Media approaches: traditional vs social (16:53min).</w:t>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26" w:right="0" w:hanging="4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McQuail, D., </w:t>
      </w:r>
      <w:r>
        <w:rPr>
          <w:rFonts w:ascii="Times New Roman" w:hAnsi="Times New Roman" w:eastAsia="Times New Roman" w:cs="Times New Roman"/>
          <w:b w:val="0"/>
          <w:i/>
          <w:smallCaps w:val="0"/>
          <w:strike w:val="0"/>
          <w:color w:val="000000"/>
          <w:sz w:val="24"/>
          <w:szCs w:val="24"/>
          <w:u w:val="none"/>
          <w:shd w:val="clear" w:fill="auto"/>
          <w:vertAlign w:val="baseline"/>
          <w:rtl w:val="0"/>
        </w:rPr>
        <w:t>McQuail’s Mass Communication Theory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6th ed. (Thousand Oaks, CA: Sage, 2010), 457. </w:t>
      </w:r>
      <w:r>
        <w:fldChar w:fldCharType="begin"/>
      </w:r>
      <w:r>
        <w:instrText xml:space="preserve"> HYPERLINK "http://docshare04.docshare.tips/files/28943/289430369.pdf"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http://docshare04.docshare.tips/files/28943/289430369.pdf</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26" w:right="0" w:hanging="4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Self, C. C., Edward L. Gaylord, and Thelma Gaylord, “The Evolution of Mass Communication Theory in the 20th Century,” </w:t>
      </w:r>
      <w:r>
        <w:rPr>
          <w:rFonts w:ascii="Times New Roman" w:hAnsi="Times New Roman" w:eastAsia="Times New Roman" w:cs="Times New Roman"/>
          <w:b w:val="0"/>
          <w:i/>
          <w:smallCaps w:val="0"/>
          <w:strike w:val="0"/>
          <w:color w:val="000000"/>
          <w:sz w:val="24"/>
          <w:szCs w:val="24"/>
          <w:u w:val="none"/>
          <w:shd w:val="clear" w:fill="auto"/>
          <w:vertAlign w:val="baseline"/>
          <w:rtl w:val="0"/>
        </w:rPr>
        <w:t>The Romanian Review of Journalism and Communication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6, no. 3 (2009): 29. </w:t>
      </w:r>
      <w:r>
        <w:fldChar w:fldCharType="begin"/>
      </w:r>
      <w:r>
        <w:instrText xml:space="preserve"> HYPERLINK "https://open.lib.umn.edu/communication/chapter/15-2-functions-and-theories-of-mass-communication/"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https://open.lib.umn.edu/communication/chapter/15-2-functions-and-theories-of-mass-communication/</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6" w:right="0" w:hanging="4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“Difference between social and traditional media” </w:t>
      </w:r>
      <w:r>
        <w:fldChar w:fldCharType="begin"/>
      </w:r>
      <w:r>
        <w:instrText xml:space="preserve"> HYPERLINK "http://www.differencebetween.net/technology/difference-between-social-media-and-traditional-media/"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http://www.differencebetween.net/technology/difference-between-social-media-and-traditional-media/</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6" w:right="0" w:hanging="4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“What is new media”. </w:t>
      </w:r>
      <w:r>
        <w:fldChar w:fldCharType="begin"/>
      </w:r>
      <w:r>
        <w:instrText xml:space="preserve"> HYPERLINK "https://www.snhu.edu/about-us/newsroom/2020/02/what-is-new-media"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https://www.snhu.edu/about-us/newsroom/2020/02/what-is-new-media</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6" w:right="0" w:hanging="4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36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Glossary</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anchorman  - a man who is the </w:t>
      </w:r>
      <w:r>
        <w:fldChar w:fldCharType="begin"/>
      </w:r>
      <w:r>
        <w:instrText xml:space="preserve"> HYPERLINK "https://dictionary.cambridge.org/ru/%D1%81%D0%BB%D0%BE%D0%B2%D0%B0%D1%80%D1%8C/%D0%B0%D0%BD%D0%B3%D0%BB%D0%B8%D0%B9%D1%81%D0%BA%D0%B8%D0%B9/main"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main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"https://dictionary.cambridge.org/ru/%D1%81%D0%BB%D0%BE%D0%B2%D0%B0%D1%80%D1%8C/%D0%B0%D0%BD%D0%B3%D0%BB%D0%B8%D0%B9%D1%81%D0%BA%D0%B8%D0%B9/news"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news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"https://dictionary.cambridge.org/ru/%D1%81%D0%BB%D0%BE%D0%B2%D0%B0%D1%80%D1%8C/%D0%B0%D0%BD%D0%B3%D0%BB%D0%B8%D0%B9%D1%81%D0%BA%D0%B8%D0%B9/reader"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reader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on a </w:t>
      </w:r>
      <w:r>
        <w:fldChar w:fldCharType="begin"/>
      </w:r>
      <w:r>
        <w:instrText xml:space="preserve"> HYPERLINK "https://dictionary.cambridge.org/ru/%D1%81%D0%BB%D0%BE%D0%B2%D0%B0%D1%80%D1%8C/%D0%B0%D0%BD%D0%B3%D0%BB%D0%B8%D0%B9%D1%81%D0%BA%D0%B8%D0%B9/television"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television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or </w:t>
      </w:r>
      <w:r>
        <w:fldChar w:fldCharType="begin"/>
      </w:r>
      <w:r>
        <w:instrText xml:space="preserve"> HYPERLINK "https://dictionary.cambridge.org/ru/%D1%81%D0%BB%D0%BE%D0%B2%D0%B0%D1%80%D1%8C/%D0%B0%D0%BD%D0%B3%D0%BB%D0%B8%D0%B9%D1%81%D0%BA%D0%B8%D0%B9/radio"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radio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"https://dictionary.cambridge.org/ru/%D1%81%D0%BB%D0%BE%D0%B2%D0%B0%D1%80%D1%8C/%D0%B0%D0%BD%D0%B3%D0%BB%D0%B8%D0%B9%D1%81%D0%BA%D0%B8%D0%B9/news"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news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"https://dictionary.cambridge.org/ru/%D1%81%D0%BB%D0%BE%D0%B2%D0%B0%D1%80%D1%8C/%D0%B0%D0%BD%D0%B3%D0%BB%D0%B8%D0%B9%D1%81%D0%BA%D0%B8%D0%B9/programme"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programme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broadcast media - is </w:t>
      </w:r>
      <w:r>
        <w:rPr>
          <w:rFonts w:ascii="Times New Roman" w:hAnsi="Times New Roman" w:eastAsia="Times New Roman" w:cs="Times New Roman"/>
          <w:b w:val="0"/>
          <w:i w:val="0"/>
          <w:smallCaps w:val="0"/>
          <w:strike w:val="0"/>
          <w:color w:val="000000"/>
          <w:sz w:val="24"/>
          <w:szCs w:val="24"/>
          <w:highlight w:val="white"/>
          <w:u w:val="none"/>
          <w:vertAlign w:val="baseline"/>
          <w:rtl w:val="0"/>
        </w:rPr>
        <w:t>all media that is broadcast. That means that it is transmitted as a signal and in 99% of cases this is referring either to television or to radio;</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blogger – is a person </w:t>
      </w:r>
      <w:r>
        <w:rPr>
          <w:rFonts w:ascii="Times New Roman" w:hAnsi="Times New Roman" w:eastAsia="Times New Roman" w:cs="Times New Roman"/>
          <w:b w:val="0"/>
          <w:i w:val="0"/>
          <w:smallCaps w:val="0"/>
          <w:strike w:val="0"/>
          <w:color w:val="000000"/>
          <w:sz w:val="24"/>
          <w:szCs w:val="24"/>
          <w:highlight w:val="white"/>
          <w:u w:val="none"/>
          <w:vertAlign w:val="baseline"/>
          <w:rtl w:val="0"/>
        </w:rPr>
        <w:t>who writes regularly for an online journal or website;</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digital age –is the </w:t>
      </w:r>
      <w:r>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time when large amounts of information are widely available to many people, largely through computer technology;</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conventional/cable/streaming television - </w:t>
      </w:r>
      <w:r>
        <w:rPr>
          <w:rFonts w:ascii="Times New Roman" w:hAnsi="Times New Roman" w:eastAsia="Times New Roman" w:cs="Times New Roman"/>
          <w:b w:val="0"/>
          <w:i w:val="0"/>
          <w:smallCaps w:val="0"/>
          <w:strike w:val="0"/>
          <w:color w:val="000000"/>
          <w:sz w:val="24"/>
          <w:szCs w:val="24"/>
          <w:highlight w:val="white"/>
          <w:u w:val="none"/>
          <w:vertAlign w:val="baseline"/>
          <w:rtl w:val="0"/>
        </w:rPr>
        <w:t>is a system of delivering </w:t>
      </w:r>
      <w:r>
        <w:fldChar w:fldCharType="begin"/>
      </w:r>
      <w:r>
        <w:instrText xml:space="preserve"> HYPERLINK "https://en.wikipedia.org/wiki/Television"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television</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w:t>
      </w:r>
      <w:r>
        <w:fldChar w:fldCharType="begin"/>
      </w:r>
      <w:r>
        <w:instrText xml:space="preserve"> HYPERLINK "https://en.wikipedia.org/wiki/Broadcast_programming"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programming</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to consumers via </w:t>
      </w:r>
      <w:r>
        <w:fldChar w:fldCharType="begin"/>
      </w:r>
      <w:r>
        <w:instrText xml:space="preserve"> HYPERLINK "https://en.wikipedia.org/wiki/Radio_frequency"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radio frequency</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(RF) signals transmitted through </w:t>
      </w:r>
      <w:r>
        <w:fldChar w:fldCharType="begin"/>
      </w:r>
      <w:r>
        <w:instrText xml:space="preserve"> HYPERLINK "https://en.wikipedia.org/wiki/Coaxial_cable"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coaxial cables</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or live streaming services;</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entertainment industry- </w:t>
      </w:r>
      <w:r>
        <w:rPr>
          <w:rFonts w:ascii="Times New Roman" w:hAnsi="Times New Roman" w:eastAsia="Times New Roman" w:cs="Times New Roman"/>
          <w:b w:val="0"/>
          <w:i w:val="0"/>
          <w:smallCaps w:val="0"/>
          <w:strike w:val="0"/>
          <w:color w:val="000000"/>
          <w:sz w:val="24"/>
          <w:szCs w:val="24"/>
          <w:highlight w:val="white"/>
          <w:u w:val="none"/>
          <w:vertAlign w:val="baseline"/>
          <w:rtl w:val="0"/>
        </w:rPr>
        <w:t> is the fields of theater, film, fine art, dance, opera, music, literary publishing, television, and radio;</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platform – is the </w:t>
      </w:r>
      <w:r>
        <w:fldChar w:fldCharType="begin"/>
      </w:r>
      <w:r>
        <w:instrText xml:space="preserve"> HYPERLINK "https://dictionary.cambridge.org/ru/%D1%81%D0%BB%D0%BE%D0%B2%D0%B0%D1%80%D1%8C/%D0%B0%D0%BD%D0%B3%D0%BB%D0%B8%D0%B9%D1%81%D0%BA%D0%B8%D0%B9/type"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type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of </w:t>
      </w:r>
      <w:r>
        <w:fldChar w:fldCharType="begin"/>
      </w:r>
      <w:r>
        <w:instrText xml:space="preserve"> HYPERLINK "https://dictionary.cambridge.org/ru/%D1%81%D0%BB%D0%BE%D0%B2%D0%B0%D1%80%D1%8C/%D0%B0%D0%BD%D0%B3%D0%BB%D0%B8%D0%B9%D1%81%D0%BA%D0%B8%D0%B9/computer"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computer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"https://dictionary.cambridge.org/ru/%D1%81%D0%BB%D0%BE%D0%B2%D0%B0%D1%80%D1%8C/%D0%B0%D0%BD%D0%B3%D0%BB%D0%B8%D0%B9%D1%81%D0%BA%D0%B8%D0%B9/system"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system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or </w:t>
      </w:r>
      <w:r>
        <w:fldChar w:fldCharType="begin"/>
      </w:r>
      <w:r>
        <w:instrText xml:space="preserve"> HYPERLINK "https://dictionary.cambridge.org/ru/%D1%81%D0%BB%D0%BE%D0%B2%D0%B0%D1%80%D1%8C/%D0%B0%D0%BD%D0%B3%D0%BB%D0%B8%D0%B9%D1%81%D0%BA%D0%B8%D0%B9/smartphone"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smartphone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you are using, in </w:t>
      </w:r>
      <w:r>
        <w:fldChar w:fldCharType="begin"/>
      </w:r>
      <w:r>
        <w:instrText xml:space="preserve"> HYPERLINK "https://dictionary.cambridge.org/ru/%D1%81%D0%BB%D0%BE%D0%B2%D0%B0%D1%80%D1%8C/%D0%B0%D0%BD%D0%B3%D0%BB%D0%B8%D0%B9%D1%81%D0%BA%D0%B8%D0%B9/relation"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relation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to the </w:t>
      </w:r>
      <w:r>
        <w:fldChar w:fldCharType="begin"/>
      </w:r>
      <w:r>
        <w:instrText xml:space="preserve"> HYPERLINK "https://dictionary.cambridge.org/ru/%D1%81%D0%BB%D0%BE%D0%B2%D0%B0%D1%80%D1%8C/%D0%B0%D0%BD%D0%B3%D0%BB%D0%B8%D0%B9%D1%81%D0%BA%D0%B8%D0%B9/type"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type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of </w:t>
      </w:r>
      <w:r>
        <w:fldChar w:fldCharType="begin"/>
      </w:r>
      <w:r>
        <w:instrText xml:space="preserve"> HYPERLINK "https://dictionary.cambridge.org/ru/%D1%81%D0%BB%D0%BE%D0%B2%D0%B0%D1%80%D1%8C/%D0%B0%D0%BD%D0%B3%D0%BB%D0%B8%D0%B9%D1%81%D0%BA%D0%B8%D0%B9/software"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software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 </w:t>
      </w:r>
      <w:r>
        <w:fldChar w:fldCharType="begin"/>
      </w:r>
      <w:r>
        <w:instrText xml:space="preserve"> HYPERLINK "https://dictionary.cambridge.org/ru/%D1%81%D0%BB%D0%BE%D0%B2%D0%B0%D1%80%D1%8C/%D0%B0%D0%BD%D0%B3%D0%BB%D0%B8%D0%B9%D1%81%D0%BA%D0%B8%D0%B9/computer"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computer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"https://dictionary.cambridge.org/ru/%D1%81%D0%BB%D0%BE%D0%B2%D0%B0%D1%80%D1%8C/%D0%B0%D0%BD%D0%B3%D0%BB%D0%B8%D0%B9%D1%81%D0%BA%D0%B8%D0%B9/program"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you can use on it;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lead (information) -  a </w:t>
      </w:r>
      <w:r>
        <w:fldChar w:fldCharType="begin"/>
      </w:r>
      <w:r>
        <w:instrText xml:space="preserve"> HYPERLINK "https://dictionary.cambridge.org/ru/%D1%81%D0%BB%D0%BE%D0%B2%D0%B0%D1%80%D1%8C/%D0%B0%D0%BD%D0%B3%D0%BB%D0%B8%D0%B9%D1%81%D0%BA%D0%B8%D0%B9/piece"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piece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of </w:t>
      </w:r>
      <w:r>
        <w:fldChar w:fldCharType="begin"/>
      </w:r>
      <w:r>
        <w:instrText xml:space="preserve"> HYPERLINK "https://dictionary.cambridge.org/ru/%D1%81%D0%BB%D0%BE%D0%B2%D0%B0%D1%80%D1%8C/%D0%B0%D0%BD%D0%B3%D0%BB%D0%B8%D0%B9%D1%81%D0%BA%D0%B8%D0%B9/information"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information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that </w:t>
      </w:r>
      <w:r>
        <w:fldChar w:fldCharType="begin"/>
      </w:r>
      <w:r>
        <w:instrText xml:space="preserve"> HYPERLINK "https://dictionary.cambridge.org/ru/%D1%81%D0%BB%D0%BE%D0%B2%D0%B0%D1%80%D1%8C/%D0%B0%D0%BD%D0%B3%D0%BB%D0%B8%D0%B9%D1%81%D0%BA%D0%B8%D0%B9/allow"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allows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 </w:t>
      </w:r>
      <w:r>
        <w:fldChar w:fldCharType="begin"/>
      </w:r>
      <w:r>
        <w:instrText xml:space="preserve"> HYPERLINK "https://dictionary.cambridge.org/ru/%D1%81%D0%BB%D0%BE%D0%B2%D0%B0%D1%80%D1%8C/%D0%B0%D0%BD%D0%B3%D0%BB%D0%B8%D0%B9%D1%81%D0%BA%D0%B8%D0%B9/discovery"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discovery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to be made or a </w:t>
      </w:r>
      <w:r>
        <w:fldChar w:fldCharType="begin"/>
      </w:r>
      <w:r>
        <w:instrText xml:space="preserve"> HYPERLINK "https://dictionary.cambridge.org/ru/%D1%81%D0%BB%D0%BE%D0%B2%D0%B0%D1%80%D1%8C/%D0%B0%D0%BD%D0%B3%D0%BB%D0%B8%D0%B9%D1%81%D0%BA%D0%B8%D0%B9/solution"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solution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to be </w:t>
      </w:r>
      <w:r>
        <w:fldChar w:fldCharType="begin"/>
      </w:r>
      <w:r>
        <w:instrText xml:space="preserve"> HYPERLINK "https://dictionary.cambridge.org/ru/%D1%81%D0%BB%D0%BE%D0%B2%D0%B0%D1%80%D1%8C/%D0%B0%D0%BD%D0%B3%D0%BB%D0%B8%D0%B9%D1%81%D0%BA%D0%B8%D0%B9/found"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found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new media – mean </w:t>
      </w:r>
      <w:r>
        <w:fldChar w:fldCharType="begin"/>
      </w:r>
      <w:r>
        <w:instrText xml:space="preserve"> HYPERLINK "https://dictionary.cambridge.org/ru/%D1%81%D0%BB%D0%BE%D0%B2%D0%B0%D1%80%D1%8C/%D0%B0%D0%BD%D0%B3%D0%BB%D0%B8%D0%B9%D1%81%D0%BA%D0%B8%D0%B9/product"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products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and </w:t>
      </w:r>
      <w:r>
        <w:fldChar w:fldCharType="begin"/>
      </w:r>
      <w:r>
        <w:instrText xml:space="preserve"> HYPERLINK "https://dictionary.cambridge.org/ru/%D1%81%D0%BB%D0%BE%D0%B2%D0%B0%D1%80%D1%8C/%D0%B0%D0%BD%D0%B3%D0%BB%D0%B8%D0%B9%D1%81%D0%BA%D0%B8%D0%B9/service"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services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that </w:t>
      </w:r>
      <w:r>
        <w:fldChar w:fldCharType="begin"/>
      </w:r>
      <w:r>
        <w:instrText xml:space="preserve"> HYPERLINK "https://dictionary.cambridge.org/ru/%D1%81%D0%BB%D0%BE%D0%B2%D0%B0%D1%80%D1%8C/%D0%B0%D0%BD%D0%B3%D0%BB%D0%B8%D0%B9%D1%81%D0%BA%D0%B8%D0%B9/provide"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provide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fldChar w:fldCharType="begin"/>
      </w:r>
      <w:r>
        <w:instrText xml:space="preserve"> HYPERLINK "https://dictionary.cambridge.org/ru/%D1%81%D0%BB%D0%BE%D0%B2%D0%B0%D1%80%D1%8C/%D0%B0%D0%BD%D0%B3%D0%BB%D0%B8%D0%B9%D1%81%D0%BA%D0%B8%D0%B9/information"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information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or </w:t>
      </w:r>
      <w:r>
        <w:fldChar w:fldCharType="begin"/>
      </w:r>
      <w:r>
        <w:instrText xml:space="preserve"> HYPERLINK "https://dictionary.cambridge.org/ru/%D1%81%D0%BB%D0%BE%D0%B2%D0%B0%D1%80%D1%8C/%D0%B0%D0%BD%D0%B3%D0%BB%D0%B8%D0%B9%D1%81%D0%BA%D0%B8%D0%B9/entertainment"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entertainment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using </w:t>
      </w:r>
      <w:r>
        <w:fldChar w:fldCharType="begin"/>
      </w:r>
      <w:r>
        <w:instrText xml:space="preserve"> HYPERLINK "https://dictionary.cambridge.org/ru/%D1%81%D0%BB%D0%BE%D0%B2%D0%B0%D1%80%D1%8C/%D0%B0%D0%BD%D0%B3%D0%BB%D0%B8%D0%B9%D1%81%D0%BA%D0%B8%D0%B9/computer"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computers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or the </w:t>
      </w:r>
      <w:r>
        <w:fldChar w:fldCharType="begin"/>
      </w:r>
      <w:r>
        <w:instrText xml:space="preserve"> HYPERLINK "https://dictionary.cambridge.org/ru/%D1%81%D0%BB%D0%BE%D0%B2%D0%B0%D1%80%D1%8C/%D0%B0%D0%BD%D0%B3%D0%BB%D0%B8%D0%B9%D1%81%D0%BA%D0%B8%D0%B9/internet"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internet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and not by </w:t>
      </w:r>
      <w:r>
        <w:fldChar w:fldCharType="begin"/>
      </w:r>
      <w:r>
        <w:instrText xml:space="preserve"> HYPERLINK "https://dictionary.cambridge.org/ru/%D1%81%D0%BB%D0%BE%D0%B2%D0%B0%D1%80%D1%8C/%D0%B0%D0%BD%D0%B3%D0%BB%D0%B8%D0%B9%D1%81%D0%BA%D0%B8%D0%B9/traditional"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traditional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"https://dictionary.cambridge.org/ru/%D1%81%D0%BB%D0%BE%D0%B2%D0%B0%D1%80%D1%8C/%D0%B0%D0%BD%D0%B3%D0%BB%D0%B8%D0%B9%D1%81%D0%BA%D0%B8%D0%B9/method"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methods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such as </w:t>
      </w:r>
      <w:r>
        <w:fldChar w:fldCharType="begin"/>
      </w:r>
      <w:r>
        <w:instrText xml:space="preserve"> HYPERLINK "https://dictionary.cambridge.org/ru/%D1%81%D0%BB%D0%BE%D0%B2%D0%B0%D1%80%D1%8C/%D0%B0%D0%BD%D0%B3%D0%BB%D0%B8%D0%B9%D1%81%D0%BA%D0%B8%D0%B9/television"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television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and </w:t>
      </w:r>
      <w:r>
        <w:fldChar w:fldCharType="begin"/>
      </w:r>
      <w:r>
        <w:instrText xml:space="preserve"> HYPERLINK "https://dictionary.cambridge.org/ru/%D1%81%D0%BB%D0%BE%D0%B2%D0%B0%D1%80%D1%8C/%D0%B0%D0%BD%D0%B3%D0%BB%D0%B8%D0%B9%D1%81%D0%BA%D0%B8%D0%B9/newspaper"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newspapers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paparazzo (paparazzi)- </w:t>
      </w:r>
      <w:r>
        <w:rPr>
          <w:rFonts w:ascii="Times New Roman" w:hAnsi="Times New Roman" w:eastAsia="Times New Roman" w:cs="Times New Roman"/>
          <w:b w:val="0"/>
          <w:i w:val="0"/>
          <w:smallCaps w:val="0"/>
          <w:strike w:val="0"/>
          <w:color w:val="000000"/>
          <w:sz w:val="24"/>
          <w:szCs w:val="24"/>
          <w:highlight w:val="white"/>
          <w:u w:val="none"/>
          <w:vertAlign w:val="baseline"/>
          <w:rtl w:val="0"/>
        </w:rPr>
        <w:t> is a celebrity photographer;</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print media - is a way of referring to </w:t>
      </w:r>
      <w:r>
        <w:fldChar w:fldCharType="begin"/>
      </w:r>
      <w:r>
        <w:instrText xml:space="preserve"> HYPERLINK "https://dictionary.cambridge.org/ru/%D1%81%D0%BB%D0%BE%D0%B2%D0%B0%D1%80%D1%8C/%D0%B0%D0%BD%D0%B3%D0%BB%D0%B8%D0%B9%D1%81%D0%BA%D0%B8%D0%B9/newspaper"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newspapers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and </w:t>
      </w:r>
      <w:r>
        <w:fldChar w:fldCharType="begin"/>
      </w:r>
      <w:r>
        <w:instrText xml:space="preserve"> HYPERLINK "https://dictionary.cambridge.org/ru/%D1%81%D0%BB%D0%BE%D0%B2%D0%B0%D1%80%D1%8C/%D0%B0%D0%BD%D0%B3%D0%BB%D0%B8%D0%B9%D1%81%D0%BA%D0%B8%D0%B9/magazine"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magazines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social network – is a </w:t>
      </w:r>
      <w:r>
        <w:fldChar w:fldCharType="begin"/>
      </w:r>
      <w:r>
        <w:instrText xml:space="preserve"> HYPERLINK "https://dictionary.cambridge.org/ru/%D1%81%D0%BB%D0%BE%D0%B2%D0%B0%D1%80%D1%8C/%D0%B0%D0%BD%D0%B3%D0%BB%D0%B8%D0%B9%D1%81%D0%BA%D0%B8%D0%B9/website"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website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or </w:t>
      </w:r>
      <w:r>
        <w:fldChar w:fldCharType="begin"/>
      </w:r>
      <w:r>
        <w:instrText xml:space="preserve"> HYPERLINK "https://dictionary.cambridge.org/ru/%D1%81%D0%BB%D0%BE%D0%B2%D0%B0%D1%80%D1%8C/%D0%B0%D0%BD%D0%B3%D0%BB%D0%B8%D0%B9%D1%81%D0%BA%D0%B8%D0%B9/computer"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computer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fldChar w:fldCharType="begin"/>
      </w:r>
      <w:r>
        <w:instrText xml:space="preserve"> HYPERLINK "https://dictionary.cambridge.org/ru/%D1%81%D0%BB%D0%BE%D0%B2%D0%B0%D1%80%D1%8C/%D0%B0%D0%BD%D0%B3%D0%BB%D0%B8%D0%B9%D1%81%D0%BA%D0%B8%D0%B9/program"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that </w:t>
      </w:r>
      <w:r>
        <w:fldChar w:fldCharType="begin"/>
      </w:r>
      <w:r>
        <w:instrText xml:space="preserve"> HYPERLINK "https://dictionary.cambridge.org/ru/%D1%81%D0%BB%D0%BE%D0%B2%D0%B0%D1%80%D1%8C/%D0%B0%D0%BD%D0%B3%D0%BB%D0%B8%D0%B9%D1%81%D0%BA%D0%B8%D0%B9/allow"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allows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fldChar w:fldCharType="begin"/>
      </w:r>
      <w:r>
        <w:instrText xml:space="preserve"> HYPERLINK "https://dictionary.cambridge.org/ru/%D1%81%D0%BB%D0%BE%D0%B2%D0%B0%D1%80%D1%8C/%D0%B0%D0%BD%D0%B3%D0%BB%D0%B8%D0%B9%D1%81%D0%BA%D0%B8%D0%B9/people"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people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to </w:t>
      </w:r>
      <w:r>
        <w:fldChar w:fldCharType="begin"/>
      </w:r>
      <w:r>
        <w:instrText xml:space="preserve"> HYPERLINK "https://dictionary.cambridge.org/ru/%D1%81%D0%BB%D0%BE%D0%B2%D0%B0%D1%80%D1%8C/%D0%B0%D0%BD%D0%B3%D0%BB%D0%B8%D0%B9%D1%81%D0%BA%D0%B8%D0%B9/communicate"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communicate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and </w:t>
      </w:r>
      <w:r>
        <w:fldChar w:fldCharType="begin"/>
      </w:r>
      <w:r>
        <w:instrText xml:space="preserve"> HYPERLINK "https://dictionary.cambridge.org/ru/%D1%81%D0%BB%D0%BE%D0%B2%D0%B0%D1%80%D1%8C/%D0%B0%D0%BD%D0%B3%D0%BB%D0%B8%D0%B9%D1%81%D0%BA%D0%B8%D0%B9/share"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share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"https://dictionary.cambridge.org/ru/%D1%81%D0%BB%D0%BE%D0%B2%D0%B0%D1%80%D1%8C/%D0%B0%D0%BD%D0%B3%D0%BB%D0%B8%D0%B9%D1%81%D0%BA%D0%B8%D0%B9/information"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information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on the </w:t>
      </w:r>
      <w:r>
        <w:fldChar w:fldCharType="begin"/>
      </w:r>
      <w:r>
        <w:instrText xml:space="preserve"> HYPERLINK "https://dictionary.cambridge.org/ru/%D1%81%D0%BB%D0%BE%D0%B2%D0%B0%D1%80%D1%8C/%D0%B0%D0%BD%D0%B3%D0%BB%D0%B8%D0%B9%D1%81%D0%BA%D0%B8%D0%B9/internet"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internet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using a </w:t>
      </w:r>
      <w:r>
        <w:fldChar w:fldCharType="begin"/>
      </w:r>
      <w:r>
        <w:instrText xml:space="preserve"> HYPERLINK "https://dictionary.cambridge.org/ru/%D1%81%D0%BB%D0%BE%D0%B2%D0%B0%D1%80%D1%8C/%D0%B0%D0%BD%D0%B3%D0%BB%D0%B8%D0%B9%D1%81%D0%BA%D0%B8%D0%B9/computer"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computer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or </w:t>
      </w:r>
      <w:r>
        <w:fldChar w:fldCharType="begin"/>
      </w:r>
      <w:r>
        <w:instrText xml:space="preserve"> HYPERLINK "https://dictionary.cambridge.org/ru/%D1%81%D0%BB%D0%BE%D0%B2%D0%B0%D1%80%D1%8C/%D0%B0%D0%BD%D0%B3%D0%BB%D0%B8%D0%B9%D1%81%D0%BA%D0%B8%D0%B9/mobile"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mobile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"https://dictionary.cambridge.org/ru/%D1%81%D0%BB%D0%BE%D0%B2%D0%B0%D1%80%D1%8C/%D0%B0%D0%BD%D0%B3%D0%BB%D0%B8%D0%B9%D1%81%D0%BA%D0%B8%D0%B9/phone"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phone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social media –</w:t>
      </w:r>
      <w:r>
        <w:rPr>
          <w:rFonts w:ascii="Times New Roman" w:hAnsi="Times New Roman" w:eastAsia="Times New Roman" w:cs="Times New Roman"/>
          <w:b w:val="0"/>
          <w:i w:val="0"/>
          <w:smallCaps w:val="0"/>
          <w:strike w:val="0"/>
          <w:color w:val="000000"/>
          <w:sz w:val="24"/>
          <w:szCs w:val="24"/>
          <w:highlight w:val="white"/>
          <w:u w:val="none"/>
          <w:vertAlign w:val="baseline"/>
          <w:rtl w:val="0"/>
        </w:rPr>
        <w:t>is a computer-based technology that facilitates the sharing of ideas, thoughts, and information through the building of virtual networks and communities;</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streaming (service) – is a </w:t>
      </w:r>
      <w:r>
        <w:fldChar w:fldCharType="begin"/>
      </w:r>
      <w:r>
        <w:instrText xml:space="preserve"> HYPERLINK "https://dictionary.cambridge.org/ru/%D1%81%D0%BB%D0%BE%D0%B2%D0%B0%D1%80%D1%8C/%D0%B0%D0%BD%D0%B3%D0%BB%D0%B8%D0%B9%D1%81%D0%BA%D0%B8%D0%B9/service"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service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that </w:t>
      </w:r>
      <w:r>
        <w:fldChar w:fldCharType="begin"/>
      </w:r>
      <w:r>
        <w:instrText xml:space="preserve"> HYPERLINK "https://dictionary.cambridge.org/ru/%D1%81%D0%BB%D0%BE%D0%B2%D0%B0%D1%80%D1%8C/%D0%B0%D0%BD%D0%B3%D0%BB%D0%B8%D0%B9%D1%81%D0%BA%D0%B8%D0%B9/send"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sends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"https://dictionary.cambridge.org/ru/%D1%81%D0%BB%D0%BE%D0%B2%D0%B0%D1%80%D1%8C/%D0%B0%D0%BD%D0%B3%D0%BB%D0%B8%D0%B9%D1%81%D0%BA%D0%B8%D0%B9/video"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video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"https://dictionary.cambridge.org/ru/%D1%81%D0%BB%D0%BE%D0%B2%D0%B0%D1%80%D1%8C/%D0%B0%D0%BD%D0%B3%D0%BB%D0%B8%D0%B9%D1%81%D0%BA%D0%B8%D0%B9/music"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music</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etc., over the </w:t>
      </w:r>
      <w:r>
        <w:fldChar w:fldCharType="begin"/>
      </w:r>
      <w:r>
        <w:instrText xml:space="preserve"> HYPERLINK "https://dictionary.cambridge.org/ru/%D1%81%D0%BB%D0%BE%D0%B2%D0%B0%D1%80%D1%8C/%D0%B0%D0%BD%D0%B3%D0%BB%D0%B8%D0%B9%D1%81%D0%BA%D0%B8%D0%B9/internet"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internet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so that </w:t>
      </w:r>
      <w:r>
        <w:fldChar w:fldCharType="begin"/>
      </w:r>
      <w:r>
        <w:instrText xml:space="preserve"> HYPERLINK "https://dictionary.cambridge.org/ru/%D1%81%D0%BB%D0%BE%D0%B2%D0%B0%D1%80%D1%8C/%D0%B0%D0%BD%D0%B3%D0%BB%D0%B8%D0%B9%D1%81%D0%BA%D0%B8%D0%B9/people"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people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can </w:t>
      </w:r>
      <w:r>
        <w:fldChar w:fldCharType="begin"/>
      </w:r>
      <w:r>
        <w:instrText xml:space="preserve"> HYPERLINK "https://dictionary.cambridge.org/ru/%D1%81%D0%BB%D0%BE%D0%B2%D0%B0%D1%80%D1%8C/%D0%B0%D0%BD%D0%B3%D0%BB%D0%B8%D0%B9%D1%81%D0%BA%D0%B8%D0%B9/watch"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watch</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or </w:t>
      </w:r>
      <w:r>
        <w:fldChar w:fldCharType="begin"/>
      </w:r>
      <w:r>
        <w:instrText xml:space="preserve"> HYPERLINK "https://dictionary.cambridge.org/ru/%D1%81%D0%BB%D0%BE%D0%B2%D0%B0%D1%80%D1%8C/%D0%B0%D0%BD%D0%B3%D0%BB%D0%B8%D0%B9%D1%81%D0%BA%D0%B8%D0%B9/listen"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listen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to it </w:t>
      </w:r>
      <w:r>
        <w:fldChar w:fldCharType="begin"/>
      </w:r>
      <w:r>
        <w:instrText xml:space="preserve"> HYPERLINK "https://dictionary.cambridge.org/ru/%D1%81%D0%BB%D0%BE%D0%B2%D0%B0%D1%80%D1%8C/%D0%B0%D0%BD%D0%B3%D0%BB%D0%B8%D0%B9%D1%81%D0%BA%D0%B8%D0%B9/immediately"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immediately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"https://dictionary.cambridge.org/ru/%D1%81%D0%BB%D0%BE%D0%B2%D0%B0%D1%80%D1%8C/%D0%B0%D0%BD%D0%B3%D0%BB%D0%B8%D0%B9%D1%81%D0%BA%D0%B8%D0%B9/rather"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rather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than having to </w:t>
      </w:r>
      <w:r>
        <w:fldChar w:fldCharType="begin"/>
      </w:r>
      <w:r>
        <w:instrText xml:space="preserve"> HYPERLINK "https://dictionary.cambridge.org/ru/%D1%81%D0%BB%D0%BE%D0%B2%D0%B0%D1%80%D1%8C/%D0%B0%D0%BD%D0%B3%D0%BB%D0%B8%D0%B9%D1%81%D0%BA%D0%B8%D0%B9/download"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download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it, or </w:t>
      </w:r>
      <w:r>
        <w:fldChar w:fldCharType="begin"/>
      </w:r>
      <w:r>
        <w:instrText xml:space="preserve"> HYPERLINK "https://dictionary.cambridge.org/ru/%D1%81%D0%BB%D0%BE%D0%B2%D0%B0%D1%80%D1%8C/%D0%B0%D0%BD%D0%B3%D0%BB%D0%B8%D0%B9%D1%81%D0%BA%D0%B8%D0%B9/rather"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rather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than having to </w:t>
      </w:r>
      <w:r>
        <w:fldChar w:fldCharType="begin"/>
      </w:r>
      <w:r>
        <w:instrText xml:space="preserve"> HYPERLINK "https://dictionary.cambridge.org/ru/%D1%81%D0%BB%D0%BE%D0%B2%D0%B0%D1%80%D1%8C/%D0%B0%D0%BD%D0%B3%D0%BB%D0%B8%D0%B9%D1%81%D0%BA%D0%B8%D0%B9/watch"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watch</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or </w:t>
      </w:r>
      <w:r>
        <w:fldChar w:fldCharType="begin"/>
      </w:r>
      <w:r>
        <w:instrText xml:space="preserve"> HYPERLINK "https://dictionary.cambridge.org/ru/%D1%81%D0%BB%D0%BE%D0%B2%D0%B0%D1%80%D1%8C/%D0%B0%D0%BD%D0%B3%D0%BB%D0%B8%D0%B9%D1%81%D0%BA%D0%B8%D0%B9/listen"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listen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at a </w:t>
      </w:r>
      <w:r>
        <w:fldChar w:fldCharType="begin"/>
      </w:r>
      <w:r>
        <w:instrText xml:space="preserve"> HYPERLINK "https://dictionary.cambridge.org/ru/%D1%81%D0%BB%D0%BE%D0%B2%D0%B0%D1%80%D1%8C/%D0%B0%D0%BD%D0%B3%D0%BB%D0%B8%D0%B9%D1%81%D0%BA%D0%B8%D0%B9/particular"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particular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"https://dictionary.cambridge.org/ru/%D1%81%D0%BB%D0%BE%D0%B2%D0%B0%D1%80%D1%8C/%D0%B0%D0%BD%D0%B3%D0%BB%D0%B8%D0%B9%D1%81%D0%BA%D0%B8%D0%B9/time"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time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when something is </w:t>
      </w:r>
      <w:r>
        <w:fldChar w:fldCharType="begin"/>
      </w:r>
      <w:r>
        <w:instrText xml:space="preserve"> HYPERLINK "https://dictionary.cambridge.org/ru/%D1%81%D0%BB%D0%BE%D0%B2%D0%B0%D1%80%D1%8C/%D0%B0%D0%BD%D0%B3%D0%BB%D0%B8%D0%B9%D1%81%D0%BA%D0%B8%D0%B9/broadcast"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broadcast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tabloid – is a </w:t>
      </w:r>
      <w:r>
        <w:fldChar w:fldCharType="begin"/>
      </w:r>
      <w:r>
        <w:instrText xml:space="preserve"> HYPERLINK "https://dictionary.cambridge.org/ru/%D1%81%D0%BB%D0%BE%D0%B2%D0%B0%D1%80%D1%8C/%D0%B0%D0%BD%D0%B3%D0%BB%D0%B8%D0%B9%D1%81%D0%BA%D0%B8%D0%B9/type"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type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of </w:t>
      </w:r>
      <w:r>
        <w:fldChar w:fldCharType="begin"/>
      </w:r>
      <w:r>
        <w:instrText xml:space="preserve"> HYPERLINK "https://dictionary.cambridge.org/ru/%D1%81%D0%BB%D0%BE%D0%B2%D0%B0%D1%80%D1%8C/%D0%B0%D0%BD%D0%B3%D0%BB%D0%B8%D0%B9%D1%81%D0%BA%D0%B8%D0%B9/popular"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popular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"https://dictionary.cambridge.org/ru/%D1%81%D0%BB%D0%BE%D0%B2%D0%B0%D1%80%D1%8C/%D0%B0%D0%BD%D0%B3%D0%BB%D0%B8%D0%B9%D1%81%D0%BA%D0%B8%D0%B9/newspaper"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newspaper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with </w:t>
      </w:r>
      <w:r>
        <w:fldChar w:fldCharType="begin"/>
      </w:r>
      <w:r>
        <w:instrText xml:space="preserve"> HYPERLINK "https://dictionary.cambridge.org/ru/%D1%81%D0%BB%D0%BE%D0%B2%D0%B0%D1%80%D1%8C/%D0%B0%D0%BD%D0%B3%D0%BB%D0%B8%D0%B9%D1%81%D0%BA%D0%B8%D0%B9/small"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small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"https://dictionary.cambridge.org/ru/%D1%81%D0%BB%D0%BE%D0%B2%D0%B0%D1%80%D1%8C/%D0%B0%D0%BD%D0%B3%D0%BB%D0%B8%D0%B9%D1%81%D0%BA%D0%B8%D0%B9/page"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pages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that has many </w:t>
      </w:r>
      <w:r>
        <w:fldChar w:fldCharType="begin"/>
      </w:r>
      <w:r>
        <w:instrText xml:space="preserve"> HYPERLINK "https://dictionary.cambridge.org/ru/%D1%81%D0%BB%D0%BE%D0%B2%D0%B0%D1%80%D1%8C/%D0%B0%D0%BD%D0%B3%D0%BB%D0%B8%D0%B9%D1%81%D0%BA%D0%B8%D0%B9/picture"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pictures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and </w:t>
      </w:r>
      <w:r>
        <w:fldChar w:fldCharType="begin"/>
      </w:r>
      <w:r>
        <w:instrText xml:space="preserve"> HYPERLINK "https://dictionary.cambridge.org/ru/%D1%81%D0%BB%D0%BE%D0%B2%D0%B0%D1%80%D1%8C/%D0%B0%D0%BD%D0%B3%D0%BB%D0%B8%D0%B9%D1%81%D0%BA%D0%B8%D0%B9/short"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short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"https://dictionary.cambridge.org/ru/%D1%81%D0%BB%D0%BE%D0%B2%D0%B0%D1%80%D1%8C/%D0%B0%D0%BD%D0%B3%D0%BB%D0%B8%D0%B9%D1%81%D0%BA%D0%B8%D0%B9/simple"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simple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fldChar w:fldCharType="begin"/>
      </w:r>
      <w:r>
        <w:instrText xml:space="preserve"> HYPERLINK "https://dictionary.cambridge.org/ru/%D1%81%D0%BB%D0%BE%D0%B2%D0%B0%D1%80%D1%8C/%D0%B0%D0%BD%D0%B3%D0%BB%D0%B8%D0%B9%D1%81%D0%BA%D0%B8%D0%B9/report"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reports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traditional media – is </w:t>
      </w:r>
      <w:r>
        <w:rPr>
          <w:rFonts w:ascii="Times New Roman" w:hAnsi="Times New Roman" w:eastAsia="Times New Roman" w:cs="Times New Roman"/>
          <w:b w:val="0"/>
          <w:i w:val="0"/>
          <w:smallCaps w:val="0"/>
          <w:strike w:val="0"/>
          <w:color w:val="000000"/>
          <w:sz w:val="24"/>
          <w:szCs w:val="24"/>
          <w:highlight w:val="white"/>
          <w:u w:val="none"/>
          <w:vertAlign w:val="baseline"/>
          <w:rtl w:val="0"/>
        </w:rPr>
        <w:t>include radio, broadcast television, cable and satellite, print, and billboards;</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to transmit sound - </w:t>
      </w:r>
      <w:r>
        <w:rPr>
          <w:rFonts w:ascii="Times New Roman" w:hAnsi="Times New Roman" w:eastAsia="Times New Roman" w:cs="Times New Roman"/>
          <w:b w:val="0"/>
          <w:i w:val="0"/>
          <w:smallCaps w:val="0"/>
          <w:strike w:val="0"/>
          <w:color w:val="000000"/>
          <w:sz w:val="24"/>
          <w:szCs w:val="24"/>
          <w:highlight w:val="white"/>
          <w:u w:val="none"/>
          <w:vertAlign w:val="baseline"/>
          <w:rtl w:val="0"/>
        </w:rPr>
        <w:t>is the transmission of sounds through and between materials, including air, wall, and musical instruments;</w:t>
      </w:r>
    </w:p>
    <w:p>
      <w:pPr>
        <w:keepNext w:val="0"/>
        <w:keepLines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yellow journalism – is </w:t>
      </w:r>
      <w:r>
        <w:rPr>
          <w:rFonts w:ascii="Times New Roman" w:hAnsi="Times New Roman" w:eastAsia="Times New Roman" w:cs="Times New Roman"/>
          <w:b w:val="0"/>
          <w:i w:val="0"/>
          <w:smallCaps w:val="0"/>
          <w:strike w:val="0"/>
          <w:color w:val="000000"/>
          <w:sz w:val="24"/>
          <w:szCs w:val="24"/>
          <w:highlight w:val="white"/>
          <w:u w:val="none"/>
          <w:vertAlign w:val="baseline"/>
          <w:rtl w:val="0"/>
        </w:rPr>
        <w:t>the type of </w:t>
      </w:r>
      <w:r>
        <w:fldChar w:fldCharType="begin"/>
      </w:r>
      <w:r>
        <w:instrText xml:space="preserve"> HYPERLINK "https://www.collinsdictionary.com/dictionary/english/journalism"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journalism</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that </w:t>
      </w:r>
      <w:r>
        <w:fldChar w:fldCharType="begin"/>
      </w:r>
      <w:r>
        <w:instrText xml:space="preserve"> HYPERLINK "https://www.collinsdictionary.com/dictionary/english/rely"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relies</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on </w:t>
      </w:r>
      <w:r>
        <w:fldChar w:fldCharType="begin"/>
      </w:r>
      <w:r>
        <w:instrText xml:space="preserve"> HYPERLINK "https://www.collinsdictionary.com/dictionary/english/sensationalism"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sensationalism</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and </w:t>
      </w:r>
      <w:r>
        <w:fldChar w:fldCharType="begin"/>
      </w:r>
      <w:r>
        <w:instrText xml:space="preserve"> HYPERLINK "https://www.collinsdictionary.com/dictionary/english/lurid"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lurid</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highlight w:val="white"/>
          <w:u w:val="none"/>
          <w:vertAlign w:val="baseline"/>
          <w:rtl w:val="0"/>
        </w:rPr>
        <w:t> exaggeration to attract </w:t>
      </w:r>
      <w:r>
        <w:fldChar w:fldCharType="begin"/>
      </w:r>
      <w:r>
        <w:instrText xml:space="preserve"> HYPERLINK "https://www.collinsdictionary.com/dictionary/english/reader" \h </w:instrText>
      </w:r>
      <w:r>
        <w:fldChar w:fldCharType="separate"/>
      </w:r>
      <w:r>
        <w:rPr>
          <w:rFonts w:ascii="Times New Roman" w:hAnsi="Times New Roman" w:eastAsia="Times New Roman" w:cs="Times New Roman"/>
          <w:b w:val="0"/>
          <w:i w:val="0"/>
          <w:smallCaps w:val="0"/>
          <w:strike w:val="0"/>
          <w:color w:val="000000"/>
          <w:sz w:val="24"/>
          <w:szCs w:val="24"/>
          <w:highlight w:val="white"/>
          <w:u w:val="none"/>
          <w:vertAlign w:val="baseline"/>
          <w:rtl w:val="0"/>
        </w:rPr>
        <w:t>readers</w:t>
      </w:r>
      <w:r>
        <w:rPr>
          <w:rFonts w:ascii="Times New Roman" w:hAnsi="Times New Roman" w:eastAsia="Times New Roman" w:cs="Times New Roman"/>
          <w:b w:val="0"/>
          <w:i w:val="0"/>
          <w:smallCaps w:val="0"/>
          <w:strike w:val="0"/>
          <w:color w:val="000000"/>
          <w:sz w:val="24"/>
          <w:szCs w:val="24"/>
          <w:highlight w:val="white"/>
          <w:u w:val="none"/>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 w:name="_GoBack"/>
      <w:bookmarkEnd w:id="1"/>
    </w:p>
    <w:p>
      <w:pPr>
        <w:pBdr>
          <w:top w:val="none" w:color="000000" w:sz="0" w:space="0"/>
          <w:left w:val="none" w:color="000000" w:sz="0" w:space="0"/>
          <w:bottom w:val="none" w:color="000000" w:sz="0" w:space="0"/>
          <w:right w:val="none" w:color="000000" w:sz="0" w:space="0"/>
          <w:between w:val="none" w:color="000000" w:sz="0" w:space="0"/>
        </w:pBdr>
        <w:spacing w:line="360" w:lineRule="auto"/>
        <w:rPr>
          <w:color w:val="B05103"/>
        </w:rPr>
      </w:pPr>
    </w:p>
    <w:p>
      <w:pPr>
        <w:spacing w:line="276" w:lineRule="auto"/>
        <w:ind w:firstLine="700"/>
        <w:jc w:val="both"/>
        <w:rPr>
          <w:b/>
        </w:rPr>
      </w:pPr>
    </w:p>
    <w:sectPr>
      <w:headerReference r:id="rId3" w:type="default"/>
      <w:footerReference r:id="rId4" w:type="default"/>
      <w:pgSz w:w="11900" w:h="16840"/>
      <w:pgMar w:top="1134" w:right="1134" w:bottom="1134" w:left="1134" w:header="709" w:footer="85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020"/>
      </w:tabs>
      <w:spacing w:before="0" w:after="0" w:line="240"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9020"/>
      </w:tabs>
      <w:spacing w:before="0" w:after="0" w:line="240"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720" w:hanging="360"/>
      </w:pPr>
      <w:rPr>
        <w:rFonts w:ascii="Times New Roman" w:hAnsi="Times New Roman" w:eastAsia="Times New Roman" w:cs="Times New Roman"/>
        <w:color w:val="030303"/>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B5E306ED"/>
    <w:multiLevelType w:val="multilevel"/>
    <w:tmpl w:val="B5E306ED"/>
    <w:lvl w:ilvl="0" w:tentative="0">
      <w:start w:val="1"/>
      <w:numFmt w:val="decimal"/>
      <w:lvlText w:val="%1."/>
      <w:lvlJc w:val="left"/>
      <w:pPr>
        <w:ind w:left="720" w:hanging="360"/>
      </w:pPr>
    </w:lvl>
    <w:lvl w:ilvl="1" w:tentative="0">
      <w:start w:val="2"/>
      <w:numFmt w:val="decimal"/>
      <w:lvlText w:val="%1.%2."/>
      <w:lvlJc w:val="left"/>
      <w:pPr>
        <w:ind w:left="720" w:hanging="360"/>
      </w:pPr>
    </w:lvl>
    <w:lvl w:ilvl="2" w:tentative="0">
      <w:start w:val="1"/>
      <w:numFmt w:val="decimal"/>
      <w:lvlText w:val="%1.%2.%3."/>
      <w:lvlJc w:val="left"/>
      <w:pPr>
        <w:ind w:left="1080" w:hanging="720"/>
      </w:pPr>
    </w:lvl>
    <w:lvl w:ilvl="3" w:tentative="0">
      <w:start w:val="1"/>
      <w:numFmt w:val="decimal"/>
      <w:lvlText w:val="%1.%2.%3.%4."/>
      <w:lvlJc w:val="left"/>
      <w:pPr>
        <w:ind w:left="1080" w:hanging="720"/>
      </w:p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2">
    <w:nsid w:val="BF205925"/>
    <w:multiLevelType w:val="multilevel"/>
    <w:tmpl w:val="BF20592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CF092B84"/>
    <w:multiLevelType w:val="multilevel"/>
    <w:tmpl w:val="CF092B84"/>
    <w:lvl w:ilvl="0" w:tentative="0">
      <w:start w:val="1"/>
      <w:numFmt w:val="bullet"/>
      <w:lvlText w:val="-"/>
      <w:lvlJc w:val="left"/>
      <w:pPr>
        <w:ind w:left="720" w:hanging="720"/>
      </w:pPr>
      <w:rPr>
        <w:rFonts w:ascii="Times New Roman" w:hAnsi="Times New Roman" w:eastAsia="Times New Roman" w:cs="Times New Roman"/>
        <w:b w:val="0"/>
        <w:i w:val="0"/>
        <w:smallCaps w:val="0"/>
        <w:strike w:val="0"/>
        <w:sz w:val="26"/>
        <w:szCs w:val="26"/>
        <w:shd w:val="clear" w:fill="auto"/>
        <w:vertAlign w:val="baseline"/>
      </w:rPr>
    </w:lvl>
    <w:lvl w:ilvl="1" w:tentative="0">
      <w:start w:val="1"/>
      <w:numFmt w:val="bullet"/>
      <w:lvlText w:val="-"/>
      <w:lvlJc w:val="left"/>
      <w:pPr>
        <w:ind w:left="480" w:hanging="480"/>
      </w:pPr>
      <w:rPr>
        <w:rFonts w:ascii="Times New Roman" w:hAnsi="Times New Roman" w:eastAsia="Times New Roman" w:cs="Times New Roman"/>
        <w:b w:val="0"/>
        <w:i w:val="0"/>
        <w:smallCaps w:val="0"/>
        <w:strike w:val="0"/>
        <w:sz w:val="26"/>
        <w:szCs w:val="26"/>
        <w:shd w:val="clear" w:fill="auto"/>
        <w:vertAlign w:val="baseline"/>
      </w:rPr>
    </w:lvl>
    <w:lvl w:ilvl="2" w:tentative="0">
      <w:start w:val="1"/>
      <w:numFmt w:val="bullet"/>
      <w:lvlText w:val="-"/>
      <w:lvlJc w:val="left"/>
      <w:pPr>
        <w:ind w:left="480" w:hanging="240"/>
      </w:pPr>
      <w:rPr>
        <w:rFonts w:ascii="Times New Roman" w:hAnsi="Times New Roman" w:eastAsia="Times New Roman" w:cs="Times New Roman"/>
        <w:b w:val="0"/>
        <w:i w:val="0"/>
        <w:smallCaps w:val="0"/>
        <w:strike w:val="0"/>
        <w:sz w:val="26"/>
        <w:szCs w:val="26"/>
        <w:shd w:val="clear" w:fill="auto"/>
        <w:vertAlign w:val="baseline"/>
      </w:rPr>
    </w:lvl>
    <w:lvl w:ilvl="3" w:tentative="0">
      <w:start w:val="1"/>
      <w:numFmt w:val="bullet"/>
      <w:lvlText w:val="-"/>
      <w:lvlJc w:val="left"/>
      <w:pPr>
        <w:ind w:left="720" w:hanging="720"/>
      </w:pPr>
      <w:rPr>
        <w:rFonts w:ascii="Times New Roman" w:hAnsi="Times New Roman" w:eastAsia="Times New Roman" w:cs="Times New Roman"/>
        <w:b w:val="0"/>
        <w:i w:val="0"/>
        <w:smallCaps w:val="0"/>
        <w:strike w:val="0"/>
        <w:sz w:val="26"/>
        <w:szCs w:val="26"/>
        <w:shd w:val="clear" w:fill="auto"/>
        <w:vertAlign w:val="baseline"/>
      </w:rPr>
    </w:lvl>
    <w:lvl w:ilvl="4" w:tentative="0">
      <w:start w:val="1"/>
      <w:numFmt w:val="bullet"/>
      <w:lvlText w:val="-"/>
      <w:lvlJc w:val="left"/>
      <w:pPr>
        <w:ind w:left="960" w:hanging="480"/>
      </w:pPr>
      <w:rPr>
        <w:rFonts w:ascii="Times New Roman" w:hAnsi="Times New Roman" w:eastAsia="Times New Roman" w:cs="Times New Roman"/>
        <w:b w:val="0"/>
        <w:i w:val="0"/>
        <w:smallCaps w:val="0"/>
        <w:strike w:val="0"/>
        <w:sz w:val="26"/>
        <w:szCs w:val="26"/>
        <w:shd w:val="clear" w:fill="auto"/>
        <w:vertAlign w:val="baseline"/>
      </w:rPr>
    </w:lvl>
    <w:lvl w:ilvl="5" w:tentative="0">
      <w:start w:val="1"/>
      <w:numFmt w:val="bullet"/>
      <w:lvlText w:val="-"/>
      <w:lvlJc w:val="left"/>
      <w:pPr>
        <w:ind w:left="1200" w:hanging="240"/>
      </w:pPr>
      <w:rPr>
        <w:rFonts w:ascii="Times New Roman" w:hAnsi="Times New Roman" w:eastAsia="Times New Roman" w:cs="Times New Roman"/>
        <w:b w:val="0"/>
        <w:i w:val="0"/>
        <w:smallCaps w:val="0"/>
        <w:strike w:val="0"/>
        <w:sz w:val="26"/>
        <w:szCs w:val="26"/>
        <w:shd w:val="clear" w:fill="auto"/>
        <w:vertAlign w:val="baseline"/>
      </w:rPr>
    </w:lvl>
    <w:lvl w:ilvl="6" w:tentative="0">
      <w:start w:val="1"/>
      <w:numFmt w:val="bullet"/>
      <w:lvlText w:val="-"/>
      <w:lvlJc w:val="left"/>
      <w:pPr>
        <w:ind w:left="1440" w:hanging="720"/>
      </w:pPr>
      <w:rPr>
        <w:rFonts w:ascii="Times New Roman" w:hAnsi="Times New Roman" w:eastAsia="Times New Roman" w:cs="Times New Roman"/>
        <w:b w:val="0"/>
        <w:i w:val="0"/>
        <w:smallCaps w:val="0"/>
        <w:strike w:val="0"/>
        <w:sz w:val="26"/>
        <w:szCs w:val="26"/>
        <w:shd w:val="clear" w:fill="auto"/>
        <w:vertAlign w:val="baseline"/>
      </w:rPr>
    </w:lvl>
    <w:lvl w:ilvl="7" w:tentative="0">
      <w:start w:val="1"/>
      <w:numFmt w:val="bullet"/>
      <w:lvlText w:val="-"/>
      <w:lvlJc w:val="left"/>
      <w:pPr>
        <w:ind w:left="1680" w:hanging="480"/>
      </w:pPr>
      <w:rPr>
        <w:rFonts w:ascii="Times New Roman" w:hAnsi="Times New Roman" w:eastAsia="Times New Roman" w:cs="Times New Roman"/>
        <w:b w:val="0"/>
        <w:i w:val="0"/>
        <w:smallCaps w:val="0"/>
        <w:strike w:val="0"/>
        <w:sz w:val="26"/>
        <w:szCs w:val="26"/>
        <w:shd w:val="clear" w:fill="auto"/>
        <w:vertAlign w:val="baseline"/>
      </w:rPr>
    </w:lvl>
    <w:lvl w:ilvl="8" w:tentative="0">
      <w:start w:val="1"/>
      <w:numFmt w:val="bullet"/>
      <w:lvlText w:val="-"/>
      <w:lvlJc w:val="left"/>
      <w:pPr>
        <w:ind w:left="1920" w:hanging="240"/>
      </w:pPr>
      <w:rPr>
        <w:rFonts w:ascii="Times New Roman" w:hAnsi="Times New Roman" w:eastAsia="Times New Roman" w:cs="Times New Roman"/>
        <w:b w:val="0"/>
        <w:i w:val="0"/>
        <w:smallCaps w:val="0"/>
        <w:strike w:val="0"/>
        <w:sz w:val="26"/>
        <w:szCs w:val="26"/>
        <w:shd w:val="clear" w:fill="auto"/>
        <w:vertAlign w:val="baseline"/>
      </w:rPr>
    </w:lvl>
  </w:abstractNum>
  <w:abstractNum w:abstractNumId="4">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248C179"/>
    <w:multiLevelType w:val="multilevel"/>
    <w:tmpl w:val="0248C179"/>
    <w:lvl w:ilvl="0" w:tentative="0">
      <w:start w:val="1"/>
      <w:numFmt w:val="decimal"/>
      <w:lvlText w:val="%1."/>
      <w:lvlJc w:val="left"/>
      <w:pPr>
        <w:ind w:left="720" w:hanging="360"/>
      </w:pPr>
      <w:rPr>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3D62ECE"/>
    <w:multiLevelType w:val="multilevel"/>
    <w:tmpl w:val="03D62ECE"/>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7">
    <w:nsid w:val="25B654F3"/>
    <w:multiLevelType w:val="multilevel"/>
    <w:tmpl w:val="25B654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A8F537B"/>
    <w:multiLevelType w:val="multilevel"/>
    <w:tmpl w:val="2A8F537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9ADCABA"/>
    <w:multiLevelType w:val="multilevel"/>
    <w:tmpl w:val="59ADCABA"/>
    <w:lvl w:ilvl="0" w:tentative="0">
      <w:start w:val="1"/>
      <w:numFmt w:val="bullet"/>
      <w:lvlText w:val="✔"/>
      <w:lvlJc w:val="left"/>
      <w:pPr>
        <w:ind w:left="786" w:hanging="360"/>
      </w:pPr>
      <w:rPr>
        <w:rFonts w:ascii="Noto Sans Symbols" w:hAnsi="Noto Sans Symbols" w:eastAsia="Noto Sans Symbols" w:cs="Noto Sans Symbols"/>
      </w:rPr>
    </w:lvl>
    <w:lvl w:ilvl="1" w:tentative="0">
      <w:start w:val="1"/>
      <w:numFmt w:val="bullet"/>
      <w:lvlText w:val="o"/>
      <w:lvlJc w:val="left"/>
      <w:pPr>
        <w:ind w:left="1506" w:hanging="360"/>
      </w:pPr>
      <w:rPr>
        <w:rFonts w:ascii="Courier New" w:hAnsi="Courier New" w:eastAsia="Courier New" w:cs="Courier New"/>
      </w:rPr>
    </w:lvl>
    <w:lvl w:ilvl="2" w:tentative="0">
      <w:start w:val="1"/>
      <w:numFmt w:val="bullet"/>
      <w:lvlText w:val="▪"/>
      <w:lvlJc w:val="left"/>
      <w:pPr>
        <w:ind w:left="2226" w:hanging="360"/>
      </w:pPr>
      <w:rPr>
        <w:rFonts w:ascii="Noto Sans Symbols" w:hAnsi="Noto Sans Symbols" w:eastAsia="Noto Sans Symbols" w:cs="Noto Sans Symbols"/>
      </w:rPr>
    </w:lvl>
    <w:lvl w:ilvl="3" w:tentative="0">
      <w:start w:val="1"/>
      <w:numFmt w:val="bullet"/>
      <w:lvlText w:val="●"/>
      <w:lvlJc w:val="left"/>
      <w:pPr>
        <w:ind w:left="2946" w:hanging="360"/>
      </w:pPr>
      <w:rPr>
        <w:rFonts w:ascii="Noto Sans Symbols" w:hAnsi="Noto Sans Symbols" w:eastAsia="Noto Sans Symbols" w:cs="Noto Sans Symbols"/>
      </w:rPr>
    </w:lvl>
    <w:lvl w:ilvl="4" w:tentative="0">
      <w:start w:val="1"/>
      <w:numFmt w:val="bullet"/>
      <w:lvlText w:val="o"/>
      <w:lvlJc w:val="left"/>
      <w:pPr>
        <w:ind w:left="3666" w:hanging="360"/>
      </w:pPr>
      <w:rPr>
        <w:rFonts w:ascii="Courier New" w:hAnsi="Courier New" w:eastAsia="Courier New" w:cs="Courier New"/>
      </w:rPr>
    </w:lvl>
    <w:lvl w:ilvl="5" w:tentative="0">
      <w:start w:val="1"/>
      <w:numFmt w:val="bullet"/>
      <w:lvlText w:val="▪"/>
      <w:lvlJc w:val="left"/>
      <w:pPr>
        <w:ind w:left="4386" w:hanging="360"/>
      </w:pPr>
      <w:rPr>
        <w:rFonts w:ascii="Noto Sans Symbols" w:hAnsi="Noto Sans Symbols" w:eastAsia="Noto Sans Symbols" w:cs="Noto Sans Symbols"/>
      </w:rPr>
    </w:lvl>
    <w:lvl w:ilvl="6" w:tentative="0">
      <w:start w:val="1"/>
      <w:numFmt w:val="bullet"/>
      <w:lvlText w:val="●"/>
      <w:lvlJc w:val="left"/>
      <w:pPr>
        <w:ind w:left="5106" w:hanging="360"/>
      </w:pPr>
      <w:rPr>
        <w:rFonts w:ascii="Noto Sans Symbols" w:hAnsi="Noto Sans Symbols" w:eastAsia="Noto Sans Symbols" w:cs="Noto Sans Symbols"/>
      </w:rPr>
    </w:lvl>
    <w:lvl w:ilvl="7" w:tentative="0">
      <w:start w:val="1"/>
      <w:numFmt w:val="bullet"/>
      <w:lvlText w:val="o"/>
      <w:lvlJc w:val="left"/>
      <w:pPr>
        <w:ind w:left="5826" w:hanging="360"/>
      </w:pPr>
      <w:rPr>
        <w:rFonts w:ascii="Courier New" w:hAnsi="Courier New" w:eastAsia="Courier New" w:cs="Courier New"/>
      </w:rPr>
    </w:lvl>
    <w:lvl w:ilvl="8" w:tentative="0">
      <w:start w:val="1"/>
      <w:numFmt w:val="bullet"/>
      <w:lvlText w:val="▪"/>
      <w:lvlJc w:val="left"/>
      <w:pPr>
        <w:ind w:left="6546" w:hanging="360"/>
      </w:pPr>
      <w:rPr>
        <w:rFonts w:ascii="Noto Sans Symbols" w:hAnsi="Noto Sans Symbols" w:eastAsia="Noto Sans Symbols" w:cs="Noto Sans Symbols"/>
      </w:rPr>
    </w:lvl>
  </w:abstractNum>
  <w:abstractNum w:abstractNumId="10">
    <w:nsid w:val="72183CF9"/>
    <w:multiLevelType w:val="multilevel"/>
    <w:tmpl w:val="72183CF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1D2E29E5"/>
    <w:rsid w:val="24194B26"/>
    <w:rsid w:val="57563A3D"/>
    <w:rsid w:val="615105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cs="Arial Unicode MS"/>
      <w:color w:val="000000"/>
      <w:sz w:val="24"/>
      <w:szCs w:val="24"/>
      <w:u w:color="000000"/>
      <w:lang w:val="en-US"/>
    </w:rPr>
  </w:style>
  <w:style w:type="paragraph" w:styleId="2">
    <w:name w:val="heading 1"/>
    <w:basedOn w:val="1"/>
    <w:next w:val="1"/>
    <w:uiPriority w:val="0"/>
    <w:pPr>
      <w:spacing w:before="100" w:after="100"/>
      <w:outlineLvl w:val="0"/>
    </w:pPr>
    <w:rPr>
      <w:rFonts w:eastAsia="Times New Roman"/>
      <w:b/>
      <w:bCs/>
      <w:color w:val="000000"/>
      <w:kern w:val="36"/>
      <w:sz w:val="48"/>
      <w:szCs w:val="48"/>
      <w:u w:color="000000"/>
    </w:rPr>
  </w:style>
  <w:style w:type="paragraph" w:styleId="3">
    <w:name w:val="heading 2"/>
    <w:basedOn w:val="1"/>
    <w:next w:val="1"/>
    <w:link w:val="31"/>
    <w:semiHidden/>
    <w:unhideWhenUsed/>
    <w:qFormat/>
    <w:uiPriority w:val="9"/>
    <w:pPr>
      <w:keepNext/>
      <w:keepLines/>
      <w:spacing w:before="200"/>
      <w:outlineLvl w:val="1"/>
    </w:pPr>
    <w:rPr>
      <w:rFonts w:asciiTheme="majorHAnsi" w:hAnsiTheme="majorHAnsi" w:eastAsiaTheme="majorEastAsia" w:cstheme="majorBidi"/>
      <w:b/>
      <w:bCs/>
      <w:color w:val="00A2FF" w:themeColor="accent1"/>
      <w:sz w:val="26"/>
      <w:szCs w:val="26"/>
      <w14:textFill>
        <w14:solidFill>
          <w14:schemeClr w14:val="accent1"/>
        </w14:solidFill>
      </w14:textFill>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link w:val="33"/>
    <w:semiHidden/>
    <w:unhideWhenUsed/>
    <w:qFormat/>
    <w:uiPriority w:val="9"/>
    <w:pPr>
      <w:keepNext/>
      <w:keepLines/>
      <w:spacing w:before="200"/>
      <w:outlineLvl w:val="4"/>
    </w:pPr>
    <w:rPr>
      <w:rFonts w:asciiTheme="majorHAnsi" w:hAnsiTheme="majorHAnsi" w:eastAsiaTheme="majorEastAsia" w:cstheme="majorBidi"/>
      <w:color w:val="00517F" w:themeColor="accent1" w:themeShade="80"/>
    </w:rPr>
  </w:style>
  <w:style w:type="paragraph" w:styleId="7">
    <w:name w:val="heading 6"/>
    <w:basedOn w:val="1"/>
    <w:next w:val="1"/>
    <w:link w:val="34"/>
    <w:semiHidden/>
    <w:unhideWhenUsed/>
    <w:qFormat/>
    <w:uiPriority w:val="9"/>
    <w:pPr>
      <w:keepNext/>
      <w:keepLines/>
      <w:spacing w:before="200"/>
      <w:outlineLvl w:val="5"/>
    </w:pPr>
    <w:rPr>
      <w:rFonts w:asciiTheme="majorHAnsi" w:hAnsiTheme="majorHAnsi" w:eastAsiaTheme="majorEastAsia" w:cstheme="majorBidi"/>
      <w:i/>
      <w:iCs/>
      <w:color w:val="00517F" w:themeColor="accent1" w:themeShade="8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0"/>
    <w:semiHidden/>
    <w:unhideWhenUsed/>
    <w:uiPriority w:val="99"/>
    <w:rPr>
      <w:rFonts w:ascii="Tahoma" w:hAnsi="Tahoma" w:cs="Tahoma"/>
      <w:sz w:val="16"/>
      <w:szCs w:val="16"/>
    </w:rPr>
  </w:style>
  <w:style w:type="character" w:styleId="11">
    <w:name w:val="Emphasis"/>
    <w:basedOn w:val="8"/>
    <w:qFormat/>
    <w:uiPriority w:val="20"/>
    <w:rPr>
      <w:i/>
      <w:iCs/>
    </w:rPr>
  </w:style>
  <w:style w:type="character" w:styleId="12">
    <w:name w:val="FollowedHyperlink"/>
    <w:basedOn w:val="8"/>
    <w:semiHidden/>
    <w:unhideWhenUsed/>
    <w:uiPriority w:val="99"/>
    <w:rPr>
      <w:color w:val="FF00FF" w:themeColor="followedHyperlink"/>
      <w:u w:val="single"/>
      <w14:textFill>
        <w14:solidFill>
          <w14:schemeClr w14:val="folHlink"/>
        </w14:solidFill>
      </w14:textFill>
    </w:rPr>
  </w:style>
  <w:style w:type="character" w:styleId="13">
    <w:name w:val="Hyperlink"/>
    <w:uiPriority w:val="0"/>
    <w:rPr>
      <w:u w:val="single"/>
    </w:rPr>
  </w:style>
  <w:style w:type="paragraph" w:styleId="14">
    <w:name w:val="Normal (Web)"/>
    <w:uiPriority w:val="99"/>
    <w:pPr>
      <w:spacing w:before="100" w:after="100"/>
    </w:pPr>
    <w:rPr>
      <w:rFonts w:cs="Arial Unicode MS"/>
      <w:color w:val="000000"/>
      <w:sz w:val="24"/>
      <w:szCs w:val="24"/>
      <w:u w:color="000000"/>
      <w:lang w:val="en-US"/>
    </w:rPr>
  </w:style>
  <w:style w:type="paragraph" w:styleId="15">
    <w:name w:val="Subtitle"/>
    <w:basedOn w:val="16"/>
    <w:next w:val="16"/>
    <w:link w:val="32"/>
    <w:uiPriority w:val="0"/>
    <w:pPr>
      <w:keepNext/>
      <w:keepLines/>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320" w:line="276" w:lineRule="auto"/>
      <w:ind w:left="0" w:right="0" w:firstLine="0"/>
      <w:jc w:val="left"/>
    </w:pPr>
    <w:rPr>
      <w:rFonts w:ascii="Arial" w:hAnsi="Arial" w:eastAsia="Arial" w:cs="Arial"/>
      <w:color w:val="666666"/>
      <w:sz w:val="30"/>
      <w:szCs w:val="30"/>
      <w:u w:val="none"/>
      <w:shd w:val="clear" w:fill="auto"/>
      <w:vertAlign w:val="baseline"/>
    </w:rPr>
  </w:style>
  <w:style w:type="paragraph" w:customStyle="1" w:styleId="16">
    <w:name w:val="Обычный1"/>
    <w:uiPriority w:val="0"/>
    <w:pPr>
      <w:pBdr>
        <w:top w:val="none" w:color="auto" w:sz="0" w:space="0"/>
        <w:left w:val="none" w:color="auto" w:sz="0" w:space="0"/>
        <w:bottom w:val="none" w:color="auto" w:sz="0" w:space="0"/>
        <w:right w:val="none" w:color="auto" w:sz="0" w:space="0"/>
        <w:between w:val="none" w:color="auto" w:sz="0" w:space="0"/>
      </w:pBdr>
      <w:spacing w:line="276" w:lineRule="auto"/>
    </w:pPr>
    <w:rPr>
      <w:rFonts w:ascii="Arial" w:hAnsi="Arial" w:eastAsia="Arial" w:cs="Arial"/>
      <w:sz w:val="22"/>
      <w:szCs w:val="22"/>
      <w:lang w:val="en-US"/>
    </w:rPr>
  </w:style>
  <w:style w:type="table" w:styleId="17">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8">
    <w:name w:val="Title"/>
    <w:basedOn w:val="1"/>
    <w:next w:val="1"/>
    <w:uiPriority w:val="0"/>
    <w:pPr>
      <w:keepNext/>
      <w:keepLines/>
      <w:spacing w:before="480" w:after="120"/>
    </w:pPr>
    <w:rPr>
      <w:b/>
      <w:sz w:val="72"/>
      <w:szCs w:val="72"/>
    </w:rPr>
  </w:style>
  <w:style w:type="table" w:styleId="19">
    <w:name w:val="Light Grid Accent 3"/>
    <w:basedOn w:val="9"/>
    <w:uiPriority w:val="62"/>
    <w:tblPr>
      <w:tblBorders>
        <w:top w:val="single" w:color="61D836" w:themeColor="accent3" w:sz="8" w:space="0"/>
        <w:left w:val="single" w:color="61D836" w:themeColor="accent3" w:sz="8" w:space="0"/>
        <w:bottom w:val="single" w:color="61D836" w:themeColor="accent3" w:sz="8" w:space="0"/>
        <w:right w:val="single" w:color="61D836" w:themeColor="accent3" w:sz="8" w:space="0"/>
        <w:insideH w:val="single" w:color="61D836" w:themeColor="accent3" w:sz="8" w:space="0"/>
        <w:insideV w:val="single" w:color="61D836"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61D836" w:themeColor="accent3" w:sz="8" w:space="0"/>
          <w:left w:val="single" w:color="61D836" w:themeColor="accent3" w:sz="8" w:space="0"/>
          <w:bottom w:val="single" w:color="61D836" w:themeColor="accent3" w:sz="18" w:space="0"/>
          <w:right w:val="single" w:color="61D836"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1D836" w:themeColor="accent3" w:sz="6" w:space="0"/>
          <w:left w:val="single" w:color="61D836" w:themeColor="accent3" w:sz="8" w:space="0"/>
          <w:bottom w:val="single" w:color="61D836" w:themeColor="accent3" w:sz="8" w:space="0"/>
          <w:right w:val="single" w:color="61D836"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1D836" w:themeColor="accent3" w:sz="8" w:space="0"/>
          <w:left w:val="single" w:color="61D836" w:themeColor="accent3" w:sz="8" w:space="0"/>
          <w:bottom w:val="single" w:color="61D836" w:themeColor="accent3" w:sz="8" w:space="0"/>
          <w:right w:val="single" w:color="61D836" w:themeColor="accent3" w:sz="8" w:space="0"/>
        </w:tcBorders>
      </w:tcPr>
    </w:tblStylePr>
    <w:tblStylePr w:type="band1Vert">
      <w:tblPr/>
      <w:tcPr>
        <w:tcBorders>
          <w:top w:val="single" w:color="61D836" w:themeColor="accent3" w:sz="8" w:space="0"/>
          <w:left w:val="single" w:color="61D836" w:themeColor="accent3" w:sz="8" w:space="0"/>
          <w:bottom w:val="single" w:color="61D836" w:themeColor="accent3" w:sz="8" w:space="0"/>
          <w:right w:val="single" w:color="61D836" w:themeColor="accent3" w:sz="8" w:space="0"/>
        </w:tcBorders>
        <w:shd w:val="clear" w:color="auto" w:fill="D7F5CD" w:themeFill="accent3" w:themeFillTint="3F"/>
      </w:tcPr>
    </w:tblStylePr>
    <w:tblStylePr w:type="band1Horz">
      <w:tblPr/>
      <w:tcPr>
        <w:tcBorders>
          <w:top w:val="single" w:color="61D836" w:themeColor="accent3" w:sz="8" w:space="0"/>
          <w:left w:val="single" w:color="61D836" w:themeColor="accent3" w:sz="8" w:space="0"/>
          <w:bottom w:val="single" w:color="61D836" w:themeColor="accent3" w:sz="8" w:space="0"/>
          <w:right w:val="single" w:color="61D836" w:themeColor="accent3" w:sz="8" w:space="0"/>
          <w:insideV w:val="single" w:sz="8" w:space="0"/>
        </w:tcBorders>
        <w:shd w:val="clear" w:color="auto" w:fill="D7F5CD" w:themeFill="accent3" w:themeFillTint="3F"/>
      </w:tcPr>
    </w:tblStylePr>
    <w:tblStylePr w:type="band2Horz">
      <w:tblPr/>
      <w:tcPr>
        <w:tcBorders>
          <w:top w:val="single" w:color="61D836" w:themeColor="accent3" w:sz="8" w:space="0"/>
          <w:left w:val="single" w:color="61D836" w:themeColor="accent3" w:sz="8" w:space="0"/>
          <w:bottom w:val="single" w:color="61D836" w:themeColor="accent3" w:sz="8" w:space="0"/>
          <w:right w:val="single" w:color="61D836" w:themeColor="accent3" w:sz="8" w:space="0"/>
          <w:insideV w:val="single" w:sz="8" w:space="0"/>
        </w:tcBorders>
      </w:tcPr>
    </w:tblStylePr>
  </w:style>
  <w:style w:type="table" w:styleId="20">
    <w:name w:val="Light Grid Accent 6"/>
    <w:basedOn w:val="9"/>
    <w:uiPriority w:val="62"/>
    <w:tblPr>
      <w:tblBorders>
        <w:top w:val="single" w:color="FF42A1" w:themeColor="accent6" w:sz="8" w:space="0"/>
        <w:left w:val="single" w:color="FF42A1" w:themeColor="accent6" w:sz="8" w:space="0"/>
        <w:bottom w:val="single" w:color="FF42A1" w:themeColor="accent6" w:sz="8" w:space="0"/>
        <w:right w:val="single" w:color="FF42A1" w:themeColor="accent6" w:sz="8" w:space="0"/>
        <w:insideH w:val="single" w:color="FF42A1" w:themeColor="accent6" w:sz="8" w:space="0"/>
        <w:insideV w:val="single" w:color="FF42A1"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F42A1" w:themeColor="accent6" w:sz="8" w:space="0"/>
          <w:left w:val="single" w:color="FF42A1" w:themeColor="accent6" w:sz="8" w:space="0"/>
          <w:bottom w:val="single" w:color="FF42A1" w:themeColor="accent6" w:sz="18" w:space="0"/>
          <w:right w:val="single" w:color="FF42A1"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42A1" w:themeColor="accent6" w:sz="6" w:space="0"/>
          <w:left w:val="single" w:color="FF42A1" w:themeColor="accent6" w:sz="8" w:space="0"/>
          <w:bottom w:val="single" w:color="FF42A1" w:themeColor="accent6" w:sz="8" w:space="0"/>
          <w:right w:val="single" w:color="FF42A1"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42A1" w:themeColor="accent6" w:sz="8" w:space="0"/>
          <w:left w:val="single" w:color="FF42A1" w:themeColor="accent6" w:sz="8" w:space="0"/>
          <w:bottom w:val="single" w:color="FF42A1" w:themeColor="accent6" w:sz="8" w:space="0"/>
          <w:right w:val="single" w:color="FF42A1" w:themeColor="accent6" w:sz="8" w:space="0"/>
        </w:tcBorders>
      </w:tcPr>
    </w:tblStylePr>
    <w:tblStylePr w:type="band1Vert">
      <w:tblPr/>
      <w:tcPr>
        <w:tcBorders>
          <w:top w:val="single" w:color="FF42A1" w:themeColor="accent6" w:sz="8" w:space="0"/>
          <w:left w:val="single" w:color="FF42A1" w:themeColor="accent6" w:sz="8" w:space="0"/>
          <w:bottom w:val="single" w:color="FF42A1" w:themeColor="accent6" w:sz="8" w:space="0"/>
          <w:right w:val="single" w:color="FF42A1" w:themeColor="accent6" w:sz="8" w:space="0"/>
        </w:tcBorders>
        <w:shd w:val="clear" w:color="auto" w:fill="FFD0E7" w:themeFill="accent6" w:themeFillTint="3F"/>
      </w:tcPr>
    </w:tblStylePr>
    <w:tblStylePr w:type="band1Horz">
      <w:tblPr/>
      <w:tcPr>
        <w:tcBorders>
          <w:top w:val="single" w:color="FF42A1" w:themeColor="accent6" w:sz="8" w:space="0"/>
          <w:left w:val="single" w:color="FF42A1" w:themeColor="accent6" w:sz="8" w:space="0"/>
          <w:bottom w:val="single" w:color="FF42A1" w:themeColor="accent6" w:sz="8" w:space="0"/>
          <w:right w:val="single" w:color="FF42A1" w:themeColor="accent6" w:sz="8" w:space="0"/>
          <w:insideV w:val="single" w:sz="8" w:space="0"/>
        </w:tcBorders>
        <w:shd w:val="clear" w:color="auto" w:fill="FFD0E7" w:themeFill="accent6" w:themeFillTint="3F"/>
      </w:tcPr>
    </w:tblStylePr>
    <w:tblStylePr w:type="band2Horz">
      <w:tblPr/>
      <w:tcPr>
        <w:tcBorders>
          <w:top w:val="single" w:color="FF42A1" w:themeColor="accent6" w:sz="8" w:space="0"/>
          <w:left w:val="single" w:color="FF42A1" w:themeColor="accent6" w:sz="8" w:space="0"/>
          <w:bottom w:val="single" w:color="FF42A1" w:themeColor="accent6" w:sz="8" w:space="0"/>
          <w:right w:val="single" w:color="FF42A1" w:themeColor="accent6" w:sz="8" w:space="0"/>
          <w:insideV w:val="single" w:sz="8" w:space="0"/>
        </w:tcBorders>
      </w:tcPr>
    </w:tblStylePr>
  </w:style>
  <w:style w:type="table" w:customStyle="1" w:styleId="21">
    <w:name w:val="Table Normal1"/>
    <w:uiPriority w:val="0"/>
  </w:style>
  <w:style w:type="table" w:customStyle="1" w:styleId="22">
    <w:name w:val="Table Normal2"/>
    <w:uiPriority w:val="0"/>
    <w:tblPr>
      <w:tblCellMar>
        <w:top w:w="0" w:type="dxa"/>
        <w:left w:w="0" w:type="dxa"/>
        <w:bottom w:w="0" w:type="dxa"/>
        <w:right w:w="0" w:type="dxa"/>
      </w:tblCellMar>
    </w:tblPr>
  </w:style>
  <w:style w:type="paragraph" w:customStyle="1" w:styleId="23">
    <w:name w:val="Header &amp; Footer"/>
    <w:uiPriority w:val="0"/>
    <w:pPr>
      <w:tabs>
        <w:tab w:val="right" w:pos="9020"/>
      </w:tabs>
    </w:pPr>
    <w:rPr>
      <w:rFonts w:ascii="Helvetica Neue" w:hAnsi="Helvetica Neue" w:cs="Arial Unicode MS"/>
      <w:color w:val="000000"/>
      <w:sz w:val="24"/>
      <w:szCs w:val="24"/>
      <w:lang w:val="en-US"/>
    </w:rPr>
  </w:style>
  <w:style w:type="paragraph" w:customStyle="1" w:styleId="24">
    <w:name w:val="Body A"/>
    <w:uiPriority w:val="0"/>
    <w:rPr>
      <w:rFonts w:ascii="Helvetica Neue" w:hAnsi="Helvetica Neue" w:cs="Arial Unicode MS"/>
      <w:color w:val="000000"/>
      <w:sz w:val="22"/>
      <w:szCs w:val="22"/>
      <w:u w:color="000000"/>
      <w:lang w:val="en-US"/>
    </w:rPr>
  </w:style>
  <w:style w:type="character" w:customStyle="1" w:styleId="25">
    <w:name w:val="Link"/>
    <w:uiPriority w:val="0"/>
    <w:rPr>
      <w:color w:val="0000FF"/>
      <w:u w:val="single" w:color="0000FF"/>
    </w:rPr>
  </w:style>
  <w:style w:type="character" w:customStyle="1" w:styleId="26">
    <w:name w:val="Hyperlink.0"/>
    <w:basedOn w:val="25"/>
    <w:uiPriority w:val="0"/>
    <w:rPr>
      <w:rFonts w:ascii="Times New Roman" w:hAnsi="Times New Roman" w:eastAsia="Times New Roman" w:cs="Times New Roman"/>
      <w:color w:val="0000FF"/>
      <w:sz w:val="24"/>
      <w:szCs w:val="24"/>
      <w:u w:val="single" w:color="0000FF"/>
    </w:rPr>
  </w:style>
  <w:style w:type="paragraph" w:customStyle="1" w:styleId="27">
    <w:name w:val="Default"/>
    <w:uiPriority w:val="0"/>
    <w:pPr>
      <w:spacing w:before="160"/>
    </w:pPr>
    <w:rPr>
      <w:rFonts w:ascii="Helvetica Neue" w:hAnsi="Helvetica Neue" w:cs="Arial Unicode MS"/>
      <w:color w:val="000000"/>
      <w:sz w:val="24"/>
      <w:szCs w:val="24"/>
      <w:u w:color="000000"/>
      <w:lang w:val="en-US"/>
    </w:rPr>
  </w:style>
  <w:style w:type="paragraph" w:customStyle="1" w:styleId="28">
    <w:name w:val="Table Style 1 A"/>
    <w:uiPriority w:val="0"/>
    <w:rPr>
      <w:rFonts w:ascii="Helvetica Neue" w:hAnsi="Helvetica Neue" w:cs="Arial Unicode MS"/>
      <w:b/>
      <w:bCs/>
      <w:color w:val="000000"/>
      <w:sz w:val="24"/>
      <w:szCs w:val="24"/>
      <w:u w:color="000000"/>
      <w:lang w:val="en-US"/>
    </w:rPr>
  </w:style>
  <w:style w:type="paragraph" w:customStyle="1" w:styleId="29">
    <w:name w:val="Table Style 2 A"/>
    <w:uiPriority w:val="0"/>
    <w:rPr>
      <w:rFonts w:ascii="Helvetica Neue" w:hAnsi="Helvetica Neue" w:cs="Arial Unicode MS"/>
      <w:color w:val="000000"/>
      <w:sz w:val="24"/>
      <w:szCs w:val="24"/>
      <w:u w:color="000000"/>
      <w:lang w:val="en-US"/>
    </w:rPr>
  </w:style>
  <w:style w:type="character" w:customStyle="1" w:styleId="30">
    <w:name w:val="Текст выноски Знак"/>
    <w:basedOn w:val="8"/>
    <w:link w:val="10"/>
    <w:semiHidden/>
    <w:qFormat/>
    <w:uiPriority w:val="99"/>
    <w:rPr>
      <w:rFonts w:ascii="Tahoma" w:hAnsi="Tahoma" w:cs="Tahoma"/>
      <w:color w:val="000000"/>
      <w:sz w:val="16"/>
      <w:szCs w:val="16"/>
      <w:u w:color="000000"/>
      <w:lang w:val="en-US"/>
    </w:rPr>
  </w:style>
  <w:style w:type="character" w:customStyle="1" w:styleId="31">
    <w:name w:val="Заголовок 2 Знак"/>
    <w:basedOn w:val="8"/>
    <w:link w:val="3"/>
    <w:semiHidden/>
    <w:uiPriority w:val="9"/>
    <w:rPr>
      <w:rFonts w:asciiTheme="majorHAnsi" w:hAnsiTheme="majorHAnsi" w:eastAsiaTheme="majorEastAsia" w:cstheme="majorBidi"/>
      <w:b/>
      <w:bCs/>
      <w:color w:val="00A2FF" w:themeColor="accent1"/>
      <w:sz w:val="26"/>
      <w:szCs w:val="26"/>
      <w:u w:color="000000"/>
      <w:lang w:val="en-US"/>
      <w14:textFill>
        <w14:solidFill>
          <w14:schemeClr w14:val="accent1"/>
        </w14:solidFill>
      </w14:textFill>
    </w:rPr>
  </w:style>
  <w:style w:type="character" w:customStyle="1" w:styleId="32">
    <w:name w:val="Подзаголовок Знак"/>
    <w:basedOn w:val="8"/>
    <w:link w:val="15"/>
    <w:uiPriority w:val="0"/>
    <w:rPr>
      <w:rFonts w:ascii="Arial" w:hAnsi="Arial" w:eastAsia="Arial" w:cs="Arial"/>
      <w:color w:val="666666"/>
      <w:sz w:val="30"/>
      <w:szCs w:val="30"/>
    </w:rPr>
  </w:style>
  <w:style w:type="character" w:customStyle="1" w:styleId="33">
    <w:name w:val="Заголовок 5 Знак"/>
    <w:basedOn w:val="8"/>
    <w:link w:val="6"/>
    <w:semiHidden/>
    <w:uiPriority w:val="9"/>
    <w:rPr>
      <w:rFonts w:asciiTheme="majorHAnsi" w:hAnsiTheme="majorHAnsi" w:eastAsiaTheme="majorEastAsia" w:cstheme="majorBidi"/>
      <w:color w:val="00517F" w:themeColor="accent1" w:themeShade="80"/>
      <w:sz w:val="24"/>
      <w:szCs w:val="24"/>
      <w:u w:color="000000"/>
      <w:lang w:val="en-US"/>
    </w:rPr>
  </w:style>
  <w:style w:type="character" w:customStyle="1" w:styleId="34">
    <w:name w:val="Заголовок 6 Знак"/>
    <w:basedOn w:val="8"/>
    <w:link w:val="7"/>
    <w:semiHidden/>
    <w:qFormat/>
    <w:uiPriority w:val="9"/>
    <w:rPr>
      <w:rFonts w:asciiTheme="majorHAnsi" w:hAnsiTheme="majorHAnsi" w:eastAsiaTheme="majorEastAsia" w:cstheme="majorBidi"/>
      <w:i/>
      <w:iCs/>
      <w:color w:val="00517F" w:themeColor="accent1" w:themeShade="80"/>
      <w:sz w:val="24"/>
      <w:szCs w:val="24"/>
      <w:u w:color="000000"/>
      <w:lang w:val="en-US"/>
    </w:rPr>
  </w:style>
  <w:style w:type="paragraph" w:styleId="35">
    <w:name w:val="No Spacing"/>
    <w:qFormat/>
    <w:uiPriority w:val="1"/>
    <w:rPr>
      <w:rFonts w:cs="Arial Unicode MS"/>
      <w:color w:val="000000"/>
      <w:sz w:val="24"/>
      <w:szCs w:val="24"/>
      <w:u w:color="000000"/>
      <w:lang w:val="en-US"/>
    </w:rPr>
  </w:style>
  <w:style w:type="table" w:customStyle="1" w:styleId="36">
    <w:name w:val="Светлая сетка1"/>
    <w:basedOn w:val="9"/>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paragraph" w:customStyle="1" w:styleId="37">
    <w:name w:val="Обычный2"/>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sz w:val="22"/>
      <w:szCs w:val="22"/>
      <w:lang w:val="en-US"/>
    </w:rPr>
  </w:style>
  <w:style w:type="paragraph" w:styleId="38">
    <w:name w:val="List Paragraph"/>
    <w:basedOn w:val="1"/>
    <w:qFormat/>
    <w:uiPriority w:val="34"/>
    <w:pPr>
      <w:ind w:left="720"/>
      <w:contextualSpacing/>
    </w:pPr>
  </w:style>
  <w:style w:type="character" w:customStyle="1" w:styleId="39">
    <w:name w:val="nondv-xref"/>
    <w:basedOn w:val="8"/>
    <w:uiPriority w:val="0"/>
  </w:style>
  <w:style w:type="character" w:customStyle="1" w:styleId="40">
    <w:name w:val="gloss"/>
    <w:basedOn w:val="8"/>
    <w:uiPriority w:val="0"/>
  </w:style>
  <w:style w:type="character" w:customStyle="1" w:styleId="41">
    <w:name w:val="quizanswer"/>
    <w:basedOn w:val="8"/>
    <w:uiPriority w:val="0"/>
  </w:style>
  <w:style w:type="character" w:customStyle="1" w:styleId="42">
    <w:name w:val="quizanswertext"/>
    <w:basedOn w:val="8"/>
    <w:uiPriority w:val="0"/>
  </w:style>
  <w:style w:type="table" w:customStyle="1" w:styleId="43">
    <w:name w:val="_Style 48"/>
    <w:basedOn w:val="21"/>
    <w:uiPriority w:val="0"/>
    <w:tblPr>
      <w:tblCellMar>
        <w:top w:w="0" w:type="dxa"/>
        <w:left w:w="108" w:type="dxa"/>
        <w:bottom w:w="0" w:type="dxa"/>
        <w:right w:w="108" w:type="dxa"/>
      </w:tblCellMar>
    </w:tblPr>
  </w:style>
  <w:style w:type="table" w:customStyle="1" w:styleId="44">
    <w:name w:val="_Style 49"/>
    <w:basedOn w:val="21"/>
    <w:uiPriority w:val="0"/>
    <w:tblPr>
      <w:tblCellMar>
        <w:top w:w="0" w:type="dxa"/>
        <w:left w:w="108" w:type="dxa"/>
        <w:bottom w:w="0" w:type="dxa"/>
        <w:right w:w="108" w:type="dxa"/>
      </w:tblCellMar>
    </w:tblPr>
  </w:style>
  <w:style w:type="table" w:customStyle="1" w:styleId="45">
    <w:name w:val="_Style 50"/>
    <w:basedOn w:val="21"/>
    <w:uiPriority w:val="0"/>
    <w:tblPr>
      <w:tblCellMar>
        <w:top w:w="0" w:type="dxa"/>
        <w:left w:w="108" w:type="dxa"/>
        <w:bottom w:w="0" w:type="dxa"/>
        <w:right w:w="108" w:type="dxa"/>
      </w:tblCellMar>
    </w:tblPr>
  </w:style>
  <w:style w:type="table" w:customStyle="1" w:styleId="46">
    <w:name w:val="_Style 51"/>
    <w:basedOn w:val="21"/>
    <w:uiPriority w:val="0"/>
    <w:tblPr>
      <w:tblCellMar>
        <w:top w:w="0" w:type="dxa"/>
        <w:left w:w="0" w:type="dxa"/>
        <w:bottom w:w="0" w:type="dxa"/>
        <w:right w:w="0" w:type="dxa"/>
      </w:tblCellMar>
    </w:tblPr>
  </w:style>
  <w:style w:type="table" w:customStyle="1" w:styleId="47">
    <w:name w:val="_Style 52"/>
    <w:basedOn w:val="21"/>
    <w:uiPriority w:val="0"/>
    <w:tblPr>
      <w:tblCellMar>
        <w:top w:w="0" w:type="dxa"/>
        <w:left w:w="108" w:type="dxa"/>
        <w:bottom w:w="0" w:type="dxa"/>
        <w:right w:w="108" w:type="dxa"/>
      </w:tblCellMar>
    </w:tblPr>
    <w:tblStylePr w:type="firstRow">
      <w:pPr>
        <w:spacing w:before="0" w:after="0" w:line="240" w:lineRule="auto"/>
      </w:pPr>
      <w:rPr>
        <w:rFonts w:ascii="Helvetica Neue" w:hAnsi="Helvetica Neue" w:eastAsia="Helvetica Neue" w:cs="Helvetica Neue"/>
        <w:b/>
      </w:r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line="240" w:lineRule="auto"/>
      </w:pPr>
      <w:rPr>
        <w:rFonts w:ascii="Helvetica Neue" w:hAnsi="Helvetica Neue" w:eastAsia="Helvetica Neue" w:cs="Helvetica Neue"/>
        <w:b/>
      </w:rPr>
      <w:tcPr>
        <w:tcBorders>
          <w:top w:val="sing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Helvetica Neue" w:hAnsi="Helvetica Neue" w:eastAsia="Helvetica Neue" w:cs="Helvetica Neue"/>
        <w:b/>
      </w:rPr>
    </w:tblStylePr>
    <w:tblStylePr w:type="lastCol">
      <w:rPr>
        <w:rFonts w:ascii="Helvetica Neue" w:hAnsi="Helvetica Neue" w:eastAsia="Helvetica Neue" w:cs="Helvetica Neue"/>
        <w:b/>
      </w:rPr>
      <w:tcPr>
        <w:tcBorders>
          <w:top w:val="single" w:color="000000" w:sz="8" w:space="0"/>
          <w:left w:val="single" w:color="000000" w:sz="8" w:space="0"/>
          <w:bottom w:val="single" w:color="000000" w:sz="8" w:space="0"/>
          <w:right w:val="single" w:color="000000" w:sz="8" w:space="0"/>
        </w:tcBorders>
      </w:tcPr>
    </w:tblStylePr>
    <w:tblStylePr w:type="band1Vert">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customStyle="1" w:styleId="48">
    <w:name w:val="_Style 53"/>
    <w:basedOn w:val="21"/>
    <w:uiPriority w:val="0"/>
    <w:tblPr>
      <w:tblCellMar>
        <w:top w:w="0" w:type="dxa"/>
        <w:left w:w="108" w:type="dxa"/>
        <w:bottom w:w="0" w:type="dxa"/>
        <w:right w:w="108" w:type="dxa"/>
      </w:tblCellMar>
    </w:tblPr>
    <w:tblStylePr w:type="firstRow">
      <w:pPr>
        <w:spacing w:before="0" w:after="0" w:line="240" w:lineRule="auto"/>
      </w:pPr>
      <w:rPr>
        <w:rFonts w:ascii="Helvetica Neue" w:hAnsi="Helvetica Neue" w:eastAsia="Helvetica Neue" w:cs="Helvetica Neue"/>
        <w:b/>
      </w:r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line="240" w:lineRule="auto"/>
      </w:pPr>
      <w:rPr>
        <w:rFonts w:ascii="Helvetica Neue" w:hAnsi="Helvetica Neue" w:eastAsia="Helvetica Neue" w:cs="Helvetica Neue"/>
        <w:b/>
      </w:rPr>
      <w:tcPr>
        <w:tcBorders>
          <w:top w:val="sing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Helvetica Neue" w:hAnsi="Helvetica Neue" w:eastAsia="Helvetica Neue" w:cs="Helvetica Neue"/>
        <w:b/>
      </w:rPr>
    </w:tblStylePr>
    <w:tblStylePr w:type="lastCol">
      <w:rPr>
        <w:rFonts w:ascii="Helvetica Neue" w:hAnsi="Helvetica Neue" w:eastAsia="Helvetica Neue" w:cs="Helvetica Neue"/>
        <w:b/>
      </w:rPr>
      <w:tcPr>
        <w:tcBorders>
          <w:top w:val="single" w:color="000000" w:sz="8" w:space="0"/>
          <w:left w:val="single" w:color="000000" w:sz="8" w:space="0"/>
          <w:bottom w:val="single" w:color="000000" w:sz="8" w:space="0"/>
          <w:right w:val="single" w:color="000000" w:sz="8" w:space="0"/>
        </w:tcBorders>
      </w:tcPr>
    </w:tblStylePr>
    <w:tblStylePr w:type="band1Vert">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customStyle="1" w:styleId="49">
    <w:name w:val="_Style 54"/>
    <w:basedOn w:val="21"/>
    <w:uiPriority w:val="0"/>
    <w:tblPr>
      <w:tblCellMar>
        <w:top w:w="0" w:type="dxa"/>
        <w:left w:w="108" w:type="dxa"/>
        <w:bottom w:w="0" w:type="dxa"/>
        <w:right w:w="108" w:type="dxa"/>
      </w:tblCellMar>
    </w:tblPr>
  </w:style>
  <w:style w:type="table" w:customStyle="1" w:styleId="50">
    <w:name w:val="_Style 55"/>
    <w:basedOn w:val="21"/>
    <w:uiPriority w:val="0"/>
    <w:tblPr>
      <w:tblCellMar>
        <w:top w:w="0" w:type="dxa"/>
        <w:left w:w="108" w:type="dxa"/>
        <w:bottom w:w="0" w:type="dxa"/>
        <w:right w:w="108" w:type="dxa"/>
      </w:tblCellMar>
    </w:tblPr>
  </w:style>
  <w:style w:type="table" w:customStyle="1" w:styleId="51">
    <w:name w:val="_Style 56"/>
    <w:basedOn w:val="21"/>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9.jpe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GIF"/><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R4HPn5ywdCrZq4ZSgm0ZSmZBfmQ==">AMUW2mW0p5gxE+KXcg3UFemlgIBBQJIFSBn3nqAgOPCJuprEvSqam2mul6ujA0lDkXXz3oyQcPM06fZt1aUqXuM0Ml17KHLGLjMA17PlcR6OiL1hMhphT1Bux5wf3+Cg5o9bImXww6XU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Office_11.2.0.10311_F1E327BC-269C-435d-A152-05C5408002CA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2021-07-05T16:05:00Z</dcterms:created>
  <dc:creator>Alesia</dc:creator>
  <cp:lastModifiedBy>Марія Гладиш</cp:lastModifiedBy>
  <dcterms:modified xsi:type="dcterms:W3CDTF">2022-02-13T21:11:42Z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81B4C3C722924062A1A75C2B310D17A3</vt:lpwstr>
  </property>
</Properties>
</file>