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CE" w:rsidRDefault="006772CE" w:rsidP="00E15BA9">
      <w:pPr>
        <w:pStyle w:val="ac"/>
        <w:spacing w:after="0" w:line="240" w:lineRule="auto"/>
        <w:ind w:firstLine="851"/>
        <w:jc w:val="center"/>
        <w:rPr>
          <w:rStyle w:val="12"/>
          <w:bCs w:val="0"/>
          <w:i w:val="0"/>
          <w:color w:val="000000"/>
          <w:sz w:val="28"/>
          <w:szCs w:val="28"/>
          <w:lang w:eastAsia="uk-UA"/>
        </w:rPr>
      </w:pPr>
      <w:bookmarkStart w:id="0" w:name="bookmark0"/>
      <w:r w:rsidRPr="00CB10FF">
        <w:rPr>
          <w:rStyle w:val="12"/>
          <w:bCs w:val="0"/>
          <w:i w:val="0"/>
          <w:color w:val="000000"/>
          <w:sz w:val="28"/>
          <w:szCs w:val="28"/>
          <w:lang w:eastAsia="uk-UA"/>
        </w:rPr>
        <w:t>Розділ III Історія окремих українських земель</w:t>
      </w:r>
      <w:bookmarkEnd w:id="0"/>
    </w:p>
    <w:p w:rsidR="00E15BA9" w:rsidRPr="00E15BA9" w:rsidRDefault="00E15BA9" w:rsidP="00E15BA9">
      <w:pPr>
        <w:rPr>
          <w:lang w:eastAsia="uk-UA"/>
        </w:rPr>
      </w:pPr>
    </w:p>
    <w:p w:rsidR="006772CE" w:rsidRDefault="006772CE" w:rsidP="00202DC9">
      <w:pPr>
        <w:pStyle w:val="ac"/>
        <w:spacing w:after="0" w:line="240" w:lineRule="auto"/>
        <w:ind w:firstLine="851"/>
        <w:jc w:val="both"/>
        <w:rPr>
          <w:rStyle w:val="2"/>
          <w:rFonts w:ascii="Times New Roman" w:hAnsi="Times New Roman" w:cs="Times New Roman"/>
          <w:iCs/>
          <w:color w:val="000000"/>
          <w:sz w:val="28"/>
          <w:szCs w:val="28"/>
          <w:lang w:eastAsia="uk-UA"/>
        </w:rPr>
      </w:pPr>
      <w:r w:rsidRPr="00202DC9">
        <w:rPr>
          <w:rStyle w:val="2TimesNewRoman"/>
          <w:i w:val="0"/>
          <w:iCs w:val="0"/>
          <w:color w:val="000000"/>
          <w:sz w:val="28"/>
          <w:szCs w:val="28"/>
          <w:lang w:eastAsia="uk-UA"/>
        </w:rPr>
        <w:t xml:space="preserve">У </w:t>
      </w:r>
      <w:r w:rsidR="007D326F">
        <w:rPr>
          <w:rStyle w:val="2"/>
          <w:rFonts w:ascii="Times New Roman" w:hAnsi="Times New Roman" w:cs="Times New Roman"/>
          <w:iCs/>
          <w:color w:val="000000"/>
          <w:sz w:val="28"/>
          <w:szCs w:val="28"/>
          <w:lang w:eastAsia="uk-UA"/>
        </w:rPr>
        <w:t>діючій</w:t>
      </w:r>
      <w:r w:rsidRPr="00202DC9">
        <w:rPr>
          <w:rStyle w:val="2"/>
          <w:rFonts w:ascii="Times New Roman" w:hAnsi="Times New Roman" w:cs="Times New Roman"/>
          <w:iCs/>
          <w:color w:val="000000"/>
          <w:sz w:val="28"/>
          <w:szCs w:val="28"/>
          <w:lang w:eastAsia="uk-UA"/>
        </w:rPr>
        <w:t xml:space="preserve"> Програмі з курсу «Історія України», Програмі зовнішнього не</w:t>
      </w:r>
      <w:r w:rsidRPr="00202DC9">
        <w:rPr>
          <w:rStyle w:val="2"/>
          <w:rFonts w:ascii="Times New Roman" w:hAnsi="Times New Roman" w:cs="Times New Roman"/>
          <w:iCs/>
          <w:color w:val="000000"/>
          <w:sz w:val="28"/>
          <w:szCs w:val="28"/>
          <w:lang w:eastAsia="uk-UA"/>
        </w:rPr>
        <w:softHyphen/>
        <w:t xml:space="preserve">залежного оцінювання 2009 р., значна увага приділяється історії окремих українських земель, особливостям їхнього політичного, </w:t>
      </w:r>
      <w:proofErr w:type="spellStart"/>
      <w:r w:rsidRPr="00202DC9">
        <w:rPr>
          <w:rStyle w:val="2"/>
          <w:rFonts w:ascii="Times New Roman" w:hAnsi="Times New Roman" w:cs="Times New Roman"/>
          <w:iCs/>
          <w:color w:val="000000"/>
          <w:sz w:val="28"/>
          <w:szCs w:val="28"/>
          <w:lang w:eastAsia="uk-UA"/>
        </w:rPr>
        <w:t>соціально-</w:t>
      </w:r>
      <w:proofErr w:type="spellEnd"/>
      <w:r w:rsidRPr="00202DC9">
        <w:rPr>
          <w:rStyle w:val="2"/>
          <w:rFonts w:ascii="Times New Roman" w:hAnsi="Times New Roman" w:cs="Times New Roman"/>
          <w:iCs/>
          <w:color w:val="000000"/>
          <w:sz w:val="28"/>
          <w:szCs w:val="28"/>
          <w:lang w:eastAsia="uk-UA"/>
        </w:rPr>
        <w:t xml:space="preserve"> економічного і культурного розвитку, їхньому вкладу в створення, станов</w:t>
      </w:r>
      <w:r w:rsidRPr="00202DC9">
        <w:rPr>
          <w:rStyle w:val="2"/>
          <w:rFonts w:ascii="Times New Roman" w:hAnsi="Times New Roman" w:cs="Times New Roman"/>
          <w:iCs/>
          <w:color w:val="000000"/>
          <w:sz w:val="28"/>
          <w:szCs w:val="28"/>
          <w:lang w:eastAsia="uk-UA"/>
        </w:rPr>
        <w:softHyphen/>
        <w:t>лення її укріплення єдиної Української держави.</w:t>
      </w:r>
    </w:p>
    <w:p w:rsidR="006772CE" w:rsidRPr="007D326F" w:rsidRDefault="006772CE" w:rsidP="007D326F">
      <w:pPr>
        <w:pStyle w:val="1"/>
        <w:spacing w:before="0" w:line="240" w:lineRule="auto"/>
        <w:ind w:firstLine="851"/>
        <w:jc w:val="both"/>
        <w:rPr>
          <w:b w:val="0"/>
          <w:i/>
        </w:rPr>
      </w:pPr>
      <w:r w:rsidRPr="007D326F">
        <w:rPr>
          <w:rStyle w:val="a5"/>
          <w:b/>
          <w:color w:val="000000"/>
          <w:sz w:val="28"/>
          <w:szCs w:val="28"/>
          <w:lang w:eastAsia="uk-UA"/>
        </w:rPr>
        <w:t>Бессарабія</w:t>
      </w:r>
      <w:r w:rsidRPr="007D326F">
        <w:rPr>
          <w:rStyle w:val="11"/>
          <w:b w:val="0"/>
          <w:color w:val="000000"/>
          <w:sz w:val="28"/>
          <w:szCs w:val="28"/>
          <w:lang w:eastAsia="uk-UA"/>
        </w:rPr>
        <w:t xml:space="preserve"> - історична область між Прутом, Дністром і гирлом Ду</w:t>
      </w:r>
      <w:r w:rsidRPr="007D326F">
        <w:rPr>
          <w:rStyle w:val="11"/>
          <w:b w:val="0"/>
          <w:color w:val="000000"/>
          <w:sz w:val="28"/>
          <w:szCs w:val="28"/>
          <w:lang w:eastAsia="uk-UA"/>
        </w:rPr>
        <w:softHyphen/>
        <w:t>наю. Значна частина Бессарабії в наш час входить до складу Молдови. Землі на крайньому півдні і півночі Бессарабії належать Україні.</w:t>
      </w:r>
    </w:p>
    <w:p w:rsidR="006772CE" w:rsidRPr="007D326F" w:rsidRDefault="006772CE" w:rsidP="007D326F">
      <w:pPr>
        <w:pStyle w:val="1"/>
        <w:spacing w:before="0" w:line="240" w:lineRule="auto"/>
        <w:ind w:firstLine="851"/>
        <w:jc w:val="both"/>
        <w:rPr>
          <w:b w:val="0"/>
          <w:i/>
        </w:rPr>
      </w:pPr>
      <w:r w:rsidRPr="007D326F">
        <w:rPr>
          <w:rStyle w:val="11"/>
          <w:b w:val="0"/>
          <w:color w:val="000000"/>
          <w:sz w:val="28"/>
          <w:szCs w:val="28"/>
          <w:lang w:eastAsia="uk-UA"/>
        </w:rPr>
        <w:t>Територія Бессарабії здавна заселялась племенами скіфів, даків, антів (з IV ст.), уличів, тиверців. У ІХ-Х ст. Бессарабія була у складі Київської держави, пізніше - Галицько-Волинського князівства. Із середини XIV ст. увійшла до складу Молдовського князівства. У 1514 р. Бессарабію раз</w:t>
      </w:r>
      <w:r w:rsidR="007D326F" w:rsidRPr="00A17489">
        <w:rPr>
          <w:rStyle w:val="11"/>
          <w:b w:val="0"/>
          <w:color w:val="000000"/>
          <w:sz w:val="28"/>
          <w:szCs w:val="28"/>
          <w:lang w:eastAsia="uk-UA"/>
        </w:rPr>
        <w:t>о</w:t>
      </w:r>
      <w:r w:rsidRPr="007D326F">
        <w:rPr>
          <w:rStyle w:val="11"/>
          <w:b w:val="0"/>
          <w:color w:val="000000"/>
          <w:sz w:val="28"/>
          <w:szCs w:val="28"/>
          <w:lang w:eastAsia="uk-UA"/>
        </w:rPr>
        <w:t>м із Молдовою загарбала султанська Туреччина. У середині XVI ст. у Бес</w:t>
      </w:r>
      <w:r w:rsidRPr="007D326F">
        <w:rPr>
          <w:rStyle w:val="11"/>
          <w:b w:val="0"/>
          <w:color w:val="000000"/>
          <w:sz w:val="28"/>
          <w:szCs w:val="28"/>
          <w:lang w:eastAsia="uk-UA"/>
        </w:rPr>
        <w:softHyphen/>
        <w:t>сарабію здійснювали походи козацькі загони. Після зруйнування в 1775 р. Запорозької Січі козаки заснували на півдні Бессарабії Задунайсь</w:t>
      </w:r>
      <w:r w:rsidRPr="007D326F">
        <w:rPr>
          <w:rStyle w:val="11"/>
          <w:b w:val="0"/>
          <w:color w:val="000000"/>
          <w:sz w:val="28"/>
          <w:szCs w:val="28"/>
          <w:lang w:eastAsia="uk-UA"/>
        </w:rPr>
        <w:softHyphen/>
        <w:t>ку Січ.</w:t>
      </w:r>
    </w:p>
    <w:p w:rsidR="006772CE" w:rsidRPr="007D326F" w:rsidRDefault="006772CE" w:rsidP="007D326F">
      <w:pPr>
        <w:pStyle w:val="1"/>
        <w:spacing w:before="0" w:line="240" w:lineRule="auto"/>
        <w:ind w:firstLine="851"/>
        <w:jc w:val="both"/>
        <w:rPr>
          <w:rStyle w:val="11"/>
          <w:b w:val="0"/>
          <w:i/>
          <w:color w:val="000000"/>
          <w:sz w:val="28"/>
          <w:szCs w:val="28"/>
          <w:lang w:eastAsia="uk-UA"/>
        </w:rPr>
      </w:pPr>
      <w:r w:rsidRPr="007D326F">
        <w:rPr>
          <w:rStyle w:val="11"/>
          <w:b w:val="0"/>
          <w:color w:val="000000"/>
          <w:sz w:val="28"/>
          <w:szCs w:val="28"/>
          <w:lang w:eastAsia="uk-UA"/>
        </w:rPr>
        <w:t>За Бухарестським мирним договором 1812 р. Бессарабія увійшла до складу Російської імперії. Лютнева революція 1917 р. в Росії спричинила посилення українського національного руху в Бессарабії. У середині січня 1918 р., скориставшись складним міжнародним становищем Украї</w:t>
      </w:r>
      <w:r w:rsidRPr="007D326F">
        <w:rPr>
          <w:rStyle w:val="11"/>
          <w:b w:val="0"/>
          <w:color w:val="000000"/>
          <w:sz w:val="28"/>
          <w:szCs w:val="28"/>
          <w:lang w:eastAsia="uk-UA"/>
        </w:rPr>
        <w:softHyphen/>
        <w:t>ни, румунські війська окупували територію Бессарабії. В умовах румун</w:t>
      </w:r>
      <w:r w:rsidRPr="007D326F">
        <w:rPr>
          <w:rStyle w:val="11"/>
          <w:b w:val="0"/>
          <w:color w:val="000000"/>
          <w:sz w:val="28"/>
          <w:szCs w:val="28"/>
          <w:lang w:eastAsia="uk-UA"/>
        </w:rPr>
        <w:softHyphen/>
        <w:t>ської окупації бессарабський парламент 25 листопада 1918 р. проголосив приєднання Бессарабії до Румунії. Українське населення Бессарабії на багатотисячних мітингах і зборах протестувало проти анексії Румунією українських етнічних земель у Бессарабії</w:t>
      </w:r>
      <w:r w:rsidR="007D326F" w:rsidRPr="007D326F">
        <w:rPr>
          <w:rStyle w:val="11"/>
          <w:b w:val="0"/>
          <w:i/>
          <w:color w:val="000000"/>
          <w:sz w:val="28"/>
          <w:szCs w:val="28"/>
          <w:lang w:eastAsia="uk-UA"/>
        </w:rPr>
        <w:t xml:space="preserve"> </w:t>
      </w:r>
      <w:r w:rsidRPr="007D326F">
        <w:rPr>
          <w:rStyle w:val="11"/>
          <w:b w:val="0"/>
          <w:color w:val="000000"/>
          <w:sz w:val="28"/>
          <w:szCs w:val="28"/>
          <w:lang w:eastAsia="uk-UA"/>
        </w:rPr>
        <w:t xml:space="preserve">- </w:t>
      </w:r>
      <w:proofErr w:type="spellStart"/>
      <w:r w:rsidRPr="007D326F">
        <w:rPr>
          <w:rStyle w:val="11"/>
          <w:b w:val="0"/>
          <w:color w:val="000000"/>
          <w:sz w:val="28"/>
          <w:szCs w:val="28"/>
          <w:lang w:eastAsia="uk-UA"/>
        </w:rPr>
        <w:t>Акерманщини</w:t>
      </w:r>
      <w:proofErr w:type="spellEnd"/>
      <w:r w:rsidRPr="007D326F">
        <w:rPr>
          <w:rStyle w:val="11"/>
          <w:b w:val="0"/>
          <w:color w:val="000000"/>
          <w:sz w:val="28"/>
          <w:szCs w:val="28"/>
          <w:lang w:eastAsia="uk-UA"/>
        </w:rPr>
        <w:t xml:space="preserve">, </w:t>
      </w:r>
      <w:proofErr w:type="spellStart"/>
      <w:r w:rsidRPr="007D326F">
        <w:rPr>
          <w:rStyle w:val="11"/>
          <w:b w:val="0"/>
          <w:color w:val="000000"/>
          <w:sz w:val="28"/>
          <w:szCs w:val="28"/>
          <w:lang w:eastAsia="uk-UA"/>
        </w:rPr>
        <w:t>Ізмаільщини</w:t>
      </w:r>
      <w:proofErr w:type="spellEnd"/>
      <w:r w:rsidRPr="007D326F">
        <w:rPr>
          <w:rStyle w:val="11"/>
          <w:b w:val="0"/>
          <w:color w:val="000000"/>
          <w:sz w:val="28"/>
          <w:szCs w:val="28"/>
          <w:lang w:eastAsia="uk-UA"/>
        </w:rPr>
        <w:t xml:space="preserve">, Західної Одещини (Південна Бессарабія) і </w:t>
      </w:r>
      <w:proofErr w:type="spellStart"/>
      <w:r w:rsidRPr="007D326F">
        <w:rPr>
          <w:rStyle w:val="11"/>
          <w:b w:val="0"/>
          <w:color w:val="000000"/>
          <w:sz w:val="28"/>
          <w:szCs w:val="28"/>
          <w:lang w:eastAsia="uk-UA"/>
        </w:rPr>
        <w:t>Хотинщини</w:t>
      </w:r>
      <w:proofErr w:type="spellEnd"/>
      <w:r w:rsidRPr="007D326F">
        <w:rPr>
          <w:rStyle w:val="11"/>
          <w:b w:val="0"/>
          <w:color w:val="000000"/>
          <w:sz w:val="28"/>
          <w:szCs w:val="28"/>
          <w:lang w:eastAsia="uk-UA"/>
        </w:rPr>
        <w:t xml:space="preserve"> (Північна Бесса</w:t>
      </w:r>
      <w:r w:rsidRPr="007D326F">
        <w:rPr>
          <w:rStyle w:val="11"/>
          <w:b w:val="0"/>
          <w:color w:val="000000"/>
          <w:sz w:val="28"/>
          <w:szCs w:val="28"/>
          <w:lang w:eastAsia="uk-UA"/>
        </w:rPr>
        <w:softHyphen/>
        <w:t xml:space="preserve">рабія). На початку січня 1919 р. на </w:t>
      </w:r>
      <w:proofErr w:type="spellStart"/>
      <w:r w:rsidRPr="007D326F">
        <w:rPr>
          <w:rStyle w:val="11"/>
          <w:b w:val="0"/>
          <w:color w:val="000000"/>
          <w:sz w:val="28"/>
          <w:szCs w:val="28"/>
          <w:lang w:eastAsia="uk-UA"/>
        </w:rPr>
        <w:t>Хотинщині</w:t>
      </w:r>
      <w:proofErr w:type="spellEnd"/>
      <w:r w:rsidRPr="007D326F">
        <w:rPr>
          <w:rStyle w:val="11"/>
          <w:b w:val="0"/>
          <w:color w:val="000000"/>
          <w:sz w:val="28"/>
          <w:szCs w:val="28"/>
          <w:lang w:eastAsia="uk-UA"/>
        </w:rPr>
        <w:t xml:space="preserve"> вибухнуло народне повс</w:t>
      </w:r>
      <w:r w:rsidRPr="007D326F">
        <w:rPr>
          <w:rStyle w:val="11"/>
          <w:b w:val="0"/>
          <w:color w:val="000000"/>
          <w:sz w:val="28"/>
          <w:szCs w:val="28"/>
          <w:lang w:eastAsia="uk-UA"/>
        </w:rPr>
        <w:softHyphen/>
        <w:t>тання проти румунських окупантів, яке було жорстоко придушене регу</w:t>
      </w:r>
      <w:r w:rsidRPr="007D326F">
        <w:rPr>
          <w:rStyle w:val="11"/>
          <w:b w:val="0"/>
          <w:color w:val="000000"/>
          <w:sz w:val="28"/>
          <w:szCs w:val="28"/>
          <w:lang w:eastAsia="uk-UA"/>
        </w:rPr>
        <w:softHyphen/>
        <w:t xml:space="preserve">лярними військами. У вересні 1924 р. у Бессарабії почалося </w:t>
      </w:r>
      <w:proofErr w:type="spellStart"/>
      <w:r w:rsidRPr="007D326F">
        <w:rPr>
          <w:rStyle w:val="11"/>
          <w:b w:val="0"/>
          <w:color w:val="000000"/>
          <w:sz w:val="28"/>
          <w:szCs w:val="28"/>
          <w:lang w:eastAsia="uk-UA"/>
        </w:rPr>
        <w:t>'Гатарбунар-</w:t>
      </w:r>
      <w:proofErr w:type="spellEnd"/>
      <w:r w:rsidRPr="007D326F">
        <w:rPr>
          <w:rStyle w:val="11"/>
          <w:b w:val="0"/>
          <w:color w:val="000000"/>
          <w:sz w:val="28"/>
          <w:szCs w:val="28"/>
          <w:lang w:eastAsia="uk-UA"/>
        </w:rPr>
        <w:t xml:space="preserve"> </w:t>
      </w:r>
      <w:proofErr w:type="spellStart"/>
      <w:r w:rsidRPr="007D326F">
        <w:rPr>
          <w:rStyle w:val="11"/>
          <w:b w:val="0"/>
          <w:color w:val="000000"/>
          <w:sz w:val="28"/>
          <w:szCs w:val="28"/>
          <w:lang w:eastAsia="uk-UA"/>
        </w:rPr>
        <w:t>ське</w:t>
      </w:r>
      <w:proofErr w:type="spellEnd"/>
      <w:r w:rsidRPr="007D326F">
        <w:rPr>
          <w:rStyle w:val="11"/>
          <w:b w:val="0"/>
          <w:color w:val="000000"/>
          <w:sz w:val="28"/>
          <w:szCs w:val="28"/>
          <w:lang w:eastAsia="uk-UA"/>
        </w:rPr>
        <w:t xml:space="preserve"> повстання, яке завершилось кривавою розправою над учасниками виступу і політичним процесом (1925 р.) у Кишиневі над керівництвом повстання. Протягом 1920-х - 1930-х рр. румунський уряд проводив по</w:t>
      </w:r>
      <w:r w:rsidRPr="007D326F">
        <w:rPr>
          <w:rStyle w:val="11"/>
          <w:b w:val="0"/>
          <w:color w:val="000000"/>
          <w:sz w:val="28"/>
          <w:szCs w:val="28"/>
          <w:lang w:eastAsia="uk-UA"/>
        </w:rPr>
        <w:softHyphen/>
        <w:t xml:space="preserve">літику румунізації українського населення Бессарабії. 28 червня 1940 р. територія Бессарабії увійшла до складу СРСР. </w:t>
      </w:r>
      <w:proofErr w:type="spellStart"/>
      <w:r w:rsidRPr="007D326F">
        <w:rPr>
          <w:rStyle w:val="11"/>
          <w:b w:val="0"/>
          <w:color w:val="000000"/>
          <w:sz w:val="28"/>
          <w:szCs w:val="28"/>
          <w:lang w:eastAsia="uk-UA"/>
        </w:rPr>
        <w:t>Акерманський</w:t>
      </w:r>
      <w:proofErr w:type="spellEnd"/>
      <w:r w:rsidRPr="007D326F">
        <w:rPr>
          <w:rStyle w:val="11"/>
          <w:b w:val="0"/>
          <w:color w:val="000000"/>
          <w:sz w:val="28"/>
          <w:szCs w:val="28"/>
          <w:lang w:eastAsia="uk-UA"/>
        </w:rPr>
        <w:t>, Ізмаїльсь</w:t>
      </w:r>
      <w:r w:rsidRPr="007D326F">
        <w:rPr>
          <w:rStyle w:val="11"/>
          <w:b w:val="0"/>
          <w:color w:val="000000"/>
          <w:sz w:val="28"/>
          <w:szCs w:val="28"/>
          <w:lang w:eastAsia="uk-UA"/>
        </w:rPr>
        <w:softHyphen/>
        <w:t>кий і Хотинський повіти відійшли до УРСР.</w:t>
      </w:r>
    </w:p>
    <w:p w:rsidR="006772CE" w:rsidRPr="00202DC9" w:rsidRDefault="006772CE" w:rsidP="00202DC9">
      <w:pPr>
        <w:pStyle w:val="ac"/>
        <w:spacing w:after="0" w:line="240" w:lineRule="auto"/>
        <w:ind w:firstLine="851"/>
        <w:jc w:val="both"/>
        <w:rPr>
          <w:rFonts w:ascii="Times New Roman" w:hAnsi="Times New Roman" w:cs="Times New Roman"/>
          <w:i w:val="0"/>
          <w:sz w:val="28"/>
          <w:szCs w:val="28"/>
        </w:rPr>
      </w:pPr>
      <w:proofErr w:type="spellStart"/>
      <w:r w:rsidRPr="00202DC9">
        <w:rPr>
          <w:rStyle w:val="a5"/>
          <w:color w:val="000000"/>
          <w:sz w:val="28"/>
          <w:szCs w:val="28"/>
          <w:lang w:eastAsia="uk-UA"/>
        </w:rPr>
        <w:t>Бойківщина</w:t>
      </w:r>
      <w:proofErr w:type="spellEnd"/>
      <w:r w:rsidRPr="00202DC9">
        <w:rPr>
          <w:rStyle w:val="11"/>
          <w:i w:val="0"/>
          <w:color w:val="000000"/>
          <w:sz w:val="28"/>
          <w:szCs w:val="28"/>
          <w:lang w:eastAsia="uk-UA"/>
        </w:rPr>
        <w:t xml:space="preserve"> - </w:t>
      </w:r>
      <w:proofErr w:type="spellStart"/>
      <w:r w:rsidRPr="00202DC9">
        <w:rPr>
          <w:rStyle w:val="11"/>
          <w:i w:val="0"/>
          <w:color w:val="000000"/>
          <w:sz w:val="28"/>
          <w:szCs w:val="28"/>
          <w:lang w:eastAsia="uk-UA"/>
        </w:rPr>
        <w:t>історико-етнографічна</w:t>
      </w:r>
      <w:proofErr w:type="spellEnd"/>
      <w:r w:rsidRPr="00202DC9">
        <w:rPr>
          <w:rStyle w:val="11"/>
          <w:i w:val="0"/>
          <w:color w:val="000000"/>
          <w:sz w:val="28"/>
          <w:szCs w:val="28"/>
          <w:lang w:eastAsia="uk-UA"/>
        </w:rPr>
        <w:t xml:space="preserve"> область на північних і південних схилах Карпат від річок </w:t>
      </w:r>
      <w:proofErr w:type="spellStart"/>
      <w:r w:rsidRPr="00202DC9">
        <w:rPr>
          <w:rStyle w:val="11"/>
          <w:i w:val="0"/>
          <w:color w:val="000000"/>
          <w:sz w:val="28"/>
          <w:szCs w:val="28"/>
          <w:lang w:eastAsia="uk-UA"/>
        </w:rPr>
        <w:t>Лімниця</w:t>
      </w:r>
      <w:proofErr w:type="spellEnd"/>
      <w:r w:rsidRPr="00202DC9">
        <w:rPr>
          <w:rStyle w:val="11"/>
          <w:i w:val="0"/>
          <w:color w:val="000000"/>
          <w:sz w:val="28"/>
          <w:szCs w:val="28"/>
          <w:lang w:eastAsia="uk-UA"/>
        </w:rPr>
        <w:t xml:space="preserve"> і </w:t>
      </w:r>
      <w:proofErr w:type="spellStart"/>
      <w:r w:rsidRPr="00202DC9">
        <w:rPr>
          <w:rStyle w:val="11"/>
          <w:i w:val="0"/>
          <w:color w:val="000000"/>
          <w:sz w:val="28"/>
          <w:szCs w:val="28"/>
          <w:lang w:eastAsia="uk-UA"/>
        </w:rPr>
        <w:t>Тересва</w:t>
      </w:r>
      <w:proofErr w:type="spellEnd"/>
      <w:r w:rsidRPr="00202DC9">
        <w:rPr>
          <w:rStyle w:val="11"/>
          <w:i w:val="0"/>
          <w:color w:val="000000"/>
          <w:sz w:val="28"/>
          <w:szCs w:val="28"/>
          <w:lang w:eastAsia="uk-UA"/>
        </w:rPr>
        <w:t xml:space="preserve"> на сході до річок Уж і </w:t>
      </w:r>
      <w:proofErr w:type="spellStart"/>
      <w:r w:rsidRPr="00202DC9">
        <w:rPr>
          <w:rStyle w:val="11"/>
          <w:i w:val="0"/>
          <w:color w:val="000000"/>
          <w:sz w:val="28"/>
          <w:szCs w:val="28"/>
          <w:lang w:eastAsia="uk-UA"/>
        </w:rPr>
        <w:t>Сян</w:t>
      </w:r>
      <w:proofErr w:type="spellEnd"/>
      <w:r w:rsidRPr="00202DC9">
        <w:rPr>
          <w:rStyle w:val="11"/>
          <w:i w:val="0"/>
          <w:color w:val="000000"/>
          <w:sz w:val="28"/>
          <w:szCs w:val="28"/>
          <w:lang w:eastAsia="uk-UA"/>
        </w:rPr>
        <w:t xml:space="preserve"> на заході, охоплює гірські райони Львівської, Івано-Франківської </w:t>
      </w:r>
      <w:r w:rsidR="00366F65">
        <w:rPr>
          <w:rStyle w:val="11"/>
          <w:i w:val="0"/>
          <w:color w:val="000000"/>
          <w:sz w:val="28"/>
          <w:szCs w:val="28"/>
          <w:lang w:eastAsia="uk-UA"/>
        </w:rPr>
        <w:t>т</w:t>
      </w:r>
      <w:r w:rsidRPr="00202DC9">
        <w:rPr>
          <w:rStyle w:val="11"/>
          <w:i w:val="0"/>
          <w:color w:val="000000"/>
          <w:sz w:val="28"/>
          <w:szCs w:val="28"/>
          <w:lang w:eastAsia="uk-UA"/>
        </w:rPr>
        <w:t>а За</w:t>
      </w:r>
      <w:r w:rsidRPr="00202DC9">
        <w:rPr>
          <w:rStyle w:val="11"/>
          <w:i w:val="0"/>
          <w:color w:val="000000"/>
          <w:sz w:val="28"/>
          <w:szCs w:val="28"/>
          <w:lang w:eastAsia="uk-UA"/>
        </w:rPr>
        <w:softHyphen/>
        <w:t>карпатської областей. Походить від назви населення області - бойків.</w:t>
      </w:r>
    </w:p>
    <w:p w:rsidR="006772CE" w:rsidRPr="00202DC9" w:rsidRDefault="006772CE" w:rsidP="00202DC9">
      <w:pPr>
        <w:pStyle w:val="ac"/>
        <w:spacing w:after="0" w:line="240" w:lineRule="auto"/>
        <w:ind w:firstLine="851"/>
        <w:jc w:val="both"/>
        <w:rPr>
          <w:rFonts w:ascii="Times New Roman" w:hAnsi="Times New Roman" w:cs="Times New Roman"/>
          <w:i w:val="0"/>
          <w:sz w:val="28"/>
          <w:szCs w:val="28"/>
        </w:rPr>
      </w:pPr>
      <w:r w:rsidRPr="00202DC9">
        <w:rPr>
          <w:rStyle w:val="11"/>
          <w:i w:val="0"/>
          <w:color w:val="000000"/>
          <w:sz w:val="28"/>
          <w:szCs w:val="28"/>
          <w:lang w:eastAsia="uk-UA"/>
        </w:rPr>
        <w:t xml:space="preserve">Через </w:t>
      </w:r>
      <w:proofErr w:type="spellStart"/>
      <w:r w:rsidRPr="00202DC9">
        <w:rPr>
          <w:rStyle w:val="11"/>
          <w:i w:val="0"/>
          <w:color w:val="000000"/>
          <w:sz w:val="28"/>
          <w:szCs w:val="28"/>
          <w:lang w:eastAsia="uk-UA"/>
        </w:rPr>
        <w:t>Бойківщину</w:t>
      </w:r>
      <w:proofErr w:type="spellEnd"/>
      <w:r w:rsidRPr="00202DC9">
        <w:rPr>
          <w:rStyle w:val="11"/>
          <w:i w:val="0"/>
          <w:color w:val="000000"/>
          <w:sz w:val="28"/>
          <w:szCs w:val="28"/>
          <w:lang w:eastAsia="uk-UA"/>
        </w:rPr>
        <w:t xml:space="preserve"> здавна проходив головний торговельний і військо</w:t>
      </w:r>
      <w:r w:rsidRPr="00202DC9">
        <w:rPr>
          <w:rStyle w:val="11"/>
          <w:i w:val="0"/>
          <w:color w:val="000000"/>
          <w:sz w:val="28"/>
          <w:szCs w:val="28"/>
          <w:lang w:eastAsia="uk-UA"/>
        </w:rPr>
        <w:softHyphen/>
        <w:t>вий шлях з України в Угорщину й Західну Європу.</w:t>
      </w:r>
      <w:r w:rsidR="007D326F">
        <w:rPr>
          <w:rStyle w:val="11"/>
          <w:i w:val="0"/>
          <w:color w:val="000000"/>
          <w:sz w:val="28"/>
          <w:szCs w:val="28"/>
          <w:lang w:eastAsia="uk-UA"/>
        </w:rPr>
        <w:t xml:space="preserve"> </w:t>
      </w:r>
      <w:r w:rsidRPr="00202DC9">
        <w:rPr>
          <w:rStyle w:val="11"/>
          <w:i w:val="0"/>
          <w:color w:val="000000"/>
          <w:sz w:val="28"/>
          <w:szCs w:val="28"/>
          <w:lang w:eastAsia="uk-UA"/>
        </w:rPr>
        <w:t xml:space="preserve">Найбільші міста і поселення - Турка, Сколе, </w:t>
      </w:r>
      <w:proofErr w:type="spellStart"/>
      <w:r w:rsidRPr="00202DC9">
        <w:rPr>
          <w:rStyle w:val="11"/>
          <w:i w:val="0"/>
          <w:color w:val="000000"/>
          <w:sz w:val="28"/>
          <w:szCs w:val="28"/>
          <w:lang w:eastAsia="uk-UA"/>
        </w:rPr>
        <w:t>Бор</w:t>
      </w:r>
      <w:r w:rsidR="00366F65">
        <w:rPr>
          <w:rStyle w:val="11"/>
          <w:i w:val="0"/>
          <w:color w:val="000000"/>
          <w:sz w:val="28"/>
          <w:szCs w:val="28"/>
          <w:lang w:eastAsia="uk-UA"/>
        </w:rPr>
        <w:t>и</w:t>
      </w:r>
      <w:r w:rsidRPr="00202DC9">
        <w:rPr>
          <w:rStyle w:val="11"/>
          <w:i w:val="0"/>
          <w:color w:val="000000"/>
          <w:sz w:val="28"/>
          <w:szCs w:val="28"/>
          <w:lang w:eastAsia="uk-UA"/>
        </w:rPr>
        <w:t>ня</w:t>
      </w:r>
      <w:proofErr w:type="spellEnd"/>
      <w:r w:rsidRPr="00202DC9">
        <w:rPr>
          <w:rStyle w:val="11"/>
          <w:i w:val="0"/>
          <w:color w:val="000000"/>
          <w:sz w:val="28"/>
          <w:szCs w:val="28"/>
          <w:lang w:eastAsia="uk-UA"/>
        </w:rPr>
        <w:t xml:space="preserve">, Волове, Старий Самбір, </w:t>
      </w:r>
      <w:proofErr w:type="spellStart"/>
      <w:r w:rsidRPr="00202DC9">
        <w:rPr>
          <w:rStyle w:val="11"/>
          <w:i w:val="0"/>
          <w:color w:val="000000"/>
          <w:sz w:val="28"/>
          <w:szCs w:val="28"/>
          <w:lang w:eastAsia="uk-UA"/>
        </w:rPr>
        <w:t>Самбір</w:t>
      </w:r>
      <w:proofErr w:type="spellEnd"/>
      <w:r w:rsidRPr="00202DC9">
        <w:rPr>
          <w:rStyle w:val="11"/>
          <w:i w:val="0"/>
          <w:color w:val="000000"/>
          <w:sz w:val="28"/>
          <w:szCs w:val="28"/>
          <w:lang w:eastAsia="uk-UA"/>
        </w:rPr>
        <w:t>, Борислав, Дрогобич, Долина, Калуш та ін. У 1772—1918 рр</w:t>
      </w:r>
      <w:r w:rsidR="007D326F">
        <w:rPr>
          <w:rStyle w:val="11"/>
          <w:i w:val="0"/>
          <w:color w:val="000000"/>
          <w:sz w:val="28"/>
          <w:szCs w:val="28"/>
          <w:lang w:eastAsia="uk-UA"/>
        </w:rPr>
        <w:t>.</w:t>
      </w:r>
      <w:r w:rsidRPr="00202DC9">
        <w:rPr>
          <w:rStyle w:val="11"/>
          <w:i w:val="0"/>
          <w:color w:val="000000"/>
          <w:sz w:val="28"/>
          <w:szCs w:val="28"/>
          <w:lang w:eastAsia="uk-UA"/>
        </w:rPr>
        <w:t xml:space="preserve"> </w:t>
      </w:r>
      <w:proofErr w:type="spellStart"/>
      <w:r w:rsidRPr="00202DC9">
        <w:rPr>
          <w:rStyle w:val="11"/>
          <w:i w:val="0"/>
          <w:color w:val="000000"/>
          <w:sz w:val="28"/>
          <w:szCs w:val="28"/>
          <w:lang w:eastAsia="uk-UA"/>
        </w:rPr>
        <w:t>Бойківщина</w:t>
      </w:r>
      <w:proofErr w:type="spellEnd"/>
      <w:r w:rsidRPr="00202DC9">
        <w:rPr>
          <w:rStyle w:val="11"/>
          <w:i w:val="0"/>
          <w:color w:val="000000"/>
          <w:sz w:val="28"/>
          <w:szCs w:val="28"/>
          <w:lang w:eastAsia="uk-UA"/>
        </w:rPr>
        <w:t xml:space="preserve"> пере</w:t>
      </w:r>
      <w:r w:rsidRPr="00202DC9">
        <w:rPr>
          <w:rStyle w:val="11"/>
          <w:i w:val="0"/>
          <w:color w:val="000000"/>
          <w:sz w:val="28"/>
          <w:szCs w:val="28"/>
          <w:lang w:eastAsia="uk-UA"/>
        </w:rPr>
        <w:softHyphen/>
        <w:t xml:space="preserve">бувала у складі Австрійської імперії, Австро-Угорщини, </w:t>
      </w:r>
      <w:r w:rsidR="00366F65">
        <w:rPr>
          <w:rStyle w:val="11"/>
          <w:i w:val="0"/>
          <w:color w:val="000000"/>
          <w:sz w:val="28"/>
          <w:szCs w:val="28"/>
          <w:lang w:eastAsia="uk-UA"/>
        </w:rPr>
        <w:t xml:space="preserve">                             </w:t>
      </w:r>
      <w:r w:rsidRPr="00202DC9">
        <w:rPr>
          <w:rStyle w:val="11"/>
          <w:i w:val="0"/>
          <w:color w:val="000000"/>
          <w:sz w:val="28"/>
          <w:szCs w:val="28"/>
          <w:lang w:eastAsia="uk-UA"/>
        </w:rPr>
        <w:lastRenderedPageBreak/>
        <w:t>у 1919</w:t>
      </w:r>
      <w:r w:rsidR="00366F65">
        <w:rPr>
          <w:rStyle w:val="11"/>
          <w:i w:val="0"/>
          <w:color w:val="000000"/>
          <w:sz w:val="28"/>
          <w:szCs w:val="28"/>
          <w:lang w:eastAsia="uk-UA"/>
        </w:rPr>
        <w:t xml:space="preserve"> –</w:t>
      </w:r>
      <w:r w:rsidRPr="00202DC9">
        <w:rPr>
          <w:rStyle w:val="11"/>
          <w:i w:val="0"/>
          <w:color w:val="000000"/>
          <w:sz w:val="28"/>
          <w:szCs w:val="28"/>
          <w:lang w:eastAsia="uk-UA"/>
        </w:rPr>
        <w:t xml:space="preserve"> 1939</w:t>
      </w:r>
      <w:r w:rsidR="00366F65">
        <w:rPr>
          <w:rStyle w:val="11"/>
          <w:i w:val="0"/>
          <w:color w:val="000000"/>
          <w:sz w:val="28"/>
          <w:szCs w:val="28"/>
          <w:lang w:eastAsia="uk-UA"/>
        </w:rPr>
        <w:t xml:space="preserve"> </w:t>
      </w:r>
      <w:r w:rsidRPr="00202DC9">
        <w:rPr>
          <w:rStyle w:val="11"/>
          <w:i w:val="0"/>
          <w:color w:val="000000"/>
          <w:sz w:val="28"/>
          <w:szCs w:val="28"/>
          <w:lang w:eastAsia="uk-UA"/>
        </w:rPr>
        <w:t xml:space="preserve">рр. - Польщі, Після приєднання у 1939 р. Західної України до УРСР та у 1945 р. Закарпаття до УРСР </w:t>
      </w:r>
      <w:proofErr w:type="spellStart"/>
      <w:r w:rsidRPr="00202DC9">
        <w:rPr>
          <w:rStyle w:val="11"/>
          <w:i w:val="0"/>
          <w:color w:val="000000"/>
          <w:sz w:val="28"/>
          <w:szCs w:val="28"/>
          <w:lang w:eastAsia="uk-UA"/>
        </w:rPr>
        <w:t>Бойківщина</w:t>
      </w:r>
      <w:proofErr w:type="spellEnd"/>
      <w:r w:rsidRPr="00202DC9">
        <w:rPr>
          <w:rStyle w:val="11"/>
          <w:i w:val="0"/>
          <w:color w:val="000000"/>
          <w:sz w:val="28"/>
          <w:szCs w:val="28"/>
          <w:lang w:eastAsia="uk-UA"/>
        </w:rPr>
        <w:t xml:space="preserve"> входить до Складу Україн</w:t>
      </w:r>
      <w:r w:rsidRPr="00202DC9">
        <w:rPr>
          <w:rStyle w:val="11"/>
          <w:i w:val="0"/>
          <w:color w:val="000000"/>
          <w:sz w:val="28"/>
          <w:szCs w:val="28"/>
          <w:lang w:eastAsia="uk-UA"/>
        </w:rPr>
        <w:softHyphen/>
        <w:t>ської держави.</w:t>
      </w:r>
    </w:p>
    <w:p w:rsidR="006772CE" w:rsidRPr="00202DC9" w:rsidRDefault="006772CE" w:rsidP="00202DC9">
      <w:pPr>
        <w:pStyle w:val="ac"/>
        <w:spacing w:after="0" w:line="240" w:lineRule="auto"/>
        <w:ind w:firstLine="851"/>
        <w:jc w:val="both"/>
        <w:rPr>
          <w:rFonts w:ascii="Times New Roman" w:hAnsi="Times New Roman" w:cs="Times New Roman"/>
          <w:i w:val="0"/>
          <w:sz w:val="28"/>
          <w:szCs w:val="28"/>
        </w:rPr>
      </w:pPr>
      <w:r w:rsidRPr="00202DC9">
        <w:rPr>
          <w:rStyle w:val="a5"/>
          <w:color w:val="000000"/>
          <w:sz w:val="28"/>
          <w:szCs w:val="28"/>
          <w:lang w:eastAsia="uk-UA"/>
        </w:rPr>
        <w:t>Буковини</w:t>
      </w:r>
      <w:r w:rsidRPr="00202DC9">
        <w:rPr>
          <w:rStyle w:val="11"/>
          <w:i w:val="0"/>
          <w:color w:val="000000"/>
          <w:sz w:val="28"/>
          <w:szCs w:val="28"/>
          <w:lang w:eastAsia="uk-UA"/>
        </w:rPr>
        <w:t xml:space="preserve"> </w:t>
      </w:r>
      <w:r w:rsidR="007D326F">
        <w:rPr>
          <w:rStyle w:val="11"/>
          <w:i w:val="0"/>
          <w:color w:val="000000"/>
          <w:sz w:val="28"/>
          <w:szCs w:val="28"/>
          <w:lang w:eastAsia="uk-UA"/>
        </w:rPr>
        <w:t>-</w:t>
      </w:r>
      <w:r w:rsidRPr="00202DC9">
        <w:rPr>
          <w:rStyle w:val="11"/>
          <w:i w:val="0"/>
          <w:color w:val="000000"/>
          <w:sz w:val="28"/>
          <w:szCs w:val="28"/>
          <w:lang w:eastAsia="uk-UA"/>
        </w:rPr>
        <w:t xml:space="preserve"> історична назва українських -</w:t>
      </w:r>
      <w:r w:rsidR="007D326F">
        <w:rPr>
          <w:rStyle w:val="11"/>
          <w:i w:val="0"/>
          <w:color w:val="000000"/>
          <w:sz w:val="28"/>
          <w:szCs w:val="28"/>
          <w:lang w:eastAsia="uk-UA"/>
        </w:rPr>
        <w:t xml:space="preserve"> </w:t>
      </w:r>
      <w:r w:rsidRPr="00202DC9">
        <w:rPr>
          <w:rStyle w:val="11"/>
          <w:i w:val="0"/>
          <w:color w:val="000000"/>
          <w:sz w:val="28"/>
          <w:szCs w:val="28"/>
          <w:lang w:eastAsia="uk-UA"/>
        </w:rPr>
        <w:t>етнічних: земель, розташова</w:t>
      </w:r>
      <w:r w:rsidRPr="00202DC9">
        <w:rPr>
          <w:rStyle w:val="11"/>
          <w:i w:val="0"/>
          <w:color w:val="000000"/>
          <w:sz w:val="28"/>
          <w:szCs w:val="28"/>
          <w:lang w:eastAsia="uk-UA"/>
        </w:rPr>
        <w:softHyphen/>
        <w:t>них між середньою течією Дністра та головним Карпатським хребтом у долинах верхньої течії Пруту і Серету. Нині ця територія входить до складу України (Північ</w:t>
      </w:r>
      <w:r w:rsidR="007D326F">
        <w:rPr>
          <w:rStyle w:val="11"/>
          <w:i w:val="0"/>
          <w:color w:val="000000"/>
          <w:sz w:val="28"/>
          <w:szCs w:val="28"/>
          <w:lang w:eastAsia="uk-UA"/>
        </w:rPr>
        <w:t>н</w:t>
      </w:r>
      <w:r w:rsidRPr="00202DC9">
        <w:rPr>
          <w:rStyle w:val="11"/>
          <w:i w:val="0"/>
          <w:color w:val="000000"/>
          <w:sz w:val="28"/>
          <w:szCs w:val="28"/>
          <w:lang w:eastAsia="uk-UA"/>
        </w:rPr>
        <w:t>а Буковина</w:t>
      </w:r>
      <w:r w:rsidR="00366F65">
        <w:rPr>
          <w:rStyle w:val="11"/>
          <w:i w:val="0"/>
          <w:color w:val="000000"/>
          <w:sz w:val="28"/>
          <w:szCs w:val="28"/>
          <w:lang w:eastAsia="uk-UA"/>
        </w:rPr>
        <w:t xml:space="preserve"> </w:t>
      </w:r>
      <w:r w:rsidRPr="00202DC9">
        <w:rPr>
          <w:rStyle w:val="11"/>
          <w:i w:val="0"/>
          <w:color w:val="000000"/>
          <w:sz w:val="28"/>
          <w:szCs w:val="28"/>
          <w:lang w:eastAsia="uk-UA"/>
        </w:rPr>
        <w:t>- Чернівецька область) та Румунії (Південна Буковина - області С</w:t>
      </w:r>
      <w:r w:rsidR="007D326F">
        <w:rPr>
          <w:rStyle w:val="11"/>
          <w:i w:val="0"/>
          <w:color w:val="000000"/>
          <w:sz w:val="28"/>
          <w:szCs w:val="28"/>
          <w:lang w:eastAsia="uk-UA"/>
        </w:rPr>
        <w:t>у</w:t>
      </w:r>
      <w:r w:rsidRPr="00202DC9">
        <w:rPr>
          <w:rStyle w:val="11"/>
          <w:i w:val="0"/>
          <w:color w:val="000000"/>
          <w:sz w:val="28"/>
          <w:szCs w:val="28"/>
          <w:lang w:eastAsia="uk-UA"/>
        </w:rPr>
        <w:t>чава</w:t>
      </w:r>
      <w:r w:rsidR="007D326F">
        <w:rPr>
          <w:rStyle w:val="11"/>
          <w:i w:val="0"/>
          <w:color w:val="000000"/>
          <w:sz w:val="28"/>
          <w:szCs w:val="28"/>
          <w:lang w:eastAsia="uk-UA"/>
        </w:rPr>
        <w:t xml:space="preserve"> </w:t>
      </w:r>
      <w:r w:rsidRPr="00202DC9">
        <w:rPr>
          <w:rStyle w:val="11"/>
          <w:i w:val="0"/>
          <w:color w:val="000000"/>
          <w:sz w:val="28"/>
          <w:szCs w:val="28"/>
          <w:lang w:eastAsia="uk-UA"/>
        </w:rPr>
        <w:t xml:space="preserve">та </w:t>
      </w:r>
      <w:proofErr w:type="spellStart"/>
      <w:r w:rsidRPr="00202DC9">
        <w:rPr>
          <w:rStyle w:val="11"/>
          <w:i w:val="0"/>
          <w:color w:val="000000"/>
          <w:sz w:val="28"/>
          <w:szCs w:val="28"/>
          <w:lang w:eastAsia="uk-UA"/>
        </w:rPr>
        <w:t>Ботошани</w:t>
      </w:r>
      <w:proofErr w:type="spellEnd"/>
      <w:r w:rsidRPr="00202DC9">
        <w:rPr>
          <w:rStyle w:val="11"/>
          <w:i w:val="0"/>
          <w:color w:val="000000"/>
          <w:sz w:val="28"/>
          <w:szCs w:val="28"/>
          <w:lang w:eastAsia="uk-UA"/>
        </w:rPr>
        <w:t xml:space="preserve"> Румунії)</w:t>
      </w:r>
      <w:r w:rsidR="007D326F">
        <w:rPr>
          <w:rStyle w:val="11"/>
          <w:i w:val="0"/>
          <w:color w:val="000000"/>
          <w:sz w:val="28"/>
          <w:szCs w:val="28"/>
          <w:lang w:eastAsia="uk-UA"/>
        </w:rPr>
        <w:t>.</w:t>
      </w:r>
      <w:r w:rsidRPr="00202DC9">
        <w:rPr>
          <w:rStyle w:val="11"/>
          <w:i w:val="0"/>
          <w:color w:val="000000"/>
          <w:sz w:val="28"/>
          <w:szCs w:val="28"/>
          <w:lang w:eastAsia="uk-UA"/>
        </w:rPr>
        <w:t xml:space="preserve"> Свою назву, яка вперше зустрічається, у 1392 р., Буковина одержала від букових лісів, що покривали значну частину ї</w:t>
      </w:r>
      <w:r w:rsidR="007D326F">
        <w:rPr>
          <w:rStyle w:val="11"/>
          <w:i w:val="0"/>
          <w:color w:val="000000"/>
          <w:sz w:val="28"/>
          <w:szCs w:val="28"/>
          <w:lang w:eastAsia="uk-UA"/>
        </w:rPr>
        <w:t xml:space="preserve">ї </w:t>
      </w:r>
      <w:r w:rsidRPr="00202DC9">
        <w:rPr>
          <w:rStyle w:val="11"/>
          <w:i w:val="0"/>
          <w:color w:val="000000"/>
          <w:sz w:val="28"/>
          <w:szCs w:val="28"/>
          <w:lang w:eastAsia="uk-UA"/>
        </w:rPr>
        <w:t>території.</w:t>
      </w:r>
    </w:p>
    <w:p w:rsidR="006772CE" w:rsidRPr="00202DC9" w:rsidRDefault="006772CE" w:rsidP="00202DC9">
      <w:pPr>
        <w:pStyle w:val="ac"/>
        <w:spacing w:after="0" w:line="240" w:lineRule="auto"/>
        <w:ind w:firstLine="851"/>
        <w:jc w:val="both"/>
        <w:rPr>
          <w:rFonts w:ascii="Times New Roman" w:hAnsi="Times New Roman" w:cs="Times New Roman"/>
          <w:i w:val="0"/>
          <w:sz w:val="28"/>
          <w:szCs w:val="28"/>
        </w:rPr>
      </w:pPr>
      <w:r w:rsidRPr="00202DC9">
        <w:rPr>
          <w:rStyle w:val="11"/>
          <w:i w:val="0"/>
          <w:color w:val="000000"/>
          <w:sz w:val="28"/>
          <w:szCs w:val="28"/>
          <w:lang w:eastAsia="uk-UA"/>
        </w:rPr>
        <w:t>У І-ІІІ ст. част</w:t>
      </w:r>
      <w:r w:rsidR="007D326F">
        <w:rPr>
          <w:rStyle w:val="11"/>
          <w:i w:val="0"/>
          <w:color w:val="000000"/>
          <w:sz w:val="28"/>
          <w:szCs w:val="28"/>
          <w:lang w:eastAsia="uk-UA"/>
        </w:rPr>
        <w:t>и</w:t>
      </w:r>
      <w:r w:rsidRPr="00202DC9">
        <w:rPr>
          <w:rStyle w:val="11"/>
          <w:i w:val="0"/>
          <w:color w:val="000000"/>
          <w:sz w:val="28"/>
          <w:szCs w:val="28"/>
          <w:lang w:eastAsia="uk-UA"/>
        </w:rPr>
        <w:t>на</w:t>
      </w:r>
      <w:r w:rsidR="007D326F">
        <w:rPr>
          <w:rStyle w:val="11"/>
          <w:i w:val="0"/>
          <w:color w:val="000000"/>
          <w:sz w:val="28"/>
          <w:szCs w:val="28"/>
          <w:lang w:eastAsia="uk-UA"/>
        </w:rPr>
        <w:t xml:space="preserve"> </w:t>
      </w:r>
      <w:r w:rsidRPr="00202DC9">
        <w:rPr>
          <w:rStyle w:val="11"/>
          <w:i w:val="0"/>
          <w:color w:val="000000"/>
          <w:sz w:val="28"/>
          <w:szCs w:val="28"/>
          <w:lang w:eastAsia="uk-UA"/>
        </w:rPr>
        <w:t>буковинських земель</w:t>
      </w:r>
      <w:r w:rsidR="007D326F">
        <w:rPr>
          <w:rStyle w:val="11"/>
          <w:i w:val="0"/>
          <w:color w:val="000000"/>
          <w:sz w:val="28"/>
          <w:szCs w:val="28"/>
          <w:lang w:eastAsia="uk-UA"/>
        </w:rPr>
        <w:t xml:space="preserve"> </w:t>
      </w:r>
      <w:r w:rsidRPr="00202DC9">
        <w:rPr>
          <w:rStyle w:val="11"/>
          <w:i w:val="0"/>
          <w:color w:val="000000"/>
          <w:sz w:val="28"/>
          <w:szCs w:val="28"/>
          <w:lang w:eastAsia="uk-UA"/>
        </w:rPr>
        <w:t>- перебувала у складі римської провінції Дакії. Споконвічними -</w:t>
      </w:r>
      <w:r w:rsidR="007D326F">
        <w:rPr>
          <w:rStyle w:val="11"/>
          <w:i w:val="0"/>
          <w:color w:val="000000"/>
          <w:sz w:val="28"/>
          <w:szCs w:val="28"/>
          <w:lang w:eastAsia="uk-UA"/>
        </w:rPr>
        <w:t xml:space="preserve"> </w:t>
      </w:r>
      <w:r w:rsidRPr="00202DC9">
        <w:rPr>
          <w:rStyle w:val="11"/>
          <w:i w:val="0"/>
          <w:color w:val="000000"/>
          <w:sz w:val="28"/>
          <w:szCs w:val="28"/>
          <w:lang w:eastAsia="uk-UA"/>
        </w:rPr>
        <w:t>жителями Буковини були, слов’янські племена. Впродовж Х</w:t>
      </w:r>
      <w:r w:rsidR="007D326F">
        <w:rPr>
          <w:rStyle w:val="11"/>
          <w:i w:val="0"/>
          <w:color w:val="000000"/>
          <w:sz w:val="28"/>
          <w:szCs w:val="28"/>
          <w:lang w:eastAsia="uk-UA"/>
        </w:rPr>
        <w:t>-</w:t>
      </w:r>
      <w:r w:rsidRPr="00202DC9">
        <w:rPr>
          <w:rStyle w:val="11"/>
          <w:i w:val="0"/>
          <w:color w:val="000000"/>
          <w:sz w:val="28"/>
          <w:szCs w:val="28"/>
          <w:lang w:eastAsia="uk-UA"/>
        </w:rPr>
        <w:t xml:space="preserve">ХІ </w:t>
      </w:r>
      <w:r w:rsidR="007D326F">
        <w:rPr>
          <w:rStyle w:val="11"/>
          <w:i w:val="0"/>
          <w:color w:val="000000"/>
          <w:sz w:val="28"/>
          <w:szCs w:val="28"/>
          <w:lang w:eastAsia="uk-UA"/>
        </w:rPr>
        <w:t>ст.</w:t>
      </w:r>
      <w:r w:rsidRPr="00202DC9">
        <w:rPr>
          <w:rStyle w:val="11"/>
          <w:i w:val="0"/>
          <w:color w:val="000000"/>
          <w:sz w:val="28"/>
          <w:szCs w:val="28"/>
          <w:lang w:eastAsia="uk-UA"/>
        </w:rPr>
        <w:t>, Буковина перебувала у складі Київської Русі, у XII половині XIV ст. - Галицького князівства, а згодом Галиць</w:t>
      </w:r>
      <w:r w:rsidRPr="00202DC9">
        <w:rPr>
          <w:rStyle w:val="11"/>
          <w:i w:val="0"/>
          <w:color w:val="000000"/>
          <w:sz w:val="28"/>
          <w:szCs w:val="28"/>
          <w:lang w:eastAsia="uk-UA"/>
        </w:rPr>
        <w:softHyphen/>
        <w:t>ко-Волинської держави. Після мо</w:t>
      </w:r>
      <w:r w:rsidR="007D326F">
        <w:rPr>
          <w:rStyle w:val="11"/>
          <w:i w:val="0"/>
          <w:color w:val="000000"/>
          <w:sz w:val="28"/>
          <w:szCs w:val="28"/>
          <w:lang w:eastAsia="uk-UA"/>
        </w:rPr>
        <w:t>н</w:t>
      </w:r>
      <w:r w:rsidRPr="00202DC9">
        <w:rPr>
          <w:rStyle w:val="11"/>
          <w:i w:val="0"/>
          <w:color w:val="000000"/>
          <w:sz w:val="28"/>
          <w:szCs w:val="28"/>
          <w:lang w:eastAsia="uk-UA"/>
        </w:rPr>
        <w:t>голо-татарської навали зв’язки Буко</w:t>
      </w:r>
      <w:r w:rsidRPr="00202DC9">
        <w:rPr>
          <w:rStyle w:val="11"/>
          <w:i w:val="0"/>
          <w:color w:val="000000"/>
          <w:sz w:val="28"/>
          <w:szCs w:val="28"/>
          <w:lang w:eastAsia="uk-UA"/>
        </w:rPr>
        <w:softHyphen/>
        <w:t>вини з галицько-волинськими землями послабились</w:t>
      </w:r>
      <w:r w:rsidR="007D326F">
        <w:rPr>
          <w:rStyle w:val="11"/>
          <w:i w:val="0"/>
          <w:color w:val="000000"/>
          <w:sz w:val="28"/>
          <w:szCs w:val="28"/>
          <w:lang w:eastAsia="uk-UA"/>
        </w:rPr>
        <w:t>,</w:t>
      </w:r>
      <w:r w:rsidRPr="00202DC9">
        <w:rPr>
          <w:rStyle w:val="11"/>
          <w:i w:val="0"/>
          <w:color w:val="000000"/>
          <w:sz w:val="28"/>
          <w:szCs w:val="28"/>
          <w:lang w:eastAsia="uk-UA"/>
        </w:rPr>
        <w:t xml:space="preserve"> що</w:t>
      </w:r>
      <w:r w:rsidR="007D326F">
        <w:rPr>
          <w:rStyle w:val="11"/>
          <w:i w:val="0"/>
          <w:color w:val="000000"/>
          <w:sz w:val="28"/>
          <w:szCs w:val="28"/>
          <w:lang w:eastAsia="uk-UA"/>
        </w:rPr>
        <w:t xml:space="preserve"> </w:t>
      </w:r>
      <w:r w:rsidRPr="00202DC9">
        <w:rPr>
          <w:rStyle w:val="11"/>
          <w:i w:val="0"/>
          <w:color w:val="000000"/>
          <w:sz w:val="28"/>
          <w:szCs w:val="28"/>
          <w:lang w:eastAsia="uk-UA"/>
        </w:rPr>
        <w:t xml:space="preserve">призвело до утворення тут на початку XIV ст. окремої </w:t>
      </w:r>
      <w:proofErr w:type="spellStart"/>
      <w:r w:rsidR="007D326F">
        <w:rPr>
          <w:rStyle w:val="11"/>
          <w:i w:val="0"/>
          <w:color w:val="000000"/>
          <w:sz w:val="28"/>
          <w:szCs w:val="28"/>
          <w:lang w:eastAsia="uk-UA"/>
        </w:rPr>
        <w:t>Ш</w:t>
      </w:r>
      <w:r w:rsidRPr="00202DC9">
        <w:rPr>
          <w:rStyle w:val="11"/>
          <w:i w:val="0"/>
          <w:color w:val="000000"/>
          <w:sz w:val="28"/>
          <w:szCs w:val="28"/>
          <w:lang w:eastAsia="uk-UA"/>
        </w:rPr>
        <w:t>ипин</w:t>
      </w:r>
      <w:r w:rsidR="007D326F">
        <w:rPr>
          <w:rStyle w:val="11"/>
          <w:i w:val="0"/>
          <w:color w:val="000000"/>
          <w:sz w:val="28"/>
          <w:szCs w:val="28"/>
          <w:lang w:eastAsia="uk-UA"/>
        </w:rPr>
        <w:t>с</w:t>
      </w:r>
      <w:r w:rsidRPr="00202DC9">
        <w:rPr>
          <w:rStyle w:val="11"/>
          <w:i w:val="0"/>
          <w:color w:val="000000"/>
          <w:sz w:val="28"/>
          <w:szCs w:val="28"/>
          <w:lang w:eastAsia="uk-UA"/>
        </w:rPr>
        <w:t>ької</w:t>
      </w:r>
      <w:proofErr w:type="spellEnd"/>
      <w:r w:rsidRPr="00202DC9">
        <w:rPr>
          <w:rStyle w:val="11"/>
          <w:i w:val="0"/>
          <w:color w:val="000000"/>
          <w:sz w:val="28"/>
          <w:szCs w:val="28"/>
          <w:lang w:eastAsia="uk-UA"/>
        </w:rPr>
        <w:t xml:space="preserve"> землі, яка -</w:t>
      </w:r>
      <w:r w:rsidR="007D326F">
        <w:rPr>
          <w:rStyle w:val="11"/>
          <w:i w:val="0"/>
          <w:color w:val="000000"/>
          <w:sz w:val="28"/>
          <w:szCs w:val="28"/>
          <w:lang w:eastAsia="uk-UA"/>
        </w:rPr>
        <w:t xml:space="preserve"> </w:t>
      </w:r>
      <w:r w:rsidRPr="00202DC9">
        <w:rPr>
          <w:rStyle w:val="11"/>
          <w:i w:val="0"/>
          <w:color w:val="000000"/>
          <w:sz w:val="28"/>
          <w:szCs w:val="28"/>
          <w:lang w:eastAsia="uk-UA"/>
        </w:rPr>
        <w:t>визнавала зверхність золотоординських ханів. У 40-х - 50-х рр. XIV ст. буко</w:t>
      </w:r>
      <w:r w:rsidRPr="00202DC9">
        <w:rPr>
          <w:rStyle w:val="11"/>
          <w:i w:val="0"/>
          <w:color w:val="000000"/>
          <w:sz w:val="28"/>
          <w:szCs w:val="28"/>
          <w:lang w:eastAsia="uk-UA"/>
        </w:rPr>
        <w:softHyphen/>
        <w:t>винські землі пе</w:t>
      </w:r>
      <w:r w:rsidR="007D326F">
        <w:rPr>
          <w:rStyle w:val="11"/>
          <w:i w:val="0"/>
          <w:color w:val="000000"/>
          <w:sz w:val="28"/>
          <w:szCs w:val="28"/>
          <w:lang w:eastAsia="uk-UA"/>
        </w:rPr>
        <w:t>ребували під владою Угорщини.</w:t>
      </w:r>
      <w:r w:rsidR="007D326F">
        <w:rPr>
          <w:rStyle w:val="11"/>
          <w:i w:val="0"/>
          <w:color w:val="000000"/>
          <w:sz w:val="28"/>
          <w:szCs w:val="28"/>
          <w:lang w:eastAsia="uk-UA"/>
        </w:rPr>
        <w:tab/>
      </w:r>
    </w:p>
    <w:p w:rsidR="006772CE" w:rsidRPr="00202DC9" w:rsidRDefault="006772CE" w:rsidP="00202DC9">
      <w:pPr>
        <w:pStyle w:val="ac"/>
        <w:spacing w:after="0" w:line="240" w:lineRule="auto"/>
        <w:ind w:firstLine="851"/>
        <w:jc w:val="both"/>
        <w:rPr>
          <w:rFonts w:ascii="Times New Roman" w:hAnsi="Times New Roman" w:cs="Times New Roman"/>
          <w:i w:val="0"/>
          <w:sz w:val="28"/>
          <w:szCs w:val="28"/>
        </w:rPr>
      </w:pPr>
      <w:r w:rsidRPr="00202DC9">
        <w:rPr>
          <w:rStyle w:val="11"/>
          <w:i w:val="0"/>
          <w:color w:val="000000"/>
          <w:sz w:val="28"/>
          <w:szCs w:val="28"/>
          <w:lang w:eastAsia="uk-UA"/>
        </w:rPr>
        <w:t>У 60-х рр. XIV ст., після утворення незалежного князівства Молдови</w:t>
      </w:r>
      <w:r w:rsidR="00E13ED6">
        <w:rPr>
          <w:rStyle w:val="11"/>
          <w:i w:val="0"/>
          <w:color w:val="000000"/>
          <w:sz w:val="28"/>
          <w:szCs w:val="28"/>
          <w:lang w:eastAsia="uk-UA"/>
        </w:rPr>
        <w:t>,</w:t>
      </w:r>
      <w:r w:rsidRPr="00202DC9">
        <w:rPr>
          <w:rStyle w:val="11"/>
          <w:i w:val="0"/>
          <w:color w:val="000000"/>
          <w:sz w:val="28"/>
          <w:szCs w:val="28"/>
          <w:lang w:eastAsia="uk-UA"/>
        </w:rPr>
        <w:t xml:space="preserve"> Буковина увійшла до його складу,</w:t>
      </w:r>
      <w:r w:rsidR="007D326F">
        <w:rPr>
          <w:rStyle w:val="11"/>
          <w:i w:val="0"/>
          <w:color w:val="000000"/>
          <w:sz w:val="28"/>
          <w:szCs w:val="28"/>
          <w:lang w:eastAsia="uk-UA"/>
        </w:rPr>
        <w:t xml:space="preserve"> </w:t>
      </w:r>
      <w:r w:rsidRPr="00202DC9">
        <w:rPr>
          <w:rStyle w:val="11"/>
          <w:i w:val="0"/>
          <w:color w:val="000000"/>
          <w:sz w:val="28"/>
          <w:szCs w:val="28"/>
          <w:lang w:eastAsia="uk-UA"/>
        </w:rPr>
        <w:t>і у якому перебувала до 1774р. Впро</w:t>
      </w:r>
      <w:r w:rsidRPr="00202DC9">
        <w:rPr>
          <w:rStyle w:val="11"/>
          <w:i w:val="0"/>
          <w:color w:val="000000"/>
          <w:sz w:val="28"/>
          <w:szCs w:val="28"/>
          <w:lang w:eastAsia="uk-UA"/>
        </w:rPr>
        <w:softHyphen/>
        <w:t>довж 1387-1497 рр</w:t>
      </w:r>
      <w:r w:rsidR="00E13ED6">
        <w:rPr>
          <w:rStyle w:val="11"/>
          <w:i w:val="0"/>
          <w:color w:val="000000"/>
          <w:sz w:val="28"/>
          <w:szCs w:val="28"/>
          <w:lang w:eastAsia="uk-UA"/>
        </w:rPr>
        <w:t>.</w:t>
      </w:r>
      <w:r w:rsidRPr="00202DC9">
        <w:rPr>
          <w:rStyle w:val="11"/>
          <w:i w:val="0"/>
          <w:color w:val="000000"/>
          <w:sz w:val="28"/>
          <w:szCs w:val="28"/>
          <w:lang w:eastAsia="uk-UA"/>
        </w:rPr>
        <w:t>, Молдова визнавала</w:t>
      </w:r>
      <w:r w:rsidR="00E13ED6">
        <w:rPr>
          <w:rStyle w:val="11"/>
          <w:i w:val="0"/>
          <w:color w:val="000000"/>
          <w:sz w:val="28"/>
          <w:szCs w:val="28"/>
          <w:lang w:eastAsia="uk-UA"/>
        </w:rPr>
        <w:t xml:space="preserve"> </w:t>
      </w:r>
      <w:r w:rsidRPr="00202DC9">
        <w:rPr>
          <w:rStyle w:val="11"/>
          <w:i w:val="0"/>
          <w:color w:val="000000"/>
          <w:sz w:val="28"/>
          <w:szCs w:val="28"/>
          <w:lang w:eastAsia="uk-UA"/>
        </w:rPr>
        <w:t>зверхність Польщі. У XV ст. Молдова вела запеклу боротьбу проти турецької, агресії. Однак у 1514 р. Молдова потрапила</w:t>
      </w:r>
      <w:r w:rsidR="00E13ED6">
        <w:rPr>
          <w:rStyle w:val="11"/>
          <w:i w:val="0"/>
          <w:color w:val="000000"/>
          <w:sz w:val="28"/>
          <w:szCs w:val="28"/>
          <w:lang w:eastAsia="uk-UA"/>
        </w:rPr>
        <w:t xml:space="preserve"> </w:t>
      </w:r>
      <w:r w:rsidRPr="00202DC9">
        <w:rPr>
          <w:rStyle w:val="11"/>
          <w:i w:val="0"/>
          <w:color w:val="000000"/>
          <w:sz w:val="28"/>
          <w:szCs w:val="28"/>
          <w:lang w:eastAsia="uk-UA"/>
        </w:rPr>
        <w:t>у васальну залежність від</w:t>
      </w:r>
      <w:r w:rsidR="00E13ED6">
        <w:rPr>
          <w:rStyle w:val="11"/>
          <w:i w:val="0"/>
          <w:color w:val="000000"/>
          <w:sz w:val="28"/>
          <w:szCs w:val="28"/>
          <w:lang w:eastAsia="uk-UA"/>
        </w:rPr>
        <w:t xml:space="preserve"> </w:t>
      </w:r>
      <w:r w:rsidRPr="00202DC9">
        <w:rPr>
          <w:rStyle w:val="11"/>
          <w:i w:val="0"/>
          <w:color w:val="000000"/>
          <w:sz w:val="28"/>
          <w:szCs w:val="28"/>
          <w:lang w:eastAsia="uk-UA"/>
        </w:rPr>
        <w:t>Османської імперії</w:t>
      </w:r>
      <w:r w:rsidR="00E13ED6">
        <w:rPr>
          <w:rStyle w:val="11"/>
          <w:i w:val="0"/>
          <w:color w:val="000000"/>
          <w:sz w:val="28"/>
          <w:szCs w:val="28"/>
          <w:lang w:eastAsia="uk-UA"/>
        </w:rPr>
        <w:t>.</w:t>
      </w:r>
      <w:r w:rsidRPr="00202DC9">
        <w:rPr>
          <w:rStyle w:val="11"/>
          <w:i w:val="0"/>
          <w:color w:val="000000"/>
          <w:sz w:val="28"/>
          <w:szCs w:val="28"/>
          <w:lang w:eastAsia="uk-UA"/>
        </w:rPr>
        <w:t xml:space="preserve"> На</w:t>
      </w:r>
      <w:r w:rsidRPr="00202DC9">
        <w:rPr>
          <w:rStyle w:val="11"/>
          <w:i w:val="0"/>
          <w:color w:val="000000"/>
          <w:sz w:val="28"/>
          <w:szCs w:val="28"/>
          <w:lang w:eastAsia="uk-UA"/>
        </w:rPr>
        <w:softHyphen/>
        <w:t xml:space="preserve">прикінці XVI </w:t>
      </w:r>
      <w:r w:rsidR="00E13ED6">
        <w:rPr>
          <w:rStyle w:val="Calibri"/>
          <w:rFonts w:ascii="Times New Roman" w:hAnsi="Times New Roman" w:cs="Times New Roman"/>
          <w:i w:val="0"/>
          <w:color w:val="000000"/>
          <w:spacing w:val="-1"/>
          <w:sz w:val="28"/>
          <w:szCs w:val="28"/>
          <w:lang w:eastAsia="uk-UA"/>
        </w:rPr>
        <w:t xml:space="preserve">ст. її </w:t>
      </w:r>
      <w:r w:rsidRPr="00202DC9">
        <w:rPr>
          <w:rStyle w:val="11"/>
          <w:i w:val="0"/>
          <w:color w:val="000000"/>
          <w:sz w:val="28"/>
          <w:szCs w:val="28"/>
          <w:lang w:eastAsia="uk-UA"/>
        </w:rPr>
        <w:t>було перетворено на звичайну провінцію Туреччини. Тоді ж розпочалася активна румунізація буковинських земель</w:t>
      </w:r>
      <w:r w:rsidR="00C526B2">
        <w:rPr>
          <w:rStyle w:val="11"/>
          <w:i w:val="0"/>
          <w:color w:val="000000"/>
          <w:sz w:val="28"/>
          <w:szCs w:val="28"/>
          <w:lang w:eastAsia="uk-UA"/>
        </w:rPr>
        <w:t>.</w:t>
      </w:r>
    </w:p>
    <w:p w:rsidR="006772CE" w:rsidRPr="00202DC9" w:rsidRDefault="006772CE" w:rsidP="00202DC9">
      <w:pPr>
        <w:pStyle w:val="ac"/>
        <w:spacing w:after="0" w:line="240" w:lineRule="auto"/>
        <w:ind w:firstLine="851"/>
        <w:jc w:val="both"/>
        <w:rPr>
          <w:rFonts w:ascii="Times New Roman" w:hAnsi="Times New Roman" w:cs="Times New Roman"/>
          <w:i w:val="0"/>
          <w:sz w:val="28"/>
          <w:szCs w:val="28"/>
        </w:rPr>
      </w:pPr>
      <w:r w:rsidRPr="00202DC9">
        <w:rPr>
          <w:rStyle w:val="11"/>
          <w:i w:val="0"/>
          <w:color w:val="000000"/>
          <w:sz w:val="28"/>
          <w:szCs w:val="28"/>
          <w:lang w:eastAsia="uk-UA"/>
        </w:rPr>
        <w:t>Впродовж XVI</w:t>
      </w:r>
      <w:r w:rsidR="00F64A9A">
        <w:rPr>
          <w:rStyle w:val="11"/>
          <w:i w:val="0"/>
          <w:color w:val="000000"/>
          <w:sz w:val="28"/>
          <w:szCs w:val="28"/>
          <w:lang w:eastAsia="uk-UA"/>
        </w:rPr>
        <w:t xml:space="preserve"> </w:t>
      </w:r>
      <w:r w:rsidRPr="00202DC9">
        <w:rPr>
          <w:rStyle w:val="11"/>
          <w:i w:val="0"/>
          <w:color w:val="000000"/>
          <w:sz w:val="28"/>
          <w:szCs w:val="28"/>
          <w:lang w:eastAsia="uk-UA"/>
        </w:rPr>
        <w:t>- XVIII ст. постійними були культурні зв’язки Букови</w:t>
      </w:r>
      <w:r w:rsidRPr="00202DC9">
        <w:rPr>
          <w:rStyle w:val="11"/>
          <w:i w:val="0"/>
          <w:color w:val="000000"/>
          <w:sz w:val="28"/>
          <w:szCs w:val="28"/>
          <w:lang w:eastAsia="uk-UA"/>
        </w:rPr>
        <w:softHyphen/>
        <w:t>ни з іншими українськими землями</w:t>
      </w:r>
      <w:r w:rsidR="00C526B2">
        <w:rPr>
          <w:rStyle w:val="11"/>
          <w:i w:val="0"/>
          <w:color w:val="000000"/>
          <w:sz w:val="28"/>
          <w:szCs w:val="28"/>
          <w:lang w:eastAsia="uk-UA"/>
        </w:rPr>
        <w:t>.</w:t>
      </w:r>
      <w:r w:rsidRPr="00202DC9">
        <w:rPr>
          <w:rStyle w:val="11"/>
          <w:i w:val="0"/>
          <w:color w:val="000000"/>
          <w:sz w:val="28"/>
          <w:szCs w:val="28"/>
          <w:lang w:eastAsia="uk-UA"/>
        </w:rPr>
        <w:t xml:space="preserve"> Молдовські господарі були фундато</w:t>
      </w:r>
      <w:r w:rsidRPr="00202DC9">
        <w:rPr>
          <w:rStyle w:val="11"/>
          <w:i w:val="0"/>
          <w:color w:val="000000"/>
          <w:sz w:val="28"/>
          <w:szCs w:val="28"/>
          <w:lang w:eastAsia="uk-UA"/>
        </w:rPr>
        <w:softHyphen/>
        <w:t>рами багатьох церков в Україні (Успенська та П’ятницька церкв</w:t>
      </w:r>
      <w:r w:rsidR="00C526B2">
        <w:rPr>
          <w:rStyle w:val="11"/>
          <w:i w:val="0"/>
          <w:color w:val="000000"/>
          <w:sz w:val="28"/>
          <w:szCs w:val="28"/>
          <w:lang w:eastAsia="uk-UA"/>
        </w:rPr>
        <w:t>и</w:t>
      </w:r>
      <w:r w:rsidRPr="00202DC9">
        <w:rPr>
          <w:rStyle w:val="11"/>
          <w:i w:val="0"/>
          <w:color w:val="000000"/>
          <w:sz w:val="28"/>
          <w:szCs w:val="28"/>
          <w:lang w:eastAsia="uk-UA"/>
        </w:rPr>
        <w:t xml:space="preserve"> у Льво</w:t>
      </w:r>
      <w:r w:rsidRPr="00202DC9">
        <w:rPr>
          <w:rStyle w:val="11"/>
          <w:i w:val="0"/>
          <w:color w:val="000000"/>
          <w:sz w:val="28"/>
          <w:szCs w:val="28"/>
          <w:lang w:eastAsia="uk-UA"/>
        </w:rPr>
        <w:softHyphen/>
        <w:t xml:space="preserve">ві та </w:t>
      </w:r>
      <w:r w:rsidR="00C526B2">
        <w:rPr>
          <w:rStyle w:val="11"/>
          <w:i w:val="0"/>
          <w:color w:val="000000"/>
          <w:sz w:val="28"/>
          <w:szCs w:val="28"/>
          <w:lang w:eastAsia="uk-UA"/>
        </w:rPr>
        <w:t>ін.</w:t>
      </w:r>
      <w:r w:rsidRPr="00202DC9">
        <w:rPr>
          <w:rStyle w:val="11"/>
          <w:i w:val="0"/>
          <w:color w:val="000000"/>
          <w:sz w:val="28"/>
          <w:szCs w:val="28"/>
          <w:lang w:eastAsia="uk-UA"/>
        </w:rPr>
        <w:t>)</w:t>
      </w:r>
      <w:r w:rsidR="00C526B2">
        <w:rPr>
          <w:rStyle w:val="11"/>
          <w:i w:val="0"/>
          <w:color w:val="000000"/>
          <w:sz w:val="28"/>
          <w:szCs w:val="28"/>
          <w:lang w:eastAsia="uk-UA"/>
        </w:rPr>
        <w:t>.</w:t>
      </w:r>
      <w:r w:rsidRPr="00202DC9">
        <w:rPr>
          <w:rStyle w:val="11"/>
          <w:i w:val="0"/>
          <w:color w:val="000000"/>
          <w:sz w:val="28"/>
          <w:szCs w:val="28"/>
          <w:lang w:eastAsia="uk-UA"/>
        </w:rPr>
        <w:t xml:space="preserve"> Багат</w:t>
      </w:r>
      <w:r w:rsidR="00C526B2">
        <w:rPr>
          <w:rStyle w:val="11"/>
          <w:i w:val="0"/>
          <w:color w:val="000000"/>
          <w:sz w:val="28"/>
          <w:szCs w:val="28"/>
          <w:lang w:eastAsia="uk-UA"/>
        </w:rPr>
        <w:t>о</w:t>
      </w:r>
      <w:r w:rsidRPr="00202DC9">
        <w:rPr>
          <w:rStyle w:val="11"/>
          <w:i w:val="0"/>
          <w:color w:val="000000"/>
          <w:sz w:val="28"/>
          <w:szCs w:val="28"/>
          <w:lang w:eastAsia="uk-UA"/>
        </w:rPr>
        <w:t xml:space="preserve"> вихідців з Буковини навчалися у школах і колегіях Киє</w:t>
      </w:r>
      <w:r w:rsidRPr="00202DC9">
        <w:rPr>
          <w:rStyle w:val="11"/>
          <w:i w:val="0"/>
          <w:color w:val="000000"/>
          <w:sz w:val="28"/>
          <w:szCs w:val="28"/>
          <w:lang w:eastAsia="uk-UA"/>
        </w:rPr>
        <w:softHyphen/>
        <w:t>ва, Львова та інших українських міст. У Х</w:t>
      </w:r>
      <w:r w:rsidR="00F64A9A" w:rsidRPr="00202DC9">
        <w:rPr>
          <w:rStyle w:val="0pt"/>
          <w:i w:val="0"/>
          <w:color w:val="000000"/>
          <w:sz w:val="28"/>
          <w:szCs w:val="28"/>
          <w:lang w:eastAsia="uk-UA"/>
        </w:rPr>
        <w:t>V</w:t>
      </w:r>
      <w:r w:rsidRPr="00202DC9">
        <w:rPr>
          <w:rStyle w:val="11"/>
          <w:i w:val="0"/>
          <w:color w:val="000000"/>
          <w:sz w:val="28"/>
          <w:szCs w:val="28"/>
          <w:lang w:eastAsia="uk-UA"/>
        </w:rPr>
        <w:t>ІІ-Х</w:t>
      </w:r>
      <w:r w:rsidR="00F64A9A" w:rsidRPr="00202DC9">
        <w:rPr>
          <w:rStyle w:val="0pt"/>
          <w:i w:val="0"/>
          <w:color w:val="000000"/>
          <w:sz w:val="28"/>
          <w:szCs w:val="28"/>
          <w:lang w:eastAsia="uk-UA"/>
        </w:rPr>
        <w:t>V</w:t>
      </w:r>
      <w:r w:rsidRPr="00202DC9">
        <w:rPr>
          <w:rStyle w:val="11"/>
          <w:i w:val="0"/>
          <w:color w:val="000000"/>
          <w:sz w:val="28"/>
          <w:szCs w:val="28"/>
          <w:lang w:eastAsia="uk-UA"/>
        </w:rPr>
        <w:t xml:space="preserve">ІІІ </w:t>
      </w:r>
      <w:r w:rsidR="00C526B2">
        <w:rPr>
          <w:rStyle w:val="11"/>
          <w:i w:val="0"/>
          <w:color w:val="000000"/>
          <w:sz w:val="28"/>
          <w:szCs w:val="28"/>
          <w:lang w:eastAsia="uk-UA"/>
        </w:rPr>
        <w:t>ст.</w:t>
      </w:r>
      <w:r w:rsidRPr="00202DC9">
        <w:rPr>
          <w:rStyle w:val="11"/>
          <w:i w:val="0"/>
          <w:color w:val="000000"/>
          <w:sz w:val="28"/>
          <w:szCs w:val="28"/>
          <w:lang w:eastAsia="uk-UA"/>
        </w:rPr>
        <w:t xml:space="preserve"> на буковинських землях; розвивався опришківський та гайдамацький рухи, спрямовані на національне визволення українського народу</w:t>
      </w:r>
      <w:r w:rsidR="00C526B2">
        <w:rPr>
          <w:rStyle w:val="11"/>
          <w:i w:val="0"/>
          <w:color w:val="000000"/>
          <w:sz w:val="28"/>
          <w:szCs w:val="28"/>
          <w:lang w:eastAsia="uk-UA"/>
        </w:rPr>
        <w:t>.</w:t>
      </w:r>
    </w:p>
    <w:p w:rsidR="006772CE" w:rsidRPr="00022EE4" w:rsidRDefault="006772CE" w:rsidP="00202DC9">
      <w:pPr>
        <w:pStyle w:val="ac"/>
        <w:spacing w:after="0" w:line="240" w:lineRule="auto"/>
        <w:ind w:firstLine="851"/>
        <w:jc w:val="both"/>
        <w:rPr>
          <w:rFonts w:ascii="Times New Roman" w:hAnsi="Times New Roman" w:cs="Times New Roman"/>
          <w:i w:val="0"/>
          <w:sz w:val="28"/>
          <w:szCs w:val="28"/>
        </w:rPr>
      </w:pPr>
      <w:r w:rsidRPr="00202DC9">
        <w:rPr>
          <w:rStyle w:val="11"/>
          <w:i w:val="0"/>
          <w:color w:val="000000"/>
          <w:sz w:val="28"/>
          <w:szCs w:val="28"/>
          <w:lang w:eastAsia="uk-UA"/>
        </w:rPr>
        <w:t>У результаті воєнних,</w:t>
      </w:r>
      <w:r w:rsidR="00C526B2">
        <w:rPr>
          <w:rStyle w:val="11"/>
          <w:i w:val="0"/>
          <w:color w:val="000000"/>
          <w:sz w:val="28"/>
          <w:szCs w:val="28"/>
          <w:lang w:eastAsia="uk-UA"/>
        </w:rPr>
        <w:t xml:space="preserve"> </w:t>
      </w:r>
      <w:r w:rsidRPr="00202DC9">
        <w:rPr>
          <w:rStyle w:val="11"/>
          <w:i w:val="0"/>
          <w:color w:val="000000"/>
          <w:sz w:val="28"/>
          <w:szCs w:val="28"/>
          <w:lang w:eastAsia="uk-UA"/>
        </w:rPr>
        <w:t>дій Росії та Австрії проти Туреччини</w:t>
      </w:r>
      <w:r w:rsidR="00C526B2">
        <w:rPr>
          <w:rStyle w:val="11"/>
          <w:i w:val="0"/>
          <w:color w:val="000000"/>
          <w:sz w:val="28"/>
          <w:szCs w:val="28"/>
          <w:lang w:eastAsia="uk-UA"/>
        </w:rPr>
        <w:t xml:space="preserve"> </w:t>
      </w:r>
      <w:r w:rsidRPr="00202DC9">
        <w:rPr>
          <w:rStyle w:val="11"/>
          <w:i w:val="0"/>
          <w:color w:val="000000"/>
          <w:sz w:val="28"/>
          <w:szCs w:val="28"/>
          <w:lang w:eastAsia="uk-UA"/>
        </w:rPr>
        <w:t>-</w:t>
      </w:r>
      <w:r w:rsidR="00C526B2">
        <w:rPr>
          <w:rStyle w:val="11"/>
          <w:i w:val="0"/>
          <w:color w:val="000000"/>
          <w:sz w:val="28"/>
          <w:szCs w:val="28"/>
          <w:lang w:eastAsia="uk-UA"/>
        </w:rPr>
        <w:t xml:space="preserve"> </w:t>
      </w:r>
      <w:r w:rsidRPr="00202DC9">
        <w:rPr>
          <w:rStyle w:val="11"/>
          <w:i w:val="0"/>
          <w:color w:val="000000"/>
          <w:sz w:val="28"/>
          <w:szCs w:val="28"/>
          <w:lang w:eastAsia="uk-UA"/>
        </w:rPr>
        <w:t>у 1774р. Буковина була захоплена австрійськими військами. У складі Австрійської імперії (з 1867 р. - Австро-Угорщини) вона знаходилася до 1918 р</w:t>
      </w:r>
      <w:r w:rsidR="00C526B2">
        <w:rPr>
          <w:rStyle w:val="11"/>
          <w:i w:val="0"/>
          <w:color w:val="000000"/>
          <w:sz w:val="28"/>
          <w:szCs w:val="28"/>
          <w:lang w:eastAsia="uk-UA"/>
        </w:rPr>
        <w:t xml:space="preserve">. </w:t>
      </w:r>
      <w:r w:rsidRPr="00202DC9">
        <w:rPr>
          <w:rStyle w:val="11"/>
          <w:i w:val="0"/>
          <w:color w:val="000000"/>
          <w:sz w:val="28"/>
          <w:szCs w:val="28"/>
          <w:lang w:eastAsia="uk-UA"/>
        </w:rPr>
        <w:t>Про</w:t>
      </w:r>
      <w:r w:rsidRPr="00202DC9">
        <w:rPr>
          <w:rStyle w:val="11"/>
          <w:i w:val="0"/>
          <w:color w:val="000000"/>
          <w:sz w:val="28"/>
          <w:szCs w:val="28"/>
          <w:lang w:eastAsia="uk-UA"/>
        </w:rPr>
        <w:softHyphen/>
        <w:t>тягом 1786 1849 рр. Буковина була у складі Галичини, а згодом її</w:t>
      </w:r>
      <w:r w:rsidR="00C526B2">
        <w:rPr>
          <w:rStyle w:val="11"/>
          <w:i w:val="0"/>
          <w:color w:val="000000"/>
          <w:sz w:val="28"/>
          <w:szCs w:val="28"/>
          <w:lang w:eastAsia="uk-UA"/>
        </w:rPr>
        <w:t xml:space="preserve"> п</w:t>
      </w:r>
      <w:r w:rsidRPr="00202DC9">
        <w:rPr>
          <w:rStyle w:val="11"/>
          <w:i w:val="0"/>
          <w:color w:val="000000"/>
          <w:sz w:val="28"/>
          <w:szCs w:val="28"/>
          <w:lang w:eastAsia="uk-UA"/>
        </w:rPr>
        <w:t>ере</w:t>
      </w:r>
      <w:r w:rsidRPr="00202DC9">
        <w:rPr>
          <w:rStyle w:val="11"/>
          <w:i w:val="0"/>
          <w:color w:val="000000"/>
          <w:sz w:val="28"/>
          <w:szCs w:val="28"/>
          <w:lang w:eastAsia="uk-UA"/>
        </w:rPr>
        <w:softHyphen/>
        <w:t>творено на окремий коронний край імперії. Після визнання у 1862 р. Бу</w:t>
      </w:r>
      <w:r w:rsidRPr="00202DC9">
        <w:rPr>
          <w:rStyle w:val="11"/>
          <w:i w:val="0"/>
          <w:color w:val="000000"/>
          <w:sz w:val="28"/>
          <w:szCs w:val="28"/>
          <w:lang w:eastAsia="uk-UA"/>
        </w:rPr>
        <w:softHyphen/>
        <w:t>ковини окремим коронним краєм Австрійської імперії,</w:t>
      </w:r>
      <w:r w:rsidR="00F64A9A">
        <w:rPr>
          <w:rStyle w:val="11"/>
          <w:i w:val="0"/>
          <w:color w:val="000000"/>
          <w:sz w:val="28"/>
          <w:szCs w:val="28"/>
          <w:lang w:eastAsia="uk-UA"/>
        </w:rPr>
        <w:t xml:space="preserve"> </w:t>
      </w:r>
      <w:r w:rsidRPr="00202DC9">
        <w:rPr>
          <w:rStyle w:val="11"/>
          <w:i w:val="0"/>
          <w:color w:val="000000"/>
          <w:sz w:val="28"/>
          <w:szCs w:val="28"/>
          <w:lang w:eastAsia="uk-UA"/>
        </w:rPr>
        <w:t xml:space="preserve">їй було </w:t>
      </w:r>
      <w:r w:rsidR="00C526B2">
        <w:rPr>
          <w:rStyle w:val="11"/>
          <w:i w:val="0"/>
          <w:color w:val="000000"/>
          <w:sz w:val="28"/>
          <w:szCs w:val="28"/>
          <w:lang w:eastAsia="uk-UA"/>
        </w:rPr>
        <w:t>н</w:t>
      </w:r>
      <w:r w:rsidRPr="00202DC9">
        <w:rPr>
          <w:rStyle w:val="11"/>
          <w:i w:val="0"/>
          <w:color w:val="000000"/>
          <w:sz w:val="28"/>
          <w:szCs w:val="28"/>
          <w:lang w:eastAsia="uk-UA"/>
        </w:rPr>
        <w:t xml:space="preserve">адано </w:t>
      </w:r>
      <w:r w:rsidRPr="00022EE4">
        <w:rPr>
          <w:rStyle w:val="11"/>
          <w:i w:val="0"/>
          <w:color w:val="000000"/>
          <w:sz w:val="28"/>
          <w:szCs w:val="28"/>
          <w:lang w:eastAsia="uk-UA"/>
        </w:rPr>
        <w:t>адміністративну автономію,</w:t>
      </w:r>
    </w:p>
    <w:p w:rsidR="009B0512" w:rsidRPr="00022EE4" w:rsidRDefault="006772CE" w:rsidP="009B0512">
      <w:pPr>
        <w:pStyle w:val="ac"/>
        <w:spacing w:after="0" w:line="240" w:lineRule="auto"/>
        <w:ind w:firstLine="851"/>
        <w:jc w:val="both"/>
        <w:rPr>
          <w:rFonts w:ascii="Times New Roman" w:hAnsi="Times New Roman" w:cs="Times New Roman"/>
          <w:i w:val="0"/>
          <w:sz w:val="28"/>
          <w:szCs w:val="28"/>
        </w:rPr>
      </w:pPr>
      <w:r w:rsidRPr="00022EE4">
        <w:rPr>
          <w:rStyle w:val="11"/>
          <w:i w:val="0"/>
          <w:color w:val="000000"/>
          <w:sz w:val="28"/>
          <w:szCs w:val="28"/>
          <w:lang w:eastAsia="uk-UA"/>
        </w:rPr>
        <w:t>У рок</w:t>
      </w:r>
      <w:r w:rsidR="00C526B2" w:rsidRPr="00022EE4">
        <w:rPr>
          <w:rStyle w:val="11"/>
          <w:i w:val="0"/>
          <w:color w:val="000000"/>
          <w:sz w:val="28"/>
          <w:szCs w:val="28"/>
          <w:lang w:eastAsia="uk-UA"/>
        </w:rPr>
        <w:t>и</w:t>
      </w:r>
      <w:r w:rsidRPr="00022EE4">
        <w:rPr>
          <w:rStyle w:val="11"/>
          <w:i w:val="0"/>
          <w:color w:val="000000"/>
          <w:sz w:val="28"/>
          <w:szCs w:val="28"/>
          <w:lang w:eastAsia="uk-UA"/>
        </w:rPr>
        <w:t xml:space="preserve"> Першої світової війни буковинські землі до липня-серпня 1917 р. були окуповані російськими військами. Після розпаду </w:t>
      </w:r>
      <w:proofErr w:type="spellStart"/>
      <w:r w:rsidRPr="00022EE4">
        <w:rPr>
          <w:rStyle w:val="11"/>
          <w:i w:val="0"/>
          <w:color w:val="000000"/>
          <w:sz w:val="28"/>
          <w:szCs w:val="28"/>
          <w:lang w:eastAsia="uk-UA"/>
        </w:rPr>
        <w:t>Австро-</w:t>
      </w:r>
      <w:proofErr w:type="spellEnd"/>
      <w:r w:rsidRPr="00022EE4">
        <w:rPr>
          <w:rStyle w:val="11"/>
          <w:i w:val="0"/>
          <w:color w:val="000000"/>
          <w:sz w:val="28"/>
          <w:szCs w:val="28"/>
          <w:lang w:eastAsia="uk-UA"/>
        </w:rPr>
        <w:t xml:space="preserve"> Угорщини, і проголошення Західноукраїнської Народної Республіки (ЗУ- НР) Буковина, була включена до її складу. Влада перейшла до утвореного</w:t>
      </w:r>
      <w:r w:rsidR="009B0512" w:rsidRPr="00022EE4">
        <w:rPr>
          <w:rStyle w:val="11"/>
          <w:i w:val="0"/>
          <w:color w:val="000000"/>
          <w:sz w:val="28"/>
          <w:szCs w:val="28"/>
          <w:lang w:eastAsia="uk-UA"/>
        </w:rPr>
        <w:t xml:space="preserve"> </w:t>
      </w:r>
      <w:r w:rsidR="009B0512" w:rsidRPr="00022EE4">
        <w:rPr>
          <w:rFonts w:ascii="Times New Roman" w:hAnsi="Times New Roman" w:cs="Times New Roman"/>
          <w:i w:val="0"/>
          <w:color w:val="000000"/>
          <w:spacing w:val="0"/>
          <w:sz w:val="28"/>
          <w:szCs w:val="28"/>
        </w:rPr>
        <w:t xml:space="preserve">25 жовтня 1918 р. Українського крайового комітету, який організував </w:t>
      </w:r>
      <w:r w:rsidR="00480A94">
        <w:rPr>
          <w:rFonts w:ascii="Times New Roman" w:hAnsi="Times New Roman" w:cs="Times New Roman"/>
          <w:i w:val="0"/>
          <w:color w:val="000000"/>
          <w:spacing w:val="0"/>
          <w:sz w:val="28"/>
          <w:szCs w:val="28"/>
        </w:rPr>
        <w:t xml:space="preserve">                          </w:t>
      </w:r>
      <w:r w:rsidR="00F64A9A">
        <w:rPr>
          <w:rFonts w:ascii="Times New Roman" w:hAnsi="Times New Roman" w:cs="Times New Roman"/>
          <w:i w:val="0"/>
          <w:color w:val="000000"/>
          <w:spacing w:val="0"/>
          <w:sz w:val="28"/>
          <w:szCs w:val="28"/>
        </w:rPr>
        <w:t>3</w:t>
      </w:r>
      <w:r w:rsidR="009B0512" w:rsidRPr="00022EE4">
        <w:rPr>
          <w:rFonts w:ascii="Times New Roman" w:hAnsi="Times New Roman" w:cs="Times New Roman"/>
          <w:i w:val="0"/>
          <w:color w:val="000000"/>
          <w:spacing w:val="0"/>
          <w:sz w:val="28"/>
          <w:szCs w:val="28"/>
        </w:rPr>
        <w:t xml:space="preserve"> листопада 1918 р. Велике народне віче у Чернівцях, що прийняло рі</w:t>
      </w:r>
      <w:r w:rsidR="009B0512" w:rsidRPr="00022EE4">
        <w:rPr>
          <w:rFonts w:ascii="Times New Roman" w:hAnsi="Times New Roman" w:cs="Times New Roman"/>
          <w:i w:val="0"/>
          <w:color w:val="000000"/>
          <w:spacing w:val="0"/>
          <w:sz w:val="28"/>
          <w:szCs w:val="28"/>
        </w:rPr>
        <w:softHyphen/>
        <w:t xml:space="preserve">шення </w:t>
      </w:r>
      <w:r w:rsidR="009B0512" w:rsidRPr="00022EE4">
        <w:rPr>
          <w:rFonts w:ascii="Times New Roman" w:hAnsi="Times New Roman" w:cs="Times New Roman"/>
          <w:i w:val="0"/>
          <w:color w:val="000000"/>
          <w:spacing w:val="0"/>
          <w:sz w:val="28"/>
          <w:szCs w:val="28"/>
        </w:rPr>
        <w:lastRenderedPageBreak/>
        <w:t xml:space="preserve">проходження Буковини до складу єдиної Української держави. 6 листопада </w:t>
      </w:r>
      <w:r w:rsidR="00022EE4" w:rsidRPr="00022EE4">
        <w:rPr>
          <w:rFonts w:ascii="Times New Roman" w:hAnsi="Times New Roman" w:cs="Times New Roman"/>
          <w:i w:val="0"/>
          <w:color w:val="000000"/>
          <w:spacing w:val="0"/>
          <w:sz w:val="28"/>
          <w:szCs w:val="28"/>
        </w:rPr>
        <w:t xml:space="preserve">             </w:t>
      </w:r>
      <w:r w:rsidR="009B0512" w:rsidRPr="00022EE4">
        <w:rPr>
          <w:rFonts w:ascii="Times New Roman" w:hAnsi="Times New Roman" w:cs="Times New Roman"/>
          <w:i w:val="0"/>
          <w:color w:val="000000"/>
          <w:spacing w:val="0"/>
          <w:sz w:val="28"/>
          <w:szCs w:val="28"/>
        </w:rPr>
        <w:t>1918 р. було встановлено українську владу на землях Буко</w:t>
      </w:r>
      <w:r w:rsidR="009B0512" w:rsidRPr="00022EE4">
        <w:rPr>
          <w:rFonts w:ascii="Times New Roman" w:hAnsi="Times New Roman" w:cs="Times New Roman"/>
          <w:i w:val="0"/>
          <w:color w:val="000000"/>
          <w:spacing w:val="0"/>
          <w:sz w:val="28"/>
          <w:szCs w:val="28"/>
        </w:rPr>
        <w:softHyphen/>
        <w:t>вини, населених переважно українцями. Однак уже 12 листопада 1918 р. румунські війська окупували Північну Буковину разом із Чернівцями. Тут 28 листопада 1918 р. було сфабриковане рішення так званого Генера</w:t>
      </w:r>
      <w:r w:rsidR="009B0512" w:rsidRPr="00022EE4">
        <w:rPr>
          <w:rFonts w:ascii="Times New Roman" w:hAnsi="Times New Roman" w:cs="Times New Roman"/>
          <w:i w:val="0"/>
          <w:color w:val="000000"/>
          <w:spacing w:val="0"/>
          <w:sz w:val="28"/>
          <w:szCs w:val="28"/>
        </w:rPr>
        <w:softHyphen/>
        <w:t>льного конгресу Буковини, що складався винятково з румунів, про об’єднання Буковини з Румунією.</w:t>
      </w:r>
    </w:p>
    <w:p w:rsidR="009B0512" w:rsidRPr="00022EE4" w:rsidRDefault="009B0512" w:rsidP="009B0512">
      <w:pPr>
        <w:pStyle w:val="15"/>
        <w:shd w:val="clear" w:color="auto" w:fill="auto"/>
        <w:spacing w:line="240" w:lineRule="auto"/>
        <w:ind w:left="20" w:right="20" w:firstLine="851"/>
        <w:rPr>
          <w:sz w:val="28"/>
          <w:szCs w:val="28"/>
        </w:rPr>
      </w:pPr>
      <w:r w:rsidRPr="00022EE4">
        <w:rPr>
          <w:color w:val="000000"/>
          <w:sz w:val="28"/>
          <w:szCs w:val="28"/>
        </w:rPr>
        <w:t xml:space="preserve">Згідно із </w:t>
      </w:r>
      <w:proofErr w:type="spellStart"/>
      <w:r w:rsidRPr="00022EE4">
        <w:rPr>
          <w:color w:val="000000"/>
          <w:sz w:val="28"/>
          <w:szCs w:val="28"/>
        </w:rPr>
        <w:t>Сен-Жерменським</w:t>
      </w:r>
      <w:proofErr w:type="spellEnd"/>
      <w:r w:rsidRPr="00022EE4">
        <w:rPr>
          <w:color w:val="000000"/>
          <w:sz w:val="28"/>
          <w:szCs w:val="28"/>
        </w:rPr>
        <w:t xml:space="preserve"> мирним договором 1919 р. за Румунією було визнано Південну Буковину, а за Севрським мирним договором 1920 р. - і Північну Буковину. У результаті таємних домовленостей між СРСР і Німеччиною й ультиматуму СРСР до Румунії румунські власті 28 червня </w:t>
      </w:r>
      <w:r w:rsidR="00022EE4" w:rsidRPr="00022EE4">
        <w:rPr>
          <w:color w:val="000000"/>
          <w:sz w:val="28"/>
          <w:szCs w:val="28"/>
        </w:rPr>
        <w:t xml:space="preserve">            </w:t>
      </w:r>
      <w:r w:rsidRPr="00022EE4">
        <w:rPr>
          <w:color w:val="000000"/>
          <w:sz w:val="28"/>
          <w:szCs w:val="28"/>
        </w:rPr>
        <w:t xml:space="preserve">1940 </w:t>
      </w:r>
      <w:r w:rsidRPr="00022EE4">
        <w:rPr>
          <w:color w:val="000000"/>
          <w:sz w:val="28"/>
          <w:szCs w:val="28"/>
          <w:lang w:val="fr-FR"/>
        </w:rPr>
        <w:t xml:space="preserve">p. </w:t>
      </w:r>
      <w:r w:rsidRPr="00022EE4">
        <w:rPr>
          <w:color w:val="000000"/>
          <w:sz w:val="28"/>
          <w:szCs w:val="28"/>
        </w:rPr>
        <w:t>залишили Північну Буковину, яка була окупована ра</w:t>
      </w:r>
      <w:r w:rsidRPr="00022EE4">
        <w:rPr>
          <w:color w:val="000000"/>
          <w:sz w:val="28"/>
          <w:szCs w:val="28"/>
        </w:rPr>
        <w:softHyphen/>
        <w:t xml:space="preserve">дянськими військами. Згідно з рішенням Верховної Ради СРСР від 2 серпня 1940 р. було утворено Чернівецьку область у складі Української </w:t>
      </w:r>
      <w:r w:rsidRPr="00022EE4">
        <w:rPr>
          <w:color w:val="000000"/>
          <w:sz w:val="28"/>
          <w:szCs w:val="28"/>
          <w:lang w:val="fr-FR"/>
        </w:rPr>
        <w:t>PCP.</w:t>
      </w:r>
    </w:p>
    <w:p w:rsidR="009B0512" w:rsidRPr="00022EE4" w:rsidRDefault="009B0512" w:rsidP="009B0512">
      <w:pPr>
        <w:pStyle w:val="15"/>
        <w:shd w:val="clear" w:color="auto" w:fill="auto"/>
        <w:spacing w:line="240" w:lineRule="auto"/>
        <w:ind w:left="20" w:right="20" w:firstLine="851"/>
        <w:rPr>
          <w:sz w:val="28"/>
          <w:szCs w:val="28"/>
        </w:rPr>
      </w:pPr>
      <w:r w:rsidRPr="00022EE4">
        <w:rPr>
          <w:color w:val="000000"/>
          <w:sz w:val="28"/>
          <w:szCs w:val="28"/>
        </w:rPr>
        <w:t xml:space="preserve">З перших днів Великої Вітчизняної війни Буковина була окупована румунськими військами. У березні-квітні 1944 р. Чернівецька область була звільнена від румунської окупації і знову включена до складу УРСР. Мирний договір, укладений союзниками з Румунією у Парижі 10 лютого 1947 </w:t>
      </w:r>
      <w:r w:rsidRPr="00022EE4">
        <w:rPr>
          <w:color w:val="000000"/>
          <w:sz w:val="28"/>
          <w:szCs w:val="28"/>
          <w:lang w:val="fr-FR"/>
        </w:rPr>
        <w:t xml:space="preserve">p., </w:t>
      </w:r>
      <w:r w:rsidRPr="00022EE4">
        <w:rPr>
          <w:color w:val="000000"/>
          <w:sz w:val="28"/>
          <w:szCs w:val="28"/>
        </w:rPr>
        <w:t>затвердив кордон між СРСР і Румунією станом на 28 червня 1940 р.</w:t>
      </w:r>
    </w:p>
    <w:p w:rsidR="009B0512" w:rsidRPr="00022EE4" w:rsidRDefault="009B0512" w:rsidP="009B0512">
      <w:pPr>
        <w:pStyle w:val="15"/>
        <w:shd w:val="clear" w:color="auto" w:fill="auto"/>
        <w:tabs>
          <w:tab w:val="left" w:pos="4201"/>
        </w:tabs>
        <w:spacing w:line="240" w:lineRule="auto"/>
        <w:ind w:left="20" w:right="20" w:firstLine="851"/>
        <w:rPr>
          <w:sz w:val="28"/>
          <w:szCs w:val="28"/>
        </w:rPr>
      </w:pPr>
      <w:r w:rsidRPr="00022EE4">
        <w:rPr>
          <w:rStyle w:val="af"/>
          <w:i w:val="0"/>
          <w:sz w:val="28"/>
          <w:szCs w:val="28"/>
        </w:rPr>
        <w:t xml:space="preserve">Волинь (Волинська </w:t>
      </w:r>
      <w:r w:rsidR="00022EE4" w:rsidRPr="00022EE4">
        <w:rPr>
          <w:rStyle w:val="af"/>
          <w:i w:val="0"/>
          <w:sz w:val="28"/>
          <w:szCs w:val="28"/>
        </w:rPr>
        <w:t>земля</w:t>
      </w:r>
      <w:r w:rsidRPr="00022EE4">
        <w:rPr>
          <w:rStyle w:val="af"/>
          <w:i w:val="0"/>
          <w:sz w:val="28"/>
          <w:szCs w:val="28"/>
        </w:rPr>
        <w:t>) -</w:t>
      </w:r>
      <w:r w:rsidRPr="00022EE4">
        <w:rPr>
          <w:color w:val="000000"/>
          <w:sz w:val="28"/>
          <w:szCs w:val="28"/>
        </w:rPr>
        <w:t xml:space="preserve"> </w:t>
      </w:r>
      <w:proofErr w:type="spellStart"/>
      <w:r w:rsidRPr="00022EE4">
        <w:rPr>
          <w:color w:val="000000"/>
          <w:sz w:val="28"/>
          <w:szCs w:val="28"/>
        </w:rPr>
        <w:t>історико-географічна</w:t>
      </w:r>
      <w:proofErr w:type="spellEnd"/>
      <w:r w:rsidRPr="00022EE4">
        <w:rPr>
          <w:color w:val="000000"/>
          <w:sz w:val="28"/>
          <w:szCs w:val="28"/>
        </w:rPr>
        <w:t xml:space="preserve"> область у </w:t>
      </w:r>
      <w:proofErr w:type="spellStart"/>
      <w:r w:rsidRPr="00022EE4">
        <w:rPr>
          <w:color w:val="000000"/>
          <w:sz w:val="28"/>
          <w:szCs w:val="28"/>
        </w:rPr>
        <w:t>північно-</w:t>
      </w:r>
      <w:proofErr w:type="spellEnd"/>
      <w:r w:rsidRPr="00022EE4">
        <w:rPr>
          <w:color w:val="000000"/>
          <w:sz w:val="28"/>
          <w:szCs w:val="28"/>
        </w:rPr>
        <w:t xml:space="preserve"> західній частині України в басейні притоки Прип’яті та верхів’я Західного Бугу. Назва Волинь походить від давнього городища Волинь поблизу Володимир-Волинського, яке згадується в літописах під 1018 р. Наприкінці VII - на початку X ст. тут жили племена дулібів, бужан і волинян. У X ст. найбільш відомими центрами Волинської землі стали </w:t>
      </w:r>
      <w:proofErr w:type="spellStart"/>
      <w:r w:rsidRPr="00022EE4">
        <w:rPr>
          <w:color w:val="000000"/>
          <w:sz w:val="28"/>
          <w:szCs w:val="28"/>
        </w:rPr>
        <w:t>Буськ</w:t>
      </w:r>
      <w:proofErr w:type="spellEnd"/>
      <w:r w:rsidRPr="00022EE4">
        <w:rPr>
          <w:color w:val="000000"/>
          <w:sz w:val="28"/>
          <w:szCs w:val="28"/>
        </w:rPr>
        <w:t>, Луцьк, Чер</w:t>
      </w:r>
      <w:r w:rsidRPr="00022EE4">
        <w:rPr>
          <w:color w:val="000000"/>
          <w:sz w:val="28"/>
          <w:szCs w:val="28"/>
        </w:rPr>
        <w:softHyphen/>
        <w:t xml:space="preserve">вень, </w:t>
      </w:r>
      <w:proofErr w:type="spellStart"/>
      <w:r w:rsidRPr="00022EE4">
        <w:rPr>
          <w:color w:val="000000"/>
          <w:sz w:val="28"/>
          <w:szCs w:val="28"/>
        </w:rPr>
        <w:t>Белз</w:t>
      </w:r>
      <w:proofErr w:type="spellEnd"/>
      <w:r w:rsidRPr="00022EE4">
        <w:rPr>
          <w:color w:val="000000"/>
          <w:sz w:val="28"/>
          <w:szCs w:val="28"/>
        </w:rPr>
        <w:t xml:space="preserve">, а згодом - </w:t>
      </w:r>
      <w:proofErr w:type="spellStart"/>
      <w:r w:rsidRPr="00022EE4">
        <w:rPr>
          <w:color w:val="000000"/>
          <w:sz w:val="28"/>
          <w:szCs w:val="28"/>
        </w:rPr>
        <w:t>Берестя</w:t>
      </w:r>
      <w:proofErr w:type="spellEnd"/>
      <w:r w:rsidRPr="00022EE4">
        <w:rPr>
          <w:color w:val="000000"/>
          <w:sz w:val="28"/>
          <w:szCs w:val="28"/>
        </w:rPr>
        <w:t xml:space="preserve">, Дорогочин, </w:t>
      </w:r>
      <w:proofErr w:type="spellStart"/>
      <w:r w:rsidRPr="00022EE4">
        <w:rPr>
          <w:color w:val="000000"/>
          <w:sz w:val="28"/>
          <w:szCs w:val="28"/>
        </w:rPr>
        <w:t>Пересопниця</w:t>
      </w:r>
      <w:proofErr w:type="spellEnd"/>
      <w:r w:rsidRPr="00022EE4">
        <w:rPr>
          <w:color w:val="000000"/>
          <w:sz w:val="28"/>
          <w:szCs w:val="28"/>
        </w:rPr>
        <w:t xml:space="preserve">, </w:t>
      </w:r>
      <w:proofErr w:type="spellStart"/>
      <w:r w:rsidRPr="00022EE4">
        <w:rPr>
          <w:color w:val="000000"/>
          <w:sz w:val="28"/>
          <w:szCs w:val="28"/>
        </w:rPr>
        <w:t>Холм</w:t>
      </w:r>
      <w:proofErr w:type="spellEnd"/>
      <w:r w:rsidRPr="00022EE4">
        <w:rPr>
          <w:color w:val="000000"/>
          <w:sz w:val="28"/>
          <w:szCs w:val="28"/>
        </w:rPr>
        <w:t>, Кременець та ін.</w:t>
      </w:r>
    </w:p>
    <w:p w:rsidR="009B0512" w:rsidRPr="00022EE4" w:rsidRDefault="009B0512" w:rsidP="009B0512">
      <w:pPr>
        <w:pStyle w:val="15"/>
        <w:shd w:val="clear" w:color="auto" w:fill="auto"/>
        <w:tabs>
          <w:tab w:val="left" w:pos="4527"/>
        </w:tabs>
        <w:spacing w:line="240" w:lineRule="auto"/>
        <w:ind w:left="20" w:right="20" w:firstLine="851"/>
        <w:rPr>
          <w:sz w:val="28"/>
          <w:szCs w:val="28"/>
        </w:rPr>
      </w:pPr>
      <w:r w:rsidRPr="00022EE4">
        <w:rPr>
          <w:color w:val="000000"/>
          <w:sz w:val="28"/>
          <w:szCs w:val="28"/>
        </w:rPr>
        <w:t xml:space="preserve">Близько 988 р. великий князь київський Володимир </w:t>
      </w:r>
      <w:proofErr w:type="spellStart"/>
      <w:r w:rsidRPr="00022EE4">
        <w:rPr>
          <w:color w:val="000000"/>
          <w:sz w:val="28"/>
          <w:szCs w:val="28"/>
        </w:rPr>
        <w:t>Святославич</w:t>
      </w:r>
      <w:proofErr w:type="spellEnd"/>
      <w:r w:rsidRPr="00022EE4">
        <w:rPr>
          <w:color w:val="000000"/>
          <w:sz w:val="28"/>
          <w:szCs w:val="28"/>
        </w:rPr>
        <w:t xml:space="preserve"> заснував місто Володимир (тепер</w:t>
      </w:r>
      <w:r w:rsidR="00022EE4" w:rsidRPr="00022EE4">
        <w:rPr>
          <w:color w:val="000000"/>
          <w:sz w:val="28"/>
          <w:szCs w:val="28"/>
        </w:rPr>
        <w:t xml:space="preserve"> </w:t>
      </w:r>
      <w:r w:rsidRPr="00022EE4">
        <w:rPr>
          <w:color w:val="000000"/>
          <w:sz w:val="28"/>
          <w:szCs w:val="28"/>
        </w:rPr>
        <w:t>- Володимир-Волинський Волинської області), яке стало центром Володимиро-Волинського князівства. У XI- XII ст. Волинню володіли різні князі, в основному нащадки Ярослава Муд</w:t>
      </w:r>
      <w:r w:rsidRPr="00022EE4">
        <w:rPr>
          <w:color w:val="000000"/>
          <w:sz w:val="28"/>
          <w:szCs w:val="28"/>
        </w:rPr>
        <w:softHyphen/>
        <w:t>рого і Володимира Мономаха. У середині Х</w:t>
      </w:r>
      <w:r w:rsidR="00480A94">
        <w:rPr>
          <w:color w:val="000000"/>
          <w:sz w:val="28"/>
          <w:szCs w:val="28"/>
        </w:rPr>
        <w:t>ІІ</w:t>
      </w:r>
      <w:r w:rsidRPr="00022EE4">
        <w:rPr>
          <w:color w:val="000000"/>
          <w:sz w:val="28"/>
          <w:szCs w:val="28"/>
        </w:rPr>
        <w:t xml:space="preserve"> ст. Волинська земля відокре</w:t>
      </w:r>
      <w:r w:rsidRPr="00022EE4">
        <w:rPr>
          <w:color w:val="000000"/>
          <w:sz w:val="28"/>
          <w:szCs w:val="28"/>
        </w:rPr>
        <w:softHyphen/>
        <w:t>милась від Києва. У 1099 р. володимиро-волинський князь Роман Мстиславич, оволодівши Галичем, об’єднав Галицьку і Волинську землі в єдине Галицько-Волинське князівство.</w:t>
      </w:r>
      <w:r w:rsidRPr="00022EE4">
        <w:rPr>
          <w:color w:val="000000"/>
          <w:sz w:val="28"/>
          <w:szCs w:val="28"/>
        </w:rPr>
        <w:tab/>
      </w:r>
    </w:p>
    <w:p w:rsidR="006772CE" w:rsidRPr="009B0512" w:rsidRDefault="009B0512" w:rsidP="009B0512">
      <w:pPr>
        <w:pStyle w:val="15"/>
        <w:shd w:val="clear" w:color="auto" w:fill="auto"/>
        <w:spacing w:line="240" w:lineRule="auto"/>
        <w:ind w:left="20" w:right="20" w:firstLine="851"/>
        <w:rPr>
          <w:sz w:val="28"/>
          <w:szCs w:val="28"/>
        </w:rPr>
      </w:pPr>
      <w:r w:rsidRPr="00022EE4">
        <w:rPr>
          <w:color w:val="000000"/>
          <w:sz w:val="28"/>
          <w:szCs w:val="28"/>
        </w:rPr>
        <w:t>Після розпаду Галицько-Волинської держави (1349 р.) збройна бороть</w:t>
      </w:r>
      <w:r w:rsidRPr="00022EE4">
        <w:rPr>
          <w:color w:val="000000"/>
          <w:sz w:val="28"/>
          <w:szCs w:val="28"/>
        </w:rPr>
        <w:softHyphen/>
        <w:t>ба між Польщею і Литв</w:t>
      </w:r>
      <w:r w:rsidR="00022EE4" w:rsidRPr="00022EE4">
        <w:rPr>
          <w:color w:val="000000"/>
          <w:sz w:val="28"/>
          <w:szCs w:val="28"/>
        </w:rPr>
        <w:t xml:space="preserve">ою призвела до укладання в 1352 </w:t>
      </w:r>
      <w:r w:rsidRPr="00022EE4">
        <w:rPr>
          <w:color w:val="000000"/>
          <w:sz w:val="28"/>
          <w:szCs w:val="28"/>
        </w:rPr>
        <w:t>р. перемир'я, за умовами якого Волинь відходила до складу Литви. У 1366 р. Польща захо</w:t>
      </w:r>
      <w:r w:rsidRPr="00022EE4">
        <w:rPr>
          <w:color w:val="000000"/>
          <w:sz w:val="28"/>
          <w:szCs w:val="28"/>
        </w:rPr>
        <w:softHyphen/>
        <w:t xml:space="preserve">пила Західну Волинь з містами </w:t>
      </w:r>
      <w:proofErr w:type="spellStart"/>
      <w:r w:rsidRPr="00022EE4">
        <w:rPr>
          <w:color w:val="000000"/>
          <w:sz w:val="28"/>
          <w:szCs w:val="28"/>
        </w:rPr>
        <w:t>Холм</w:t>
      </w:r>
      <w:proofErr w:type="spellEnd"/>
      <w:r w:rsidRPr="00022EE4">
        <w:rPr>
          <w:color w:val="000000"/>
          <w:sz w:val="28"/>
          <w:szCs w:val="28"/>
        </w:rPr>
        <w:t xml:space="preserve"> і </w:t>
      </w:r>
      <w:proofErr w:type="spellStart"/>
      <w:r w:rsidRPr="00022EE4">
        <w:rPr>
          <w:color w:val="000000"/>
          <w:sz w:val="28"/>
          <w:szCs w:val="28"/>
        </w:rPr>
        <w:t>Белз</w:t>
      </w:r>
      <w:proofErr w:type="spellEnd"/>
      <w:r w:rsidRPr="00022EE4">
        <w:rPr>
          <w:color w:val="000000"/>
          <w:sz w:val="28"/>
          <w:szCs w:val="28"/>
        </w:rPr>
        <w:t>. У складі Великого князівства Литовського Волинь до 1452 р. зберігала статус князівства, але після смер</w:t>
      </w:r>
      <w:r w:rsidRPr="00022EE4">
        <w:rPr>
          <w:color w:val="000000"/>
          <w:sz w:val="28"/>
          <w:szCs w:val="28"/>
        </w:rPr>
        <w:softHyphen/>
        <w:t xml:space="preserve">ті Свидригайла Волинське князівство було ліквідоване і перетворене на звичайну провінцію Литви. Після укладання Люблінської унії 1569 р. Польща захопила всю Волинь. На цих землях було створено Волинське </w:t>
      </w:r>
      <w:r w:rsidR="006772CE" w:rsidRPr="00022EE4">
        <w:rPr>
          <w:rStyle w:val="11"/>
          <w:color w:val="000000"/>
          <w:sz w:val="28"/>
          <w:szCs w:val="28"/>
          <w:lang w:eastAsia="uk-UA"/>
        </w:rPr>
        <w:t>воєводство. Незважаючи на сильну політику полонізації, на Волині актив</w:t>
      </w:r>
      <w:r w:rsidR="006772CE" w:rsidRPr="00022EE4">
        <w:rPr>
          <w:rStyle w:val="11"/>
          <w:color w:val="000000"/>
          <w:sz w:val="28"/>
          <w:szCs w:val="28"/>
          <w:lang w:eastAsia="uk-UA"/>
        </w:rPr>
        <w:softHyphen/>
        <w:t>но розвивався національно-культурницький рух і розгорталася національ</w:t>
      </w:r>
      <w:r w:rsidR="006772CE" w:rsidRPr="00022EE4">
        <w:rPr>
          <w:rStyle w:val="11"/>
          <w:color w:val="000000"/>
          <w:sz w:val="28"/>
          <w:szCs w:val="28"/>
          <w:lang w:eastAsia="uk-UA"/>
        </w:rPr>
        <w:softHyphen/>
        <w:t>но-визвольна боротьба.</w:t>
      </w:r>
    </w:p>
    <w:p w:rsidR="006772CE" w:rsidRPr="00202DC9" w:rsidRDefault="006772CE" w:rsidP="00202DC9">
      <w:pPr>
        <w:pStyle w:val="ac"/>
        <w:spacing w:after="0" w:line="240" w:lineRule="auto"/>
        <w:ind w:firstLine="851"/>
        <w:jc w:val="both"/>
        <w:rPr>
          <w:rFonts w:ascii="Times New Roman" w:hAnsi="Times New Roman" w:cs="Times New Roman"/>
          <w:i w:val="0"/>
          <w:sz w:val="28"/>
          <w:szCs w:val="28"/>
        </w:rPr>
      </w:pPr>
      <w:r w:rsidRPr="00202DC9">
        <w:rPr>
          <w:rStyle w:val="11"/>
          <w:i w:val="0"/>
          <w:color w:val="000000"/>
          <w:sz w:val="28"/>
          <w:szCs w:val="28"/>
          <w:lang w:eastAsia="uk-UA"/>
        </w:rPr>
        <w:t xml:space="preserve">Після трьох поділів Речі Посполитої (1772, 1793, 1795 рр.) Волинь, за винятком Кременецького повіту, була приєднана до Російської імперії. Землі Волині входили до складу спочатку Волинського намісництва (до </w:t>
      </w:r>
      <w:r w:rsidRPr="00202DC9">
        <w:rPr>
          <w:rStyle w:val="11"/>
          <w:i w:val="0"/>
          <w:color w:val="000000"/>
          <w:sz w:val="28"/>
          <w:szCs w:val="28"/>
          <w:lang w:eastAsia="uk-UA"/>
        </w:rPr>
        <w:lastRenderedPageBreak/>
        <w:t>1795 р</w:t>
      </w:r>
      <w:r w:rsidR="00480A94">
        <w:rPr>
          <w:rStyle w:val="11"/>
          <w:i w:val="0"/>
          <w:color w:val="000000"/>
          <w:sz w:val="28"/>
          <w:szCs w:val="28"/>
          <w:lang w:eastAsia="uk-UA"/>
        </w:rPr>
        <w:t>.</w:t>
      </w:r>
      <w:r w:rsidRPr="00202DC9">
        <w:rPr>
          <w:rStyle w:val="11"/>
          <w:i w:val="0"/>
          <w:color w:val="000000"/>
          <w:sz w:val="28"/>
          <w:szCs w:val="28"/>
          <w:lang w:eastAsia="uk-UA"/>
        </w:rPr>
        <w:t xml:space="preserve"> - </w:t>
      </w:r>
      <w:proofErr w:type="spellStart"/>
      <w:r w:rsidRPr="00202DC9">
        <w:rPr>
          <w:rStyle w:val="11"/>
          <w:i w:val="0"/>
          <w:color w:val="000000"/>
          <w:sz w:val="28"/>
          <w:szCs w:val="28"/>
          <w:lang w:eastAsia="uk-UA"/>
        </w:rPr>
        <w:t>Ізяславського</w:t>
      </w:r>
      <w:proofErr w:type="spellEnd"/>
      <w:r w:rsidRPr="00202DC9">
        <w:rPr>
          <w:rStyle w:val="11"/>
          <w:i w:val="0"/>
          <w:color w:val="000000"/>
          <w:sz w:val="28"/>
          <w:szCs w:val="28"/>
          <w:lang w:eastAsia="uk-UA"/>
        </w:rPr>
        <w:t>), а з 1797 р.- Волинської губернії (центр</w:t>
      </w:r>
      <w:r w:rsidR="00C526B2">
        <w:rPr>
          <w:rStyle w:val="11"/>
          <w:i w:val="0"/>
          <w:color w:val="000000"/>
          <w:sz w:val="28"/>
          <w:szCs w:val="28"/>
          <w:lang w:eastAsia="uk-UA"/>
        </w:rPr>
        <w:t xml:space="preserve"> </w:t>
      </w:r>
      <w:r w:rsidRPr="00202DC9">
        <w:rPr>
          <w:rStyle w:val="11"/>
          <w:i w:val="0"/>
          <w:color w:val="000000"/>
          <w:sz w:val="28"/>
          <w:szCs w:val="28"/>
          <w:lang w:eastAsia="uk-UA"/>
        </w:rPr>
        <w:t>- Нов</w:t>
      </w:r>
      <w:r w:rsidR="00C526B2">
        <w:rPr>
          <w:rStyle w:val="11"/>
          <w:i w:val="0"/>
          <w:color w:val="000000"/>
          <w:sz w:val="28"/>
          <w:szCs w:val="28"/>
          <w:lang w:eastAsia="uk-UA"/>
        </w:rPr>
        <w:t>о</w:t>
      </w:r>
      <w:r w:rsidRPr="00202DC9">
        <w:rPr>
          <w:rStyle w:val="11"/>
          <w:i w:val="0"/>
          <w:color w:val="000000"/>
          <w:sz w:val="28"/>
          <w:szCs w:val="28"/>
          <w:lang w:eastAsia="uk-UA"/>
        </w:rPr>
        <w:t>град-Волинський, з 1804 р. - Житомир).</w:t>
      </w:r>
    </w:p>
    <w:p w:rsidR="006772CE" w:rsidRPr="00202DC9" w:rsidRDefault="006772CE" w:rsidP="00202DC9">
      <w:pPr>
        <w:pStyle w:val="ac"/>
        <w:spacing w:after="0" w:line="240" w:lineRule="auto"/>
        <w:ind w:firstLine="851"/>
        <w:jc w:val="both"/>
        <w:rPr>
          <w:rFonts w:ascii="Times New Roman" w:hAnsi="Times New Roman" w:cs="Times New Roman"/>
          <w:i w:val="0"/>
          <w:sz w:val="28"/>
          <w:szCs w:val="28"/>
        </w:rPr>
      </w:pPr>
      <w:r w:rsidRPr="00202DC9">
        <w:rPr>
          <w:rStyle w:val="11"/>
          <w:i w:val="0"/>
          <w:color w:val="000000"/>
          <w:sz w:val="28"/>
          <w:szCs w:val="28"/>
          <w:lang w:eastAsia="uk-UA"/>
        </w:rPr>
        <w:t>У 1914-1918 рр. Волинь зазнала величезних матеріальних і людських втрат</w:t>
      </w:r>
      <w:r w:rsidR="00C526B2">
        <w:rPr>
          <w:rStyle w:val="11"/>
          <w:i w:val="0"/>
          <w:color w:val="000000"/>
          <w:sz w:val="28"/>
          <w:szCs w:val="28"/>
          <w:lang w:eastAsia="uk-UA"/>
        </w:rPr>
        <w:t xml:space="preserve"> </w:t>
      </w:r>
      <w:r w:rsidRPr="00202DC9">
        <w:rPr>
          <w:rStyle w:val="11"/>
          <w:i w:val="0"/>
          <w:color w:val="000000"/>
          <w:sz w:val="28"/>
          <w:szCs w:val="28"/>
          <w:lang w:eastAsia="uk-UA"/>
        </w:rPr>
        <w:t>під час воєнних дій на її території. У роки українських національно-визвольних змагань 1917-1920 рр. Волинь часто ставала ареною боїв із польськими і більшовицькими окупантами. У травні 1919 р. Західну Во</w:t>
      </w:r>
      <w:r w:rsidRPr="00202DC9">
        <w:rPr>
          <w:rStyle w:val="11"/>
          <w:i w:val="0"/>
          <w:color w:val="000000"/>
          <w:sz w:val="28"/>
          <w:szCs w:val="28"/>
          <w:lang w:eastAsia="uk-UA"/>
        </w:rPr>
        <w:softHyphen/>
        <w:t>линь окупували польські війська, а Східну Волинь в 1920 р. - Червона армія: За умовами Ризького мирного договору 1921 р. східна частина Во</w:t>
      </w:r>
      <w:r w:rsidRPr="00202DC9">
        <w:rPr>
          <w:rStyle w:val="11"/>
          <w:i w:val="0"/>
          <w:color w:val="000000"/>
          <w:sz w:val="28"/>
          <w:szCs w:val="28"/>
          <w:lang w:eastAsia="uk-UA"/>
        </w:rPr>
        <w:softHyphen/>
        <w:t>лині увійшла до УСРР, а західна - до Польщі.</w:t>
      </w:r>
    </w:p>
    <w:p w:rsidR="003522D1" w:rsidRDefault="006772CE"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Економічні й суспільно-політичні процеси, що відбувалися в 20-х- 30-х рр. XX ст. у Східній Волині, були характерні для всіх українських земель у складі СРСР. Українське населення Західної Волині зазнавало численних утисків і переслідувань з боку польського окупаційного режиму. Польський уряд намагався розчленит</w:t>
      </w:r>
      <w:r w:rsidR="00C526B2">
        <w:rPr>
          <w:rStyle w:val="11"/>
          <w:i w:val="0"/>
          <w:color w:val="000000"/>
          <w:sz w:val="28"/>
          <w:szCs w:val="28"/>
          <w:lang w:eastAsia="uk-UA"/>
        </w:rPr>
        <w:t>и</w:t>
      </w:r>
      <w:r w:rsidRPr="00202DC9">
        <w:rPr>
          <w:rStyle w:val="11"/>
          <w:i w:val="0"/>
          <w:color w:val="000000"/>
          <w:sz w:val="28"/>
          <w:szCs w:val="28"/>
          <w:lang w:eastAsia="uk-UA"/>
        </w:rPr>
        <w:t xml:space="preserve"> її на окремі частини та реалізувати політику полонізації місцевого населення</w:t>
      </w:r>
      <w:r w:rsidR="00480A94">
        <w:rPr>
          <w:rStyle w:val="11"/>
          <w:i w:val="0"/>
          <w:color w:val="000000"/>
          <w:sz w:val="28"/>
          <w:szCs w:val="28"/>
          <w:lang w:eastAsia="uk-UA"/>
        </w:rPr>
        <w:t>.</w:t>
      </w:r>
      <w:r w:rsidRPr="00202DC9">
        <w:rPr>
          <w:rStyle w:val="11"/>
          <w:i w:val="0"/>
          <w:color w:val="000000"/>
          <w:sz w:val="28"/>
          <w:szCs w:val="28"/>
          <w:lang w:eastAsia="uk-UA"/>
        </w:rPr>
        <w:t xml:space="preserve"> Крім того, Між Галичиною і Волинню був встановлений т. </w:t>
      </w:r>
      <w:proofErr w:type="spellStart"/>
      <w:r w:rsidRPr="00202DC9">
        <w:rPr>
          <w:rStyle w:val="11"/>
          <w:i w:val="0"/>
          <w:color w:val="000000"/>
          <w:sz w:val="28"/>
          <w:szCs w:val="28"/>
          <w:lang w:eastAsia="uk-UA"/>
        </w:rPr>
        <w:t>зв</w:t>
      </w:r>
      <w:proofErr w:type="spellEnd"/>
      <w:r w:rsidRPr="00202DC9">
        <w:rPr>
          <w:rStyle w:val="11"/>
          <w:i w:val="0"/>
          <w:color w:val="000000"/>
          <w:sz w:val="28"/>
          <w:szCs w:val="28"/>
          <w:lang w:eastAsia="uk-UA"/>
        </w:rPr>
        <w:t>. «</w:t>
      </w:r>
      <w:proofErr w:type="spellStart"/>
      <w:r w:rsidRPr="00202DC9">
        <w:rPr>
          <w:rStyle w:val="11"/>
          <w:i w:val="0"/>
          <w:color w:val="000000"/>
          <w:sz w:val="28"/>
          <w:szCs w:val="28"/>
          <w:lang w:eastAsia="uk-UA"/>
        </w:rPr>
        <w:t>сокальськ</w:t>
      </w:r>
      <w:r w:rsidR="003522D1">
        <w:rPr>
          <w:rStyle w:val="11"/>
          <w:i w:val="0"/>
          <w:color w:val="000000"/>
          <w:sz w:val="28"/>
          <w:szCs w:val="28"/>
          <w:lang w:eastAsia="uk-UA"/>
        </w:rPr>
        <w:t>и</w:t>
      </w:r>
      <w:r w:rsidRPr="00202DC9">
        <w:rPr>
          <w:rStyle w:val="11"/>
          <w:i w:val="0"/>
          <w:color w:val="000000"/>
          <w:sz w:val="28"/>
          <w:szCs w:val="28"/>
          <w:lang w:eastAsia="uk-UA"/>
        </w:rPr>
        <w:t>й</w:t>
      </w:r>
      <w:proofErr w:type="spellEnd"/>
      <w:r w:rsidRPr="00202DC9">
        <w:rPr>
          <w:rStyle w:val="11"/>
          <w:i w:val="0"/>
          <w:color w:val="000000"/>
          <w:sz w:val="28"/>
          <w:szCs w:val="28"/>
          <w:lang w:eastAsia="uk-UA"/>
        </w:rPr>
        <w:t xml:space="preserve"> кордон», завданням якого було припинення політичних і культурних</w:t>
      </w:r>
      <w:r w:rsidR="00480A94">
        <w:rPr>
          <w:rStyle w:val="11"/>
          <w:i w:val="0"/>
          <w:color w:val="000000"/>
          <w:sz w:val="28"/>
          <w:szCs w:val="28"/>
          <w:lang w:eastAsia="uk-UA"/>
        </w:rPr>
        <w:t xml:space="preserve"> </w:t>
      </w:r>
      <w:r w:rsidRPr="00202DC9">
        <w:rPr>
          <w:rStyle w:val="11"/>
          <w:i w:val="0"/>
          <w:color w:val="000000"/>
          <w:sz w:val="28"/>
          <w:szCs w:val="28"/>
          <w:lang w:eastAsia="uk-UA"/>
        </w:rPr>
        <w:t>зв’язків між цими українськими територіями.</w:t>
      </w:r>
      <w:r w:rsidRPr="00202DC9">
        <w:rPr>
          <w:rStyle w:val="11"/>
          <w:i w:val="0"/>
          <w:color w:val="000000"/>
          <w:sz w:val="28"/>
          <w:szCs w:val="28"/>
          <w:lang w:eastAsia="uk-UA"/>
        </w:rPr>
        <w:tab/>
      </w:r>
    </w:p>
    <w:p w:rsidR="006772CE" w:rsidRPr="00202DC9" w:rsidRDefault="006772CE" w:rsidP="00202DC9">
      <w:pPr>
        <w:pStyle w:val="ac"/>
        <w:spacing w:after="0" w:line="240" w:lineRule="auto"/>
        <w:ind w:firstLine="851"/>
        <w:jc w:val="both"/>
        <w:rPr>
          <w:rFonts w:ascii="Times New Roman" w:hAnsi="Times New Roman" w:cs="Times New Roman"/>
          <w:i w:val="0"/>
          <w:sz w:val="28"/>
          <w:szCs w:val="28"/>
        </w:rPr>
      </w:pPr>
      <w:r w:rsidRPr="00202DC9">
        <w:rPr>
          <w:rStyle w:val="11"/>
          <w:i w:val="0"/>
          <w:color w:val="000000"/>
          <w:sz w:val="28"/>
          <w:szCs w:val="28"/>
          <w:lang w:eastAsia="uk-UA"/>
        </w:rPr>
        <w:t xml:space="preserve">Внаслідок пакту </w:t>
      </w:r>
      <w:proofErr w:type="spellStart"/>
      <w:r w:rsidRPr="00202DC9">
        <w:rPr>
          <w:rStyle w:val="11"/>
          <w:i w:val="0"/>
          <w:color w:val="000000"/>
          <w:sz w:val="28"/>
          <w:szCs w:val="28"/>
          <w:lang w:eastAsia="uk-UA"/>
        </w:rPr>
        <w:t>Молотова-Ріббентр</w:t>
      </w:r>
      <w:r w:rsidR="003522D1">
        <w:rPr>
          <w:rStyle w:val="11"/>
          <w:i w:val="0"/>
          <w:color w:val="000000"/>
          <w:sz w:val="28"/>
          <w:szCs w:val="28"/>
          <w:lang w:eastAsia="uk-UA"/>
        </w:rPr>
        <w:t>оп</w:t>
      </w:r>
      <w:r w:rsidRPr="00202DC9">
        <w:rPr>
          <w:rStyle w:val="11"/>
          <w:i w:val="0"/>
          <w:color w:val="000000"/>
          <w:sz w:val="28"/>
          <w:szCs w:val="28"/>
          <w:lang w:eastAsia="uk-UA"/>
        </w:rPr>
        <w:t>а</w:t>
      </w:r>
      <w:proofErr w:type="spellEnd"/>
      <w:r w:rsidRPr="00202DC9">
        <w:rPr>
          <w:rStyle w:val="11"/>
          <w:i w:val="0"/>
          <w:color w:val="000000"/>
          <w:sz w:val="28"/>
          <w:szCs w:val="28"/>
          <w:lang w:eastAsia="uk-UA"/>
        </w:rPr>
        <w:t xml:space="preserve"> від 23 серпня 1939 р. по суті було розв’язано Другу світову війну, п</w:t>
      </w:r>
      <w:r w:rsidR="003522D1">
        <w:rPr>
          <w:rStyle w:val="11"/>
          <w:i w:val="0"/>
          <w:color w:val="000000"/>
          <w:sz w:val="28"/>
          <w:szCs w:val="28"/>
          <w:lang w:eastAsia="uk-UA"/>
        </w:rPr>
        <w:t>оділен</w:t>
      </w:r>
      <w:r w:rsidRPr="00202DC9">
        <w:rPr>
          <w:rStyle w:val="11"/>
          <w:i w:val="0"/>
          <w:color w:val="000000"/>
          <w:sz w:val="28"/>
          <w:szCs w:val="28"/>
          <w:lang w:eastAsia="uk-UA"/>
        </w:rPr>
        <w:t>о сфери впливу між двома тоталітарними режимами в Європі. 1 вересня 1939 р. гітлерівці розпочали окупацію Польщі. 18 вересня цього ж року в Луцьк вступили частини Червоної армії, згодом на приєднаних до СРСР землях Волині було встановлено радянську владу. 4 грудня 1939 р. було утворено Волинську область. Разом із такими діями, як впровадження української мови, розвиток системи освіти, охорони здоров’я на Волині розпочалися насильницька колективізація, а також політичний тер</w:t>
      </w:r>
      <w:r w:rsidR="003522D1">
        <w:rPr>
          <w:rStyle w:val="11"/>
          <w:i w:val="0"/>
          <w:color w:val="000000"/>
          <w:sz w:val="28"/>
          <w:szCs w:val="28"/>
          <w:lang w:eastAsia="uk-UA"/>
        </w:rPr>
        <w:t>о</w:t>
      </w:r>
      <w:r w:rsidRPr="00202DC9">
        <w:rPr>
          <w:rStyle w:val="11"/>
          <w:i w:val="0"/>
          <w:color w:val="000000"/>
          <w:sz w:val="28"/>
          <w:szCs w:val="28"/>
          <w:lang w:eastAsia="uk-UA"/>
        </w:rPr>
        <w:t>р.</w:t>
      </w:r>
    </w:p>
    <w:p w:rsidR="006772CE" w:rsidRPr="00202DC9" w:rsidRDefault="006772CE" w:rsidP="00202DC9">
      <w:pPr>
        <w:pStyle w:val="ac"/>
        <w:spacing w:after="0" w:line="240" w:lineRule="auto"/>
        <w:ind w:firstLine="851"/>
        <w:jc w:val="both"/>
        <w:rPr>
          <w:rFonts w:ascii="Times New Roman" w:hAnsi="Times New Roman" w:cs="Times New Roman"/>
          <w:i w:val="0"/>
          <w:sz w:val="28"/>
          <w:szCs w:val="28"/>
        </w:rPr>
      </w:pPr>
      <w:r w:rsidRPr="00202DC9">
        <w:rPr>
          <w:rStyle w:val="a5"/>
          <w:color w:val="000000"/>
          <w:sz w:val="28"/>
          <w:szCs w:val="28"/>
          <w:lang w:eastAsia="uk-UA"/>
        </w:rPr>
        <w:t>Галичина</w:t>
      </w:r>
      <w:r w:rsidRPr="00202DC9">
        <w:rPr>
          <w:rStyle w:val="11"/>
          <w:i w:val="0"/>
          <w:color w:val="000000"/>
          <w:sz w:val="28"/>
          <w:szCs w:val="28"/>
          <w:lang w:eastAsia="uk-UA"/>
        </w:rPr>
        <w:t xml:space="preserve"> - історична назва українських етнічних земель, розташова</w:t>
      </w:r>
      <w:r w:rsidRPr="00202DC9">
        <w:rPr>
          <w:rStyle w:val="11"/>
          <w:i w:val="0"/>
          <w:color w:val="000000"/>
          <w:sz w:val="28"/>
          <w:szCs w:val="28"/>
          <w:lang w:eastAsia="uk-UA"/>
        </w:rPr>
        <w:softHyphen/>
        <w:t xml:space="preserve">них на північ від Карпатських гір, у басейні річок Дністра (верхня і середня течії), Західного Бугу (верхня течія), </w:t>
      </w:r>
      <w:proofErr w:type="spellStart"/>
      <w:r w:rsidRPr="00202DC9">
        <w:rPr>
          <w:rStyle w:val="11"/>
          <w:i w:val="0"/>
          <w:color w:val="000000"/>
          <w:sz w:val="28"/>
          <w:szCs w:val="28"/>
          <w:lang w:eastAsia="uk-UA"/>
        </w:rPr>
        <w:t>Сяну</w:t>
      </w:r>
      <w:proofErr w:type="spellEnd"/>
      <w:r w:rsidRPr="00202DC9">
        <w:rPr>
          <w:rStyle w:val="11"/>
          <w:i w:val="0"/>
          <w:color w:val="000000"/>
          <w:sz w:val="28"/>
          <w:szCs w:val="28"/>
          <w:lang w:eastAsia="uk-UA"/>
        </w:rPr>
        <w:t xml:space="preserve"> (верхня течія). Це територія Львівської, Івано-Франківської, Тернопільської (за винятком північної частини) областей України, а також ряду воєводств Польщі (Перемишль</w:t>
      </w:r>
      <w:r w:rsidRPr="00202DC9">
        <w:rPr>
          <w:rStyle w:val="11"/>
          <w:i w:val="0"/>
          <w:color w:val="000000"/>
          <w:sz w:val="28"/>
          <w:szCs w:val="28"/>
          <w:lang w:eastAsia="uk-UA"/>
        </w:rPr>
        <w:softHyphen/>
        <w:t xml:space="preserve">ське, </w:t>
      </w:r>
      <w:proofErr w:type="spellStart"/>
      <w:r w:rsidRPr="00202DC9">
        <w:rPr>
          <w:rStyle w:val="11"/>
          <w:i w:val="0"/>
          <w:color w:val="000000"/>
          <w:sz w:val="28"/>
          <w:szCs w:val="28"/>
          <w:lang w:eastAsia="uk-UA"/>
        </w:rPr>
        <w:t>Жешівське</w:t>
      </w:r>
      <w:proofErr w:type="spellEnd"/>
      <w:r w:rsidRPr="00202DC9">
        <w:rPr>
          <w:rStyle w:val="11"/>
          <w:i w:val="0"/>
          <w:color w:val="000000"/>
          <w:sz w:val="28"/>
          <w:szCs w:val="28"/>
          <w:lang w:eastAsia="uk-UA"/>
        </w:rPr>
        <w:t xml:space="preserve">, </w:t>
      </w:r>
      <w:proofErr w:type="spellStart"/>
      <w:r w:rsidRPr="00202DC9">
        <w:rPr>
          <w:rStyle w:val="11"/>
          <w:i w:val="0"/>
          <w:color w:val="000000"/>
          <w:sz w:val="28"/>
          <w:szCs w:val="28"/>
          <w:lang w:eastAsia="uk-UA"/>
        </w:rPr>
        <w:t>Замойське</w:t>
      </w:r>
      <w:proofErr w:type="spellEnd"/>
      <w:r w:rsidRPr="00202DC9">
        <w:rPr>
          <w:rStyle w:val="11"/>
          <w:i w:val="0"/>
          <w:color w:val="000000"/>
          <w:sz w:val="28"/>
          <w:szCs w:val="28"/>
          <w:lang w:eastAsia="uk-UA"/>
        </w:rPr>
        <w:t>, Холмське та ін.).</w:t>
      </w:r>
    </w:p>
    <w:p w:rsidR="006772CE" w:rsidRPr="00202DC9" w:rsidRDefault="006772CE" w:rsidP="00202DC9">
      <w:pPr>
        <w:pStyle w:val="ac"/>
        <w:spacing w:after="0" w:line="240" w:lineRule="auto"/>
        <w:ind w:firstLine="851"/>
        <w:jc w:val="both"/>
        <w:rPr>
          <w:rFonts w:ascii="Times New Roman" w:hAnsi="Times New Roman" w:cs="Times New Roman"/>
          <w:i w:val="0"/>
          <w:sz w:val="28"/>
          <w:szCs w:val="28"/>
        </w:rPr>
      </w:pPr>
      <w:r w:rsidRPr="00202DC9">
        <w:rPr>
          <w:rStyle w:val="11"/>
          <w:i w:val="0"/>
          <w:color w:val="000000"/>
          <w:sz w:val="28"/>
          <w:szCs w:val="28"/>
          <w:lang w:eastAsia="uk-UA"/>
        </w:rPr>
        <w:t>Споконвічними жителями Галичини були слов’янські племена, предки українського народу. Внаслідок походу князя Володимира галицькі землі у 981 р. були включені до складу Київської держави. Після її розпаду тут утворилось Галицьке князівство, а згодом Галицько-Волинська держава.</w:t>
      </w:r>
    </w:p>
    <w:p w:rsidR="006772CE" w:rsidRPr="00202DC9" w:rsidRDefault="006772CE" w:rsidP="00202DC9">
      <w:pPr>
        <w:pStyle w:val="ac"/>
        <w:spacing w:after="0" w:line="240" w:lineRule="auto"/>
        <w:ind w:firstLine="851"/>
        <w:jc w:val="both"/>
        <w:rPr>
          <w:rFonts w:ascii="Times New Roman" w:hAnsi="Times New Roman" w:cs="Times New Roman"/>
          <w:i w:val="0"/>
          <w:sz w:val="28"/>
          <w:szCs w:val="28"/>
        </w:rPr>
      </w:pPr>
      <w:r w:rsidRPr="00202DC9">
        <w:rPr>
          <w:rStyle w:val="11"/>
          <w:i w:val="0"/>
          <w:color w:val="000000"/>
          <w:sz w:val="28"/>
          <w:szCs w:val="28"/>
          <w:lang w:eastAsia="uk-UA"/>
        </w:rPr>
        <w:t>У середині XIV ст. Галичина стала об’єктом суперечки між Польщею, Угорщиною та Литвою. У 1349 р. тут встановив свою владу польський ко</w:t>
      </w:r>
      <w:r w:rsidRPr="00202DC9">
        <w:rPr>
          <w:rStyle w:val="11"/>
          <w:i w:val="0"/>
          <w:color w:val="000000"/>
          <w:sz w:val="28"/>
          <w:szCs w:val="28"/>
          <w:lang w:eastAsia="uk-UA"/>
        </w:rPr>
        <w:softHyphen/>
        <w:t>роль Казимир III Великий, який включив галицькі землі до Польського коро</w:t>
      </w:r>
      <w:r w:rsidRPr="00202DC9">
        <w:rPr>
          <w:rStyle w:val="11"/>
          <w:i w:val="0"/>
          <w:color w:val="000000"/>
          <w:sz w:val="28"/>
          <w:szCs w:val="28"/>
          <w:lang w:eastAsia="uk-UA"/>
        </w:rPr>
        <w:softHyphen/>
        <w:t>лівства як окреме «Королівство Русі». У 1387 р. Галичина остаточно увійшла</w:t>
      </w:r>
      <w:r w:rsidR="003522D1">
        <w:rPr>
          <w:rStyle w:val="11"/>
          <w:i w:val="0"/>
          <w:color w:val="000000"/>
          <w:sz w:val="28"/>
          <w:szCs w:val="28"/>
          <w:lang w:eastAsia="uk-UA"/>
        </w:rPr>
        <w:t xml:space="preserve"> </w:t>
      </w:r>
      <w:r w:rsidRPr="00202DC9">
        <w:rPr>
          <w:rStyle w:val="11"/>
          <w:i w:val="0"/>
          <w:color w:val="000000"/>
          <w:sz w:val="28"/>
          <w:szCs w:val="28"/>
          <w:lang w:eastAsia="uk-UA"/>
        </w:rPr>
        <w:t xml:space="preserve">до Польського королівства. На території Галичини було </w:t>
      </w:r>
      <w:r w:rsidRPr="00202DC9">
        <w:rPr>
          <w:rStyle w:val="8"/>
          <w:i w:val="0"/>
          <w:color w:val="000000"/>
          <w:sz w:val="28"/>
          <w:szCs w:val="28"/>
          <w:lang w:eastAsia="uk-UA"/>
        </w:rPr>
        <w:t xml:space="preserve">утворено </w:t>
      </w:r>
      <w:r w:rsidRPr="00202DC9">
        <w:rPr>
          <w:rStyle w:val="11"/>
          <w:i w:val="0"/>
          <w:color w:val="000000"/>
          <w:sz w:val="28"/>
          <w:szCs w:val="28"/>
          <w:lang w:eastAsia="uk-UA"/>
        </w:rPr>
        <w:t>Руське воєводство (із центром у Львові), що складалося з п’яти земель (повітів) -</w:t>
      </w:r>
      <w:r w:rsidR="003522D1">
        <w:rPr>
          <w:rStyle w:val="11"/>
          <w:i w:val="0"/>
          <w:color w:val="000000"/>
          <w:sz w:val="28"/>
          <w:szCs w:val="28"/>
          <w:lang w:eastAsia="uk-UA"/>
        </w:rPr>
        <w:t xml:space="preserve"> </w:t>
      </w:r>
      <w:proofErr w:type="spellStart"/>
      <w:r w:rsidRPr="00202DC9">
        <w:rPr>
          <w:rStyle w:val="11"/>
          <w:i w:val="0"/>
          <w:color w:val="000000"/>
          <w:sz w:val="28"/>
          <w:szCs w:val="28"/>
          <w:lang w:eastAsia="uk-UA"/>
        </w:rPr>
        <w:t>Сяноцької</w:t>
      </w:r>
      <w:proofErr w:type="spellEnd"/>
      <w:r w:rsidRPr="00202DC9">
        <w:rPr>
          <w:rStyle w:val="11"/>
          <w:i w:val="0"/>
          <w:color w:val="000000"/>
          <w:sz w:val="28"/>
          <w:szCs w:val="28"/>
          <w:lang w:eastAsia="uk-UA"/>
        </w:rPr>
        <w:t xml:space="preserve">, Перемишльської, Львівської, Галицької та </w:t>
      </w:r>
      <w:proofErr w:type="spellStart"/>
      <w:r w:rsidRPr="00202DC9">
        <w:rPr>
          <w:rStyle w:val="11"/>
          <w:i w:val="0"/>
          <w:color w:val="000000"/>
          <w:sz w:val="28"/>
          <w:szCs w:val="28"/>
          <w:lang w:eastAsia="uk-UA"/>
        </w:rPr>
        <w:t>Холмської</w:t>
      </w:r>
      <w:proofErr w:type="spellEnd"/>
      <w:r w:rsidRPr="00202DC9">
        <w:rPr>
          <w:rStyle w:val="11"/>
          <w:i w:val="0"/>
          <w:color w:val="000000"/>
          <w:sz w:val="28"/>
          <w:szCs w:val="28"/>
          <w:lang w:eastAsia="uk-UA"/>
        </w:rPr>
        <w:t>.</w:t>
      </w:r>
    </w:p>
    <w:p w:rsidR="006772CE" w:rsidRPr="00202DC9" w:rsidRDefault="006772CE" w:rsidP="00202DC9">
      <w:pPr>
        <w:pStyle w:val="ac"/>
        <w:spacing w:after="0" w:line="240" w:lineRule="auto"/>
        <w:ind w:firstLine="851"/>
        <w:jc w:val="both"/>
        <w:rPr>
          <w:rFonts w:ascii="Times New Roman" w:hAnsi="Times New Roman" w:cs="Times New Roman"/>
          <w:i w:val="0"/>
          <w:sz w:val="28"/>
          <w:szCs w:val="28"/>
        </w:rPr>
      </w:pPr>
      <w:r w:rsidRPr="00202DC9">
        <w:rPr>
          <w:rStyle w:val="11"/>
          <w:i w:val="0"/>
          <w:color w:val="000000"/>
          <w:sz w:val="28"/>
          <w:szCs w:val="28"/>
          <w:lang w:eastAsia="uk-UA"/>
        </w:rPr>
        <w:lastRenderedPageBreak/>
        <w:t>Багато жителів Галичини приєдналось до козацько-селянських військ у роки Національно-визвольної війни українського народу під проводом Б. Хмельницького. Друга половина XVII- перша половина XVIII ст. - це період економічного і культурного занепаду галицьких земель, спричине</w:t>
      </w:r>
      <w:r w:rsidRPr="00202DC9">
        <w:rPr>
          <w:rStyle w:val="11"/>
          <w:i w:val="0"/>
          <w:color w:val="000000"/>
          <w:sz w:val="28"/>
          <w:szCs w:val="28"/>
          <w:lang w:eastAsia="uk-UA"/>
        </w:rPr>
        <w:softHyphen/>
        <w:t>ного постійними війнами, шляхетським свавіллям, слабкістю центральної влади Речі Посполитої.</w:t>
      </w:r>
    </w:p>
    <w:p w:rsidR="006772CE" w:rsidRPr="00202DC9" w:rsidRDefault="006772CE"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Внаслідок першого поділу Польщі (1772 р.) Галичина була включена до складу Австрійської імперії. Тут було створено окрему провінцію - «Королівство Галичини і Лодомерії», до складу якої увійшли українські етнічні землі Галичини (Східна Галичина) та південна частина Польщі з м. Краковом (Західна Галичина). У 1786—1849 рр. до складу Галичини входила також Буковина.</w:t>
      </w:r>
    </w:p>
    <w:p w:rsidR="006772CE" w:rsidRPr="00202DC9" w:rsidRDefault="006772CE"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У першій половині XIX ст. в Галичині розпочалося українське націо</w:t>
      </w:r>
      <w:r w:rsidRPr="00202DC9">
        <w:rPr>
          <w:rStyle w:val="11"/>
          <w:i w:val="0"/>
          <w:color w:val="000000"/>
          <w:sz w:val="28"/>
          <w:szCs w:val="28"/>
          <w:lang w:eastAsia="uk-UA"/>
        </w:rPr>
        <w:softHyphen/>
        <w:t xml:space="preserve">нальне відродження, очолене представниками свідомого </w:t>
      </w:r>
      <w:proofErr w:type="spellStart"/>
      <w:r w:rsidRPr="00202DC9">
        <w:rPr>
          <w:rStyle w:val="11"/>
          <w:i w:val="0"/>
          <w:color w:val="000000"/>
          <w:sz w:val="28"/>
          <w:szCs w:val="28"/>
          <w:lang w:eastAsia="uk-UA"/>
        </w:rPr>
        <w:t>греко-</w:t>
      </w:r>
      <w:proofErr w:type="spellEnd"/>
      <w:r w:rsidRPr="00202DC9">
        <w:rPr>
          <w:rStyle w:val="11"/>
          <w:i w:val="0"/>
          <w:color w:val="000000"/>
          <w:sz w:val="28"/>
          <w:szCs w:val="28"/>
          <w:lang w:eastAsia="uk-UA"/>
        </w:rPr>
        <w:t xml:space="preserve"> католицького духовенства. Революційні події 1848-1849 рр. сприяли про</w:t>
      </w:r>
      <w:r w:rsidRPr="00202DC9">
        <w:rPr>
          <w:rStyle w:val="11"/>
          <w:i w:val="0"/>
          <w:color w:val="000000"/>
          <w:sz w:val="28"/>
          <w:szCs w:val="28"/>
          <w:lang w:eastAsia="uk-UA"/>
        </w:rPr>
        <w:softHyphen/>
        <w:t>будженню національної самосвідомості українського населення Галичини. Головна Руська Рада, що виникла у Львові (1848 р.), проголосила ідею єдності всіх українських земель, а також пропонувала утворити з українських земель Східної Галичини, Буковини та Закарпаття окремий Коронний край у складі Австрійської імперії. Після утворення Австро-Угорщини (1867 р.) Галичина увійшла до складу австрійської її частини. Влада тут повністю належала польським аристократам.</w:t>
      </w:r>
    </w:p>
    <w:p w:rsidR="006772CE" w:rsidRPr="00202DC9" w:rsidRDefault="006772CE"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У період розпаду Австро-Угорської імперії (1918 р.) на землях Галичи</w:t>
      </w:r>
      <w:r w:rsidRPr="00202DC9">
        <w:rPr>
          <w:rStyle w:val="11"/>
          <w:i w:val="0"/>
          <w:color w:val="000000"/>
          <w:sz w:val="28"/>
          <w:szCs w:val="28"/>
          <w:lang w:eastAsia="uk-UA"/>
        </w:rPr>
        <w:softHyphen/>
        <w:t>ни і Буковини було створено Західноукраїнську Народну Республіку. Од</w:t>
      </w:r>
      <w:r w:rsidRPr="00202DC9">
        <w:rPr>
          <w:rStyle w:val="11"/>
          <w:i w:val="0"/>
          <w:color w:val="000000"/>
          <w:sz w:val="28"/>
          <w:szCs w:val="28"/>
          <w:lang w:eastAsia="uk-UA"/>
        </w:rPr>
        <w:softHyphen/>
        <w:t>нак у липні 1919 р. територія Галичини була окупована польськими війсь</w:t>
      </w:r>
      <w:r w:rsidRPr="00202DC9">
        <w:rPr>
          <w:rStyle w:val="11"/>
          <w:i w:val="0"/>
          <w:color w:val="000000"/>
          <w:sz w:val="28"/>
          <w:szCs w:val="28"/>
          <w:lang w:eastAsia="uk-UA"/>
        </w:rPr>
        <w:softHyphen/>
        <w:t>ками. Офіційне рішення про приєднання Галичини до Польщі було прийн</w:t>
      </w:r>
      <w:r w:rsidRPr="00202DC9">
        <w:rPr>
          <w:rStyle w:val="11"/>
          <w:i w:val="0"/>
          <w:color w:val="000000"/>
          <w:sz w:val="28"/>
          <w:szCs w:val="28"/>
          <w:lang w:eastAsia="uk-UA"/>
        </w:rPr>
        <w:softHyphen/>
        <w:t>ято Радою послів Антанти 14 березня 1923 р. Одночасно польському уряду пропонувалось надати Галичині права автономії, чого, однак, ніколи не було здійснено. Період польської окупації Галичини (1919—1939 рр.) хара</w:t>
      </w:r>
      <w:r w:rsidRPr="00202DC9">
        <w:rPr>
          <w:rStyle w:val="11"/>
          <w:i w:val="0"/>
          <w:color w:val="000000"/>
          <w:sz w:val="28"/>
          <w:szCs w:val="28"/>
          <w:lang w:eastAsia="uk-UA"/>
        </w:rPr>
        <w:softHyphen/>
        <w:t>ктеризується активною полонізацією краю, важким соціально-економічним становищем населення, утисками українського громадсько-політичного життя</w:t>
      </w:r>
      <w:r w:rsidR="00480A94">
        <w:rPr>
          <w:rStyle w:val="11"/>
          <w:i w:val="0"/>
          <w:color w:val="000000"/>
          <w:sz w:val="28"/>
          <w:szCs w:val="28"/>
          <w:lang w:eastAsia="uk-UA"/>
        </w:rPr>
        <w:t>.</w:t>
      </w:r>
    </w:p>
    <w:p w:rsidR="006772CE" w:rsidRPr="00202DC9" w:rsidRDefault="003522D1" w:rsidP="00202DC9">
      <w:pPr>
        <w:pStyle w:val="ac"/>
        <w:spacing w:after="0" w:line="240" w:lineRule="auto"/>
        <w:ind w:firstLine="851"/>
        <w:jc w:val="both"/>
        <w:rPr>
          <w:rStyle w:val="11"/>
          <w:i w:val="0"/>
          <w:color w:val="000000"/>
          <w:sz w:val="28"/>
          <w:szCs w:val="28"/>
          <w:lang w:eastAsia="uk-UA"/>
        </w:rPr>
      </w:pPr>
      <w:r>
        <w:rPr>
          <w:rStyle w:val="11"/>
          <w:i w:val="0"/>
          <w:color w:val="000000"/>
          <w:sz w:val="28"/>
          <w:szCs w:val="28"/>
          <w:lang w:eastAsia="uk-UA"/>
        </w:rPr>
        <w:t>П</w:t>
      </w:r>
      <w:r w:rsidR="006772CE" w:rsidRPr="00202DC9">
        <w:rPr>
          <w:rStyle w:val="11"/>
          <w:i w:val="0"/>
          <w:color w:val="000000"/>
          <w:sz w:val="28"/>
          <w:szCs w:val="28"/>
          <w:lang w:eastAsia="uk-UA"/>
        </w:rPr>
        <w:t xml:space="preserve">ід час Другої світової війни, 17 вересня 1939 р. на підставі пакту </w:t>
      </w:r>
      <w:proofErr w:type="spellStart"/>
      <w:r w:rsidR="006772CE" w:rsidRPr="00202DC9">
        <w:rPr>
          <w:rStyle w:val="11"/>
          <w:i w:val="0"/>
          <w:color w:val="000000"/>
          <w:sz w:val="28"/>
          <w:szCs w:val="28"/>
          <w:lang w:eastAsia="uk-UA"/>
        </w:rPr>
        <w:t>Молотова-Ріббентропа</w:t>
      </w:r>
      <w:proofErr w:type="spellEnd"/>
      <w:r w:rsidR="006772CE" w:rsidRPr="00202DC9">
        <w:rPr>
          <w:rStyle w:val="11"/>
          <w:i w:val="0"/>
          <w:color w:val="000000"/>
          <w:sz w:val="28"/>
          <w:szCs w:val="28"/>
          <w:lang w:eastAsia="uk-UA"/>
        </w:rPr>
        <w:t xml:space="preserve"> радянські війська вступили на територію Галичи</w:t>
      </w:r>
      <w:r w:rsidR="006772CE" w:rsidRPr="00202DC9">
        <w:rPr>
          <w:rStyle w:val="11"/>
          <w:i w:val="0"/>
          <w:color w:val="000000"/>
          <w:sz w:val="28"/>
          <w:szCs w:val="28"/>
          <w:lang w:eastAsia="uk-UA"/>
        </w:rPr>
        <w:softHyphen/>
        <w:t>ни, де було встановлено тоталітарний режим, розпочалися масові репресії проти місцевого населення. 26 жовтня 1939 р. Народні збори Західної України прийняли рішення про включення Західної України до складу Радянської України.</w:t>
      </w:r>
    </w:p>
    <w:p w:rsidR="006772CE" w:rsidRPr="00202DC9" w:rsidRDefault="003522D1" w:rsidP="00202DC9">
      <w:pPr>
        <w:pStyle w:val="ac"/>
        <w:spacing w:after="0" w:line="240" w:lineRule="auto"/>
        <w:ind w:firstLine="851"/>
        <w:jc w:val="both"/>
        <w:rPr>
          <w:rStyle w:val="11"/>
          <w:i w:val="0"/>
          <w:color w:val="000000"/>
          <w:sz w:val="28"/>
          <w:szCs w:val="28"/>
          <w:lang w:eastAsia="uk-UA"/>
        </w:rPr>
      </w:pPr>
      <w:r>
        <w:rPr>
          <w:rStyle w:val="11"/>
          <w:i w:val="0"/>
          <w:color w:val="000000"/>
          <w:sz w:val="28"/>
          <w:szCs w:val="28"/>
          <w:lang w:eastAsia="uk-UA"/>
        </w:rPr>
        <w:t xml:space="preserve">На землях Східної Галичини було утворено 4 області УРСР – Львівську, Станіславську (у 1962р. – Івано-Франківська), тернопільську та Дрогобицьку (у 1959р. – об’єднана з Львівською) під час Великої Вітчизняної війни Східна Галичина </w:t>
      </w:r>
      <w:r w:rsidR="00DF296C">
        <w:rPr>
          <w:rStyle w:val="11"/>
          <w:i w:val="0"/>
          <w:color w:val="000000"/>
          <w:sz w:val="28"/>
          <w:szCs w:val="28"/>
          <w:lang w:eastAsia="uk-UA"/>
        </w:rPr>
        <w:t>була окупована німецькими військами. Визволена військами Червоної армії в липні-серпні 1944 р.</w:t>
      </w:r>
    </w:p>
    <w:p w:rsidR="006772CE" w:rsidRPr="00202DC9" w:rsidRDefault="006772CE" w:rsidP="00202DC9">
      <w:pPr>
        <w:pStyle w:val="ac"/>
        <w:spacing w:after="0" w:line="240" w:lineRule="auto"/>
        <w:ind w:firstLine="851"/>
        <w:jc w:val="both"/>
        <w:rPr>
          <w:rFonts w:ascii="Times New Roman" w:hAnsi="Times New Roman" w:cs="Times New Roman"/>
          <w:i w:val="0"/>
          <w:sz w:val="28"/>
          <w:szCs w:val="28"/>
        </w:rPr>
      </w:pPr>
      <w:r w:rsidRPr="00202DC9">
        <w:rPr>
          <w:rStyle w:val="11"/>
          <w:i w:val="0"/>
          <w:color w:val="000000"/>
          <w:sz w:val="28"/>
          <w:szCs w:val="28"/>
          <w:lang w:eastAsia="uk-UA"/>
        </w:rPr>
        <w:t>У післявоєнні роки було змінено західний кордон Східної Галичини. Уклавши договори з Польщею в 1945 і 1951рр. радянський уряд віддав частину території Східної</w:t>
      </w:r>
      <w:r w:rsidR="003522D1">
        <w:rPr>
          <w:rStyle w:val="11"/>
          <w:i w:val="0"/>
          <w:color w:val="000000"/>
          <w:sz w:val="28"/>
          <w:szCs w:val="28"/>
          <w:lang w:eastAsia="uk-UA"/>
        </w:rPr>
        <w:t xml:space="preserve"> </w:t>
      </w:r>
      <w:r w:rsidRPr="00202DC9">
        <w:rPr>
          <w:rStyle w:val="11"/>
          <w:i w:val="0"/>
          <w:color w:val="000000"/>
          <w:sz w:val="28"/>
          <w:szCs w:val="28"/>
          <w:lang w:eastAsia="uk-UA"/>
        </w:rPr>
        <w:t>Гал</w:t>
      </w:r>
      <w:r w:rsidR="003522D1">
        <w:rPr>
          <w:rStyle w:val="11"/>
          <w:i w:val="0"/>
          <w:color w:val="000000"/>
          <w:sz w:val="28"/>
          <w:szCs w:val="28"/>
          <w:lang w:eastAsia="uk-UA"/>
        </w:rPr>
        <w:t>и</w:t>
      </w:r>
      <w:r w:rsidRPr="00202DC9">
        <w:rPr>
          <w:rStyle w:val="11"/>
          <w:i w:val="0"/>
          <w:color w:val="000000"/>
          <w:sz w:val="28"/>
          <w:szCs w:val="28"/>
          <w:lang w:eastAsia="uk-UA"/>
        </w:rPr>
        <w:t xml:space="preserve">чини (Лемківщину та </w:t>
      </w:r>
      <w:proofErr w:type="spellStart"/>
      <w:r w:rsidRPr="00202DC9">
        <w:rPr>
          <w:rStyle w:val="11"/>
          <w:i w:val="0"/>
          <w:color w:val="000000"/>
          <w:sz w:val="28"/>
          <w:szCs w:val="28"/>
          <w:lang w:eastAsia="uk-UA"/>
        </w:rPr>
        <w:t>Надсяння</w:t>
      </w:r>
      <w:proofErr w:type="spellEnd"/>
      <w:r w:rsidRPr="00202DC9">
        <w:rPr>
          <w:rStyle w:val="11"/>
          <w:i w:val="0"/>
          <w:color w:val="000000"/>
          <w:sz w:val="28"/>
          <w:szCs w:val="28"/>
          <w:lang w:eastAsia="uk-UA"/>
        </w:rPr>
        <w:t>) Польщі.</w:t>
      </w:r>
    </w:p>
    <w:p w:rsidR="006772CE" w:rsidRPr="00202DC9" w:rsidRDefault="006772CE" w:rsidP="00202DC9">
      <w:pPr>
        <w:pStyle w:val="ac"/>
        <w:spacing w:after="0" w:line="240" w:lineRule="auto"/>
        <w:ind w:firstLine="851"/>
        <w:jc w:val="both"/>
        <w:rPr>
          <w:rFonts w:ascii="Times New Roman" w:hAnsi="Times New Roman" w:cs="Times New Roman"/>
          <w:i w:val="0"/>
          <w:sz w:val="28"/>
          <w:szCs w:val="28"/>
        </w:rPr>
      </w:pPr>
      <w:r w:rsidRPr="00202DC9">
        <w:rPr>
          <w:rStyle w:val="11"/>
          <w:i w:val="0"/>
          <w:color w:val="000000"/>
          <w:sz w:val="28"/>
          <w:szCs w:val="28"/>
          <w:lang w:eastAsia="uk-UA"/>
        </w:rPr>
        <w:lastRenderedPageBreak/>
        <w:t>У 60-х— 70-х рр. Східна Галичина була центром правозахисного руху в Україні, що в середині 80-х рр. переріс у хвилю українського національно</w:t>
      </w:r>
      <w:r w:rsidRPr="00202DC9">
        <w:rPr>
          <w:rStyle w:val="11"/>
          <w:i w:val="0"/>
          <w:color w:val="000000"/>
          <w:sz w:val="28"/>
          <w:szCs w:val="28"/>
          <w:lang w:eastAsia="uk-UA"/>
        </w:rPr>
        <w:softHyphen/>
        <w:t>го відродження новітнього часу.</w:t>
      </w:r>
    </w:p>
    <w:p w:rsidR="00480A94" w:rsidRDefault="006772CE"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Гу</w:t>
      </w:r>
      <w:r w:rsidR="00DF296C">
        <w:rPr>
          <w:rStyle w:val="a5"/>
          <w:color w:val="000000"/>
          <w:sz w:val="28"/>
          <w:szCs w:val="28"/>
          <w:lang w:eastAsia="uk-UA"/>
        </w:rPr>
        <w:t>ц</w:t>
      </w:r>
      <w:r w:rsidRPr="00202DC9">
        <w:rPr>
          <w:rStyle w:val="a5"/>
          <w:color w:val="000000"/>
          <w:sz w:val="28"/>
          <w:szCs w:val="28"/>
          <w:lang w:eastAsia="uk-UA"/>
        </w:rPr>
        <w:t>ульщина -</w:t>
      </w:r>
      <w:r w:rsidRPr="00202DC9">
        <w:rPr>
          <w:rStyle w:val="11"/>
          <w:i w:val="0"/>
          <w:color w:val="000000"/>
          <w:sz w:val="28"/>
          <w:szCs w:val="28"/>
          <w:lang w:eastAsia="uk-UA"/>
        </w:rPr>
        <w:t xml:space="preserve"> </w:t>
      </w:r>
      <w:proofErr w:type="spellStart"/>
      <w:r w:rsidRPr="00202DC9">
        <w:rPr>
          <w:rStyle w:val="11"/>
          <w:i w:val="0"/>
          <w:color w:val="000000"/>
          <w:sz w:val="28"/>
          <w:szCs w:val="28"/>
          <w:lang w:eastAsia="uk-UA"/>
        </w:rPr>
        <w:t>історико-географічна</w:t>
      </w:r>
      <w:proofErr w:type="spellEnd"/>
      <w:r w:rsidRPr="00202DC9">
        <w:rPr>
          <w:rStyle w:val="11"/>
          <w:i w:val="0"/>
          <w:color w:val="000000"/>
          <w:sz w:val="28"/>
          <w:szCs w:val="28"/>
          <w:lang w:eastAsia="uk-UA"/>
        </w:rPr>
        <w:t xml:space="preserve"> область України, заселена украї</w:t>
      </w:r>
      <w:r w:rsidRPr="00202DC9">
        <w:rPr>
          <w:rStyle w:val="11"/>
          <w:i w:val="0"/>
          <w:color w:val="000000"/>
          <w:sz w:val="28"/>
          <w:szCs w:val="28"/>
          <w:lang w:eastAsia="uk-UA"/>
        </w:rPr>
        <w:softHyphen/>
        <w:t xml:space="preserve">нськими верховинцями - гуцулами, що охоплює гірські райони </w:t>
      </w:r>
      <w:proofErr w:type="spellStart"/>
      <w:r w:rsidRPr="00202DC9">
        <w:rPr>
          <w:rStyle w:val="11"/>
          <w:i w:val="0"/>
          <w:color w:val="000000"/>
          <w:sz w:val="28"/>
          <w:szCs w:val="28"/>
          <w:lang w:eastAsia="uk-UA"/>
        </w:rPr>
        <w:t>Івано-</w:t>
      </w:r>
      <w:proofErr w:type="spellEnd"/>
      <w:r w:rsidRPr="00202DC9">
        <w:rPr>
          <w:rStyle w:val="11"/>
          <w:i w:val="0"/>
          <w:color w:val="000000"/>
          <w:sz w:val="28"/>
          <w:szCs w:val="28"/>
          <w:lang w:eastAsia="uk-UA"/>
        </w:rPr>
        <w:t xml:space="preserve"> Франківської й Чернівецької областей та Рахівський район Закарпатської області. Гуцульщина до 1770 р. входила до складу Туреччини, Молдавії, Польщі, Угорщини; згодом до Австро-Угорщини; у 1920-1939 рр. до Румунії, Польщі й</w:t>
      </w:r>
      <w:r w:rsidRPr="00202DC9">
        <w:rPr>
          <w:rStyle w:val="11"/>
          <w:i w:val="0"/>
          <w:color w:val="000000"/>
          <w:sz w:val="28"/>
          <w:szCs w:val="28"/>
          <w:vertAlign w:val="superscript"/>
          <w:lang w:eastAsia="uk-UA"/>
        </w:rPr>
        <w:t>:</w:t>
      </w:r>
      <w:r w:rsidRPr="00202DC9">
        <w:rPr>
          <w:rStyle w:val="11"/>
          <w:i w:val="0"/>
          <w:color w:val="000000"/>
          <w:sz w:val="28"/>
          <w:szCs w:val="28"/>
          <w:lang w:eastAsia="uk-UA"/>
        </w:rPr>
        <w:t xml:space="preserve"> Чехословаччини. Незважаючи на штучне адміністра</w:t>
      </w:r>
      <w:r w:rsidRPr="00202DC9">
        <w:rPr>
          <w:rStyle w:val="11"/>
          <w:i w:val="0"/>
          <w:color w:val="000000"/>
          <w:sz w:val="28"/>
          <w:szCs w:val="28"/>
          <w:lang w:eastAsia="uk-UA"/>
        </w:rPr>
        <w:softHyphen/>
        <w:t>тивне управління гуцули віками створювали особливий уклад життя в гірських умовах, побут, волоське пастуше право, полонинське тваринництво, спільну матеріальну й духовну культуру, своєрідну гуцульську говірку.</w:t>
      </w:r>
      <w:r w:rsidRPr="00202DC9">
        <w:rPr>
          <w:rStyle w:val="11"/>
          <w:i w:val="0"/>
          <w:color w:val="000000"/>
          <w:sz w:val="28"/>
          <w:szCs w:val="28"/>
          <w:lang w:eastAsia="uk-UA"/>
        </w:rPr>
        <w:tab/>
      </w:r>
    </w:p>
    <w:p w:rsidR="002E46DC" w:rsidRPr="00202DC9" w:rsidRDefault="006772CE"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Перші історичні відомості про Гуцульщину з’явилися в польських джерелах XIV- початку XV ст. Історичні Дані про населення с</w:t>
      </w:r>
      <w:r w:rsidR="00DF296C">
        <w:rPr>
          <w:rStyle w:val="11"/>
          <w:i w:val="0"/>
          <w:color w:val="000000"/>
          <w:sz w:val="28"/>
          <w:szCs w:val="28"/>
          <w:lang w:eastAsia="uk-UA"/>
        </w:rPr>
        <w:t>к</w:t>
      </w:r>
      <w:r w:rsidRPr="00202DC9">
        <w:rPr>
          <w:rStyle w:val="11"/>
          <w:i w:val="0"/>
          <w:color w:val="000000"/>
          <w:sz w:val="28"/>
          <w:szCs w:val="28"/>
          <w:lang w:eastAsia="uk-UA"/>
        </w:rPr>
        <w:t>упі, очевидно, на Гуцул</w:t>
      </w:r>
      <w:r w:rsidR="00DF296C">
        <w:rPr>
          <w:rStyle w:val="11"/>
          <w:i w:val="0"/>
          <w:color w:val="000000"/>
          <w:sz w:val="28"/>
          <w:szCs w:val="28"/>
          <w:lang w:eastAsia="uk-UA"/>
        </w:rPr>
        <w:t>ь</w:t>
      </w:r>
      <w:r w:rsidRPr="00202DC9">
        <w:rPr>
          <w:rStyle w:val="11"/>
          <w:i w:val="0"/>
          <w:color w:val="000000"/>
          <w:sz w:val="28"/>
          <w:szCs w:val="28"/>
          <w:lang w:eastAsia="uk-UA"/>
        </w:rPr>
        <w:t>щині довго не було панщини, тільки оплата грішми й натурою для відкупу від сусідніх володарів</w:t>
      </w:r>
      <w:r w:rsidR="00480A94">
        <w:rPr>
          <w:rStyle w:val="11"/>
          <w:i w:val="0"/>
          <w:color w:val="000000"/>
          <w:sz w:val="28"/>
          <w:szCs w:val="28"/>
          <w:lang w:eastAsia="uk-UA"/>
        </w:rPr>
        <w:t>.</w:t>
      </w:r>
      <w:r w:rsidRPr="00202DC9">
        <w:rPr>
          <w:rStyle w:val="11"/>
          <w:i w:val="0"/>
          <w:color w:val="000000"/>
          <w:sz w:val="28"/>
          <w:szCs w:val="28"/>
          <w:lang w:eastAsia="uk-UA"/>
        </w:rPr>
        <w:t xml:space="preserve"> У середині XVII—XVIII ст. у всій Гуцульщині діяли ватаги опришків. Гуцули підтримували відродження українських національних традицій на західноукраїнських зем</w:t>
      </w:r>
      <w:r w:rsidRPr="00202DC9">
        <w:rPr>
          <w:rStyle w:val="11"/>
          <w:i w:val="0"/>
          <w:color w:val="000000"/>
          <w:sz w:val="28"/>
          <w:szCs w:val="28"/>
          <w:lang w:eastAsia="uk-UA"/>
        </w:rPr>
        <w:softHyphen/>
        <w:t>лях, на їхній території відбувалися бої Українських січових стрільців у 1914-1915 рр., вони брали активну участь у визвольних змаганнях 1918— 1920рр.</w:t>
      </w:r>
    </w:p>
    <w:p w:rsidR="002E46DC" w:rsidRPr="00202DC9" w:rsidRDefault="002E46DC" w:rsidP="00202DC9">
      <w:pPr>
        <w:pStyle w:val="ac"/>
        <w:spacing w:after="0" w:line="240" w:lineRule="auto"/>
        <w:ind w:firstLine="851"/>
        <w:jc w:val="both"/>
        <w:rPr>
          <w:rFonts w:ascii="Times New Roman" w:hAnsi="Times New Roman" w:cs="Times New Roman"/>
          <w:i w:val="0"/>
          <w:sz w:val="28"/>
          <w:szCs w:val="28"/>
        </w:rPr>
      </w:pPr>
      <w:r w:rsidRPr="00202DC9">
        <w:rPr>
          <w:rStyle w:val="a5"/>
          <w:color w:val="000000"/>
          <w:sz w:val="28"/>
          <w:szCs w:val="28"/>
          <w:lang w:eastAsia="uk-UA"/>
        </w:rPr>
        <w:t>Закарпаття</w:t>
      </w:r>
      <w:r w:rsidRPr="00202DC9">
        <w:rPr>
          <w:rStyle w:val="11"/>
          <w:i w:val="0"/>
          <w:color w:val="000000"/>
          <w:sz w:val="28"/>
          <w:szCs w:val="28"/>
          <w:lang w:eastAsia="uk-UA"/>
        </w:rPr>
        <w:t xml:space="preserve"> (Закарпатська Україна) - історична назва українських етнічних земель, розташованих на південних схилах Карпатських гір та в басейні р; Тиси (ця територія мала й інші назви: Карпатська Русь, Карпатська Україна, Пі</w:t>
      </w:r>
      <w:r w:rsidR="00DF296C">
        <w:rPr>
          <w:rStyle w:val="11"/>
          <w:i w:val="0"/>
          <w:color w:val="000000"/>
          <w:sz w:val="28"/>
          <w:szCs w:val="28"/>
          <w:lang w:eastAsia="uk-UA"/>
        </w:rPr>
        <w:t xml:space="preserve">дкарпатська Русь, Угорська Русь </w:t>
      </w:r>
      <w:r w:rsidRPr="00202DC9">
        <w:rPr>
          <w:rStyle w:val="11"/>
          <w:i w:val="0"/>
          <w:color w:val="000000"/>
          <w:sz w:val="28"/>
          <w:szCs w:val="28"/>
          <w:lang w:eastAsia="uk-UA"/>
        </w:rPr>
        <w:t>та ін.). Нині це тери</w:t>
      </w:r>
      <w:r w:rsidRPr="00202DC9">
        <w:rPr>
          <w:rStyle w:val="11"/>
          <w:i w:val="0"/>
          <w:color w:val="000000"/>
          <w:sz w:val="28"/>
          <w:szCs w:val="28"/>
          <w:lang w:eastAsia="uk-UA"/>
        </w:rPr>
        <w:softHyphen/>
        <w:t>торія Закарпатської області.</w:t>
      </w:r>
    </w:p>
    <w:p w:rsidR="002E46DC" w:rsidRPr="00202DC9" w:rsidRDefault="002E46DC" w:rsidP="00202DC9">
      <w:pPr>
        <w:pStyle w:val="ac"/>
        <w:spacing w:after="0" w:line="240" w:lineRule="auto"/>
        <w:ind w:firstLine="851"/>
        <w:jc w:val="both"/>
        <w:rPr>
          <w:rFonts w:ascii="Times New Roman" w:hAnsi="Times New Roman" w:cs="Times New Roman"/>
          <w:i w:val="0"/>
          <w:sz w:val="28"/>
          <w:szCs w:val="28"/>
        </w:rPr>
      </w:pPr>
      <w:r w:rsidRPr="00202DC9">
        <w:rPr>
          <w:rStyle w:val="11"/>
          <w:i w:val="0"/>
          <w:color w:val="000000"/>
          <w:sz w:val="28"/>
          <w:szCs w:val="28"/>
          <w:lang w:eastAsia="uk-UA"/>
        </w:rPr>
        <w:t xml:space="preserve">У середині І ст. до н. е. Закарпаття потрапило під владу Римської імперії. У період великого переселення народів (ІУ-УІІ ст. н. е.) тут інтенсивно розселялися слов’янські та інші племена. У ІХ-Х ст. в Закарпатті жили білі хорвати, цього часу з’явилися перші </w:t>
      </w:r>
      <w:r w:rsidRPr="00202DC9">
        <w:rPr>
          <w:rStyle w:val="Calibri4"/>
          <w:rFonts w:ascii="Times New Roman" w:hAnsi="Times New Roman" w:cs="Times New Roman"/>
          <w:i w:val="0"/>
          <w:color w:val="000000"/>
          <w:sz w:val="28"/>
          <w:szCs w:val="28"/>
          <w:lang w:eastAsia="uk-UA"/>
        </w:rPr>
        <w:t xml:space="preserve">міста, </w:t>
      </w:r>
      <w:r w:rsidRPr="00202DC9">
        <w:rPr>
          <w:rStyle w:val="11"/>
          <w:i w:val="0"/>
          <w:color w:val="000000"/>
          <w:sz w:val="28"/>
          <w:szCs w:val="28"/>
          <w:lang w:eastAsia="uk-UA"/>
        </w:rPr>
        <w:t xml:space="preserve">тоді ж утворилося перше політичне об’єднання із центром в </w:t>
      </w:r>
      <w:proofErr w:type="spellStart"/>
      <w:r w:rsidRPr="00202DC9">
        <w:rPr>
          <w:rStyle w:val="11"/>
          <w:i w:val="0"/>
          <w:color w:val="000000"/>
          <w:sz w:val="28"/>
          <w:szCs w:val="28"/>
          <w:lang w:eastAsia="uk-UA"/>
        </w:rPr>
        <w:t>Унгограді</w:t>
      </w:r>
      <w:proofErr w:type="spellEnd"/>
      <w:r w:rsidRPr="00202DC9">
        <w:rPr>
          <w:rStyle w:val="11"/>
          <w:i w:val="0"/>
          <w:color w:val="000000"/>
          <w:sz w:val="28"/>
          <w:szCs w:val="28"/>
          <w:lang w:eastAsia="uk-UA"/>
        </w:rPr>
        <w:t xml:space="preserve"> (Ужгороді). Проте ІХ-Х ст. слов’янське населення Закарпаття потрапило до сфери політич</w:t>
      </w:r>
      <w:r w:rsidRPr="00202DC9">
        <w:rPr>
          <w:rStyle w:val="11"/>
          <w:i w:val="0"/>
          <w:color w:val="000000"/>
          <w:sz w:val="28"/>
          <w:szCs w:val="28"/>
          <w:lang w:eastAsia="uk-UA"/>
        </w:rPr>
        <w:softHyphen/>
        <w:t>ного і культурного впливу</w:t>
      </w:r>
      <w:r w:rsidR="00DF296C">
        <w:rPr>
          <w:rStyle w:val="11"/>
          <w:i w:val="0"/>
          <w:color w:val="000000"/>
          <w:sz w:val="28"/>
          <w:szCs w:val="28"/>
          <w:lang w:eastAsia="uk-UA"/>
        </w:rPr>
        <w:t xml:space="preserve"> </w:t>
      </w:r>
      <w:r w:rsidRPr="00202DC9">
        <w:rPr>
          <w:rStyle w:val="11"/>
          <w:i w:val="0"/>
          <w:color w:val="000000"/>
          <w:sz w:val="28"/>
          <w:szCs w:val="28"/>
          <w:lang w:eastAsia="uk-UA"/>
        </w:rPr>
        <w:t>Першого Болгарського царства і Великої Мо</w:t>
      </w:r>
      <w:r w:rsidRPr="00202DC9">
        <w:rPr>
          <w:rStyle w:val="11"/>
          <w:i w:val="0"/>
          <w:color w:val="000000"/>
          <w:sz w:val="28"/>
          <w:szCs w:val="28"/>
          <w:lang w:eastAsia="uk-UA"/>
        </w:rPr>
        <w:softHyphen/>
        <w:t>равії. У період розквіту Київської Русі Закарпаття було її південно-західним рубежем</w:t>
      </w:r>
    </w:p>
    <w:p w:rsidR="002E46DC" w:rsidRPr="00202DC9" w:rsidRDefault="002E46DC"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Наприкінці IX ст. у Південно-Східній Європі виникла Угорська держава, яка з кінця XII ст. почала зазіхати на землі Закарпаття. Угорські феодали завойовували</w:t>
      </w:r>
      <w:r w:rsidR="00DF296C">
        <w:rPr>
          <w:rStyle w:val="11"/>
          <w:i w:val="0"/>
          <w:color w:val="000000"/>
          <w:sz w:val="28"/>
          <w:szCs w:val="28"/>
          <w:lang w:eastAsia="uk-UA"/>
        </w:rPr>
        <w:t xml:space="preserve">  </w:t>
      </w:r>
      <w:r w:rsidR="006F77C7">
        <w:rPr>
          <w:rStyle w:val="11"/>
          <w:i w:val="0"/>
          <w:color w:val="000000"/>
          <w:sz w:val="28"/>
          <w:szCs w:val="28"/>
          <w:lang w:eastAsia="uk-UA"/>
        </w:rPr>
        <w:t>З</w:t>
      </w:r>
      <w:r w:rsidRPr="00202DC9">
        <w:rPr>
          <w:rStyle w:val="11"/>
          <w:i w:val="0"/>
          <w:color w:val="000000"/>
          <w:sz w:val="28"/>
          <w:szCs w:val="28"/>
          <w:lang w:eastAsia="uk-UA"/>
        </w:rPr>
        <w:t>емлі Карпатської Русі поступово. Першими були підкорені Ужгород, Мукачеве, Берегове, Хуст. До середини XIII ст. Угорщина завоювала всю територію Закарпаття. Угорські феодали роздавали землі в Закарпатті німцям, словакам, представникам інших народів</w:t>
      </w:r>
      <w:r w:rsidR="006F77C7">
        <w:rPr>
          <w:rStyle w:val="11"/>
          <w:i w:val="0"/>
          <w:color w:val="000000"/>
          <w:sz w:val="28"/>
          <w:szCs w:val="28"/>
          <w:lang w:eastAsia="uk-UA"/>
        </w:rPr>
        <w:t>.</w:t>
      </w:r>
    </w:p>
    <w:p w:rsidR="002E46DC" w:rsidRPr="00202DC9" w:rsidRDefault="002E46DC"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 xml:space="preserve">У 1526 р. у битві під </w:t>
      </w:r>
      <w:proofErr w:type="spellStart"/>
      <w:r w:rsidRPr="00202DC9">
        <w:rPr>
          <w:rStyle w:val="11"/>
          <w:i w:val="0"/>
          <w:color w:val="000000"/>
          <w:sz w:val="28"/>
          <w:szCs w:val="28"/>
          <w:lang w:eastAsia="uk-UA"/>
        </w:rPr>
        <w:t>Мохачем</w:t>
      </w:r>
      <w:proofErr w:type="spellEnd"/>
      <w:r w:rsidRPr="00202DC9">
        <w:rPr>
          <w:rStyle w:val="11"/>
          <w:i w:val="0"/>
          <w:color w:val="000000"/>
          <w:sz w:val="28"/>
          <w:szCs w:val="28"/>
          <w:lang w:eastAsia="uk-UA"/>
        </w:rPr>
        <w:t xml:space="preserve"> турки розбили об’єднану </w:t>
      </w:r>
      <w:proofErr w:type="spellStart"/>
      <w:r w:rsidRPr="00202DC9">
        <w:rPr>
          <w:rStyle w:val="11"/>
          <w:i w:val="0"/>
          <w:color w:val="000000"/>
          <w:sz w:val="28"/>
          <w:szCs w:val="28"/>
          <w:lang w:eastAsia="uk-UA"/>
        </w:rPr>
        <w:t>угор</w:t>
      </w:r>
      <w:r w:rsidR="006F77C7">
        <w:rPr>
          <w:rStyle w:val="11"/>
          <w:i w:val="0"/>
          <w:color w:val="000000"/>
          <w:sz w:val="28"/>
          <w:szCs w:val="28"/>
          <w:lang w:eastAsia="uk-UA"/>
        </w:rPr>
        <w:t>с</w:t>
      </w:r>
      <w:r w:rsidRPr="00202DC9">
        <w:rPr>
          <w:rStyle w:val="11"/>
          <w:i w:val="0"/>
          <w:color w:val="000000"/>
          <w:sz w:val="28"/>
          <w:szCs w:val="28"/>
          <w:lang w:eastAsia="uk-UA"/>
        </w:rPr>
        <w:t>ько-</w:t>
      </w:r>
      <w:proofErr w:type="spellEnd"/>
      <w:r w:rsidRPr="00202DC9">
        <w:rPr>
          <w:rStyle w:val="11"/>
          <w:i w:val="0"/>
          <w:color w:val="000000"/>
          <w:sz w:val="28"/>
          <w:szCs w:val="28"/>
          <w:lang w:eastAsia="uk-UA"/>
        </w:rPr>
        <w:t xml:space="preserve"> чеську армію. Наслідком цієї поразки був поділ Угорщини на три частини</w:t>
      </w:r>
      <w:r w:rsidR="006F77C7">
        <w:rPr>
          <w:rStyle w:val="11"/>
          <w:i w:val="0"/>
          <w:color w:val="000000"/>
          <w:sz w:val="28"/>
          <w:szCs w:val="28"/>
          <w:lang w:eastAsia="uk-UA"/>
        </w:rPr>
        <w:t xml:space="preserve"> </w:t>
      </w:r>
      <w:r w:rsidRPr="00202DC9">
        <w:rPr>
          <w:rStyle w:val="11"/>
          <w:i w:val="0"/>
          <w:color w:val="000000"/>
          <w:sz w:val="28"/>
          <w:szCs w:val="28"/>
          <w:lang w:eastAsia="uk-UA"/>
        </w:rPr>
        <w:t xml:space="preserve">- між Туреччиною, Австрією і </w:t>
      </w:r>
      <w:proofErr w:type="spellStart"/>
      <w:r w:rsidRPr="00202DC9">
        <w:rPr>
          <w:rStyle w:val="11"/>
          <w:i w:val="0"/>
          <w:color w:val="000000"/>
          <w:sz w:val="28"/>
          <w:szCs w:val="28"/>
          <w:lang w:eastAsia="uk-UA"/>
        </w:rPr>
        <w:t>Семиграддям</w:t>
      </w:r>
      <w:proofErr w:type="spellEnd"/>
      <w:r w:rsidRPr="00202DC9">
        <w:rPr>
          <w:rStyle w:val="11"/>
          <w:i w:val="0"/>
          <w:color w:val="000000"/>
          <w:sz w:val="28"/>
          <w:szCs w:val="28"/>
          <w:lang w:eastAsia="uk-UA"/>
        </w:rPr>
        <w:t>. Закарпаття було поділе</w:t>
      </w:r>
      <w:r w:rsidRPr="00202DC9">
        <w:rPr>
          <w:rStyle w:val="11"/>
          <w:i w:val="0"/>
          <w:color w:val="000000"/>
          <w:sz w:val="28"/>
          <w:szCs w:val="28"/>
          <w:lang w:eastAsia="uk-UA"/>
        </w:rPr>
        <w:softHyphen/>
        <w:t xml:space="preserve">но між </w:t>
      </w:r>
      <w:proofErr w:type="spellStart"/>
      <w:r w:rsidRPr="00202DC9">
        <w:rPr>
          <w:rStyle w:val="11"/>
          <w:i w:val="0"/>
          <w:color w:val="000000"/>
          <w:sz w:val="28"/>
          <w:szCs w:val="28"/>
          <w:lang w:eastAsia="uk-UA"/>
        </w:rPr>
        <w:lastRenderedPageBreak/>
        <w:t>Семиграддям</w:t>
      </w:r>
      <w:proofErr w:type="spellEnd"/>
      <w:r w:rsidRPr="00202DC9">
        <w:rPr>
          <w:rStyle w:val="11"/>
          <w:i w:val="0"/>
          <w:color w:val="000000"/>
          <w:sz w:val="28"/>
          <w:szCs w:val="28"/>
          <w:lang w:eastAsia="uk-UA"/>
        </w:rPr>
        <w:t xml:space="preserve"> (Мукачеве, Берегове, </w:t>
      </w:r>
      <w:proofErr w:type="spellStart"/>
      <w:r w:rsidRPr="00202DC9">
        <w:rPr>
          <w:rStyle w:val="11"/>
          <w:i w:val="0"/>
          <w:color w:val="000000"/>
          <w:sz w:val="28"/>
          <w:szCs w:val="28"/>
          <w:lang w:eastAsia="uk-UA"/>
        </w:rPr>
        <w:t>Севлюш</w:t>
      </w:r>
      <w:proofErr w:type="spellEnd"/>
      <w:r w:rsidRPr="00202DC9">
        <w:rPr>
          <w:rStyle w:val="11"/>
          <w:i w:val="0"/>
          <w:color w:val="000000"/>
          <w:sz w:val="28"/>
          <w:szCs w:val="28"/>
          <w:lang w:eastAsia="uk-UA"/>
        </w:rPr>
        <w:t>, Хуст, Тячів) та Авст</w:t>
      </w:r>
      <w:r w:rsidRPr="00202DC9">
        <w:rPr>
          <w:rStyle w:val="11"/>
          <w:i w:val="0"/>
          <w:color w:val="000000"/>
          <w:sz w:val="28"/>
          <w:szCs w:val="28"/>
          <w:lang w:eastAsia="uk-UA"/>
        </w:rPr>
        <w:softHyphen/>
        <w:t>рією (</w:t>
      </w:r>
      <w:proofErr w:type="spellStart"/>
      <w:r w:rsidRPr="00202DC9">
        <w:rPr>
          <w:rStyle w:val="11"/>
          <w:i w:val="0"/>
          <w:color w:val="000000"/>
          <w:sz w:val="28"/>
          <w:szCs w:val="28"/>
          <w:lang w:eastAsia="uk-UA"/>
        </w:rPr>
        <w:t>Ужанський</w:t>
      </w:r>
      <w:proofErr w:type="spellEnd"/>
      <w:r w:rsidRPr="00202DC9">
        <w:rPr>
          <w:rStyle w:val="11"/>
          <w:i w:val="0"/>
          <w:color w:val="000000"/>
          <w:sz w:val="28"/>
          <w:szCs w:val="28"/>
          <w:lang w:eastAsia="uk-UA"/>
        </w:rPr>
        <w:t xml:space="preserve"> комітат). У першій половині XVI ст. Закарпаття разом із частиною Угорщини перейшло під панування австрійських Габсбургів, які вели постійні війни з Туреччиною</w:t>
      </w:r>
      <w:r w:rsidR="006F77C7">
        <w:rPr>
          <w:rStyle w:val="11"/>
          <w:i w:val="0"/>
          <w:color w:val="000000"/>
          <w:sz w:val="28"/>
          <w:szCs w:val="28"/>
          <w:lang w:eastAsia="uk-UA"/>
        </w:rPr>
        <w:t>.</w:t>
      </w:r>
    </w:p>
    <w:p w:rsidR="002E46DC" w:rsidRPr="00202DC9" w:rsidRDefault="002E46DC"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 xml:space="preserve">Наприкінці XVIII- у першій половині XIX ст. спостерігається значне культурне відродження краю, чому сприяло налагодження тісних зв’язків з іншими українськими землями. Революційні події 1848-1849 рр. мали відгомін і на Закарпатті. Шовіністична політика угорського революційного уряду була причиною </w:t>
      </w:r>
      <w:proofErr w:type="spellStart"/>
      <w:r w:rsidRPr="00202DC9">
        <w:rPr>
          <w:rStyle w:val="11"/>
          <w:i w:val="0"/>
          <w:color w:val="000000"/>
          <w:sz w:val="28"/>
          <w:szCs w:val="28"/>
          <w:lang w:eastAsia="uk-UA"/>
        </w:rPr>
        <w:t>проавстрійської</w:t>
      </w:r>
      <w:proofErr w:type="spellEnd"/>
      <w:r w:rsidRPr="00202DC9">
        <w:rPr>
          <w:rStyle w:val="11"/>
          <w:i w:val="0"/>
          <w:color w:val="000000"/>
          <w:sz w:val="28"/>
          <w:szCs w:val="28"/>
          <w:lang w:eastAsia="uk-UA"/>
        </w:rPr>
        <w:t xml:space="preserve"> орієнтації більшості українських діячів Закарпаття. Після придушення угорської революції (1849 р.) й утворення Австро-Угорщини (1867 р.) усі здобутки українського населення Закарпаття були ліквідовані. Посилився процес мадяризації краю, закрива</w:t>
      </w:r>
      <w:r w:rsidRPr="00202DC9">
        <w:rPr>
          <w:rStyle w:val="11"/>
          <w:i w:val="0"/>
          <w:color w:val="000000"/>
          <w:sz w:val="28"/>
          <w:szCs w:val="28"/>
          <w:lang w:eastAsia="uk-UA"/>
        </w:rPr>
        <w:softHyphen/>
        <w:t>лись українські школи, газети та журнали, розпускались культурно-просвітницькі товариства.</w:t>
      </w:r>
    </w:p>
    <w:p w:rsidR="002E46DC" w:rsidRPr="00202DC9" w:rsidRDefault="002E46DC"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Після розраду Австро-Угорщини (1918 р.) більшість українського насе</w:t>
      </w:r>
      <w:r w:rsidRPr="00202DC9">
        <w:rPr>
          <w:rStyle w:val="11"/>
          <w:i w:val="0"/>
          <w:color w:val="000000"/>
          <w:sz w:val="28"/>
          <w:szCs w:val="28"/>
          <w:lang w:eastAsia="uk-UA"/>
        </w:rPr>
        <w:softHyphen/>
        <w:t>лення Закарпаття висловилася за об’єднання з Українською Народною Рес</w:t>
      </w:r>
      <w:r w:rsidRPr="00202DC9">
        <w:rPr>
          <w:rStyle w:val="11"/>
          <w:i w:val="0"/>
          <w:color w:val="000000"/>
          <w:sz w:val="28"/>
          <w:szCs w:val="28"/>
          <w:lang w:eastAsia="uk-UA"/>
        </w:rPr>
        <w:softHyphen/>
        <w:t xml:space="preserve">публікою. Однак 8 травня 1919 р. утворена представниками ужгородської, </w:t>
      </w:r>
      <w:proofErr w:type="spellStart"/>
      <w:r w:rsidRPr="00202DC9">
        <w:rPr>
          <w:rStyle w:val="11"/>
          <w:i w:val="0"/>
          <w:color w:val="000000"/>
          <w:sz w:val="28"/>
          <w:szCs w:val="28"/>
          <w:lang w:eastAsia="uk-UA"/>
        </w:rPr>
        <w:t>пряшівської</w:t>
      </w:r>
      <w:proofErr w:type="spellEnd"/>
      <w:r w:rsidRPr="00202DC9">
        <w:rPr>
          <w:rStyle w:val="11"/>
          <w:i w:val="0"/>
          <w:color w:val="000000"/>
          <w:sz w:val="28"/>
          <w:szCs w:val="28"/>
          <w:lang w:eastAsia="uk-UA"/>
        </w:rPr>
        <w:t xml:space="preserve"> та хустської рад Центральна Руська (Українська) Народна Рада проголосила об’єднання Закарпаття з Чехословаччиною. Рішенням Паризь</w:t>
      </w:r>
      <w:r w:rsidRPr="00202DC9">
        <w:rPr>
          <w:rStyle w:val="11"/>
          <w:i w:val="0"/>
          <w:color w:val="000000"/>
          <w:sz w:val="28"/>
          <w:szCs w:val="28"/>
          <w:lang w:eastAsia="uk-UA"/>
        </w:rPr>
        <w:softHyphen/>
        <w:t xml:space="preserve">кої мирної конференції, на основі </w:t>
      </w:r>
      <w:proofErr w:type="spellStart"/>
      <w:r w:rsidRPr="00202DC9">
        <w:rPr>
          <w:rStyle w:val="11"/>
          <w:i w:val="0"/>
          <w:color w:val="000000"/>
          <w:sz w:val="28"/>
          <w:szCs w:val="28"/>
          <w:lang w:eastAsia="uk-UA"/>
        </w:rPr>
        <w:t>Сен-Жерменського</w:t>
      </w:r>
      <w:proofErr w:type="spellEnd"/>
      <w:r w:rsidRPr="00202DC9">
        <w:rPr>
          <w:rStyle w:val="11"/>
          <w:i w:val="0"/>
          <w:color w:val="000000"/>
          <w:sz w:val="28"/>
          <w:szCs w:val="28"/>
          <w:lang w:eastAsia="uk-UA"/>
        </w:rPr>
        <w:t xml:space="preserve"> мирного договору </w:t>
      </w:r>
      <w:r w:rsidR="0073415E">
        <w:rPr>
          <w:rStyle w:val="11"/>
          <w:i w:val="0"/>
          <w:color w:val="000000"/>
          <w:sz w:val="28"/>
          <w:szCs w:val="28"/>
          <w:lang w:eastAsia="uk-UA"/>
        </w:rPr>
        <w:t>(10 вересня 1919 р.) Закарпаття</w:t>
      </w:r>
      <w:r w:rsidRPr="00202DC9">
        <w:rPr>
          <w:rStyle w:val="11"/>
          <w:i w:val="0"/>
          <w:color w:val="000000"/>
          <w:sz w:val="28"/>
          <w:szCs w:val="28"/>
          <w:lang w:eastAsia="uk-UA"/>
        </w:rPr>
        <w:t xml:space="preserve"> переходило до складу Чехословаччини, у складі якої йому гарантувалися права автономії. Впродовж 20-х- 30-х рр. відбулися позитивні зрушення в соціально-економічному та культурному розвитку регіону.</w:t>
      </w:r>
    </w:p>
    <w:p w:rsidR="002E46DC" w:rsidRPr="00202DC9" w:rsidRDefault="002E46DC"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 xml:space="preserve">Під впливом міжнародних подій та з огляду на внутрішнє становище у жовтні 1938 р. уряд Чехословаччини погодився на створення автономного уряду Закарпаття, який 26 жовтня 1938 р. очолив </w:t>
      </w:r>
      <w:r w:rsidR="006F77C7">
        <w:rPr>
          <w:rStyle w:val="11"/>
          <w:i w:val="0"/>
          <w:color w:val="000000"/>
          <w:sz w:val="28"/>
          <w:szCs w:val="28"/>
          <w:lang w:eastAsia="uk-UA"/>
        </w:rPr>
        <w:t xml:space="preserve">                            </w:t>
      </w:r>
      <w:r w:rsidRPr="00202DC9">
        <w:rPr>
          <w:rStyle w:val="11"/>
          <w:i w:val="0"/>
          <w:color w:val="000000"/>
          <w:sz w:val="28"/>
          <w:szCs w:val="28"/>
          <w:lang w:eastAsia="uk-UA"/>
        </w:rPr>
        <w:t>А. Волошин. Після віден</w:t>
      </w:r>
      <w:r w:rsidRPr="00202DC9">
        <w:rPr>
          <w:rStyle w:val="11"/>
          <w:i w:val="0"/>
          <w:color w:val="000000"/>
          <w:sz w:val="28"/>
          <w:szCs w:val="28"/>
          <w:lang w:eastAsia="uk-UA"/>
        </w:rPr>
        <w:softHyphen/>
        <w:t>ського арбітражу 2 листопада 1938 р</w:t>
      </w:r>
      <w:r w:rsidR="006F77C7">
        <w:rPr>
          <w:rStyle w:val="11"/>
          <w:i w:val="0"/>
          <w:color w:val="000000"/>
          <w:sz w:val="28"/>
          <w:szCs w:val="28"/>
          <w:lang w:eastAsia="uk-UA"/>
        </w:rPr>
        <w:t>.</w:t>
      </w:r>
      <w:r w:rsidRPr="00202DC9">
        <w:rPr>
          <w:rStyle w:val="11"/>
          <w:i w:val="0"/>
          <w:color w:val="000000"/>
          <w:sz w:val="28"/>
          <w:szCs w:val="28"/>
          <w:lang w:eastAsia="uk-UA"/>
        </w:rPr>
        <w:t xml:space="preserve"> південна частина Закарпаття перейшла до Угорщини, а уряд. Карпатської України переніс столицю до Хусту. 12 лютого 1939 р. відбулися вибори до першого парламенту Карпатської України, на яких перемогу здобули представники Українського національно</w:t>
      </w:r>
      <w:r w:rsidRPr="00202DC9">
        <w:rPr>
          <w:rStyle w:val="11"/>
          <w:i w:val="0"/>
          <w:color w:val="000000"/>
          <w:sz w:val="28"/>
          <w:szCs w:val="28"/>
          <w:lang w:eastAsia="uk-UA"/>
        </w:rPr>
        <w:softHyphen/>
        <w:t xml:space="preserve">го об’єднання. </w:t>
      </w:r>
    </w:p>
    <w:p w:rsidR="002E46DC" w:rsidRPr="00202DC9" w:rsidRDefault="006F77C7" w:rsidP="00202DC9">
      <w:pPr>
        <w:pStyle w:val="ac"/>
        <w:spacing w:after="0" w:line="240" w:lineRule="auto"/>
        <w:ind w:firstLine="851"/>
        <w:jc w:val="both"/>
        <w:rPr>
          <w:rFonts w:ascii="Times New Roman" w:hAnsi="Times New Roman" w:cs="Times New Roman"/>
          <w:i w:val="0"/>
          <w:sz w:val="28"/>
          <w:szCs w:val="28"/>
        </w:rPr>
      </w:pPr>
      <w:r>
        <w:rPr>
          <w:rStyle w:val="11"/>
          <w:i w:val="0"/>
          <w:color w:val="000000"/>
          <w:sz w:val="28"/>
          <w:szCs w:val="28"/>
          <w:lang w:eastAsia="uk-UA"/>
        </w:rPr>
        <w:t xml:space="preserve">15  березня 1939 р.  зібрався </w:t>
      </w:r>
      <w:proofErr w:type="spellStart"/>
      <w:r>
        <w:rPr>
          <w:rStyle w:val="11"/>
          <w:i w:val="0"/>
          <w:color w:val="000000"/>
          <w:sz w:val="28"/>
          <w:szCs w:val="28"/>
          <w:lang w:eastAsia="uk-UA"/>
        </w:rPr>
        <w:t>сойм</w:t>
      </w:r>
      <w:proofErr w:type="spellEnd"/>
      <w:r>
        <w:rPr>
          <w:rStyle w:val="11"/>
          <w:i w:val="0"/>
          <w:color w:val="000000"/>
          <w:sz w:val="28"/>
          <w:szCs w:val="28"/>
          <w:lang w:eastAsia="uk-UA"/>
        </w:rPr>
        <w:t xml:space="preserve"> </w:t>
      </w:r>
      <w:proofErr w:type="spellStart"/>
      <w:r>
        <w:rPr>
          <w:rStyle w:val="11"/>
          <w:i w:val="0"/>
          <w:color w:val="000000"/>
          <w:sz w:val="28"/>
          <w:szCs w:val="28"/>
          <w:lang w:eastAsia="uk-UA"/>
        </w:rPr>
        <w:t>Карпацької</w:t>
      </w:r>
      <w:proofErr w:type="spellEnd"/>
      <w:r>
        <w:rPr>
          <w:rStyle w:val="11"/>
          <w:i w:val="0"/>
          <w:color w:val="000000"/>
          <w:sz w:val="28"/>
          <w:szCs w:val="28"/>
          <w:lang w:eastAsia="uk-UA"/>
        </w:rPr>
        <w:t xml:space="preserve"> України, який проголосив незалежність країни, ухвалив її конституцію і обрав президентом </w:t>
      </w:r>
      <w:r w:rsidR="002E46DC" w:rsidRPr="00202DC9">
        <w:rPr>
          <w:rStyle w:val="11"/>
          <w:i w:val="0"/>
          <w:color w:val="000000"/>
          <w:sz w:val="28"/>
          <w:szCs w:val="28"/>
          <w:lang w:eastAsia="uk-UA"/>
        </w:rPr>
        <w:t>А.</w:t>
      </w:r>
      <w:r w:rsidR="002E46DC" w:rsidRPr="00202DC9">
        <w:rPr>
          <w:rStyle w:val="11"/>
          <w:i w:val="0"/>
          <w:color w:val="000000"/>
          <w:sz w:val="28"/>
          <w:szCs w:val="28"/>
          <w:lang w:eastAsia="uk-UA"/>
        </w:rPr>
        <w:tab/>
        <w:t>Волошина. Однак на основі рішення А. Гітлера угорські війська, незва</w:t>
      </w:r>
      <w:r w:rsidR="002E46DC" w:rsidRPr="00202DC9">
        <w:rPr>
          <w:rStyle w:val="11"/>
          <w:i w:val="0"/>
          <w:color w:val="000000"/>
          <w:sz w:val="28"/>
          <w:szCs w:val="28"/>
          <w:lang w:eastAsia="uk-UA"/>
        </w:rPr>
        <w:softHyphen/>
        <w:t>жаючи на героїчний опір відділів «Карпатської Січі», окупували землі Кар</w:t>
      </w:r>
      <w:r w:rsidR="002E46DC" w:rsidRPr="00202DC9">
        <w:rPr>
          <w:rStyle w:val="11"/>
          <w:i w:val="0"/>
          <w:color w:val="000000"/>
          <w:sz w:val="28"/>
          <w:szCs w:val="28"/>
          <w:lang w:eastAsia="uk-UA"/>
        </w:rPr>
        <w:softHyphen/>
        <w:t>патської України і встановили жорсткий терористичний режим, який про</w:t>
      </w:r>
      <w:r w:rsidR="002E46DC" w:rsidRPr="00202DC9">
        <w:rPr>
          <w:rStyle w:val="11"/>
          <w:i w:val="0"/>
          <w:color w:val="000000"/>
          <w:sz w:val="28"/>
          <w:szCs w:val="28"/>
          <w:lang w:eastAsia="uk-UA"/>
        </w:rPr>
        <w:softHyphen/>
        <w:t>тримався до жовтня 1944 р</w:t>
      </w:r>
      <w:r w:rsidR="00A81CC2">
        <w:rPr>
          <w:rStyle w:val="11"/>
          <w:i w:val="0"/>
          <w:color w:val="000000"/>
          <w:sz w:val="28"/>
          <w:szCs w:val="28"/>
          <w:lang w:eastAsia="uk-UA"/>
        </w:rPr>
        <w:t>.</w:t>
      </w:r>
      <w:r w:rsidR="00957C2A" w:rsidRPr="00202DC9">
        <w:rPr>
          <w:rStyle w:val="11"/>
          <w:i w:val="0"/>
          <w:color w:val="000000"/>
          <w:sz w:val="28"/>
          <w:szCs w:val="28"/>
          <w:lang w:eastAsia="uk-UA"/>
        </w:rPr>
        <w:t xml:space="preserve"> між урядами Чехословаччини та СРСР було укладено договір про вихід Закарпаття зі складу Чехословаччини і включення його до складу України. 22 січня </w:t>
      </w:r>
      <w:r w:rsidR="00A81CC2">
        <w:rPr>
          <w:rStyle w:val="11"/>
          <w:i w:val="0"/>
          <w:color w:val="000000"/>
          <w:sz w:val="28"/>
          <w:szCs w:val="28"/>
          <w:lang w:eastAsia="uk-UA"/>
        </w:rPr>
        <w:t xml:space="preserve">            </w:t>
      </w:r>
      <w:r w:rsidR="00957C2A" w:rsidRPr="00202DC9">
        <w:rPr>
          <w:rStyle w:val="11"/>
          <w:i w:val="0"/>
          <w:color w:val="000000"/>
          <w:sz w:val="28"/>
          <w:szCs w:val="28"/>
          <w:lang w:eastAsia="uk-UA"/>
        </w:rPr>
        <w:t>1946 р. було утворено Закарпатську область УРСР.</w:t>
      </w:r>
    </w:p>
    <w:p w:rsidR="00957C2A" w:rsidRPr="00202DC9" w:rsidRDefault="00957C2A"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 xml:space="preserve">На думку деяких дослідників, давніми предками лемків було слов’янське плем’я білі хорвати, що заселяло район Карпатських гір у </w:t>
      </w:r>
      <w:r w:rsidR="00A81CC2" w:rsidRPr="00202DC9">
        <w:rPr>
          <w:rStyle w:val="0pt"/>
          <w:i w:val="0"/>
          <w:color w:val="000000"/>
          <w:sz w:val="28"/>
          <w:szCs w:val="28"/>
          <w:lang w:eastAsia="uk-UA"/>
        </w:rPr>
        <w:t>V</w:t>
      </w:r>
      <w:r w:rsidRPr="00202DC9">
        <w:rPr>
          <w:rStyle w:val="11"/>
          <w:i w:val="0"/>
          <w:color w:val="000000"/>
          <w:sz w:val="28"/>
          <w:szCs w:val="28"/>
          <w:lang w:eastAsia="uk-UA"/>
        </w:rPr>
        <w:t xml:space="preserve">ІІ-Х ст. У середньовічні часи територія Лемківщина входила до складу Київської Русі та Галицько-Волинської держави. Згодом землі Південної Лемківщини були захоплені Угорщиною, а з 1340-х рр. уся Лемківщина </w:t>
      </w:r>
      <w:r w:rsidRPr="00202DC9">
        <w:rPr>
          <w:rStyle w:val="11"/>
          <w:i w:val="0"/>
          <w:color w:val="000000"/>
          <w:sz w:val="28"/>
          <w:szCs w:val="28"/>
          <w:lang w:eastAsia="uk-UA"/>
        </w:rPr>
        <w:lastRenderedPageBreak/>
        <w:t>була включена королем Казимиром III Великим до складу Польщі, де перебувала до 1772 р. У ХІ</w:t>
      </w:r>
      <w:r w:rsidR="00A81CC2" w:rsidRPr="00202DC9">
        <w:rPr>
          <w:rStyle w:val="0pt"/>
          <w:i w:val="0"/>
          <w:color w:val="000000"/>
          <w:sz w:val="28"/>
          <w:szCs w:val="28"/>
          <w:lang w:eastAsia="uk-UA"/>
        </w:rPr>
        <w:t>V</w:t>
      </w:r>
      <w:r w:rsidRPr="00202DC9">
        <w:rPr>
          <w:rStyle w:val="11"/>
          <w:i w:val="0"/>
          <w:color w:val="000000"/>
          <w:sz w:val="28"/>
          <w:szCs w:val="28"/>
          <w:lang w:eastAsia="uk-UA"/>
        </w:rPr>
        <w:t>-Х</w:t>
      </w:r>
      <w:r w:rsidR="00A81CC2" w:rsidRPr="00202DC9">
        <w:rPr>
          <w:rStyle w:val="0pt"/>
          <w:i w:val="0"/>
          <w:color w:val="000000"/>
          <w:sz w:val="28"/>
          <w:szCs w:val="28"/>
          <w:lang w:eastAsia="uk-UA"/>
        </w:rPr>
        <w:t>V</w:t>
      </w:r>
      <w:r w:rsidRPr="00202DC9">
        <w:rPr>
          <w:rStyle w:val="11"/>
          <w:i w:val="0"/>
          <w:color w:val="000000"/>
          <w:sz w:val="28"/>
          <w:szCs w:val="28"/>
          <w:lang w:eastAsia="uk-UA"/>
        </w:rPr>
        <w:t>І ст. територія Лемківщини була в абсолютній більшості заселена українцями. До кінця XVI ст. сформувалася сучасна лемківська говірка (діалект української мови) і закріпилася в тих межах, які проіснували до 1946 р</w:t>
      </w:r>
      <w:r w:rsidR="00A81CC2">
        <w:rPr>
          <w:rStyle w:val="11"/>
          <w:i w:val="0"/>
          <w:color w:val="000000"/>
          <w:sz w:val="28"/>
          <w:szCs w:val="28"/>
          <w:lang w:eastAsia="uk-UA"/>
        </w:rPr>
        <w:t>.</w:t>
      </w:r>
      <w:r w:rsidR="002E46DC" w:rsidRPr="00202DC9">
        <w:rPr>
          <w:rStyle w:val="11"/>
          <w:i w:val="0"/>
          <w:color w:val="000000"/>
          <w:sz w:val="28"/>
          <w:szCs w:val="28"/>
          <w:lang w:eastAsia="uk-UA"/>
        </w:rPr>
        <w:t xml:space="preserve"> </w:t>
      </w:r>
    </w:p>
    <w:p w:rsidR="00957C2A" w:rsidRPr="00202DC9" w:rsidRDefault="00957C2A"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 xml:space="preserve">Після розвалу Австро-Угорщини (1918 р.) на Лемківщині було проголошено </w:t>
      </w:r>
      <w:proofErr w:type="spellStart"/>
      <w:r w:rsidRPr="00202DC9">
        <w:rPr>
          <w:rStyle w:val="11"/>
          <w:i w:val="0"/>
          <w:color w:val="000000"/>
          <w:sz w:val="28"/>
          <w:szCs w:val="28"/>
          <w:lang w:eastAsia="uk-UA"/>
        </w:rPr>
        <w:t>Східнолемківську</w:t>
      </w:r>
      <w:proofErr w:type="spellEnd"/>
      <w:r w:rsidRPr="00202DC9">
        <w:rPr>
          <w:rStyle w:val="11"/>
          <w:i w:val="0"/>
          <w:color w:val="000000"/>
          <w:sz w:val="28"/>
          <w:szCs w:val="28"/>
          <w:lang w:eastAsia="uk-UA"/>
        </w:rPr>
        <w:t xml:space="preserve"> республіку, яка в 1918-1919 рр. створила </w:t>
      </w:r>
      <w:proofErr w:type="spellStart"/>
      <w:r w:rsidRPr="00202DC9">
        <w:rPr>
          <w:rStyle w:val="11"/>
          <w:i w:val="0"/>
          <w:color w:val="000000"/>
          <w:sz w:val="28"/>
          <w:szCs w:val="28"/>
          <w:lang w:eastAsia="uk-UA"/>
        </w:rPr>
        <w:t>Сяніцький</w:t>
      </w:r>
      <w:proofErr w:type="spellEnd"/>
      <w:r w:rsidRPr="00202DC9">
        <w:rPr>
          <w:rStyle w:val="11"/>
          <w:i w:val="0"/>
          <w:color w:val="000000"/>
          <w:sz w:val="28"/>
          <w:szCs w:val="28"/>
          <w:lang w:eastAsia="uk-UA"/>
        </w:rPr>
        <w:t xml:space="preserve"> комісаріат Західноукраїнської Народної Республіки з центром у с. Команчах. В лютому 1919 р. цей комісаріат був ліквідований польськими військами. Після падіння ЗУНР варшавський уряд прагнув перетво</w:t>
      </w:r>
      <w:r w:rsidRPr="00202DC9">
        <w:rPr>
          <w:rStyle w:val="11"/>
          <w:i w:val="0"/>
          <w:color w:val="000000"/>
          <w:sz w:val="28"/>
          <w:szCs w:val="28"/>
          <w:lang w:eastAsia="uk-UA"/>
        </w:rPr>
        <w:softHyphen/>
        <w:t>рити лемків в окрему регіональну групу з польською національною сві</w:t>
      </w:r>
      <w:r w:rsidRPr="00202DC9">
        <w:rPr>
          <w:rStyle w:val="11"/>
          <w:i w:val="0"/>
          <w:color w:val="000000"/>
          <w:sz w:val="28"/>
          <w:szCs w:val="28"/>
          <w:lang w:eastAsia="uk-UA"/>
        </w:rPr>
        <w:softHyphen/>
        <w:t>домістю. У 1920-х- 1930-х рр. польський уряд проводив на Лемківщині політику полонізації.</w:t>
      </w:r>
    </w:p>
    <w:p w:rsidR="006772CE" w:rsidRPr="00202DC9" w:rsidRDefault="00957C2A"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Після визволення Лемківщини від нацистської окупації у роки Другої світової війни і внаслідок укладанні радянсько-польського договору 1945 р. і договору про польсько-радянський кордон (від 16 серпня 1945 р.) територія північної Лемківщини була остаточно передана Поль</w:t>
      </w:r>
      <w:r w:rsidRPr="00202DC9">
        <w:rPr>
          <w:rStyle w:val="11"/>
          <w:i w:val="0"/>
          <w:color w:val="000000"/>
          <w:sz w:val="28"/>
          <w:szCs w:val="28"/>
          <w:lang w:eastAsia="uk-UA"/>
        </w:rPr>
        <w:softHyphen/>
        <w:t>щі. На підставі укладених договорів в 1945-1946 рр. відбувався взаємний обмін населення у прикордонних районах, у т. ч. на Лемківщині. Переселен</w:t>
      </w:r>
      <w:r w:rsidRPr="00202DC9">
        <w:rPr>
          <w:rStyle w:val="11"/>
          <w:i w:val="0"/>
          <w:color w:val="000000"/>
          <w:sz w:val="28"/>
          <w:szCs w:val="28"/>
          <w:lang w:eastAsia="uk-UA"/>
        </w:rPr>
        <w:softHyphen/>
        <w:t>ня українців з їхніх етнічних земель, зокрема Лемківщини, мало за укладе</w:t>
      </w:r>
      <w:r w:rsidRPr="00202DC9">
        <w:rPr>
          <w:rStyle w:val="11"/>
          <w:i w:val="0"/>
          <w:color w:val="000000"/>
          <w:sz w:val="28"/>
          <w:szCs w:val="28"/>
          <w:lang w:eastAsia="uk-UA"/>
        </w:rPr>
        <w:softHyphen/>
        <w:t>ними угодами відбуватися на добровільних засадах, однак у більшості випа</w:t>
      </w:r>
      <w:r w:rsidRPr="00202DC9">
        <w:rPr>
          <w:rStyle w:val="11"/>
          <w:i w:val="0"/>
          <w:color w:val="000000"/>
          <w:sz w:val="28"/>
          <w:szCs w:val="28"/>
          <w:lang w:eastAsia="uk-UA"/>
        </w:rPr>
        <w:softHyphen/>
        <w:t>дків воно тривало під адміністративним тиском органів польської влади примусово, із застосуванням сили. Жителі Лемківщини були розселені по всій території Польщі, в основному у північних і західних районах держави. Лише наприкінці 1950-х рр. частині корінного населення Лемківщини було дозволено повернутися на Лемківщину У краю поступово стало налагоджу</w:t>
      </w:r>
      <w:r w:rsidRPr="00202DC9">
        <w:rPr>
          <w:rStyle w:val="11"/>
          <w:i w:val="0"/>
          <w:color w:val="000000"/>
          <w:sz w:val="28"/>
          <w:szCs w:val="28"/>
          <w:lang w:eastAsia="uk-UA"/>
        </w:rPr>
        <w:softHyphen/>
        <w:t>ватися українське культурно-освітнє життя.</w:t>
      </w:r>
    </w:p>
    <w:p w:rsidR="00957C2A" w:rsidRPr="00202DC9" w:rsidRDefault="00957C2A"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Підляшшя -</w:t>
      </w:r>
      <w:r w:rsidRPr="00202DC9">
        <w:rPr>
          <w:rStyle w:val="11"/>
          <w:i w:val="0"/>
          <w:color w:val="000000"/>
          <w:sz w:val="28"/>
          <w:szCs w:val="28"/>
          <w:lang w:eastAsia="uk-UA"/>
        </w:rPr>
        <w:t xml:space="preserve"> </w:t>
      </w:r>
      <w:proofErr w:type="spellStart"/>
      <w:r w:rsidRPr="00202DC9">
        <w:rPr>
          <w:rStyle w:val="11"/>
          <w:i w:val="0"/>
          <w:color w:val="000000"/>
          <w:sz w:val="28"/>
          <w:szCs w:val="28"/>
          <w:lang w:eastAsia="uk-UA"/>
        </w:rPr>
        <w:t>історико-етнографічна</w:t>
      </w:r>
      <w:proofErr w:type="spellEnd"/>
      <w:r w:rsidRPr="00202DC9">
        <w:rPr>
          <w:rStyle w:val="11"/>
          <w:i w:val="0"/>
          <w:color w:val="000000"/>
          <w:sz w:val="28"/>
          <w:szCs w:val="28"/>
          <w:lang w:eastAsia="uk-UA"/>
        </w:rPr>
        <w:t xml:space="preserve"> область, що займає територію між Холмщиною на півдні й р. Нарвою на півночі, </w:t>
      </w:r>
      <w:proofErr w:type="spellStart"/>
      <w:r w:rsidRPr="00202DC9">
        <w:rPr>
          <w:rStyle w:val="11"/>
          <w:i w:val="0"/>
          <w:color w:val="000000"/>
          <w:sz w:val="28"/>
          <w:szCs w:val="28"/>
          <w:lang w:eastAsia="uk-UA"/>
        </w:rPr>
        <w:t>Мазовією</w:t>
      </w:r>
      <w:proofErr w:type="spellEnd"/>
      <w:r w:rsidRPr="00202DC9">
        <w:rPr>
          <w:rStyle w:val="11"/>
          <w:i w:val="0"/>
          <w:color w:val="000000"/>
          <w:sz w:val="28"/>
          <w:szCs w:val="28"/>
          <w:lang w:eastAsia="uk-UA"/>
        </w:rPr>
        <w:t xml:space="preserve"> (Польща) на захо</w:t>
      </w:r>
      <w:r w:rsidRPr="00202DC9">
        <w:rPr>
          <w:rStyle w:val="11"/>
          <w:i w:val="0"/>
          <w:color w:val="000000"/>
          <w:sz w:val="28"/>
          <w:szCs w:val="28"/>
          <w:lang w:eastAsia="uk-UA"/>
        </w:rPr>
        <w:softHyphen/>
        <w:t>ді та Волинню і Поліссям на сході. Назва Підляшшя походить від слова «лях» (земля, що розміщена біля ляхів). Підляшшя разом з іншими україн</w:t>
      </w:r>
      <w:r w:rsidRPr="00202DC9">
        <w:rPr>
          <w:rStyle w:val="11"/>
          <w:i w:val="0"/>
          <w:color w:val="000000"/>
          <w:sz w:val="28"/>
          <w:szCs w:val="28"/>
          <w:lang w:eastAsia="uk-UA"/>
        </w:rPr>
        <w:softHyphen/>
        <w:t xml:space="preserve">ськими етнічними землями - Холмщиною, </w:t>
      </w:r>
      <w:proofErr w:type="spellStart"/>
      <w:r w:rsidRPr="00202DC9">
        <w:rPr>
          <w:rStyle w:val="11"/>
          <w:i w:val="0"/>
          <w:color w:val="000000"/>
          <w:sz w:val="28"/>
          <w:szCs w:val="28"/>
          <w:lang w:eastAsia="uk-UA"/>
        </w:rPr>
        <w:t>Посянням</w:t>
      </w:r>
      <w:proofErr w:type="spellEnd"/>
      <w:r w:rsidRPr="00202DC9">
        <w:rPr>
          <w:rStyle w:val="11"/>
          <w:i w:val="0"/>
          <w:color w:val="000000"/>
          <w:sz w:val="28"/>
          <w:szCs w:val="28"/>
          <w:lang w:eastAsia="uk-UA"/>
        </w:rPr>
        <w:t xml:space="preserve"> і Лемківщиною вхо</w:t>
      </w:r>
      <w:r w:rsidRPr="00202DC9">
        <w:rPr>
          <w:rStyle w:val="11"/>
          <w:i w:val="0"/>
          <w:color w:val="000000"/>
          <w:sz w:val="28"/>
          <w:szCs w:val="28"/>
          <w:lang w:eastAsia="uk-UA"/>
        </w:rPr>
        <w:softHyphen/>
        <w:t>дить сьогодні до складу Польщі.</w:t>
      </w:r>
    </w:p>
    <w:p w:rsidR="00957C2A" w:rsidRPr="00202DC9" w:rsidRDefault="00957C2A"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У ІХ-Х ст. територія Підляшшя була заселена в основному східно</w:t>
      </w:r>
      <w:r w:rsidRPr="00202DC9">
        <w:rPr>
          <w:rStyle w:val="11"/>
          <w:i w:val="0"/>
          <w:color w:val="000000"/>
          <w:sz w:val="28"/>
          <w:szCs w:val="28"/>
          <w:lang w:eastAsia="uk-UA"/>
        </w:rPr>
        <w:softHyphen/>
        <w:t>слов'янськими племенами - древлянами, бужанами і дреговичами. З X с</w:t>
      </w:r>
      <w:r w:rsidR="00A81CC2">
        <w:rPr>
          <w:rStyle w:val="11"/>
          <w:i w:val="0"/>
          <w:color w:val="000000"/>
          <w:sz w:val="28"/>
          <w:szCs w:val="28"/>
          <w:lang w:eastAsia="uk-UA"/>
        </w:rPr>
        <w:t>т</w:t>
      </w:r>
      <w:r w:rsidRPr="00202DC9">
        <w:rPr>
          <w:rStyle w:val="11"/>
          <w:i w:val="0"/>
          <w:color w:val="000000"/>
          <w:sz w:val="28"/>
          <w:szCs w:val="28"/>
          <w:lang w:eastAsia="uk-UA"/>
        </w:rPr>
        <w:t xml:space="preserve">. Підляшшя входило до складу Київської держави і становило західну частину Берестейської землі (з XII ст. - </w:t>
      </w:r>
      <w:proofErr w:type="spellStart"/>
      <w:r w:rsidRPr="00202DC9">
        <w:rPr>
          <w:rStyle w:val="11"/>
          <w:i w:val="0"/>
          <w:color w:val="000000"/>
          <w:sz w:val="28"/>
          <w:szCs w:val="28"/>
          <w:lang w:eastAsia="uk-UA"/>
        </w:rPr>
        <w:t>Дорогичин</w:t>
      </w:r>
      <w:r w:rsidR="00A81CC2">
        <w:rPr>
          <w:rStyle w:val="11"/>
          <w:i w:val="0"/>
          <w:color w:val="000000"/>
          <w:sz w:val="28"/>
          <w:szCs w:val="28"/>
          <w:lang w:eastAsia="uk-UA"/>
        </w:rPr>
        <w:t>с</w:t>
      </w:r>
      <w:r w:rsidRPr="00202DC9">
        <w:rPr>
          <w:rStyle w:val="11"/>
          <w:i w:val="0"/>
          <w:color w:val="000000"/>
          <w:sz w:val="28"/>
          <w:szCs w:val="28"/>
          <w:lang w:eastAsia="uk-UA"/>
        </w:rPr>
        <w:t>ької</w:t>
      </w:r>
      <w:proofErr w:type="spellEnd"/>
      <w:r w:rsidRPr="00202DC9">
        <w:rPr>
          <w:rStyle w:val="11"/>
          <w:i w:val="0"/>
          <w:color w:val="000000"/>
          <w:sz w:val="28"/>
          <w:szCs w:val="28"/>
          <w:lang w:eastAsia="uk-UA"/>
        </w:rPr>
        <w:t xml:space="preserve"> землі). Після </w:t>
      </w:r>
      <w:r w:rsidR="00A81CC2">
        <w:rPr>
          <w:rStyle w:val="11"/>
          <w:i w:val="0"/>
          <w:color w:val="000000"/>
          <w:sz w:val="28"/>
          <w:szCs w:val="28"/>
          <w:lang w:eastAsia="uk-UA"/>
        </w:rPr>
        <w:t xml:space="preserve">приєднання у 1238 р. князем Данилом </w:t>
      </w:r>
      <w:r w:rsidR="00CE0A65">
        <w:rPr>
          <w:rStyle w:val="11"/>
          <w:i w:val="0"/>
          <w:color w:val="000000"/>
          <w:sz w:val="28"/>
          <w:szCs w:val="28"/>
          <w:lang w:eastAsia="uk-UA"/>
        </w:rPr>
        <w:t>Г</w:t>
      </w:r>
      <w:r w:rsidR="00A81CC2">
        <w:rPr>
          <w:rStyle w:val="11"/>
          <w:i w:val="0"/>
          <w:color w:val="000000"/>
          <w:sz w:val="28"/>
          <w:szCs w:val="28"/>
          <w:lang w:eastAsia="uk-UA"/>
        </w:rPr>
        <w:t xml:space="preserve">алицьким </w:t>
      </w:r>
      <w:proofErr w:type="spellStart"/>
      <w:r w:rsidR="00CE0A65" w:rsidRPr="00202DC9">
        <w:rPr>
          <w:rStyle w:val="11"/>
          <w:i w:val="0"/>
          <w:color w:val="000000"/>
          <w:sz w:val="28"/>
          <w:szCs w:val="28"/>
          <w:lang w:eastAsia="uk-UA"/>
        </w:rPr>
        <w:t>Дорогичин</w:t>
      </w:r>
      <w:r w:rsidR="00CE0A65">
        <w:rPr>
          <w:rStyle w:val="11"/>
          <w:i w:val="0"/>
          <w:color w:val="000000"/>
          <w:sz w:val="28"/>
          <w:szCs w:val="28"/>
          <w:lang w:eastAsia="uk-UA"/>
        </w:rPr>
        <w:t>с</w:t>
      </w:r>
      <w:r w:rsidR="00CE0A65" w:rsidRPr="00202DC9">
        <w:rPr>
          <w:rStyle w:val="11"/>
          <w:i w:val="0"/>
          <w:color w:val="000000"/>
          <w:sz w:val="28"/>
          <w:szCs w:val="28"/>
          <w:lang w:eastAsia="uk-UA"/>
        </w:rPr>
        <w:t>ької</w:t>
      </w:r>
      <w:proofErr w:type="spellEnd"/>
      <w:r w:rsidR="00CE0A65" w:rsidRPr="00202DC9">
        <w:rPr>
          <w:rStyle w:val="11"/>
          <w:i w:val="0"/>
          <w:color w:val="000000"/>
          <w:sz w:val="28"/>
          <w:szCs w:val="28"/>
          <w:lang w:eastAsia="uk-UA"/>
        </w:rPr>
        <w:t xml:space="preserve"> землі</w:t>
      </w:r>
      <w:r w:rsidR="00CE0A65">
        <w:rPr>
          <w:rStyle w:val="11"/>
          <w:i w:val="0"/>
          <w:color w:val="000000"/>
          <w:sz w:val="28"/>
          <w:szCs w:val="28"/>
          <w:lang w:eastAsia="uk-UA"/>
        </w:rPr>
        <w:t xml:space="preserve"> Підляшшя перебувало у складі </w:t>
      </w:r>
      <w:r w:rsidR="00CE0A65" w:rsidRPr="00202DC9">
        <w:rPr>
          <w:rStyle w:val="11"/>
          <w:i w:val="0"/>
          <w:color w:val="000000"/>
          <w:sz w:val="28"/>
          <w:szCs w:val="28"/>
          <w:lang w:eastAsia="uk-UA"/>
        </w:rPr>
        <w:t>Галицько-Волинсько</w:t>
      </w:r>
      <w:r w:rsidR="00CE0A65">
        <w:rPr>
          <w:rStyle w:val="11"/>
          <w:i w:val="0"/>
          <w:color w:val="000000"/>
          <w:sz w:val="28"/>
          <w:szCs w:val="28"/>
          <w:lang w:eastAsia="uk-UA"/>
        </w:rPr>
        <w:t>го королівства.</w:t>
      </w:r>
    </w:p>
    <w:p w:rsidR="00957C2A" w:rsidRPr="00202DC9" w:rsidRDefault="00957C2A"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 xml:space="preserve">У період занепаду Галицько-Волинської держави литовські князі Гедимін і </w:t>
      </w:r>
      <w:proofErr w:type="spellStart"/>
      <w:r w:rsidRPr="00202DC9">
        <w:rPr>
          <w:rStyle w:val="11"/>
          <w:i w:val="0"/>
          <w:color w:val="000000"/>
          <w:sz w:val="28"/>
          <w:szCs w:val="28"/>
          <w:lang w:eastAsia="uk-UA"/>
        </w:rPr>
        <w:t>Кейстут</w:t>
      </w:r>
      <w:proofErr w:type="spellEnd"/>
      <w:r w:rsidRPr="00202DC9">
        <w:rPr>
          <w:rStyle w:val="11"/>
          <w:i w:val="0"/>
          <w:color w:val="000000"/>
          <w:sz w:val="28"/>
          <w:szCs w:val="28"/>
          <w:lang w:eastAsia="uk-UA"/>
        </w:rPr>
        <w:t xml:space="preserve">, зайнявши Берестейську і </w:t>
      </w:r>
      <w:proofErr w:type="spellStart"/>
      <w:r w:rsidRPr="00202DC9">
        <w:rPr>
          <w:rStyle w:val="11"/>
          <w:i w:val="0"/>
          <w:color w:val="000000"/>
          <w:sz w:val="28"/>
          <w:szCs w:val="28"/>
          <w:lang w:eastAsia="uk-UA"/>
        </w:rPr>
        <w:t>Дорогичинську</w:t>
      </w:r>
      <w:proofErr w:type="spellEnd"/>
      <w:r w:rsidRPr="00202DC9">
        <w:rPr>
          <w:rStyle w:val="11"/>
          <w:i w:val="0"/>
          <w:color w:val="000000"/>
          <w:sz w:val="28"/>
          <w:szCs w:val="28"/>
          <w:lang w:eastAsia="uk-UA"/>
        </w:rPr>
        <w:t xml:space="preserve"> землі, приєднали Підляшшя до Великого князівства Литовського. У 1520 р. на території Підляшшя було створено окреме воєводство (центр - </w:t>
      </w:r>
      <w:proofErr w:type="spellStart"/>
      <w:r w:rsidRPr="00202DC9">
        <w:rPr>
          <w:rStyle w:val="11"/>
          <w:i w:val="0"/>
          <w:color w:val="000000"/>
          <w:sz w:val="28"/>
          <w:szCs w:val="28"/>
          <w:lang w:eastAsia="uk-UA"/>
        </w:rPr>
        <w:t>Дорогичин</w:t>
      </w:r>
      <w:proofErr w:type="spellEnd"/>
      <w:r w:rsidRPr="00202DC9">
        <w:rPr>
          <w:rStyle w:val="11"/>
          <w:i w:val="0"/>
          <w:color w:val="000000"/>
          <w:sz w:val="28"/>
          <w:szCs w:val="28"/>
          <w:lang w:eastAsia="uk-UA"/>
        </w:rPr>
        <w:t>). За Люб</w:t>
      </w:r>
      <w:r w:rsidRPr="00202DC9">
        <w:rPr>
          <w:rStyle w:val="11"/>
          <w:i w:val="0"/>
          <w:color w:val="000000"/>
          <w:sz w:val="28"/>
          <w:szCs w:val="28"/>
          <w:lang w:eastAsia="uk-UA"/>
        </w:rPr>
        <w:softHyphen/>
        <w:t xml:space="preserve">лінською унією 1596 р. Підляшшя відійшло до Польщі. Внаслідок трьох поділів Польщі (1772, 1793у 1795 рр.) Південне Підляшшя було </w:t>
      </w:r>
      <w:r w:rsidRPr="00202DC9">
        <w:rPr>
          <w:rStyle w:val="11"/>
          <w:i w:val="0"/>
          <w:color w:val="000000"/>
          <w:sz w:val="28"/>
          <w:szCs w:val="28"/>
          <w:lang w:eastAsia="uk-UA"/>
        </w:rPr>
        <w:lastRenderedPageBreak/>
        <w:t>включене до Австрії (по р. Бугу), а Північне Підляшшя (</w:t>
      </w:r>
      <w:proofErr w:type="spellStart"/>
      <w:r w:rsidRPr="00202DC9">
        <w:rPr>
          <w:rStyle w:val="11"/>
          <w:i w:val="0"/>
          <w:color w:val="000000"/>
          <w:sz w:val="28"/>
          <w:szCs w:val="28"/>
          <w:lang w:eastAsia="uk-UA"/>
        </w:rPr>
        <w:t>Більщина</w:t>
      </w:r>
      <w:proofErr w:type="spellEnd"/>
      <w:r w:rsidRPr="00202DC9">
        <w:rPr>
          <w:rStyle w:val="11"/>
          <w:i w:val="0"/>
          <w:color w:val="000000"/>
          <w:sz w:val="28"/>
          <w:szCs w:val="28"/>
          <w:lang w:eastAsia="uk-UA"/>
        </w:rPr>
        <w:t xml:space="preserve">) - до </w:t>
      </w:r>
      <w:proofErr w:type="spellStart"/>
      <w:r w:rsidRPr="00202DC9">
        <w:rPr>
          <w:rStyle w:val="11"/>
          <w:i w:val="0"/>
          <w:color w:val="000000"/>
          <w:sz w:val="28"/>
          <w:szCs w:val="28"/>
          <w:lang w:eastAsia="uk-UA"/>
        </w:rPr>
        <w:t>Прусії</w:t>
      </w:r>
      <w:proofErr w:type="spellEnd"/>
      <w:r w:rsidRPr="00202DC9">
        <w:rPr>
          <w:rStyle w:val="11"/>
          <w:i w:val="0"/>
          <w:color w:val="000000"/>
          <w:sz w:val="28"/>
          <w:szCs w:val="28"/>
          <w:lang w:eastAsia="uk-UA"/>
        </w:rPr>
        <w:t>.</w:t>
      </w:r>
    </w:p>
    <w:p w:rsidR="00957C2A" w:rsidRPr="00202DC9" w:rsidRDefault="00957C2A" w:rsidP="00202DC9">
      <w:pPr>
        <w:pStyle w:val="ac"/>
        <w:spacing w:after="0" w:line="240" w:lineRule="auto"/>
        <w:ind w:firstLine="851"/>
        <w:jc w:val="both"/>
        <w:rPr>
          <w:rFonts w:ascii="Times New Roman" w:hAnsi="Times New Roman" w:cs="Times New Roman"/>
          <w:i w:val="0"/>
          <w:sz w:val="28"/>
          <w:szCs w:val="28"/>
        </w:rPr>
      </w:pPr>
      <w:r w:rsidRPr="00202DC9">
        <w:rPr>
          <w:rStyle w:val="11"/>
          <w:i w:val="0"/>
          <w:color w:val="000000"/>
          <w:sz w:val="28"/>
          <w:szCs w:val="28"/>
          <w:lang w:eastAsia="uk-UA"/>
        </w:rPr>
        <w:t>Під час наполеонівських війн північна частина Підляшшя відійшла до Росії (з 1842 р. - у складі Гродненської губернії), а південна - з 1809 р. до Варшавського герцогства, а з 1815 р. - до Королівства Польського. Протя</w:t>
      </w:r>
      <w:r w:rsidRPr="00202DC9">
        <w:rPr>
          <w:rStyle w:val="11"/>
          <w:i w:val="0"/>
          <w:color w:val="000000"/>
          <w:sz w:val="28"/>
          <w:szCs w:val="28"/>
          <w:lang w:eastAsia="uk-UA"/>
        </w:rPr>
        <w:softHyphen/>
        <w:t>гом всього XIX- початку XX ст. українське населення Підляшшя зазнава</w:t>
      </w:r>
      <w:r w:rsidRPr="00202DC9">
        <w:rPr>
          <w:rStyle w:val="11"/>
          <w:i w:val="0"/>
          <w:color w:val="000000"/>
          <w:sz w:val="28"/>
          <w:szCs w:val="28"/>
          <w:lang w:eastAsia="uk-UA"/>
        </w:rPr>
        <w:softHyphen/>
        <w:t xml:space="preserve">ли посиленого адміністративного тиску на церкву і шкільництво з метою прискорення процесів полонізації та русифікації. На початку XX ст. землі Підляшшя належали до Гродненської, </w:t>
      </w:r>
      <w:proofErr w:type="spellStart"/>
      <w:r w:rsidRPr="00202DC9">
        <w:rPr>
          <w:rStyle w:val="11"/>
          <w:i w:val="0"/>
          <w:color w:val="000000"/>
          <w:sz w:val="28"/>
          <w:szCs w:val="28"/>
          <w:lang w:eastAsia="uk-UA"/>
        </w:rPr>
        <w:t>Сідлецької</w:t>
      </w:r>
      <w:proofErr w:type="spellEnd"/>
      <w:r w:rsidRPr="00202DC9">
        <w:rPr>
          <w:rStyle w:val="11"/>
          <w:i w:val="0"/>
          <w:color w:val="000000"/>
          <w:sz w:val="28"/>
          <w:szCs w:val="28"/>
          <w:lang w:eastAsia="uk-UA"/>
        </w:rPr>
        <w:t xml:space="preserve"> і </w:t>
      </w:r>
      <w:proofErr w:type="spellStart"/>
      <w:r w:rsidRPr="00202DC9">
        <w:rPr>
          <w:rStyle w:val="11"/>
          <w:i w:val="0"/>
          <w:color w:val="000000"/>
          <w:sz w:val="28"/>
          <w:szCs w:val="28"/>
          <w:lang w:eastAsia="uk-UA"/>
        </w:rPr>
        <w:t>Холмської</w:t>
      </w:r>
      <w:proofErr w:type="spellEnd"/>
      <w:r w:rsidRPr="00202DC9">
        <w:rPr>
          <w:rStyle w:val="11"/>
          <w:i w:val="0"/>
          <w:color w:val="000000"/>
          <w:sz w:val="28"/>
          <w:szCs w:val="28"/>
          <w:lang w:eastAsia="uk-UA"/>
        </w:rPr>
        <w:t xml:space="preserve"> губерній Російської імперії.</w:t>
      </w:r>
    </w:p>
    <w:p w:rsidR="00957C2A" w:rsidRPr="00202DC9" w:rsidRDefault="00957C2A"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 xml:space="preserve">За умовами </w:t>
      </w:r>
      <w:proofErr w:type="spellStart"/>
      <w:r w:rsidRPr="00202DC9">
        <w:rPr>
          <w:rStyle w:val="11"/>
          <w:i w:val="0"/>
          <w:color w:val="000000"/>
          <w:sz w:val="28"/>
          <w:szCs w:val="28"/>
          <w:lang w:eastAsia="uk-UA"/>
        </w:rPr>
        <w:t>Берестейського</w:t>
      </w:r>
      <w:proofErr w:type="spellEnd"/>
      <w:r w:rsidRPr="00202DC9">
        <w:rPr>
          <w:rStyle w:val="11"/>
          <w:i w:val="0"/>
          <w:color w:val="000000"/>
          <w:sz w:val="28"/>
          <w:szCs w:val="28"/>
          <w:lang w:eastAsia="uk-UA"/>
        </w:rPr>
        <w:t xml:space="preserve"> миру 1918 р. Підляшшя мало відійти до Української Народної Республіки, але на початку листопада 1918 р. польські збройні сили захопили територію Підляшшя і Холмщини, зайняту німецькими військами, У міжвоєнний період</w:t>
      </w:r>
      <w:r w:rsidR="00CE0A65">
        <w:rPr>
          <w:rStyle w:val="11"/>
          <w:i w:val="0"/>
          <w:color w:val="000000"/>
          <w:sz w:val="28"/>
          <w:szCs w:val="28"/>
          <w:lang w:eastAsia="uk-UA"/>
        </w:rPr>
        <w:t xml:space="preserve"> </w:t>
      </w:r>
      <w:r w:rsidRPr="00202DC9">
        <w:rPr>
          <w:rStyle w:val="11"/>
          <w:i w:val="0"/>
          <w:color w:val="000000"/>
          <w:sz w:val="28"/>
          <w:szCs w:val="28"/>
          <w:lang w:eastAsia="uk-UA"/>
        </w:rPr>
        <w:t>польський уряд проводив на території Підляшшя шовіністичну антиукраїнську політику.</w:t>
      </w:r>
    </w:p>
    <w:p w:rsidR="00CE0A65" w:rsidRDefault="00957C2A"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У післявоєнний період автохтонне населення Підля</w:t>
      </w:r>
      <w:r w:rsidR="00CE0A65">
        <w:rPr>
          <w:rStyle w:val="11"/>
          <w:i w:val="0"/>
          <w:color w:val="000000"/>
          <w:sz w:val="28"/>
          <w:szCs w:val="28"/>
          <w:lang w:eastAsia="uk-UA"/>
        </w:rPr>
        <w:t>ш</w:t>
      </w:r>
      <w:r w:rsidRPr="00202DC9">
        <w:rPr>
          <w:rStyle w:val="11"/>
          <w:i w:val="0"/>
          <w:color w:val="000000"/>
          <w:sz w:val="28"/>
          <w:szCs w:val="28"/>
          <w:lang w:eastAsia="uk-UA"/>
        </w:rPr>
        <w:t xml:space="preserve">шя спіткала та сама доля, що й українців на </w:t>
      </w:r>
      <w:r w:rsidR="0073415E" w:rsidRPr="0073415E">
        <w:rPr>
          <w:rStyle w:val="ArialNarrow"/>
          <w:rFonts w:ascii="Times New Roman" w:hAnsi="Times New Roman" w:cs="Times New Roman"/>
          <w:b w:val="0"/>
          <w:i w:val="0"/>
          <w:color w:val="000000"/>
          <w:sz w:val="28"/>
          <w:szCs w:val="28"/>
          <w:lang w:eastAsia="uk-UA"/>
        </w:rPr>
        <w:t>інших</w:t>
      </w:r>
      <w:r w:rsidRPr="00202DC9">
        <w:rPr>
          <w:rStyle w:val="ArialNarrow"/>
          <w:rFonts w:ascii="Times New Roman" w:hAnsi="Times New Roman" w:cs="Times New Roman"/>
          <w:i w:val="0"/>
          <w:color w:val="000000"/>
          <w:sz w:val="28"/>
          <w:szCs w:val="28"/>
          <w:lang w:eastAsia="uk-UA"/>
        </w:rPr>
        <w:t xml:space="preserve"> </w:t>
      </w:r>
      <w:r w:rsidRPr="00202DC9">
        <w:rPr>
          <w:rStyle w:val="11"/>
          <w:i w:val="0"/>
          <w:color w:val="000000"/>
          <w:sz w:val="28"/>
          <w:szCs w:val="28"/>
          <w:lang w:eastAsia="uk-UA"/>
        </w:rPr>
        <w:t>українських етнічних землях, що залишились у складі Польщі. За</w:t>
      </w:r>
      <w:r w:rsidR="0073415E">
        <w:rPr>
          <w:rStyle w:val="11"/>
          <w:i w:val="0"/>
          <w:color w:val="000000"/>
          <w:sz w:val="28"/>
          <w:szCs w:val="28"/>
          <w:lang w:eastAsia="uk-UA"/>
        </w:rPr>
        <w:t xml:space="preserve"> угодами</w:t>
      </w:r>
      <w:r w:rsidRPr="00202DC9">
        <w:rPr>
          <w:rStyle w:val="11"/>
          <w:i w:val="0"/>
          <w:color w:val="000000"/>
          <w:sz w:val="28"/>
          <w:szCs w:val="28"/>
          <w:lang w:eastAsia="uk-UA"/>
        </w:rPr>
        <w:t xml:space="preserve"> комуністичних урядів СРОР і Польщі, значну частину українців з Підляшшя було виселено до УРСР, решту де</w:t>
      </w:r>
      <w:r w:rsidRPr="00202DC9">
        <w:rPr>
          <w:rStyle w:val="11"/>
          <w:i w:val="0"/>
          <w:color w:val="000000"/>
          <w:sz w:val="28"/>
          <w:szCs w:val="28"/>
          <w:lang w:eastAsia="uk-UA"/>
        </w:rPr>
        <w:softHyphen/>
        <w:t>портовано в 1947 р. у ході операції «Вісла» на північно-західні польські землі.</w:t>
      </w:r>
      <w:r w:rsidRPr="00202DC9">
        <w:rPr>
          <w:rStyle w:val="11"/>
          <w:i w:val="0"/>
          <w:color w:val="000000"/>
          <w:sz w:val="28"/>
          <w:szCs w:val="28"/>
          <w:lang w:eastAsia="uk-UA"/>
        </w:rPr>
        <w:tab/>
      </w:r>
    </w:p>
    <w:p w:rsidR="00957C2A" w:rsidRPr="00202DC9" w:rsidRDefault="00957C2A" w:rsidP="00202DC9">
      <w:pPr>
        <w:pStyle w:val="ac"/>
        <w:spacing w:after="0" w:line="240" w:lineRule="auto"/>
        <w:ind w:firstLine="851"/>
        <w:jc w:val="both"/>
        <w:rPr>
          <w:rFonts w:ascii="Times New Roman" w:hAnsi="Times New Roman" w:cs="Times New Roman"/>
          <w:i w:val="0"/>
          <w:sz w:val="28"/>
          <w:szCs w:val="28"/>
        </w:rPr>
      </w:pPr>
      <w:r w:rsidRPr="00202DC9">
        <w:rPr>
          <w:rStyle w:val="a5"/>
          <w:color w:val="000000"/>
          <w:sz w:val="28"/>
          <w:szCs w:val="28"/>
          <w:lang w:eastAsia="uk-UA"/>
        </w:rPr>
        <w:t>Поділля (Подільська земля)</w:t>
      </w:r>
      <w:r w:rsidRPr="00202DC9">
        <w:rPr>
          <w:rStyle w:val="11"/>
          <w:i w:val="0"/>
          <w:color w:val="000000"/>
          <w:sz w:val="28"/>
          <w:szCs w:val="28"/>
          <w:lang w:eastAsia="uk-UA"/>
        </w:rPr>
        <w:t xml:space="preserve"> - </w:t>
      </w:r>
      <w:proofErr w:type="spellStart"/>
      <w:r w:rsidRPr="00202DC9">
        <w:rPr>
          <w:rStyle w:val="11"/>
          <w:i w:val="0"/>
          <w:color w:val="000000"/>
          <w:sz w:val="28"/>
          <w:szCs w:val="28"/>
          <w:lang w:eastAsia="uk-UA"/>
        </w:rPr>
        <w:t>історико-географічна</w:t>
      </w:r>
      <w:proofErr w:type="spellEnd"/>
      <w:r w:rsidRPr="00202DC9">
        <w:rPr>
          <w:rStyle w:val="11"/>
          <w:i w:val="0"/>
          <w:color w:val="000000"/>
          <w:sz w:val="28"/>
          <w:szCs w:val="28"/>
          <w:lang w:eastAsia="uk-UA"/>
        </w:rPr>
        <w:t xml:space="preserve"> область України, що займає басейн межиріччя Південного Бугу і лівих приток Дністра, охоплює територію сучасних Вінницької, Хмельницької, Тернопільської та невеликі частини Івано-Франківської і Львівської областей. У Галицько-Волинському літописі ця територія відома під назвою «Пониззя». Вперше назва «Поділля» зустрічається у документах XIV ст. Історики й етнографи поділяють Поділля на Східне і Західне.</w:t>
      </w:r>
    </w:p>
    <w:p w:rsidR="00957C2A" w:rsidRPr="00202DC9" w:rsidRDefault="00957C2A"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 xml:space="preserve">У 60-ті рр. XIV ст. землі Поділля, що перебували під контролем орд татарських ханів, були завойовані литовськими князями й увійшли до складу Великого князівства Литовського. У 1430 р. на Поділля здійснило похід польське військо. Проти польського панування вибухнуло </w:t>
      </w:r>
      <w:proofErr w:type="spellStart"/>
      <w:r w:rsidRPr="00202DC9">
        <w:rPr>
          <w:rStyle w:val="11"/>
          <w:i w:val="0"/>
          <w:color w:val="000000"/>
          <w:sz w:val="28"/>
          <w:szCs w:val="28"/>
          <w:lang w:eastAsia="uk-UA"/>
        </w:rPr>
        <w:t>Бакотське</w:t>
      </w:r>
      <w:proofErr w:type="spellEnd"/>
      <w:r w:rsidRPr="00202DC9">
        <w:rPr>
          <w:rStyle w:val="11"/>
          <w:i w:val="0"/>
          <w:color w:val="000000"/>
          <w:sz w:val="28"/>
          <w:szCs w:val="28"/>
          <w:lang w:eastAsia="uk-UA"/>
        </w:rPr>
        <w:t xml:space="preserve"> повс</w:t>
      </w:r>
      <w:r w:rsidRPr="00202DC9">
        <w:rPr>
          <w:rStyle w:val="11"/>
          <w:i w:val="0"/>
          <w:color w:val="000000"/>
          <w:sz w:val="28"/>
          <w:szCs w:val="28"/>
          <w:lang w:eastAsia="uk-UA"/>
        </w:rPr>
        <w:softHyphen/>
        <w:t xml:space="preserve">тання 1431-1434 рр. Після його придушення територія Західного Поділля з містами Кам’янець, Смотрич, </w:t>
      </w:r>
      <w:proofErr w:type="spellStart"/>
      <w:r w:rsidRPr="00202DC9">
        <w:rPr>
          <w:rStyle w:val="11"/>
          <w:i w:val="0"/>
          <w:color w:val="000000"/>
          <w:sz w:val="28"/>
          <w:szCs w:val="28"/>
          <w:lang w:eastAsia="uk-UA"/>
        </w:rPr>
        <w:t>Бакота</w:t>
      </w:r>
      <w:proofErr w:type="spellEnd"/>
      <w:r w:rsidRPr="00202DC9">
        <w:rPr>
          <w:rStyle w:val="11"/>
          <w:i w:val="0"/>
          <w:color w:val="000000"/>
          <w:sz w:val="28"/>
          <w:szCs w:val="28"/>
          <w:lang w:eastAsia="uk-UA"/>
        </w:rPr>
        <w:t xml:space="preserve">, Скала відійшла до Польщі, Східне Поділля залишилось у складі Великого князівства Литовського. </w:t>
      </w:r>
    </w:p>
    <w:p w:rsidR="00957C2A" w:rsidRPr="00202DC9" w:rsidRDefault="00957C2A" w:rsidP="00202DC9">
      <w:pPr>
        <w:pStyle w:val="ac"/>
        <w:spacing w:after="0" w:line="240" w:lineRule="auto"/>
        <w:ind w:firstLine="851"/>
        <w:jc w:val="both"/>
        <w:rPr>
          <w:rFonts w:ascii="Times New Roman" w:hAnsi="Times New Roman" w:cs="Times New Roman"/>
          <w:i w:val="0"/>
          <w:sz w:val="28"/>
          <w:szCs w:val="28"/>
        </w:rPr>
      </w:pPr>
      <w:r w:rsidRPr="00202DC9">
        <w:rPr>
          <w:rStyle w:val="11"/>
          <w:i w:val="0"/>
          <w:color w:val="000000"/>
          <w:sz w:val="28"/>
          <w:szCs w:val="28"/>
          <w:lang w:eastAsia="uk-UA"/>
        </w:rPr>
        <w:t>Після Люблінської унії 1569 р. територія Східного і Західного Поділля перебувала у складі Речі Посполитої. Ці землі зазнавали великих руйнувань і спустошень внаслідок набігів орд кримських і османських феодалів. За Андрусівським перемир’ям 1667 р. Поділля залишилося у складі Речі Посполи</w:t>
      </w:r>
      <w:r w:rsidRPr="00202DC9">
        <w:rPr>
          <w:rStyle w:val="11"/>
          <w:i w:val="0"/>
          <w:color w:val="000000"/>
          <w:sz w:val="28"/>
          <w:szCs w:val="28"/>
          <w:lang w:eastAsia="uk-UA"/>
        </w:rPr>
        <w:softHyphen/>
        <w:t xml:space="preserve">тої. У 1672 р. на Поділля вторгнулося військо Османської імперіє на завойованій території турки утворили Подільський </w:t>
      </w:r>
      <w:proofErr w:type="spellStart"/>
      <w:r w:rsidRPr="00202DC9">
        <w:rPr>
          <w:rStyle w:val="11"/>
          <w:i w:val="0"/>
          <w:color w:val="000000"/>
          <w:sz w:val="28"/>
          <w:szCs w:val="28"/>
          <w:lang w:eastAsia="uk-UA"/>
        </w:rPr>
        <w:t>еялет</w:t>
      </w:r>
      <w:proofErr w:type="spellEnd"/>
      <w:r w:rsidRPr="00202DC9">
        <w:rPr>
          <w:rStyle w:val="11"/>
          <w:i w:val="0"/>
          <w:color w:val="000000"/>
          <w:sz w:val="28"/>
          <w:szCs w:val="28"/>
          <w:lang w:eastAsia="uk-UA"/>
        </w:rPr>
        <w:t xml:space="preserve"> (провінцію) з центром у Кам’янці. Лише після </w:t>
      </w:r>
      <w:proofErr w:type="spellStart"/>
      <w:r w:rsidRPr="00202DC9">
        <w:rPr>
          <w:rStyle w:val="11"/>
          <w:i w:val="0"/>
          <w:color w:val="000000"/>
          <w:sz w:val="28"/>
          <w:szCs w:val="28"/>
          <w:lang w:eastAsia="uk-UA"/>
        </w:rPr>
        <w:t>Карловицького</w:t>
      </w:r>
      <w:proofErr w:type="spellEnd"/>
      <w:r w:rsidRPr="00202DC9">
        <w:rPr>
          <w:rStyle w:val="11"/>
          <w:i w:val="0"/>
          <w:color w:val="000000"/>
          <w:sz w:val="28"/>
          <w:szCs w:val="28"/>
          <w:lang w:eastAsia="uk-UA"/>
        </w:rPr>
        <w:t xml:space="preserve"> конгресу 1698-1699 рр. Поділля знову повернулося до складу Речі Посполитої.</w:t>
      </w:r>
    </w:p>
    <w:p w:rsidR="00957C2A" w:rsidRPr="00202DC9" w:rsidRDefault="00957C2A" w:rsidP="00202DC9">
      <w:pPr>
        <w:pStyle w:val="ac"/>
        <w:spacing w:after="0" w:line="240" w:lineRule="auto"/>
        <w:ind w:firstLine="851"/>
        <w:jc w:val="both"/>
        <w:rPr>
          <w:rFonts w:ascii="Times New Roman" w:hAnsi="Times New Roman" w:cs="Times New Roman"/>
          <w:i w:val="0"/>
          <w:sz w:val="28"/>
          <w:szCs w:val="28"/>
        </w:rPr>
      </w:pPr>
      <w:r w:rsidRPr="00202DC9">
        <w:rPr>
          <w:rStyle w:val="11"/>
          <w:i w:val="0"/>
          <w:color w:val="000000"/>
          <w:sz w:val="28"/>
          <w:szCs w:val="28"/>
          <w:lang w:eastAsia="uk-UA"/>
        </w:rPr>
        <w:t>Внаслідок І поділу Речі Посполитої частину Західного Поділля було приєднано до Австрії</w:t>
      </w:r>
      <w:r w:rsidR="00CE0A65">
        <w:rPr>
          <w:rStyle w:val="11"/>
          <w:i w:val="0"/>
          <w:color w:val="000000"/>
          <w:sz w:val="28"/>
          <w:szCs w:val="28"/>
          <w:lang w:eastAsia="uk-UA"/>
        </w:rPr>
        <w:t>.</w:t>
      </w:r>
      <w:r w:rsidRPr="00202DC9">
        <w:rPr>
          <w:rStyle w:val="11"/>
          <w:i w:val="0"/>
          <w:color w:val="000000"/>
          <w:sz w:val="28"/>
          <w:szCs w:val="28"/>
          <w:lang w:eastAsia="uk-UA"/>
        </w:rPr>
        <w:t xml:space="preserve"> У 1793 р. Східне і решта Західного Поділля у складі </w:t>
      </w:r>
      <w:r w:rsidRPr="00202DC9">
        <w:rPr>
          <w:rStyle w:val="11"/>
          <w:i w:val="0"/>
          <w:color w:val="000000"/>
          <w:sz w:val="28"/>
          <w:szCs w:val="28"/>
          <w:lang w:eastAsia="uk-UA"/>
        </w:rPr>
        <w:lastRenderedPageBreak/>
        <w:t>земель Правобережної України захопила Російська імперія. На цих землях було створено Подільське і Брацлавське намісництва. Царським указом від 12 грудня 1796 р. вони були об’єднані у Подільську губернію з центром у Кам’янці. У 20-х - 30-х рр. XIX ст. на Поділлі відбувалися селянські виступи під проводом У. Кармалюка.</w:t>
      </w:r>
    </w:p>
    <w:p w:rsidR="00957C2A" w:rsidRPr="00202DC9" w:rsidRDefault="00957C2A" w:rsidP="00202DC9">
      <w:pPr>
        <w:pStyle w:val="ac"/>
        <w:spacing w:after="0" w:line="240" w:lineRule="auto"/>
        <w:ind w:firstLine="851"/>
        <w:jc w:val="both"/>
        <w:rPr>
          <w:rFonts w:ascii="Times New Roman" w:hAnsi="Times New Roman" w:cs="Times New Roman"/>
          <w:i w:val="0"/>
          <w:sz w:val="28"/>
          <w:szCs w:val="28"/>
        </w:rPr>
      </w:pPr>
      <w:r w:rsidRPr="00202DC9">
        <w:rPr>
          <w:rStyle w:val="11"/>
          <w:i w:val="0"/>
          <w:color w:val="000000"/>
          <w:sz w:val="28"/>
          <w:szCs w:val="28"/>
          <w:lang w:eastAsia="uk-UA"/>
        </w:rPr>
        <w:t>Під час Першої світової війни 1914-1918 рр. Поділля стало тереном бо</w:t>
      </w:r>
      <w:r w:rsidRPr="00202DC9">
        <w:rPr>
          <w:rStyle w:val="11"/>
          <w:i w:val="0"/>
          <w:color w:val="000000"/>
          <w:sz w:val="28"/>
          <w:szCs w:val="28"/>
          <w:lang w:eastAsia="uk-UA"/>
        </w:rPr>
        <w:softHyphen/>
        <w:t>йових дій армій країн Антанти і Четверного союзу, внаслідок чого господар</w:t>
      </w:r>
      <w:r w:rsidRPr="00202DC9">
        <w:rPr>
          <w:rStyle w:val="11"/>
          <w:i w:val="0"/>
          <w:color w:val="000000"/>
          <w:sz w:val="28"/>
          <w:szCs w:val="28"/>
          <w:lang w:eastAsia="uk-UA"/>
        </w:rPr>
        <w:softHyphen/>
        <w:t>ство і населення краю зазнало значних втрат. У 1917-1921 рр. на землях Поділля відбувалися бої армії УНР і Української</w:t>
      </w:r>
      <w:r w:rsidR="00CE0A65">
        <w:rPr>
          <w:rStyle w:val="11"/>
          <w:i w:val="0"/>
          <w:color w:val="000000"/>
          <w:sz w:val="28"/>
          <w:szCs w:val="28"/>
          <w:lang w:eastAsia="uk-UA"/>
        </w:rPr>
        <w:t xml:space="preserve"> </w:t>
      </w:r>
      <w:r w:rsidRPr="00202DC9">
        <w:rPr>
          <w:rStyle w:val="11"/>
          <w:i w:val="0"/>
          <w:color w:val="000000"/>
          <w:sz w:val="28"/>
          <w:szCs w:val="28"/>
          <w:lang w:eastAsia="uk-UA"/>
        </w:rPr>
        <w:t>Галицької армії з більшови</w:t>
      </w:r>
      <w:r w:rsidRPr="00202DC9">
        <w:rPr>
          <w:rStyle w:val="11"/>
          <w:i w:val="0"/>
          <w:color w:val="000000"/>
          <w:sz w:val="28"/>
          <w:szCs w:val="28"/>
          <w:lang w:eastAsia="uk-UA"/>
        </w:rPr>
        <w:softHyphen/>
        <w:t>ками, денікінцями та польською армією.</w:t>
      </w:r>
    </w:p>
    <w:p w:rsidR="00957C2A" w:rsidRPr="00202DC9" w:rsidRDefault="00957C2A"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Після поразки українських національно-визвольних змагань 1917- 1920 рр. частина земель Поділля увійшла до складу УСРР. На територіальній основі Східного і Західного Поділля існувала Подільська губернія (скасована постановою ВУЦВК від 3 червня 1925 р.). У 1932 р. було створено Вінниць</w:t>
      </w:r>
      <w:r w:rsidRPr="00202DC9">
        <w:rPr>
          <w:rStyle w:val="11"/>
          <w:i w:val="0"/>
          <w:color w:val="000000"/>
          <w:sz w:val="28"/>
          <w:szCs w:val="28"/>
          <w:lang w:eastAsia="uk-UA"/>
        </w:rPr>
        <w:softHyphen/>
        <w:t>ку, а 22 вересня 1937 р.</w:t>
      </w:r>
      <w:r w:rsidR="00CE0A65">
        <w:rPr>
          <w:rStyle w:val="11"/>
          <w:i w:val="0"/>
          <w:color w:val="000000"/>
          <w:sz w:val="28"/>
          <w:szCs w:val="28"/>
          <w:lang w:eastAsia="uk-UA"/>
        </w:rPr>
        <w:t xml:space="preserve"> </w:t>
      </w:r>
      <w:r w:rsidRPr="00202DC9">
        <w:rPr>
          <w:rStyle w:val="11"/>
          <w:i w:val="0"/>
          <w:color w:val="000000"/>
          <w:sz w:val="28"/>
          <w:szCs w:val="28"/>
          <w:lang w:eastAsia="uk-UA"/>
        </w:rPr>
        <w:t>- Житомирську області УРСР. Частина Західного Поділля по р. Збручу в 1921-1939 рр. входила до складу Польщі. Після Дру</w:t>
      </w:r>
      <w:r w:rsidRPr="00202DC9">
        <w:rPr>
          <w:rStyle w:val="11"/>
          <w:i w:val="0"/>
          <w:color w:val="000000"/>
          <w:sz w:val="28"/>
          <w:szCs w:val="28"/>
          <w:lang w:eastAsia="uk-UA"/>
        </w:rPr>
        <w:softHyphen/>
        <w:t xml:space="preserve">гої світової війни вся територія Поділля увійшла до складу областей УРСР </w:t>
      </w:r>
    </w:p>
    <w:p w:rsidR="00957C2A" w:rsidRPr="00202DC9" w:rsidRDefault="00957C2A"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У середині XVI ст. територія Слобідської України потрапила під вла</w:t>
      </w:r>
      <w:r w:rsidRPr="00202DC9">
        <w:rPr>
          <w:rStyle w:val="11"/>
          <w:i w:val="0"/>
          <w:color w:val="000000"/>
          <w:sz w:val="28"/>
          <w:szCs w:val="28"/>
          <w:lang w:eastAsia="uk-UA"/>
        </w:rPr>
        <w:softHyphen/>
        <w:t>ду Московського царства. Починаючи з другої половини XVI ст. на Сло</w:t>
      </w:r>
      <w:r w:rsidRPr="00202DC9">
        <w:rPr>
          <w:rStyle w:val="11"/>
          <w:i w:val="0"/>
          <w:color w:val="000000"/>
          <w:sz w:val="28"/>
          <w:szCs w:val="28"/>
          <w:lang w:eastAsia="uk-UA"/>
        </w:rPr>
        <w:softHyphen/>
        <w:t>божанщині мали місце два великі потоки колонізації: з півночі - йшла московська колонізація, пов’язана з будуванням військово-оборонних ліній для охорони, Московської держави; із заходу - українська, виклика</w:t>
      </w:r>
      <w:r w:rsidRPr="00202DC9">
        <w:rPr>
          <w:rStyle w:val="11"/>
          <w:i w:val="0"/>
          <w:color w:val="000000"/>
          <w:sz w:val="28"/>
          <w:szCs w:val="28"/>
          <w:lang w:eastAsia="uk-UA"/>
        </w:rPr>
        <w:softHyphen/>
        <w:t>на екстенсивністю господарської діяльності населення Наддніпрянщини, а згодом ще й підсилена польсько-шляхетською неволею. Основну масу українських переселенців становили козаки, селяни, духовенство. Поселення, що засновувалися українськими переселенцями, називалися «сло</w:t>
      </w:r>
      <w:r w:rsidRPr="00202DC9">
        <w:rPr>
          <w:rStyle w:val="11"/>
          <w:i w:val="0"/>
          <w:color w:val="000000"/>
          <w:sz w:val="28"/>
          <w:szCs w:val="28"/>
          <w:lang w:eastAsia="uk-UA"/>
        </w:rPr>
        <w:softHyphen/>
        <w:t>бодами» (звідси назва «Слобідська У країна» чи «Слобожанщина»).</w:t>
      </w:r>
    </w:p>
    <w:p w:rsidR="00957C2A" w:rsidRPr="00202DC9" w:rsidRDefault="00957C2A"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 xml:space="preserve">З кінця IX ст. територія Слобожанщини увійшла до складу Київської Русі; з XI </w:t>
      </w:r>
      <w:r w:rsidR="0073415E">
        <w:rPr>
          <w:rStyle w:val="11"/>
          <w:i w:val="0"/>
          <w:color w:val="000000"/>
          <w:sz w:val="28"/>
          <w:szCs w:val="28"/>
          <w:lang w:eastAsia="uk-UA"/>
        </w:rPr>
        <w:t>ст.</w:t>
      </w:r>
      <w:r w:rsidRPr="00202DC9">
        <w:rPr>
          <w:rStyle w:val="11"/>
          <w:i w:val="0"/>
          <w:color w:val="000000"/>
          <w:sz w:val="28"/>
          <w:szCs w:val="28"/>
          <w:lang w:eastAsia="uk-UA"/>
        </w:rPr>
        <w:t xml:space="preserve"> вона належала до Чернігівського, пізніше - Переяславського та Новгород-Сіверського князівств. Монголо-татарська навала, а згодом татарські напади на кілька століть перетворили освоєні землі на безлюдні території. Протягом XV - першої половини XVI ст. ця територія знову почала заселятися українськими селянами і козаками з Лівобережної та Правобережної України.</w:t>
      </w:r>
    </w:p>
    <w:p w:rsidR="00957C2A" w:rsidRPr="00202DC9" w:rsidRDefault="00957C2A" w:rsidP="00202DC9">
      <w:pPr>
        <w:pStyle w:val="ac"/>
        <w:spacing w:after="0" w:line="240" w:lineRule="auto"/>
        <w:ind w:firstLine="851"/>
        <w:jc w:val="both"/>
        <w:rPr>
          <w:rFonts w:ascii="Times New Roman" w:hAnsi="Times New Roman" w:cs="Times New Roman"/>
          <w:i w:val="0"/>
          <w:sz w:val="28"/>
          <w:szCs w:val="28"/>
        </w:rPr>
      </w:pPr>
      <w:r w:rsidRPr="00202DC9">
        <w:rPr>
          <w:rStyle w:val="11"/>
          <w:i w:val="0"/>
          <w:color w:val="000000"/>
          <w:sz w:val="28"/>
          <w:szCs w:val="28"/>
          <w:lang w:eastAsia="uk-UA"/>
        </w:rPr>
        <w:t>У середині XVI ст. територія Слобідської України потрапила під вла</w:t>
      </w:r>
      <w:r w:rsidRPr="00202DC9">
        <w:rPr>
          <w:rStyle w:val="11"/>
          <w:i w:val="0"/>
          <w:color w:val="000000"/>
          <w:sz w:val="28"/>
          <w:szCs w:val="28"/>
          <w:lang w:eastAsia="uk-UA"/>
        </w:rPr>
        <w:softHyphen/>
        <w:t>ду Московського царства. Починаючи з другої половини XVI ст. на Сло</w:t>
      </w:r>
      <w:r w:rsidRPr="00202DC9">
        <w:rPr>
          <w:rStyle w:val="11"/>
          <w:i w:val="0"/>
          <w:color w:val="000000"/>
          <w:sz w:val="28"/>
          <w:szCs w:val="28"/>
          <w:lang w:eastAsia="uk-UA"/>
        </w:rPr>
        <w:softHyphen/>
        <w:t>божанщині мали місце два великі потоки колонізації: з півночі - йшла московська колонізація, пов’язана з будуванням військово-оборонних ліній для охорони, Московської держави; із заходу - українська, виклика</w:t>
      </w:r>
      <w:r w:rsidRPr="00202DC9">
        <w:rPr>
          <w:rStyle w:val="11"/>
          <w:i w:val="0"/>
          <w:color w:val="000000"/>
          <w:sz w:val="28"/>
          <w:szCs w:val="28"/>
          <w:lang w:eastAsia="uk-UA"/>
        </w:rPr>
        <w:softHyphen/>
        <w:t>на екстенсивністю господарської діяльності населення Наддніпрянщини, а згодом ще й підсилена польсько-шляхетською неволею. Основну масу українських переселенців становили козаки, селяни, духовенство. Поселення, що засновувалися українськими переселенцями, називалися «сло</w:t>
      </w:r>
      <w:r w:rsidRPr="00202DC9">
        <w:rPr>
          <w:rStyle w:val="11"/>
          <w:i w:val="0"/>
          <w:color w:val="000000"/>
          <w:sz w:val="28"/>
          <w:szCs w:val="28"/>
          <w:lang w:eastAsia="uk-UA"/>
        </w:rPr>
        <w:softHyphen/>
        <w:t>бодами» (звідси назва «Слобідська У країна» чи «Слобожанщина»).</w:t>
      </w:r>
    </w:p>
    <w:p w:rsidR="00957C2A" w:rsidRPr="00202DC9" w:rsidRDefault="00957C2A" w:rsidP="00202DC9">
      <w:pPr>
        <w:pStyle w:val="ac"/>
        <w:spacing w:after="0" w:line="240" w:lineRule="auto"/>
        <w:ind w:firstLine="851"/>
        <w:jc w:val="both"/>
        <w:rPr>
          <w:rFonts w:ascii="Times New Roman" w:hAnsi="Times New Roman" w:cs="Times New Roman"/>
          <w:i w:val="0"/>
          <w:sz w:val="28"/>
          <w:szCs w:val="28"/>
        </w:rPr>
      </w:pPr>
      <w:r w:rsidRPr="00202DC9">
        <w:rPr>
          <w:rStyle w:val="11"/>
          <w:i w:val="0"/>
          <w:color w:val="000000"/>
          <w:sz w:val="28"/>
          <w:szCs w:val="28"/>
          <w:lang w:eastAsia="uk-UA"/>
        </w:rPr>
        <w:lastRenderedPageBreak/>
        <w:t xml:space="preserve">Українська колонізація Слобідської України протягом </w:t>
      </w:r>
      <w:r w:rsidR="00CE0A65">
        <w:rPr>
          <w:rStyle w:val="11"/>
          <w:i w:val="0"/>
          <w:color w:val="000000"/>
          <w:sz w:val="28"/>
          <w:szCs w:val="28"/>
          <w:lang w:eastAsia="uk-UA"/>
        </w:rPr>
        <w:t xml:space="preserve">                          </w:t>
      </w:r>
      <w:r w:rsidRPr="00202DC9">
        <w:rPr>
          <w:rStyle w:val="11"/>
          <w:i w:val="0"/>
          <w:color w:val="000000"/>
          <w:sz w:val="28"/>
          <w:szCs w:val="28"/>
          <w:lang w:eastAsia="uk-UA"/>
        </w:rPr>
        <w:t>Х</w:t>
      </w:r>
      <w:r w:rsidR="00CE0A65" w:rsidRPr="00202DC9">
        <w:rPr>
          <w:rStyle w:val="11"/>
          <w:i w:val="0"/>
          <w:color w:val="000000"/>
          <w:sz w:val="28"/>
          <w:szCs w:val="28"/>
          <w:lang w:eastAsia="uk-UA"/>
        </w:rPr>
        <w:t>V</w:t>
      </w:r>
      <w:r w:rsidR="00CE0A65">
        <w:rPr>
          <w:rStyle w:val="11"/>
          <w:i w:val="0"/>
          <w:color w:val="000000"/>
          <w:sz w:val="28"/>
          <w:szCs w:val="28"/>
          <w:lang w:eastAsia="uk-UA"/>
        </w:rPr>
        <w:t>ІІ-</w:t>
      </w:r>
      <w:r w:rsidRPr="00202DC9">
        <w:rPr>
          <w:rStyle w:val="11"/>
          <w:i w:val="0"/>
          <w:color w:val="000000"/>
          <w:sz w:val="28"/>
          <w:szCs w:val="28"/>
          <w:lang w:eastAsia="uk-UA"/>
        </w:rPr>
        <w:t>Х</w:t>
      </w:r>
      <w:r w:rsidR="00CE0A65" w:rsidRPr="00202DC9">
        <w:rPr>
          <w:rStyle w:val="11"/>
          <w:i w:val="0"/>
          <w:color w:val="000000"/>
          <w:sz w:val="28"/>
          <w:szCs w:val="28"/>
          <w:lang w:eastAsia="uk-UA"/>
        </w:rPr>
        <w:t>V</w:t>
      </w:r>
      <w:r w:rsidR="00CE0A65">
        <w:rPr>
          <w:rStyle w:val="11"/>
          <w:i w:val="0"/>
          <w:color w:val="000000"/>
          <w:sz w:val="28"/>
          <w:szCs w:val="28"/>
          <w:lang w:eastAsia="uk-UA"/>
        </w:rPr>
        <w:t>ІІІ</w:t>
      </w:r>
      <w:r w:rsidRPr="00202DC9">
        <w:rPr>
          <w:rStyle w:val="11"/>
          <w:i w:val="0"/>
          <w:color w:val="000000"/>
          <w:sz w:val="28"/>
          <w:szCs w:val="28"/>
          <w:lang w:eastAsia="uk-UA"/>
        </w:rPr>
        <w:t xml:space="preserve"> ст. відбувалася кількома хвилями. Масового характеру вона набула особливо в 30-х рр. XVII ст., коли після поразки козацьких повстань їхні учасники переходили московський кордон і діставали дозволу селитися на Слобо</w:t>
      </w:r>
      <w:r w:rsidRPr="00202DC9">
        <w:rPr>
          <w:rStyle w:val="11"/>
          <w:i w:val="0"/>
          <w:color w:val="000000"/>
          <w:sz w:val="28"/>
          <w:szCs w:val="28"/>
          <w:lang w:eastAsia="uk-UA"/>
        </w:rPr>
        <w:softHyphen/>
        <w:t>жанщині. У 1654 р. переселенці з Правобережної та Лівобережної Украї</w:t>
      </w:r>
      <w:r w:rsidR="0073415E">
        <w:rPr>
          <w:rStyle w:val="11"/>
          <w:i w:val="0"/>
          <w:color w:val="000000"/>
          <w:sz w:val="28"/>
          <w:szCs w:val="28"/>
          <w:lang w:eastAsia="uk-UA"/>
        </w:rPr>
        <w:t>ни</w:t>
      </w:r>
      <w:r w:rsidRPr="00202DC9">
        <w:rPr>
          <w:rStyle w:val="11"/>
          <w:i w:val="0"/>
          <w:color w:val="000000"/>
          <w:sz w:val="28"/>
          <w:szCs w:val="28"/>
          <w:lang w:eastAsia="uk-UA"/>
        </w:rPr>
        <w:t xml:space="preserve"> заснували м. Харків. Події Руїни викликали нову хвилю колонізації з Правобережної України в 1670-х- 1680-х рр. Остання найбільша колоні</w:t>
      </w:r>
      <w:r w:rsidRPr="00202DC9">
        <w:rPr>
          <w:rStyle w:val="11"/>
          <w:i w:val="0"/>
          <w:color w:val="000000"/>
          <w:sz w:val="28"/>
          <w:szCs w:val="28"/>
          <w:lang w:eastAsia="uk-UA"/>
        </w:rPr>
        <w:softHyphen/>
        <w:t>заційна хвиля припадає на 1720-ті- 1730-ті рр., у зв’язку з відновленням польсько-шляхетського панування на Правобережжі, поразкою гайдама</w:t>
      </w:r>
      <w:r w:rsidR="0073415E">
        <w:rPr>
          <w:rStyle w:val="11"/>
          <w:i w:val="0"/>
          <w:color w:val="000000"/>
          <w:sz w:val="28"/>
          <w:szCs w:val="28"/>
          <w:lang w:eastAsia="uk-UA"/>
        </w:rPr>
        <w:t>ц</w:t>
      </w:r>
      <w:r w:rsidRPr="00202DC9">
        <w:rPr>
          <w:rStyle w:val="11"/>
          <w:i w:val="0"/>
          <w:color w:val="000000"/>
          <w:sz w:val="28"/>
          <w:szCs w:val="28"/>
          <w:lang w:eastAsia="uk-UA"/>
        </w:rPr>
        <w:t>ького руху 1734 р. Наслідком української колонізації московська коло</w:t>
      </w:r>
      <w:r w:rsidRPr="00202DC9">
        <w:rPr>
          <w:rStyle w:val="11"/>
          <w:i w:val="0"/>
          <w:color w:val="000000"/>
          <w:sz w:val="28"/>
          <w:szCs w:val="28"/>
          <w:lang w:eastAsia="uk-UA"/>
        </w:rPr>
        <w:softHyphen/>
        <w:t>нізація Слобідської України була відтиснена на схід і південний схід у бік Дону й Волги, але українські хвилі колонізації сягали й туди.</w:t>
      </w:r>
    </w:p>
    <w:p w:rsidR="00957C2A" w:rsidRPr="00202DC9" w:rsidRDefault="00957C2A"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Привілейованим станом на Слобожанщині були козаки. Невдовзі їх поділили на «виборних», які могли відбувати військову службу на влас</w:t>
      </w:r>
      <w:r w:rsidRPr="00202DC9">
        <w:rPr>
          <w:rStyle w:val="11"/>
          <w:i w:val="0"/>
          <w:color w:val="000000"/>
          <w:sz w:val="28"/>
          <w:szCs w:val="28"/>
          <w:lang w:eastAsia="uk-UA"/>
        </w:rPr>
        <w:softHyphen/>
        <w:t xml:space="preserve">ний кошт, і </w:t>
      </w:r>
      <w:proofErr w:type="spellStart"/>
      <w:r w:rsidRPr="00202DC9">
        <w:rPr>
          <w:rStyle w:val="11"/>
          <w:i w:val="0"/>
          <w:color w:val="000000"/>
          <w:sz w:val="28"/>
          <w:szCs w:val="28"/>
          <w:lang w:eastAsia="uk-UA"/>
        </w:rPr>
        <w:t>підпомічників</w:t>
      </w:r>
      <w:proofErr w:type="spellEnd"/>
      <w:r w:rsidRPr="00202DC9">
        <w:rPr>
          <w:rStyle w:val="11"/>
          <w:i w:val="0"/>
          <w:color w:val="000000"/>
          <w:sz w:val="28"/>
          <w:szCs w:val="28"/>
          <w:lang w:eastAsia="uk-UA"/>
        </w:rPr>
        <w:t xml:space="preserve"> - бідних козаків, які допомагали «виборним». Селяни, переселяючись із Гетьманщини на Слобожанщину, зазвичай, залишалися у своєму стані «посполитих». Селяни сплачували податки до царської казни, відбували певні повинності й мали право переходу, тобто бути вільними, а не кріпаками. Права міщан були подібні до прав селян, вони проживали в містах поруч із козаками й «</w:t>
      </w:r>
      <w:proofErr w:type="spellStart"/>
      <w:r w:rsidRPr="00202DC9">
        <w:rPr>
          <w:rStyle w:val="11"/>
          <w:i w:val="0"/>
          <w:color w:val="000000"/>
          <w:sz w:val="28"/>
          <w:szCs w:val="28"/>
          <w:lang w:eastAsia="uk-UA"/>
        </w:rPr>
        <w:t>посполитами</w:t>
      </w:r>
      <w:proofErr w:type="spellEnd"/>
      <w:r w:rsidRPr="00202DC9">
        <w:rPr>
          <w:rStyle w:val="11"/>
          <w:i w:val="0"/>
          <w:color w:val="000000"/>
          <w:sz w:val="28"/>
          <w:szCs w:val="28"/>
          <w:lang w:eastAsia="uk-UA"/>
        </w:rPr>
        <w:t>». Великі можливості для своєї діяльності мало і православне духовенство</w:t>
      </w:r>
      <w:r w:rsidR="00CE0A65">
        <w:rPr>
          <w:rStyle w:val="11"/>
          <w:i w:val="0"/>
          <w:color w:val="000000"/>
          <w:sz w:val="28"/>
          <w:szCs w:val="28"/>
          <w:lang w:eastAsia="uk-UA"/>
        </w:rPr>
        <w:t>.</w:t>
      </w:r>
    </w:p>
    <w:p w:rsidR="00957C2A" w:rsidRPr="00202DC9" w:rsidRDefault="00957C2A" w:rsidP="00202DC9">
      <w:pPr>
        <w:pStyle w:val="ac"/>
        <w:spacing w:after="0" w:line="240" w:lineRule="auto"/>
        <w:ind w:firstLine="851"/>
        <w:jc w:val="both"/>
        <w:rPr>
          <w:rFonts w:ascii="Times New Roman" w:hAnsi="Times New Roman" w:cs="Times New Roman"/>
          <w:i w:val="0"/>
          <w:sz w:val="28"/>
          <w:szCs w:val="28"/>
        </w:rPr>
      </w:pPr>
      <w:proofErr w:type="spellStart"/>
      <w:r w:rsidRPr="00202DC9">
        <w:rPr>
          <w:rStyle w:val="a5"/>
          <w:color w:val="000000"/>
          <w:sz w:val="28"/>
          <w:szCs w:val="28"/>
          <w:lang w:eastAsia="uk-UA"/>
        </w:rPr>
        <w:t>Xолмщина</w:t>
      </w:r>
      <w:proofErr w:type="spellEnd"/>
      <w:r w:rsidRPr="00202DC9">
        <w:rPr>
          <w:rStyle w:val="a5"/>
          <w:color w:val="000000"/>
          <w:sz w:val="28"/>
          <w:szCs w:val="28"/>
          <w:lang w:eastAsia="uk-UA"/>
        </w:rPr>
        <w:t xml:space="preserve"> (</w:t>
      </w:r>
      <w:proofErr w:type="spellStart"/>
      <w:r w:rsidRPr="00202DC9">
        <w:rPr>
          <w:rStyle w:val="a5"/>
          <w:color w:val="000000"/>
          <w:sz w:val="28"/>
          <w:szCs w:val="28"/>
          <w:lang w:eastAsia="uk-UA"/>
        </w:rPr>
        <w:t>Забужжя</w:t>
      </w:r>
      <w:proofErr w:type="spellEnd"/>
      <w:r w:rsidRPr="00202DC9">
        <w:rPr>
          <w:rStyle w:val="a5"/>
          <w:color w:val="000000"/>
          <w:sz w:val="28"/>
          <w:szCs w:val="28"/>
          <w:lang w:eastAsia="uk-UA"/>
        </w:rPr>
        <w:t>) -</w:t>
      </w:r>
      <w:r w:rsidRPr="00202DC9">
        <w:rPr>
          <w:rStyle w:val="11"/>
          <w:i w:val="0"/>
          <w:color w:val="000000"/>
          <w:sz w:val="28"/>
          <w:szCs w:val="28"/>
          <w:lang w:eastAsia="uk-UA"/>
        </w:rPr>
        <w:t xml:space="preserve"> </w:t>
      </w:r>
      <w:proofErr w:type="spellStart"/>
      <w:r w:rsidRPr="00202DC9">
        <w:rPr>
          <w:rStyle w:val="11"/>
          <w:i w:val="0"/>
          <w:color w:val="000000"/>
          <w:sz w:val="28"/>
          <w:szCs w:val="28"/>
          <w:lang w:eastAsia="uk-UA"/>
        </w:rPr>
        <w:t>історико-етнографічна</w:t>
      </w:r>
      <w:proofErr w:type="spellEnd"/>
      <w:r w:rsidRPr="00202DC9">
        <w:rPr>
          <w:rStyle w:val="11"/>
          <w:i w:val="0"/>
          <w:color w:val="000000"/>
          <w:sz w:val="28"/>
          <w:szCs w:val="28"/>
          <w:lang w:eastAsia="uk-UA"/>
        </w:rPr>
        <w:t xml:space="preserve"> область, що займає територію на Захід від середньої течії Західного Бугу (тепер територія Польщі). Здобула назву від м. </w:t>
      </w:r>
      <w:proofErr w:type="spellStart"/>
      <w:r w:rsidRPr="00202DC9">
        <w:rPr>
          <w:rStyle w:val="11"/>
          <w:i w:val="0"/>
          <w:color w:val="000000"/>
          <w:sz w:val="28"/>
          <w:szCs w:val="28"/>
          <w:lang w:eastAsia="uk-UA"/>
        </w:rPr>
        <w:t>Холма</w:t>
      </w:r>
      <w:proofErr w:type="spellEnd"/>
      <w:r w:rsidRPr="00202DC9">
        <w:rPr>
          <w:rStyle w:val="11"/>
          <w:i w:val="0"/>
          <w:color w:val="000000"/>
          <w:sz w:val="28"/>
          <w:szCs w:val="28"/>
          <w:lang w:eastAsia="uk-UA"/>
        </w:rPr>
        <w:t xml:space="preserve"> (тепер </w:t>
      </w:r>
      <w:proofErr w:type="spellStart"/>
      <w:r w:rsidRPr="00202DC9">
        <w:rPr>
          <w:rStyle w:val="11"/>
          <w:i w:val="0"/>
          <w:color w:val="000000"/>
          <w:sz w:val="28"/>
          <w:szCs w:val="28"/>
          <w:lang w:eastAsia="uk-UA"/>
        </w:rPr>
        <w:t>Хелм</w:t>
      </w:r>
      <w:proofErr w:type="spellEnd"/>
      <w:r w:rsidRPr="00202DC9">
        <w:rPr>
          <w:rStyle w:val="11"/>
          <w:i w:val="0"/>
          <w:color w:val="000000"/>
          <w:sz w:val="28"/>
          <w:szCs w:val="28"/>
          <w:lang w:eastAsia="uk-UA"/>
        </w:rPr>
        <w:t>), заснованого у середи</w:t>
      </w:r>
      <w:r w:rsidRPr="00202DC9">
        <w:rPr>
          <w:rStyle w:val="11"/>
          <w:i w:val="0"/>
          <w:color w:val="000000"/>
          <w:sz w:val="28"/>
          <w:szCs w:val="28"/>
          <w:lang w:eastAsia="uk-UA"/>
        </w:rPr>
        <w:softHyphen/>
        <w:t>ні 30-х рр. XIII ст. галицько-волинським князем Данилом Романовичем Галицьким.</w:t>
      </w:r>
    </w:p>
    <w:p w:rsidR="00957C2A" w:rsidRPr="00202DC9" w:rsidRDefault="00957C2A"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З кінця X ст. Холмщина входила до складу Київської держави, з початку XII ст. - до Володимирського князівства, із середини ХШ ст. до 1340р.</w:t>
      </w:r>
      <w:r w:rsidR="0073415E">
        <w:rPr>
          <w:rStyle w:val="11"/>
          <w:i w:val="0"/>
          <w:color w:val="000000"/>
          <w:sz w:val="28"/>
          <w:szCs w:val="28"/>
          <w:lang w:eastAsia="uk-UA"/>
        </w:rPr>
        <w:t xml:space="preserve"> </w:t>
      </w:r>
      <w:r w:rsidRPr="00202DC9">
        <w:rPr>
          <w:rStyle w:val="11"/>
          <w:i w:val="0"/>
          <w:color w:val="000000"/>
          <w:sz w:val="28"/>
          <w:szCs w:val="28"/>
          <w:lang w:eastAsia="uk-UA"/>
        </w:rPr>
        <w:t>-</w:t>
      </w:r>
      <w:r w:rsidR="0073415E">
        <w:rPr>
          <w:rStyle w:val="11"/>
          <w:i w:val="0"/>
          <w:color w:val="000000"/>
          <w:sz w:val="28"/>
          <w:szCs w:val="28"/>
          <w:lang w:eastAsia="uk-UA"/>
        </w:rPr>
        <w:t xml:space="preserve"> </w:t>
      </w:r>
      <w:r w:rsidRPr="00202DC9">
        <w:rPr>
          <w:rStyle w:val="11"/>
          <w:i w:val="0"/>
          <w:color w:val="000000"/>
          <w:sz w:val="28"/>
          <w:szCs w:val="28"/>
          <w:lang w:eastAsia="uk-UA"/>
        </w:rPr>
        <w:t>до Галицько-Волинського князівства. Холмщина зазнала напа</w:t>
      </w:r>
      <w:r w:rsidRPr="00202DC9">
        <w:rPr>
          <w:rStyle w:val="11"/>
          <w:i w:val="0"/>
          <w:color w:val="000000"/>
          <w:sz w:val="28"/>
          <w:szCs w:val="28"/>
          <w:lang w:eastAsia="uk-UA"/>
        </w:rPr>
        <w:softHyphen/>
        <w:t xml:space="preserve">дів татаро-монголів. Боротьбу за володіння </w:t>
      </w:r>
      <w:proofErr w:type="spellStart"/>
      <w:r w:rsidRPr="00202DC9">
        <w:rPr>
          <w:rStyle w:val="11"/>
          <w:i w:val="0"/>
          <w:color w:val="000000"/>
          <w:sz w:val="28"/>
          <w:szCs w:val="28"/>
          <w:lang w:eastAsia="uk-UA"/>
        </w:rPr>
        <w:t>холмськими</w:t>
      </w:r>
      <w:proofErr w:type="spellEnd"/>
      <w:r w:rsidRPr="00202DC9">
        <w:rPr>
          <w:rStyle w:val="11"/>
          <w:i w:val="0"/>
          <w:color w:val="000000"/>
          <w:sz w:val="28"/>
          <w:szCs w:val="28"/>
          <w:lang w:eastAsia="uk-UA"/>
        </w:rPr>
        <w:t xml:space="preserve"> землями вели галицько-волинські, польські та литовські князі. У 1387 р. Холмщина остаточно перейшла під владу Польщі, у складі якої перебувала до 1795 р.</w:t>
      </w:r>
    </w:p>
    <w:p w:rsidR="00957C2A" w:rsidRPr="00202DC9" w:rsidRDefault="00957C2A"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Після III поділу Речі Посполитої (1795 р.) Холмщина була приєднана до Австрійської монархії. У 1809-1815 рр. вона перебувала у складі Вар</w:t>
      </w:r>
      <w:r w:rsidRPr="00202DC9">
        <w:rPr>
          <w:rStyle w:val="11"/>
          <w:i w:val="0"/>
          <w:color w:val="000000"/>
          <w:sz w:val="28"/>
          <w:szCs w:val="28"/>
          <w:lang w:eastAsia="uk-UA"/>
        </w:rPr>
        <w:softHyphen/>
        <w:t>шавського герцогства, у 1815-1914 рр. - Королівства Польського, яке було частиною Російської імперії. Економічний і соціально-політичний розвиток Холмщини відрізнявся від розвитку Галичини та інших україн</w:t>
      </w:r>
      <w:r w:rsidRPr="00202DC9">
        <w:rPr>
          <w:rStyle w:val="11"/>
          <w:i w:val="0"/>
          <w:color w:val="000000"/>
          <w:sz w:val="28"/>
          <w:szCs w:val="28"/>
          <w:lang w:eastAsia="uk-UA"/>
        </w:rPr>
        <w:softHyphen/>
        <w:t>ських земель. На території Холмщини діяла польська адміністрація, польська мова була урядовою.</w:t>
      </w:r>
    </w:p>
    <w:p w:rsidR="00957C2A" w:rsidRPr="00202DC9" w:rsidRDefault="00721F09"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 xml:space="preserve">Відродження Української держави у </w:t>
      </w:r>
      <w:proofErr w:type="spellStart"/>
      <w:r w:rsidRPr="00202DC9">
        <w:rPr>
          <w:rStyle w:val="11"/>
          <w:i w:val="0"/>
          <w:color w:val="000000"/>
          <w:sz w:val="28"/>
          <w:szCs w:val="28"/>
          <w:lang w:eastAsia="uk-UA"/>
        </w:rPr>
        <w:t>Підросійській</w:t>
      </w:r>
      <w:proofErr w:type="spellEnd"/>
      <w:r w:rsidRPr="00202DC9">
        <w:rPr>
          <w:rStyle w:val="11"/>
          <w:i w:val="0"/>
          <w:color w:val="000000"/>
          <w:sz w:val="28"/>
          <w:szCs w:val="28"/>
          <w:lang w:eastAsia="uk-UA"/>
        </w:rPr>
        <w:t xml:space="preserve"> Україні сприяло посиленню національного руху серед </w:t>
      </w:r>
      <w:proofErr w:type="spellStart"/>
      <w:r w:rsidRPr="00202DC9">
        <w:rPr>
          <w:rStyle w:val="11"/>
          <w:i w:val="0"/>
          <w:color w:val="000000"/>
          <w:sz w:val="28"/>
          <w:szCs w:val="28"/>
          <w:lang w:eastAsia="uk-UA"/>
        </w:rPr>
        <w:t>холмщан</w:t>
      </w:r>
      <w:proofErr w:type="spellEnd"/>
      <w:r w:rsidRPr="00202DC9">
        <w:rPr>
          <w:rStyle w:val="11"/>
          <w:i w:val="0"/>
          <w:color w:val="000000"/>
          <w:sz w:val="28"/>
          <w:szCs w:val="28"/>
          <w:lang w:eastAsia="uk-UA"/>
        </w:rPr>
        <w:t xml:space="preserve">, переселених у Росію. </w:t>
      </w:r>
      <w:r w:rsidR="00CE0A65">
        <w:rPr>
          <w:rStyle w:val="11"/>
          <w:i w:val="0"/>
          <w:color w:val="000000"/>
          <w:sz w:val="28"/>
          <w:szCs w:val="28"/>
          <w:lang w:eastAsia="uk-UA"/>
        </w:rPr>
        <w:t xml:space="preserve">                 </w:t>
      </w:r>
      <w:r w:rsidRPr="00202DC9">
        <w:rPr>
          <w:rStyle w:val="11"/>
          <w:i w:val="0"/>
          <w:color w:val="000000"/>
          <w:sz w:val="28"/>
          <w:szCs w:val="28"/>
          <w:lang w:eastAsia="uk-UA"/>
        </w:rPr>
        <w:t>27 листопада 1917 р. УЦР ухвалила резолюцію про приналежність Холмщини і Підляшшя до Української Народної Республіки. На початку листопада 1918 р. польські збройні сили зайняли територію Холмщини і Підляшшя.</w:t>
      </w:r>
    </w:p>
    <w:p w:rsidR="00721F09" w:rsidRPr="00202DC9" w:rsidRDefault="00721F09"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lastRenderedPageBreak/>
        <w:t xml:space="preserve">У 1919-1939 рр. Холмщина перебувала у складі Польщі. З вересня 1939 по червень 1944 рр. ці землі перебували під німецькою окупацією. У липні 1944 р. Холмщину зайняли радянські війська. У серпні 1945 р. було встановлено кордон між </w:t>
      </w:r>
      <w:r w:rsidR="002F4DE4">
        <w:rPr>
          <w:rStyle w:val="11"/>
          <w:i w:val="0"/>
          <w:color w:val="000000"/>
          <w:sz w:val="28"/>
          <w:szCs w:val="28"/>
          <w:lang w:eastAsia="uk-UA"/>
        </w:rPr>
        <w:t>П</w:t>
      </w:r>
      <w:r w:rsidRPr="00202DC9">
        <w:rPr>
          <w:rStyle w:val="11"/>
          <w:i w:val="0"/>
          <w:color w:val="000000"/>
          <w:sz w:val="28"/>
          <w:szCs w:val="28"/>
          <w:lang w:eastAsia="uk-UA"/>
        </w:rPr>
        <w:t xml:space="preserve">НР і УРСР по колишній лінії </w:t>
      </w:r>
      <w:proofErr w:type="spellStart"/>
      <w:r w:rsidRPr="00202DC9">
        <w:rPr>
          <w:rStyle w:val="11"/>
          <w:i w:val="0"/>
          <w:color w:val="000000"/>
          <w:sz w:val="28"/>
          <w:szCs w:val="28"/>
          <w:lang w:eastAsia="uk-UA"/>
        </w:rPr>
        <w:t>Керзона</w:t>
      </w:r>
      <w:proofErr w:type="spellEnd"/>
      <w:r w:rsidRPr="00202DC9">
        <w:rPr>
          <w:rStyle w:val="11"/>
          <w:i w:val="0"/>
          <w:color w:val="000000"/>
          <w:sz w:val="28"/>
          <w:szCs w:val="28"/>
          <w:lang w:eastAsia="uk-UA"/>
        </w:rPr>
        <w:t>, який залишав Холмщину у складі Польщі. На її території в 1947 р. польською владою була здійснена операція «Вісла»</w:t>
      </w:r>
    </w:p>
    <w:p w:rsidR="002F4DE4" w:rsidRDefault="002F4DE4" w:rsidP="00202DC9">
      <w:pPr>
        <w:pStyle w:val="ac"/>
        <w:spacing w:after="0" w:line="240" w:lineRule="auto"/>
        <w:ind w:firstLine="851"/>
        <w:jc w:val="both"/>
        <w:rPr>
          <w:rStyle w:val="12"/>
          <w:b w:val="0"/>
          <w:bCs w:val="0"/>
          <w:i w:val="0"/>
          <w:color w:val="000000"/>
          <w:sz w:val="28"/>
          <w:szCs w:val="28"/>
          <w:lang w:eastAsia="uk-UA"/>
        </w:rPr>
      </w:pPr>
      <w:bookmarkStart w:id="1" w:name="bookmark1"/>
    </w:p>
    <w:p w:rsidR="0011434B" w:rsidRDefault="00721F09" w:rsidP="002F4DE4">
      <w:pPr>
        <w:pStyle w:val="ac"/>
        <w:spacing w:after="0" w:line="240" w:lineRule="auto"/>
        <w:ind w:firstLine="851"/>
        <w:jc w:val="center"/>
        <w:rPr>
          <w:rStyle w:val="12"/>
          <w:bCs w:val="0"/>
          <w:i w:val="0"/>
          <w:color w:val="000000"/>
          <w:sz w:val="28"/>
          <w:szCs w:val="28"/>
          <w:lang w:eastAsia="uk-UA"/>
        </w:rPr>
      </w:pPr>
      <w:r w:rsidRPr="002F4DE4">
        <w:rPr>
          <w:rStyle w:val="12"/>
          <w:bCs w:val="0"/>
          <w:i w:val="0"/>
          <w:color w:val="000000"/>
          <w:sz w:val="28"/>
          <w:szCs w:val="28"/>
          <w:lang w:eastAsia="uk-UA"/>
        </w:rPr>
        <w:t xml:space="preserve">Розділ IV </w:t>
      </w:r>
    </w:p>
    <w:p w:rsidR="00721F09" w:rsidRDefault="00721F09" w:rsidP="002F4DE4">
      <w:pPr>
        <w:pStyle w:val="ac"/>
        <w:spacing w:after="0" w:line="240" w:lineRule="auto"/>
        <w:ind w:firstLine="851"/>
        <w:jc w:val="center"/>
        <w:rPr>
          <w:rStyle w:val="12"/>
          <w:bCs w:val="0"/>
          <w:i w:val="0"/>
          <w:color w:val="000000"/>
          <w:sz w:val="28"/>
          <w:szCs w:val="28"/>
          <w:lang w:eastAsia="uk-UA"/>
        </w:rPr>
      </w:pPr>
      <w:r w:rsidRPr="002F4DE4">
        <w:rPr>
          <w:rStyle w:val="12"/>
          <w:bCs w:val="0"/>
          <w:i w:val="0"/>
          <w:color w:val="000000"/>
          <w:sz w:val="28"/>
          <w:szCs w:val="28"/>
          <w:lang w:eastAsia="uk-UA"/>
        </w:rPr>
        <w:t>Персо</w:t>
      </w:r>
      <w:r w:rsidR="002F4DE4" w:rsidRPr="002F4DE4">
        <w:rPr>
          <w:rStyle w:val="12"/>
          <w:bCs w:val="0"/>
          <w:i w:val="0"/>
          <w:color w:val="000000"/>
          <w:sz w:val="28"/>
          <w:szCs w:val="28"/>
          <w:lang w:eastAsia="uk-UA"/>
        </w:rPr>
        <w:t>н</w:t>
      </w:r>
      <w:r w:rsidRPr="002F4DE4">
        <w:rPr>
          <w:rStyle w:val="12"/>
          <w:bCs w:val="0"/>
          <w:i w:val="0"/>
          <w:color w:val="000000"/>
          <w:sz w:val="28"/>
          <w:szCs w:val="28"/>
          <w:lang w:eastAsia="uk-UA"/>
        </w:rPr>
        <w:t>алії</w:t>
      </w:r>
      <w:bookmarkEnd w:id="1"/>
    </w:p>
    <w:p w:rsidR="002F4DE4" w:rsidRPr="002F4DE4" w:rsidRDefault="002F4DE4" w:rsidP="002F4DE4">
      <w:pPr>
        <w:rPr>
          <w:lang w:eastAsia="uk-UA"/>
        </w:rPr>
      </w:pPr>
    </w:p>
    <w:p w:rsidR="00721F09" w:rsidRDefault="00721F09" w:rsidP="00202DC9">
      <w:pPr>
        <w:pStyle w:val="ac"/>
        <w:spacing w:after="0" w:line="240" w:lineRule="auto"/>
        <w:ind w:firstLine="851"/>
        <w:jc w:val="both"/>
        <w:rPr>
          <w:rStyle w:val="2"/>
          <w:rFonts w:ascii="Times New Roman" w:hAnsi="Times New Roman" w:cs="Times New Roman"/>
          <w:i/>
          <w:iCs/>
          <w:color w:val="000000"/>
          <w:sz w:val="28"/>
          <w:szCs w:val="28"/>
          <w:lang w:eastAsia="uk-UA"/>
        </w:rPr>
      </w:pPr>
      <w:r w:rsidRPr="0011434B">
        <w:rPr>
          <w:rStyle w:val="2"/>
          <w:rFonts w:ascii="Times New Roman" w:hAnsi="Times New Roman" w:cs="Times New Roman"/>
          <w:i/>
          <w:iCs/>
          <w:color w:val="000000"/>
          <w:sz w:val="28"/>
          <w:szCs w:val="28"/>
          <w:lang w:eastAsia="uk-UA"/>
        </w:rPr>
        <w:t>У розділі «Персона</w:t>
      </w:r>
      <w:r w:rsidR="002F4DE4" w:rsidRPr="0011434B">
        <w:rPr>
          <w:rStyle w:val="2"/>
          <w:rFonts w:ascii="Times New Roman" w:hAnsi="Times New Roman" w:cs="Times New Roman"/>
          <w:i/>
          <w:iCs/>
          <w:color w:val="000000"/>
          <w:sz w:val="28"/>
          <w:szCs w:val="28"/>
          <w:lang w:eastAsia="uk-UA"/>
        </w:rPr>
        <w:t>л</w:t>
      </w:r>
      <w:r w:rsidRPr="0011434B">
        <w:rPr>
          <w:rStyle w:val="2"/>
          <w:rFonts w:ascii="Times New Roman" w:hAnsi="Times New Roman" w:cs="Times New Roman"/>
          <w:i/>
          <w:iCs/>
          <w:color w:val="000000"/>
          <w:sz w:val="28"/>
          <w:szCs w:val="28"/>
          <w:lang w:eastAsia="uk-UA"/>
        </w:rPr>
        <w:t>ії», згідно з вимогами Програми зовнішнього неза</w:t>
      </w:r>
      <w:r w:rsidRPr="0011434B">
        <w:rPr>
          <w:rStyle w:val="2"/>
          <w:rFonts w:ascii="Times New Roman" w:hAnsi="Times New Roman" w:cs="Times New Roman"/>
          <w:i/>
          <w:iCs/>
          <w:color w:val="000000"/>
          <w:sz w:val="28"/>
          <w:szCs w:val="28"/>
          <w:lang w:eastAsia="uk-UA"/>
        </w:rPr>
        <w:softHyphen/>
        <w:t>лежного оцінювання 2009 р., подано біографії українських державних, полі</w:t>
      </w:r>
      <w:r w:rsidRPr="0011434B">
        <w:rPr>
          <w:rStyle w:val="2"/>
          <w:rFonts w:ascii="Times New Roman" w:hAnsi="Times New Roman" w:cs="Times New Roman"/>
          <w:i/>
          <w:iCs/>
          <w:color w:val="000000"/>
          <w:sz w:val="28"/>
          <w:szCs w:val="28"/>
          <w:lang w:eastAsia="uk-UA"/>
        </w:rPr>
        <w:softHyphen/>
        <w:t xml:space="preserve">тичних, військових, громадських діячів, </w:t>
      </w:r>
      <w:proofErr w:type="spellStart"/>
      <w:r w:rsidRPr="0011434B">
        <w:rPr>
          <w:rStyle w:val="2"/>
          <w:rFonts w:ascii="Times New Roman" w:hAnsi="Times New Roman" w:cs="Times New Roman"/>
          <w:i/>
          <w:iCs/>
          <w:color w:val="000000"/>
          <w:sz w:val="28"/>
          <w:szCs w:val="28"/>
          <w:lang w:eastAsia="uk-UA"/>
        </w:rPr>
        <w:t>діячів</w:t>
      </w:r>
      <w:proofErr w:type="spellEnd"/>
      <w:r w:rsidRPr="0011434B">
        <w:rPr>
          <w:rStyle w:val="2"/>
          <w:rFonts w:ascii="Times New Roman" w:hAnsi="Times New Roman" w:cs="Times New Roman"/>
          <w:i/>
          <w:iCs/>
          <w:color w:val="000000"/>
          <w:sz w:val="28"/>
          <w:szCs w:val="28"/>
          <w:lang w:eastAsia="uk-UA"/>
        </w:rPr>
        <w:t xml:space="preserve"> культури України. При цьому, особливу увагу приділено висвітленню їхньої державницької, просвітницької діяльності, зусиль, направлених на здобуття і захист незалежності і сувере</w:t>
      </w:r>
      <w:r w:rsidRPr="0011434B">
        <w:rPr>
          <w:rStyle w:val="2"/>
          <w:rFonts w:ascii="Times New Roman" w:hAnsi="Times New Roman" w:cs="Times New Roman"/>
          <w:i/>
          <w:iCs/>
          <w:color w:val="000000"/>
          <w:sz w:val="28"/>
          <w:szCs w:val="28"/>
          <w:lang w:eastAsia="uk-UA"/>
        </w:rPr>
        <w:softHyphen/>
        <w:t>нітету України.</w:t>
      </w:r>
    </w:p>
    <w:p w:rsidR="0011434B" w:rsidRPr="0011434B" w:rsidRDefault="0011434B" w:rsidP="0011434B">
      <w:pPr>
        <w:rPr>
          <w:lang w:eastAsia="uk-UA"/>
        </w:rPr>
      </w:pPr>
    </w:p>
    <w:p w:rsidR="00DE655F" w:rsidRDefault="00721F09" w:rsidP="0011434B">
      <w:pPr>
        <w:pStyle w:val="ac"/>
        <w:spacing w:after="0" w:line="240" w:lineRule="auto"/>
        <w:ind w:firstLine="851"/>
        <w:jc w:val="center"/>
        <w:rPr>
          <w:rStyle w:val="21"/>
          <w:bCs w:val="0"/>
          <w:i w:val="0"/>
          <w:color w:val="000000"/>
          <w:sz w:val="28"/>
          <w:szCs w:val="28"/>
          <w:lang w:eastAsia="uk-UA"/>
        </w:rPr>
      </w:pPr>
      <w:bookmarkStart w:id="2" w:name="bookmark2"/>
      <w:r w:rsidRPr="0011434B">
        <w:rPr>
          <w:rStyle w:val="21"/>
          <w:bCs w:val="0"/>
          <w:i w:val="0"/>
          <w:color w:val="000000"/>
          <w:sz w:val="28"/>
          <w:szCs w:val="28"/>
          <w:lang w:eastAsia="uk-UA"/>
        </w:rPr>
        <w:t xml:space="preserve">Історія України від найдавніших </w:t>
      </w:r>
    </w:p>
    <w:p w:rsidR="00721F09" w:rsidRDefault="00721F09" w:rsidP="0011434B">
      <w:pPr>
        <w:pStyle w:val="ac"/>
        <w:spacing w:after="0" w:line="240" w:lineRule="auto"/>
        <w:ind w:firstLine="851"/>
        <w:jc w:val="center"/>
        <w:rPr>
          <w:rStyle w:val="21"/>
          <w:bCs w:val="0"/>
          <w:i w:val="0"/>
          <w:color w:val="000000"/>
          <w:sz w:val="28"/>
          <w:szCs w:val="28"/>
          <w:lang w:eastAsia="uk-UA"/>
        </w:rPr>
      </w:pPr>
      <w:r w:rsidRPr="0011434B">
        <w:rPr>
          <w:rStyle w:val="21"/>
          <w:bCs w:val="0"/>
          <w:i w:val="0"/>
          <w:color w:val="000000"/>
          <w:sz w:val="28"/>
          <w:szCs w:val="28"/>
          <w:lang w:eastAsia="uk-UA"/>
        </w:rPr>
        <w:t>часів до початку XX ст.</w:t>
      </w:r>
      <w:bookmarkEnd w:id="2"/>
    </w:p>
    <w:p w:rsidR="00DE655F" w:rsidRPr="00DE655F" w:rsidRDefault="00DE655F" w:rsidP="00DE655F">
      <w:pPr>
        <w:rPr>
          <w:lang w:eastAsia="uk-UA"/>
        </w:rPr>
      </w:pPr>
    </w:p>
    <w:p w:rsidR="00721F09" w:rsidRPr="00202DC9" w:rsidRDefault="00721F09"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Аскольд і Дір -</w:t>
      </w:r>
      <w:r w:rsidRPr="00202DC9">
        <w:rPr>
          <w:rStyle w:val="11"/>
          <w:i w:val="0"/>
          <w:color w:val="000000"/>
          <w:sz w:val="28"/>
          <w:szCs w:val="28"/>
          <w:lang w:eastAsia="uk-UA"/>
        </w:rPr>
        <w:t xml:space="preserve"> київські князі другої половини IX с</w:t>
      </w:r>
      <w:r w:rsidR="002F4DE4">
        <w:rPr>
          <w:rStyle w:val="11"/>
          <w:i w:val="0"/>
          <w:color w:val="000000"/>
          <w:sz w:val="28"/>
          <w:szCs w:val="28"/>
          <w:lang w:eastAsia="uk-UA"/>
        </w:rPr>
        <w:t>т</w:t>
      </w:r>
      <w:r w:rsidRPr="00202DC9">
        <w:rPr>
          <w:rStyle w:val="11"/>
          <w:i w:val="0"/>
          <w:color w:val="000000"/>
          <w:sz w:val="28"/>
          <w:szCs w:val="28"/>
          <w:lang w:eastAsia="uk-UA"/>
        </w:rPr>
        <w:t>. Чимало істори</w:t>
      </w:r>
      <w:r w:rsidRPr="00202DC9">
        <w:rPr>
          <w:rStyle w:val="11"/>
          <w:i w:val="0"/>
          <w:color w:val="000000"/>
          <w:sz w:val="28"/>
          <w:szCs w:val="28"/>
          <w:lang w:eastAsia="uk-UA"/>
        </w:rPr>
        <w:softHyphen/>
        <w:t>ків вважають, що за часів їхнього правління виникла перша слов’янська держава - Київське князівство. Нестор Літописець промовляє, що вони управляли разом. Але більшість дослідників дійшли висновку; що споча</w:t>
      </w:r>
      <w:r w:rsidRPr="00202DC9">
        <w:rPr>
          <w:rStyle w:val="11"/>
          <w:i w:val="0"/>
          <w:color w:val="000000"/>
          <w:sz w:val="28"/>
          <w:szCs w:val="28"/>
          <w:lang w:eastAsia="uk-UA"/>
        </w:rPr>
        <w:softHyphen/>
        <w:t>тку князював Дір,</w:t>
      </w:r>
      <w:r w:rsidR="002F4DE4">
        <w:rPr>
          <w:rStyle w:val="11"/>
          <w:i w:val="0"/>
          <w:color w:val="000000"/>
          <w:sz w:val="28"/>
          <w:szCs w:val="28"/>
          <w:lang w:eastAsia="uk-UA"/>
        </w:rPr>
        <w:t xml:space="preserve"> </w:t>
      </w:r>
      <w:r w:rsidRPr="00202DC9">
        <w:rPr>
          <w:rStyle w:val="11"/>
          <w:i w:val="0"/>
          <w:color w:val="000000"/>
          <w:sz w:val="28"/>
          <w:szCs w:val="28"/>
          <w:lang w:eastAsia="uk-UA"/>
        </w:rPr>
        <w:t>-</w:t>
      </w:r>
      <w:r w:rsidR="002F4DE4">
        <w:rPr>
          <w:rStyle w:val="11"/>
          <w:i w:val="0"/>
          <w:color w:val="000000"/>
          <w:sz w:val="28"/>
          <w:szCs w:val="28"/>
          <w:lang w:eastAsia="uk-UA"/>
        </w:rPr>
        <w:t xml:space="preserve"> </w:t>
      </w:r>
      <w:r w:rsidRPr="00202DC9">
        <w:rPr>
          <w:rStyle w:val="11"/>
          <w:i w:val="0"/>
          <w:color w:val="000000"/>
          <w:sz w:val="28"/>
          <w:szCs w:val="28"/>
          <w:lang w:eastAsia="uk-UA"/>
        </w:rPr>
        <w:t>а згодом Аскольд. Саме за Аскольда Київське князівст</w:t>
      </w:r>
      <w:r w:rsidRPr="00202DC9">
        <w:rPr>
          <w:rStyle w:val="11"/>
          <w:i w:val="0"/>
          <w:color w:val="000000"/>
          <w:sz w:val="28"/>
          <w:szCs w:val="28"/>
          <w:lang w:eastAsia="uk-UA"/>
        </w:rPr>
        <w:softHyphen/>
        <w:t>во досягло розквіту і міжнародного визнання. За часів Аскольда і Діра посилилася могутність Київської держави, розширилися її кордони. Є відомості, що Аскольд і Дір вели боротьбу проти печенігів, дунайських болгар; уличів і</w:t>
      </w:r>
      <w:r w:rsidR="00DE655F">
        <w:rPr>
          <w:rStyle w:val="11"/>
          <w:i w:val="0"/>
          <w:color w:val="000000"/>
          <w:sz w:val="28"/>
          <w:szCs w:val="28"/>
          <w:lang w:eastAsia="uk-UA"/>
        </w:rPr>
        <w:t xml:space="preserve"> </w:t>
      </w:r>
      <w:r w:rsidRPr="00202DC9">
        <w:rPr>
          <w:rStyle w:val="11"/>
          <w:i w:val="0"/>
          <w:color w:val="000000"/>
          <w:sz w:val="28"/>
          <w:szCs w:val="28"/>
          <w:lang w:eastAsia="uk-UA"/>
        </w:rPr>
        <w:t xml:space="preserve">древлян. За літописними даними, </w:t>
      </w:r>
      <w:r w:rsidR="00DE655F">
        <w:rPr>
          <w:rStyle w:val="11"/>
          <w:i w:val="0"/>
          <w:color w:val="000000"/>
          <w:sz w:val="28"/>
          <w:szCs w:val="28"/>
          <w:lang w:eastAsia="uk-UA"/>
        </w:rPr>
        <w:t>в</w:t>
      </w:r>
      <w:r w:rsidRPr="00202DC9">
        <w:rPr>
          <w:rStyle w:val="11"/>
          <w:i w:val="0"/>
          <w:color w:val="000000"/>
          <w:sz w:val="28"/>
          <w:szCs w:val="28"/>
          <w:lang w:eastAsia="uk-UA"/>
        </w:rPr>
        <w:t>они були вбиті близь</w:t>
      </w:r>
      <w:r w:rsidRPr="00202DC9">
        <w:rPr>
          <w:rStyle w:val="11"/>
          <w:i w:val="0"/>
          <w:color w:val="000000"/>
          <w:sz w:val="28"/>
          <w:szCs w:val="28"/>
          <w:lang w:eastAsia="uk-UA"/>
        </w:rPr>
        <w:softHyphen/>
        <w:t>ко 882 р. у Києві Олегом, який звинуватив їх в узурпації влади.</w:t>
      </w:r>
      <w:r w:rsidRPr="00202DC9">
        <w:rPr>
          <w:rStyle w:val="11"/>
          <w:i w:val="0"/>
          <w:color w:val="000000"/>
          <w:sz w:val="28"/>
          <w:szCs w:val="28"/>
          <w:lang w:eastAsia="uk-UA"/>
        </w:rPr>
        <w:tab/>
      </w:r>
    </w:p>
    <w:p w:rsidR="00721F09" w:rsidRPr="00202DC9" w:rsidRDefault="00721F09" w:rsidP="00202DC9">
      <w:pPr>
        <w:pStyle w:val="ac"/>
        <w:spacing w:after="0" w:line="240" w:lineRule="auto"/>
        <w:ind w:firstLine="851"/>
        <w:jc w:val="both"/>
        <w:rPr>
          <w:rFonts w:ascii="Times New Roman" w:hAnsi="Times New Roman" w:cs="Times New Roman"/>
          <w:i w:val="0"/>
          <w:sz w:val="28"/>
          <w:szCs w:val="28"/>
        </w:rPr>
      </w:pPr>
      <w:r w:rsidRPr="00202DC9">
        <w:rPr>
          <w:rStyle w:val="a5"/>
          <w:color w:val="000000"/>
          <w:sz w:val="28"/>
          <w:szCs w:val="28"/>
          <w:lang w:eastAsia="uk-UA"/>
        </w:rPr>
        <w:t xml:space="preserve">Олег </w:t>
      </w:r>
      <w:r w:rsidRPr="00202DC9">
        <w:rPr>
          <w:rStyle w:val="11"/>
          <w:i w:val="0"/>
          <w:color w:val="000000"/>
          <w:sz w:val="28"/>
          <w:szCs w:val="28"/>
          <w:lang w:eastAsia="uk-UA"/>
        </w:rPr>
        <w:t>(рік народження невідомий</w:t>
      </w:r>
      <w:r w:rsidR="002F4DE4">
        <w:rPr>
          <w:rStyle w:val="11"/>
          <w:i w:val="0"/>
          <w:color w:val="000000"/>
          <w:sz w:val="28"/>
          <w:szCs w:val="28"/>
          <w:lang w:eastAsia="uk-UA"/>
        </w:rPr>
        <w:t xml:space="preserve"> </w:t>
      </w:r>
      <w:r w:rsidRPr="00202DC9">
        <w:rPr>
          <w:rStyle w:val="11"/>
          <w:i w:val="0"/>
          <w:color w:val="000000"/>
          <w:sz w:val="28"/>
          <w:szCs w:val="28"/>
          <w:lang w:eastAsia="uk-UA"/>
        </w:rPr>
        <w:t xml:space="preserve">- за </w:t>
      </w:r>
      <w:proofErr w:type="spellStart"/>
      <w:r w:rsidRPr="00202DC9">
        <w:rPr>
          <w:rStyle w:val="11"/>
          <w:i w:val="0"/>
          <w:color w:val="000000"/>
          <w:sz w:val="28"/>
          <w:szCs w:val="28"/>
          <w:lang w:eastAsia="uk-UA"/>
        </w:rPr>
        <w:t>Лаврентіївськи</w:t>
      </w:r>
      <w:r w:rsidR="002F4DE4">
        <w:rPr>
          <w:rStyle w:val="11"/>
          <w:i w:val="0"/>
          <w:color w:val="000000"/>
          <w:sz w:val="28"/>
          <w:szCs w:val="28"/>
          <w:lang w:eastAsia="uk-UA"/>
        </w:rPr>
        <w:t>м</w:t>
      </w:r>
      <w:proofErr w:type="spellEnd"/>
      <w:r w:rsidRPr="00202DC9">
        <w:rPr>
          <w:rStyle w:val="11"/>
          <w:i w:val="0"/>
          <w:color w:val="000000"/>
          <w:sz w:val="28"/>
          <w:szCs w:val="28"/>
          <w:lang w:eastAsia="uk-UA"/>
        </w:rPr>
        <w:t xml:space="preserve"> літописом, 912 р.; за Новгородським першим літописом - 922 р;) - київський князь. Походив з норманів. З 879 р. князював у Новгороді, де за літописними даними, після смерті Рюрика був вихователем його малолітнього сина Ігоря і правителем. У 882 р. Олег разом із великою дружиною оволодів Смоленськом і Любечем, а згодом, убивши київських князів Аскольда і Діра, захопив і Київ, який він зробив своєї резиденцією. В єдину державу були об’єднані північні і південні слов’янські землі. У 907 і 911 рр. він здійснив вдалі походи проти Візантії уклав вигідні Для Русі торгівельний і політичний договори з Візантійською імперією. Князь будував нові міста і могутні фортеці, у яких залишав своїх намісників, що керували прилеглими територіями та військо</w:t>
      </w:r>
      <w:r w:rsidR="002F4DE4">
        <w:rPr>
          <w:rStyle w:val="11"/>
          <w:i w:val="0"/>
          <w:color w:val="000000"/>
          <w:sz w:val="28"/>
          <w:szCs w:val="28"/>
          <w:lang w:eastAsia="uk-UA"/>
        </w:rPr>
        <w:t>м. Найбільшими містами за князю</w:t>
      </w:r>
      <w:r w:rsidRPr="00202DC9">
        <w:rPr>
          <w:rStyle w:val="11"/>
          <w:i w:val="0"/>
          <w:color w:val="000000"/>
          <w:sz w:val="28"/>
          <w:szCs w:val="28"/>
          <w:lang w:eastAsia="uk-UA"/>
        </w:rPr>
        <w:t>ванням Олега були Київ, Чернігів, Новгород, Смоленськ, Ростов, Псков.</w:t>
      </w:r>
    </w:p>
    <w:p w:rsidR="00721F09" w:rsidRPr="00202DC9" w:rsidRDefault="00721F09" w:rsidP="00202DC9">
      <w:pPr>
        <w:pStyle w:val="ac"/>
        <w:spacing w:after="0" w:line="240" w:lineRule="auto"/>
        <w:ind w:firstLine="851"/>
        <w:jc w:val="both"/>
        <w:rPr>
          <w:rFonts w:ascii="Times New Roman" w:hAnsi="Times New Roman" w:cs="Times New Roman"/>
          <w:i w:val="0"/>
          <w:sz w:val="28"/>
          <w:szCs w:val="28"/>
        </w:rPr>
      </w:pPr>
      <w:r w:rsidRPr="00202DC9">
        <w:rPr>
          <w:rStyle w:val="a5"/>
          <w:color w:val="000000"/>
          <w:sz w:val="28"/>
          <w:szCs w:val="28"/>
          <w:lang w:eastAsia="uk-UA"/>
        </w:rPr>
        <w:lastRenderedPageBreak/>
        <w:t>Ігор</w:t>
      </w:r>
      <w:r w:rsidRPr="00202DC9">
        <w:rPr>
          <w:rStyle w:val="11"/>
          <w:i w:val="0"/>
          <w:color w:val="000000"/>
          <w:sz w:val="28"/>
          <w:szCs w:val="28"/>
          <w:lang w:eastAsia="uk-UA"/>
        </w:rPr>
        <w:t xml:space="preserve"> (рік народження невідомий - 945 р.) - великий князь київський (913-945 рр.). За повідомленням літопису, нащадок Рюрика, став фактичним засновником династії Рюрико</w:t>
      </w:r>
      <w:r w:rsidR="002F4DE4">
        <w:rPr>
          <w:rStyle w:val="11"/>
          <w:i w:val="0"/>
          <w:color w:val="000000"/>
          <w:sz w:val="28"/>
          <w:szCs w:val="28"/>
          <w:lang w:eastAsia="uk-UA"/>
        </w:rPr>
        <w:t>в</w:t>
      </w:r>
      <w:r w:rsidRPr="00202DC9">
        <w:rPr>
          <w:rStyle w:val="11"/>
          <w:i w:val="0"/>
          <w:color w:val="000000"/>
          <w:sz w:val="28"/>
          <w:szCs w:val="28"/>
          <w:lang w:eastAsia="uk-UA"/>
        </w:rPr>
        <w:t>ичів. Продовжував політику свого попередника Олега, спрямовану на зміцнення Київської держави</w:t>
      </w:r>
      <w:r w:rsidR="00DE655F">
        <w:rPr>
          <w:rStyle w:val="11"/>
          <w:i w:val="0"/>
          <w:color w:val="000000"/>
          <w:sz w:val="28"/>
          <w:szCs w:val="28"/>
          <w:lang w:eastAsia="uk-UA"/>
        </w:rPr>
        <w:t>.</w:t>
      </w:r>
      <w:r w:rsidRPr="00202DC9">
        <w:rPr>
          <w:rStyle w:val="11"/>
          <w:i w:val="0"/>
          <w:color w:val="000000"/>
          <w:sz w:val="28"/>
          <w:szCs w:val="28"/>
          <w:lang w:eastAsia="uk-UA"/>
        </w:rPr>
        <w:t xml:space="preserve"> Підко</w:t>
      </w:r>
      <w:r w:rsidRPr="00202DC9">
        <w:rPr>
          <w:rStyle w:val="11"/>
          <w:i w:val="0"/>
          <w:color w:val="000000"/>
          <w:sz w:val="28"/>
          <w:szCs w:val="28"/>
          <w:lang w:eastAsia="uk-UA"/>
        </w:rPr>
        <w:softHyphen/>
        <w:t xml:space="preserve">рив племена уличів та інших, які відокремилися від Києва на початку його князювання. За Ігоря відбулися перші напади на Русь печенігів (915, 920 рр.), з якими було укладено мирну угоду. У 941 і 944 рр. </w:t>
      </w:r>
      <w:r w:rsidR="00DE655F">
        <w:rPr>
          <w:rStyle w:val="11"/>
          <w:i w:val="0"/>
          <w:color w:val="000000"/>
          <w:sz w:val="28"/>
          <w:szCs w:val="28"/>
          <w:lang w:eastAsia="uk-UA"/>
        </w:rPr>
        <w:t>І</w:t>
      </w:r>
      <w:r w:rsidRPr="00202DC9">
        <w:rPr>
          <w:rStyle w:val="11"/>
          <w:i w:val="0"/>
          <w:color w:val="000000"/>
          <w:sz w:val="28"/>
          <w:szCs w:val="28"/>
          <w:lang w:eastAsia="uk-UA"/>
        </w:rPr>
        <w:t>гор здійс</w:t>
      </w:r>
      <w:r w:rsidRPr="00202DC9">
        <w:rPr>
          <w:rStyle w:val="11"/>
          <w:i w:val="0"/>
          <w:color w:val="000000"/>
          <w:sz w:val="28"/>
          <w:szCs w:val="28"/>
          <w:lang w:eastAsia="uk-UA"/>
        </w:rPr>
        <w:softHyphen/>
        <w:t>нив походи проти Візантії. У 945 р. було укладено договір між Київською державою та Візантією. У 913 і 943 р. Ігор здійснив два походи на Кавказ</w:t>
      </w:r>
      <w:r w:rsidR="002F4DE4">
        <w:rPr>
          <w:rStyle w:val="11"/>
          <w:i w:val="0"/>
          <w:color w:val="000000"/>
          <w:sz w:val="28"/>
          <w:szCs w:val="28"/>
          <w:lang w:eastAsia="uk-UA"/>
        </w:rPr>
        <w:t xml:space="preserve">, </w:t>
      </w:r>
      <w:r w:rsidRPr="00202DC9">
        <w:rPr>
          <w:rStyle w:val="11"/>
          <w:i w:val="0"/>
          <w:color w:val="000000"/>
          <w:sz w:val="28"/>
          <w:szCs w:val="28"/>
          <w:lang w:eastAsia="uk-UA"/>
        </w:rPr>
        <w:t>які дозволили київським купцям торгувати на Сході. Загинув під час повстання древлян у 945 р.</w:t>
      </w:r>
    </w:p>
    <w:p w:rsidR="00721F09" w:rsidRPr="00202DC9" w:rsidRDefault="00721F09" w:rsidP="00202DC9">
      <w:pPr>
        <w:pStyle w:val="ac"/>
        <w:spacing w:after="0" w:line="240" w:lineRule="auto"/>
        <w:ind w:firstLine="851"/>
        <w:jc w:val="both"/>
        <w:rPr>
          <w:rFonts w:ascii="Times New Roman" w:hAnsi="Times New Roman" w:cs="Times New Roman"/>
          <w:i w:val="0"/>
          <w:sz w:val="28"/>
          <w:szCs w:val="28"/>
        </w:rPr>
      </w:pPr>
      <w:r w:rsidRPr="00202DC9">
        <w:rPr>
          <w:rStyle w:val="a5"/>
          <w:color w:val="000000"/>
          <w:sz w:val="28"/>
          <w:szCs w:val="28"/>
          <w:lang w:eastAsia="uk-UA"/>
        </w:rPr>
        <w:t>Ольга</w:t>
      </w:r>
      <w:r w:rsidRPr="00202DC9">
        <w:rPr>
          <w:rStyle w:val="11"/>
          <w:i w:val="0"/>
          <w:color w:val="000000"/>
          <w:sz w:val="28"/>
          <w:szCs w:val="28"/>
          <w:lang w:eastAsia="uk-UA"/>
        </w:rPr>
        <w:t xml:space="preserve"> (у хрещенні Олена; близько 890-969 рр.) - державна діячка, велика княгиня київська, правителька Київської держави до змужніння сина Святослава. Після загибелі князя Ігоря (945 р.) влада в Київській Русі перейшла до Ольги. Вона стала регентшею Святослава, тому що їхній син ще не досяг повноліття. У складній політичній ситуації Ольга здійснила ряд реформ, що зміцнили державу. Вона чітко визначила землі, </w:t>
      </w:r>
      <w:r w:rsidR="00DE655F">
        <w:rPr>
          <w:rStyle w:val="11"/>
          <w:i w:val="0"/>
          <w:color w:val="000000"/>
          <w:sz w:val="28"/>
          <w:szCs w:val="28"/>
          <w:lang w:eastAsia="uk-UA"/>
        </w:rPr>
        <w:t xml:space="preserve">з </w:t>
      </w:r>
      <w:r w:rsidRPr="00202DC9">
        <w:rPr>
          <w:rStyle w:val="11"/>
          <w:i w:val="0"/>
          <w:color w:val="000000"/>
          <w:sz w:val="28"/>
          <w:szCs w:val="28"/>
          <w:lang w:eastAsia="uk-UA"/>
        </w:rPr>
        <w:t>яких збирали данину. Фактично це була перша державна реформа на Русі. Княгиня влаштувала «становища» і княжі «погости» - міста збері</w:t>
      </w:r>
      <w:r w:rsidRPr="00202DC9">
        <w:rPr>
          <w:rStyle w:val="11"/>
          <w:i w:val="0"/>
          <w:color w:val="000000"/>
          <w:sz w:val="28"/>
          <w:szCs w:val="28"/>
          <w:lang w:eastAsia="uk-UA"/>
        </w:rPr>
        <w:softHyphen/>
        <w:t>гання зібраної данини. «Погости» стали також опорними пунктами вер</w:t>
      </w:r>
      <w:r w:rsidRPr="00202DC9">
        <w:rPr>
          <w:rStyle w:val="11"/>
          <w:i w:val="0"/>
          <w:color w:val="000000"/>
          <w:sz w:val="28"/>
          <w:szCs w:val="28"/>
          <w:lang w:eastAsia="uk-UA"/>
        </w:rPr>
        <w:softHyphen/>
        <w:t>ховної влади на місцях, оскільки послані для збору податків дружинники виконували також адміністративні й судові обов'язки Вона закріпила за княжою казною землі, багаті хутровим звіром, що забезпечувало постій</w:t>
      </w:r>
      <w:r w:rsidRPr="00202DC9">
        <w:rPr>
          <w:rStyle w:val="11"/>
          <w:i w:val="0"/>
          <w:color w:val="000000"/>
          <w:sz w:val="28"/>
          <w:szCs w:val="28"/>
          <w:lang w:eastAsia="uk-UA"/>
        </w:rPr>
        <w:softHyphen/>
        <w:t>ний прибуток. Важливим напрямком державної діяльності княгині Ольги була її спроба введення християнства. Під час перебування посольства на чолі з княгинею в Константинополі була укладена союзна русько-візантійська угода, а Ольга прийняла хрещення у головному храмі Візан</w:t>
      </w:r>
      <w:r w:rsidRPr="00202DC9">
        <w:rPr>
          <w:rStyle w:val="11"/>
          <w:i w:val="0"/>
          <w:color w:val="000000"/>
          <w:sz w:val="28"/>
          <w:szCs w:val="28"/>
          <w:lang w:eastAsia="uk-UA"/>
        </w:rPr>
        <w:softHyphen/>
        <w:t>тійської імперії. Однак давньоруське суспільство середини X ст. вияви</w:t>
      </w:r>
      <w:r w:rsidRPr="00202DC9">
        <w:rPr>
          <w:rStyle w:val="11"/>
          <w:i w:val="0"/>
          <w:color w:val="000000"/>
          <w:sz w:val="28"/>
          <w:szCs w:val="28"/>
          <w:lang w:eastAsia="uk-UA"/>
        </w:rPr>
        <w:softHyphen/>
        <w:t>лося ще не готовим до прийняття християнства як офіційної релігії. Вона дбала про встановлення відносин «миру та дружби» з Германською імпе</w:t>
      </w:r>
      <w:r w:rsidRPr="00202DC9">
        <w:rPr>
          <w:rStyle w:val="11"/>
          <w:i w:val="0"/>
          <w:color w:val="000000"/>
          <w:sz w:val="28"/>
          <w:szCs w:val="28"/>
          <w:lang w:eastAsia="uk-UA"/>
        </w:rPr>
        <w:softHyphen/>
        <w:t>рією. Княгиня Ольга зробила спробу ввести Русь у сферу міжнародних відносин у Центральній Європі. Вона зміцнювала торгівельні та політич</w:t>
      </w:r>
      <w:r w:rsidRPr="00202DC9">
        <w:rPr>
          <w:rStyle w:val="11"/>
          <w:i w:val="0"/>
          <w:color w:val="000000"/>
          <w:sz w:val="28"/>
          <w:szCs w:val="28"/>
          <w:lang w:eastAsia="uk-UA"/>
        </w:rPr>
        <w:softHyphen/>
        <w:t>ні зв’язки Київської Русі з іншими державами, сприяла зростанню її між</w:t>
      </w:r>
      <w:r w:rsidRPr="00202DC9">
        <w:rPr>
          <w:rStyle w:val="11"/>
          <w:i w:val="0"/>
          <w:color w:val="000000"/>
          <w:sz w:val="28"/>
          <w:szCs w:val="28"/>
          <w:lang w:eastAsia="uk-UA"/>
        </w:rPr>
        <w:softHyphen/>
        <w:t>народного престижу. У 964 р. Ольга передала великокнязівський престол сину Святославу, але тривалий час і після цього продовжувала керувати величезною державою.</w:t>
      </w:r>
    </w:p>
    <w:p w:rsidR="00721F09" w:rsidRPr="00202DC9" w:rsidRDefault="00721F09"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Святослав Ігорович</w:t>
      </w:r>
      <w:r w:rsidRPr="00202DC9">
        <w:rPr>
          <w:rStyle w:val="11"/>
          <w:i w:val="0"/>
          <w:color w:val="000000"/>
          <w:sz w:val="28"/>
          <w:szCs w:val="28"/>
          <w:lang w:eastAsia="uk-UA"/>
        </w:rPr>
        <w:t xml:space="preserve"> (близько 931-972 рр.) - великий князь київський, військовий діяч. Святослав, син князя Ігоря й Ольги, батько Воло</w:t>
      </w:r>
      <w:r w:rsidRPr="00202DC9">
        <w:rPr>
          <w:rStyle w:val="11"/>
          <w:i w:val="0"/>
          <w:color w:val="000000"/>
          <w:sz w:val="28"/>
          <w:szCs w:val="28"/>
          <w:lang w:eastAsia="uk-UA"/>
        </w:rPr>
        <w:softHyphen/>
        <w:t>димира Великого, став київським князем у 964 р., розпочавши активну діяльність, спрямовану на захист стратегічних інтересів Київської Русі на міжнародній арені. Він проявив себе як талановитий і хоробрий воєнача</w:t>
      </w:r>
      <w:r w:rsidRPr="00202DC9">
        <w:rPr>
          <w:rStyle w:val="11"/>
          <w:i w:val="0"/>
          <w:color w:val="000000"/>
          <w:sz w:val="28"/>
          <w:szCs w:val="28"/>
          <w:lang w:eastAsia="uk-UA"/>
        </w:rPr>
        <w:softHyphen/>
        <w:t>льник і полководець. Військові походи Святослава здійснювались у двох основних напрямках - східному (Середнє Поволжя, прикаспійські землі, Північний Кавказ) та дунайському (землі Балканського півострова, Віза</w:t>
      </w:r>
      <w:r w:rsidRPr="00202DC9">
        <w:rPr>
          <w:rStyle w:val="11"/>
          <w:i w:val="0"/>
          <w:color w:val="000000"/>
          <w:sz w:val="28"/>
          <w:szCs w:val="28"/>
          <w:lang w:eastAsia="uk-UA"/>
        </w:rPr>
        <w:softHyphen/>
        <w:t>нтія). Вони збігалися з напрямками міжнародних торговельних експеди</w:t>
      </w:r>
      <w:r w:rsidRPr="00202DC9">
        <w:rPr>
          <w:rStyle w:val="11"/>
          <w:i w:val="0"/>
          <w:color w:val="000000"/>
          <w:sz w:val="28"/>
          <w:szCs w:val="28"/>
          <w:lang w:eastAsia="uk-UA"/>
        </w:rPr>
        <w:softHyphen/>
        <w:t xml:space="preserve">цій Київської Русі й були спрямовані на їхній захист. Результатом </w:t>
      </w:r>
      <w:r w:rsidRPr="00202DC9">
        <w:rPr>
          <w:rStyle w:val="11"/>
          <w:i w:val="0"/>
          <w:color w:val="000000"/>
          <w:sz w:val="28"/>
          <w:szCs w:val="28"/>
          <w:lang w:eastAsia="uk-UA"/>
        </w:rPr>
        <w:lastRenderedPageBreak/>
        <w:t>східно</w:t>
      </w:r>
      <w:r w:rsidRPr="00202DC9">
        <w:rPr>
          <w:rStyle w:val="11"/>
          <w:i w:val="0"/>
          <w:color w:val="000000"/>
          <w:sz w:val="28"/>
          <w:szCs w:val="28"/>
          <w:lang w:eastAsia="uk-UA"/>
        </w:rPr>
        <w:softHyphen/>
        <w:t>го походу (965-967 рр</w:t>
      </w:r>
      <w:r w:rsidR="002F4DE4">
        <w:rPr>
          <w:rStyle w:val="11"/>
          <w:i w:val="0"/>
          <w:color w:val="000000"/>
          <w:sz w:val="28"/>
          <w:szCs w:val="28"/>
          <w:lang w:eastAsia="uk-UA"/>
        </w:rPr>
        <w:t>.</w:t>
      </w:r>
      <w:r w:rsidRPr="00202DC9">
        <w:rPr>
          <w:rStyle w:val="11"/>
          <w:i w:val="0"/>
          <w:color w:val="000000"/>
          <w:sz w:val="28"/>
          <w:szCs w:val="28"/>
          <w:lang w:eastAsia="uk-UA"/>
        </w:rPr>
        <w:t xml:space="preserve">) став розгром Хазарського каганату і Волзької </w:t>
      </w:r>
      <w:proofErr w:type="spellStart"/>
      <w:r w:rsidRPr="00202DC9">
        <w:rPr>
          <w:rStyle w:val="11"/>
          <w:i w:val="0"/>
          <w:color w:val="000000"/>
          <w:sz w:val="28"/>
          <w:szCs w:val="28"/>
          <w:lang w:eastAsia="uk-UA"/>
        </w:rPr>
        <w:t>Булгарії</w:t>
      </w:r>
      <w:proofErr w:type="spellEnd"/>
      <w:r w:rsidRPr="00202DC9">
        <w:rPr>
          <w:rStyle w:val="11"/>
          <w:i w:val="0"/>
          <w:color w:val="000000"/>
          <w:sz w:val="28"/>
          <w:szCs w:val="28"/>
          <w:lang w:eastAsia="uk-UA"/>
        </w:rPr>
        <w:t>, оволодіння значними територіями в Приазов'ї, Нижньому Пово</w:t>
      </w:r>
      <w:r w:rsidRPr="00202DC9">
        <w:rPr>
          <w:rStyle w:val="11"/>
          <w:i w:val="0"/>
          <w:color w:val="000000"/>
          <w:sz w:val="28"/>
          <w:szCs w:val="28"/>
          <w:lang w:eastAsia="uk-UA"/>
        </w:rPr>
        <w:softHyphen/>
        <w:t>лжі та на Таманському півострові. У 968-969 рр. Святослав здійснив два походи проти Болгарії, яка входила до складу Візантійської імперії. У результаті</w:t>
      </w:r>
      <w:r w:rsidR="002F4DE4">
        <w:rPr>
          <w:rStyle w:val="11"/>
          <w:i w:val="0"/>
          <w:color w:val="000000"/>
          <w:sz w:val="28"/>
          <w:szCs w:val="28"/>
          <w:lang w:eastAsia="uk-UA"/>
        </w:rPr>
        <w:t xml:space="preserve"> </w:t>
      </w:r>
      <w:r w:rsidRPr="00202DC9">
        <w:rPr>
          <w:rStyle w:val="11"/>
          <w:i w:val="0"/>
          <w:color w:val="000000"/>
          <w:sz w:val="28"/>
          <w:szCs w:val="28"/>
          <w:lang w:eastAsia="uk-UA"/>
        </w:rPr>
        <w:t>першого дунайського походу йому вдалося ненадовго закріпи</w:t>
      </w:r>
      <w:r w:rsidRPr="00202DC9">
        <w:rPr>
          <w:rStyle w:val="11"/>
          <w:i w:val="0"/>
          <w:color w:val="000000"/>
          <w:sz w:val="28"/>
          <w:szCs w:val="28"/>
          <w:lang w:eastAsia="uk-UA"/>
        </w:rPr>
        <w:softHyphen/>
        <w:t>тися на правому березі Дунаю. Другий похід князя Святослава на Болга</w:t>
      </w:r>
      <w:r w:rsidRPr="00202DC9">
        <w:rPr>
          <w:rStyle w:val="11"/>
          <w:i w:val="0"/>
          <w:color w:val="000000"/>
          <w:sz w:val="28"/>
          <w:szCs w:val="28"/>
          <w:lang w:eastAsia="uk-UA"/>
        </w:rPr>
        <w:softHyphen/>
        <w:t xml:space="preserve">рію спричинив у 970 р. війну з Візантією. Уклавши у 971 р. з нею мирну угоду, Святослав повертався до Києва, але у дніпровських порогах на його військо </w:t>
      </w:r>
      <w:r w:rsidR="00DE655F">
        <w:rPr>
          <w:rStyle w:val="11"/>
          <w:i w:val="0"/>
          <w:color w:val="000000"/>
          <w:sz w:val="28"/>
          <w:szCs w:val="28"/>
          <w:lang w:eastAsia="uk-UA"/>
        </w:rPr>
        <w:t xml:space="preserve">напала </w:t>
      </w:r>
      <w:r w:rsidRPr="00202DC9">
        <w:rPr>
          <w:rStyle w:val="11"/>
          <w:i w:val="0"/>
          <w:color w:val="000000"/>
          <w:sz w:val="28"/>
          <w:szCs w:val="28"/>
          <w:lang w:eastAsia="uk-UA"/>
        </w:rPr>
        <w:t>печенізька орда, і князь загинув у бою. За короткий період княжіння Святослава Давньоруська держава була розширена й зміцнена.</w:t>
      </w:r>
    </w:p>
    <w:p w:rsidR="00721F09" w:rsidRPr="00202DC9" w:rsidRDefault="00721F09"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Володимир Св</w:t>
      </w:r>
      <w:r w:rsidR="002F4DE4">
        <w:rPr>
          <w:rStyle w:val="a5"/>
          <w:color w:val="000000"/>
          <w:sz w:val="28"/>
          <w:szCs w:val="28"/>
          <w:lang w:eastAsia="uk-UA"/>
        </w:rPr>
        <w:t>я</w:t>
      </w:r>
      <w:r w:rsidRPr="00202DC9">
        <w:rPr>
          <w:rStyle w:val="a5"/>
          <w:color w:val="000000"/>
          <w:sz w:val="28"/>
          <w:szCs w:val="28"/>
          <w:lang w:eastAsia="uk-UA"/>
        </w:rPr>
        <w:t>тославович</w:t>
      </w:r>
      <w:r w:rsidRPr="00202DC9">
        <w:rPr>
          <w:rStyle w:val="11"/>
          <w:i w:val="0"/>
          <w:color w:val="000000"/>
          <w:sz w:val="28"/>
          <w:szCs w:val="28"/>
          <w:lang w:eastAsia="uk-UA"/>
        </w:rPr>
        <w:t xml:space="preserve"> (рік народження невідомий - 1015 р.) державний діям, великий князь київський (близько 980-1015 рр., за ін</w:t>
      </w:r>
      <w:r w:rsidRPr="00202DC9">
        <w:rPr>
          <w:rStyle w:val="11"/>
          <w:i w:val="0"/>
          <w:color w:val="000000"/>
          <w:sz w:val="28"/>
          <w:szCs w:val="28"/>
          <w:lang w:eastAsia="uk-UA"/>
        </w:rPr>
        <w:softHyphen/>
        <w:t>шими даними 978-1015 рр.), один</w:t>
      </w:r>
      <w:r w:rsidR="00DE655F">
        <w:rPr>
          <w:rStyle w:val="11"/>
          <w:i w:val="0"/>
          <w:color w:val="000000"/>
          <w:sz w:val="28"/>
          <w:szCs w:val="28"/>
          <w:lang w:eastAsia="uk-UA"/>
        </w:rPr>
        <w:t xml:space="preserve"> </w:t>
      </w:r>
      <w:r w:rsidRPr="00202DC9">
        <w:rPr>
          <w:rStyle w:val="11"/>
          <w:i w:val="0"/>
          <w:color w:val="000000"/>
          <w:sz w:val="28"/>
          <w:szCs w:val="28"/>
          <w:lang w:eastAsia="uk-UA"/>
        </w:rPr>
        <w:t>із найвидатніших державних діячів України-Русі. Він продовжив політику об'єднання східнослов'янських земель навколо Києва. Володимир приєднав до Києва землі дулібів, в’ятичів, радимичів, скорив землі древлян і уличів, а також Закарпаття. Він установив дружні стосунки з поляками, мадярами і чехами. Жваві дипломатичні відносини на рівні обміну посольствами він мав з Німеч</w:t>
      </w:r>
      <w:r w:rsidR="00DE655F">
        <w:rPr>
          <w:rStyle w:val="11"/>
          <w:i w:val="0"/>
          <w:color w:val="000000"/>
          <w:sz w:val="28"/>
          <w:szCs w:val="28"/>
          <w:lang w:eastAsia="uk-UA"/>
        </w:rPr>
        <w:t>чиною, Римом, а також з</w:t>
      </w:r>
      <w:r w:rsidRPr="00202DC9">
        <w:rPr>
          <w:rStyle w:val="11"/>
          <w:i w:val="0"/>
          <w:color w:val="000000"/>
          <w:sz w:val="28"/>
          <w:szCs w:val="28"/>
          <w:lang w:eastAsia="uk-UA"/>
        </w:rPr>
        <w:t xml:space="preserve"> Вірменією. За князювання Володимира Русь зміцнила свої позиції в Північному Причорномор'ї, Криму, Приазов'ї. Володіння Володимира стали найбільшими в Європі і займали близько 800 тис. кв. км. Приєднання нових земель і труднощі в управлінні країною змусили Володимира усунути від влади місцевих князів і зосередити її в руках представників своєї династії. Володимир провів і судову реформу. Він запровадив новий звід законів усного права названий Нестором «Уставом земляним»; удосконалив і доповнив попередній кодекс «Закон руський». Великий князь здійснив також військову реформу, усунувши з провідних ролей у дружині варязьких найманців, що сприяло формуван</w:t>
      </w:r>
      <w:r w:rsidRPr="00202DC9">
        <w:rPr>
          <w:rStyle w:val="11"/>
          <w:i w:val="0"/>
          <w:color w:val="000000"/>
          <w:sz w:val="28"/>
          <w:szCs w:val="28"/>
          <w:lang w:eastAsia="uk-UA"/>
        </w:rPr>
        <w:softHyphen/>
        <w:t>ню верхівки військової знаті з русичів та інших народів (переважно слов’янського походження) держави. За Володимира почалося карбуван</w:t>
      </w:r>
      <w:r w:rsidRPr="00202DC9">
        <w:rPr>
          <w:rStyle w:val="11"/>
          <w:i w:val="0"/>
          <w:color w:val="000000"/>
          <w:sz w:val="28"/>
          <w:szCs w:val="28"/>
          <w:lang w:eastAsia="uk-UA"/>
        </w:rPr>
        <w:softHyphen/>
        <w:t>ня перших золотих і срібних монет. Найважливіше значення в реформаторській діяльності князя мала релігійна реформа, суть якої полягала в прийнятті в 988 р</w:t>
      </w:r>
      <w:r w:rsidR="002F4DE4">
        <w:rPr>
          <w:rStyle w:val="11"/>
          <w:i w:val="0"/>
          <w:color w:val="000000"/>
          <w:sz w:val="28"/>
          <w:szCs w:val="28"/>
          <w:lang w:eastAsia="uk-UA"/>
        </w:rPr>
        <w:t>.</w:t>
      </w:r>
      <w:r w:rsidRPr="00202DC9">
        <w:rPr>
          <w:rStyle w:val="11"/>
          <w:i w:val="0"/>
          <w:color w:val="000000"/>
          <w:sz w:val="28"/>
          <w:szCs w:val="28"/>
          <w:lang w:eastAsia="uk-UA"/>
        </w:rPr>
        <w:t>, християнства як державної релігії. За часів свого кня</w:t>
      </w:r>
      <w:r w:rsidRPr="00202DC9">
        <w:rPr>
          <w:rStyle w:val="11"/>
          <w:i w:val="0"/>
          <w:color w:val="000000"/>
          <w:sz w:val="28"/>
          <w:szCs w:val="28"/>
          <w:lang w:eastAsia="uk-UA"/>
        </w:rPr>
        <w:softHyphen/>
        <w:t>зювання Володимир прилучив Русь до європейського політичного та культурного життя, зробивши її невід'ємною частиною процесу форму</w:t>
      </w:r>
      <w:r w:rsidRPr="00202DC9">
        <w:rPr>
          <w:rStyle w:val="11"/>
          <w:i w:val="0"/>
          <w:color w:val="000000"/>
          <w:sz w:val="28"/>
          <w:szCs w:val="28"/>
          <w:lang w:eastAsia="uk-UA"/>
        </w:rPr>
        <w:softHyphen/>
        <w:t>вання європейської цивілізації. Помер Володимир у 1015 р</w:t>
      </w:r>
      <w:r w:rsidR="002F4DE4">
        <w:rPr>
          <w:rStyle w:val="11"/>
          <w:i w:val="0"/>
          <w:color w:val="000000"/>
          <w:sz w:val="28"/>
          <w:szCs w:val="28"/>
          <w:lang w:eastAsia="uk-UA"/>
        </w:rPr>
        <w:t>.</w:t>
      </w:r>
    </w:p>
    <w:p w:rsidR="00ED2F5F" w:rsidRPr="00202DC9" w:rsidRDefault="00721F09"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Ярослав Мудрий</w:t>
      </w:r>
      <w:r w:rsidRPr="00202DC9">
        <w:rPr>
          <w:rStyle w:val="11"/>
          <w:i w:val="0"/>
          <w:color w:val="000000"/>
          <w:sz w:val="28"/>
          <w:szCs w:val="28"/>
          <w:lang w:eastAsia="uk-UA"/>
        </w:rPr>
        <w:t xml:space="preserve"> (978-1054 рр.) - державний діяч</w:t>
      </w:r>
      <w:r w:rsidR="002F4DE4">
        <w:rPr>
          <w:rStyle w:val="11"/>
          <w:i w:val="0"/>
          <w:color w:val="000000"/>
          <w:sz w:val="28"/>
          <w:szCs w:val="28"/>
          <w:lang w:eastAsia="uk-UA"/>
        </w:rPr>
        <w:t xml:space="preserve">, </w:t>
      </w:r>
      <w:r w:rsidRPr="00202DC9">
        <w:rPr>
          <w:rStyle w:val="11"/>
          <w:i w:val="0"/>
          <w:color w:val="000000"/>
          <w:sz w:val="28"/>
          <w:szCs w:val="28"/>
          <w:lang w:eastAsia="uk-UA"/>
        </w:rPr>
        <w:t>Великий князь ки</w:t>
      </w:r>
      <w:r w:rsidRPr="00202DC9">
        <w:rPr>
          <w:rStyle w:val="11"/>
          <w:i w:val="0"/>
          <w:color w:val="000000"/>
          <w:sz w:val="28"/>
          <w:szCs w:val="28"/>
          <w:lang w:eastAsia="uk-UA"/>
        </w:rPr>
        <w:softHyphen/>
        <w:t>ївський. Ярослав, син Володимира Святославовича,</w:t>
      </w:r>
      <w:r w:rsidR="002F4DE4">
        <w:rPr>
          <w:rStyle w:val="11"/>
          <w:i w:val="0"/>
          <w:color w:val="000000"/>
          <w:sz w:val="28"/>
          <w:szCs w:val="28"/>
          <w:lang w:eastAsia="uk-UA"/>
        </w:rPr>
        <w:t xml:space="preserve"> </w:t>
      </w:r>
      <w:r w:rsidRPr="00202DC9">
        <w:rPr>
          <w:rStyle w:val="11"/>
          <w:i w:val="0"/>
          <w:color w:val="000000"/>
          <w:sz w:val="28"/>
          <w:szCs w:val="28"/>
          <w:lang w:eastAsia="uk-UA"/>
        </w:rPr>
        <w:t>-</w:t>
      </w:r>
      <w:r w:rsidR="002F4DE4">
        <w:rPr>
          <w:rStyle w:val="11"/>
          <w:i w:val="0"/>
          <w:color w:val="000000"/>
          <w:sz w:val="28"/>
          <w:szCs w:val="28"/>
          <w:lang w:eastAsia="uk-UA"/>
        </w:rPr>
        <w:t xml:space="preserve"> </w:t>
      </w:r>
      <w:r w:rsidRPr="00202DC9">
        <w:rPr>
          <w:rStyle w:val="11"/>
          <w:i w:val="0"/>
          <w:color w:val="000000"/>
          <w:sz w:val="28"/>
          <w:szCs w:val="28"/>
          <w:lang w:eastAsia="uk-UA"/>
        </w:rPr>
        <w:t>народився в 978 р. Ще у підлітковому віці батько відіслав його своїм намісником до Росто</w:t>
      </w:r>
      <w:r w:rsidRPr="00202DC9">
        <w:rPr>
          <w:rStyle w:val="11"/>
          <w:i w:val="0"/>
          <w:color w:val="000000"/>
          <w:sz w:val="28"/>
          <w:szCs w:val="28"/>
          <w:lang w:eastAsia="uk-UA"/>
        </w:rPr>
        <w:softHyphen/>
        <w:t>во-Суздальської землі, а згодом до Новгорода. Смерть Володимира Вели</w:t>
      </w:r>
      <w:r w:rsidRPr="00202DC9">
        <w:rPr>
          <w:rStyle w:val="11"/>
          <w:i w:val="0"/>
          <w:color w:val="000000"/>
          <w:sz w:val="28"/>
          <w:szCs w:val="28"/>
          <w:lang w:eastAsia="uk-UA"/>
        </w:rPr>
        <w:softHyphen/>
        <w:t>кого призвела до суперечки між його синами за київський князівський престол, яка закінчилася перемогою Ярослава та утвердженням його в 1019 р. великим князем київським. Головним завданням Ярослава Муд</w:t>
      </w:r>
      <w:r w:rsidRPr="00202DC9">
        <w:rPr>
          <w:rStyle w:val="11"/>
          <w:i w:val="0"/>
          <w:color w:val="000000"/>
          <w:sz w:val="28"/>
          <w:szCs w:val="28"/>
          <w:lang w:eastAsia="uk-UA"/>
        </w:rPr>
        <w:softHyphen/>
        <w:t xml:space="preserve">рого був захист рідної землі. Він розгромив печенігів і назавжди відкинув їх від кордонів руських земель, відвоював у Польщі </w:t>
      </w:r>
      <w:proofErr w:type="spellStart"/>
      <w:r w:rsidRPr="00202DC9">
        <w:rPr>
          <w:rStyle w:val="11"/>
          <w:i w:val="0"/>
          <w:color w:val="000000"/>
          <w:sz w:val="28"/>
          <w:szCs w:val="28"/>
          <w:lang w:eastAsia="uk-UA"/>
        </w:rPr>
        <w:t>Червенські</w:t>
      </w:r>
      <w:proofErr w:type="spellEnd"/>
      <w:r w:rsidRPr="00202DC9">
        <w:rPr>
          <w:rStyle w:val="11"/>
          <w:i w:val="0"/>
          <w:color w:val="000000"/>
          <w:sz w:val="28"/>
          <w:szCs w:val="28"/>
          <w:lang w:eastAsia="uk-UA"/>
        </w:rPr>
        <w:t xml:space="preserve"> землі. </w:t>
      </w:r>
      <w:r w:rsidRPr="00202DC9">
        <w:rPr>
          <w:rStyle w:val="11"/>
          <w:i w:val="0"/>
          <w:color w:val="000000"/>
          <w:sz w:val="28"/>
          <w:szCs w:val="28"/>
          <w:lang w:eastAsia="uk-UA"/>
        </w:rPr>
        <w:lastRenderedPageBreak/>
        <w:t>Розвиваючи дипломатичні відносини, Ярослав Володимирович зміцню</w:t>
      </w:r>
      <w:r w:rsidRPr="00202DC9">
        <w:rPr>
          <w:rStyle w:val="11"/>
          <w:i w:val="0"/>
          <w:color w:val="000000"/>
          <w:sz w:val="28"/>
          <w:szCs w:val="28"/>
          <w:lang w:eastAsia="uk-UA"/>
        </w:rPr>
        <w:softHyphen/>
        <w:t>вав міжнародні зв’язки за допомогою династичних шлюбів. Внутрішньо</w:t>
      </w:r>
      <w:r w:rsidRPr="00202DC9">
        <w:rPr>
          <w:rStyle w:val="11"/>
          <w:i w:val="0"/>
          <w:color w:val="000000"/>
          <w:sz w:val="28"/>
          <w:szCs w:val="28"/>
          <w:lang w:eastAsia="uk-UA"/>
        </w:rPr>
        <w:softHyphen/>
        <w:t>політична діяльність Ярослава була спрямована передусім на розбудову Держави. Він. доклав багато зусиль для її централізації, зробив спробу позбутися залежності від Візантії у церковних справах. З ініціативи Ярослава в Києві розпочалося грандіозне будівництво. Було споруджено нову лінію міських укріплень з трьома воротами, яка захищала місто. За Ярослава Мудрого було побудовано Софійський собор - головний храм Давньоруської держави, присвячений Мудрості Господній. Усього в Киє</w:t>
      </w:r>
      <w:r w:rsidRPr="00202DC9">
        <w:rPr>
          <w:rStyle w:val="11"/>
          <w:i w:val="0"/>
          <w:color w:val="000000"/>
          <w:sz w:val="28"/>
          <w:szCs w:val="28"/>
          <w:lang w:eastAsia="uk-UA"/>
        </w:rPr>
        <w:softHyphen/>
        <w:t>ві за часів Ярослава було побудовано 400 церков. Ярослав Мудрий засну</w:t>
      </w:r>
      <w:r w:rsidRPr="00202DC9">
        <w:rPr>
          <w:rStyle w:val="11"/>
          <w:i w:val="0"/>
          <w:color w:val="000000"/>
          <w:sz w:val="28"/>
          <w:szCs w:val="28"/>
          <w:lang w:eastAsia="uk-UA"/>
        </w:rPr>
        <w:softHyphen/>
        <w:t>вав бібліотеку й архів при Софійському соборі. Там же було засновано школу для «книжкового навчання». Школи були не тільки при монасти</w:t>
      </w:r>
      <w:r w:rsidRPr="00202DC9">
        <w:rPr>
          <w:rStyle w:val="11"/>
          <w:i w:val="0"/>
          <w:color w:val="000000"/>
          <w:sz w:val="28"/>
          <w:szCs w:val="28"/>
          <w:lang w:eastAsia="uk-UA"/>
        </w:rPr>
        <w:softHyphen/>
        <w:t>рях, але також при великих церквах. При Ярославі були засновані перш</w:t>
      </w:r>
      <w:r w:rsidR="002F4DE4">
        <w:rPr>
          <w:rStyle w:val="11"/>
          <w:i w:val="0"/>
          <w:color w:val="000000"/>
          <w:sz w:val="28"/>
          <w:szCs w:val="28"/>
          <w:lang w:eastAsia="uk-UA"/>
        </w:rPr>
        <w:t xml:space="preserve">і </w:t>
      </w:r>
      <w:r w:rsidR="00ED2F5F" w:rsidRPr="00202DC9">
        <w:rPr>
          <w:rStyle w:val="11"/>
          <w:i w:val="0"/>
          <w:color w:val="000000"/>
          <w:sz w:val="28"/>
          <w:szCs w:val="28"/>
          <w:lang w:eastAsia="uk-UA"/>
        </w:rPr>
        <w:t>монастирі, зокрема Києво-Печерський, які стали осередками культури. За Ярослава Мудрого на Русі була введена збірка законів «Руська правда»</w:t>
      </w:r>
      <w:r w:rsidR="002F4DE4">
        <w:rPr>
          <w:rStyle w:val="11"/>
          <w:i w:val="0"/>
          <w:color w:val="000000"/>
          <w:sz w:val="28"/>
          <w:szCs w:val="28"/>
          <w:lang w:eastAsia="uk-UA"/>
        </w:rPr>
        <w:t xml:space="preserve"> </w:t>
      </w:r>
      <w:r w:rsidR="00ED2F5F" w:rsidRPr="00202DC9">
        <w:rPr>
          <w:rStyle w:val="11"/>
          <w:i w:val="0"/>
          <w:color w:val="000000"/>
          <w:sz w:val="28"/>
          <w:szCs w:val="28"/>
          <w:lang w:eastAsia="uk-UA"/>
        </w:rPr>
        <w:t>- перший писаний кодекс давньоруського феодального права. За часів його правління Київська Русь сягнула зеніту свого розквіту і могутності, ставши в один ряд із найрозвиненішими країнами середньовічного світу.</w:t>
      </w:r>
    </w:p>
    <w:p w:rsidR="00ED2F5F" w:rsidRPr="00202DC9" w:rsidRDefault="00ED2F5F"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Нестор Літописець</w:t>
      </w:r>
      <w:r w:rsidRPr="00202DC9">
        <w:rPr>
          <w:rStyle w:val="11"/>
          <w:i w:val="0"/>
          <w:color w:val="000000"/>
          <w:sz w:val="28"/>
          <w:szCs w:val="28"/>
          <w:lang w:eastAsia="uk-UA"/>
        </w:rPr>
        <w:t xml:space="preserve"> (близько 1055-1113 рр.)- літописець. У 17 ро</w:t>
      </w:r>
      <w:r w:rsidRPr="00202DC9">
        <w:rPr>
          <w:rStyle w:val="11"/>
          <w:i w:val="0"/>
          <w:color w:val="000000"/>
          <w:sz w:val="28"/>
          <w:szCs w:val="28"/>
          <w:lang w:eastAsia="uk-UA"/>
        </w:rPr>
        <w:softHyphen/>
        <w:t>ків він був пострижений у ченці Києво-Печерського монастиря, за мура</w:t>
      </w:r>
      <w:r w:rsidRPr="00202DC9">
        <w:rPr>
          <w:rStyle w:val="11"/>
          <w:i w:val="0"/>
          <w:color w:val="000000"/>
          <w:sz w:val="28"/>
          <w:szCs w:val="28"/>
          <w:lang w:eastAsia="uk-UA"/>
        </w:rPr>
        <w:softHyphen/>
        <w:t>ми якого пройшло все його життя. З Києво-Печерським монастирем по</w:t>
      </w:r>
      <w:r w:rsidRPr="00202DC9">
        <w:rPr>
          <w:rStyle w:val="11"/>
          <w:i w:val="0"/>
          <w:color w:val="000000"/>
          <w:sz w:val="28"/>
          <w:szCs w:val="28"/>
          <w:lang w:eastAsia="uk-UA"/>
        </w:rPr>
        <w:softHyphen/>
        <w:t>в'язана і творча діяльність літописця. Вважається, що перу Нестора нале</w:t>
      </w:r>
      <w:r w:rsidRPr="00202DC9">
        <w:rPr>
          <w:rStyle w:val="11"/>
          <w:i w:val="0"/>
          <w:color w:val="000000"/>
          <w:sz w:val="28"/>
          <w:szCs w:val="28"/>
          <w:lang w:eastAsia="uk-UA"/>
        </w:rPr>
        <w:softHyphen/>
        <w:t xml:space="preserve">жать перші в історії Київської Русі твори церковно-житійної літератури - життєписи святих Бориса і Гліба та одного із засновників </w:t>
      </w:r>
      <w:proofErr w:type="spellStart"/>
      <w:r w:rsidRPr="00202DC9">
        <w:rPr>
          <w:rStyle w:val="11"/>
          <w:i w:val="0"/>
          <w:color w:val="000000"/>
          <w:sz w:val="28"/>
          <w:szCs w:val="28"/>
          <w:lang w:eastAsia="uk-UA"/>
        </w:rPr>
        <w:t>Києво-</w:t>
      </w:r>
      <w:proofErr w:type="spellEnd"/>
      <w:r w:rsidRPr="00202DC9">
        <w:rPr>
          <w:rStyle w:val="11"/>
          <w:i w:val="0"/>
          <w:color w:val="000000"/>
          <w:sz w:val="28"/>
          <w:szCs w:val="28"/>
          <w:lang w:eastAsia="uk-UA"/>
        </w:rPr>
        <w:t xml:space="preserve"> Печерського монастиря, </w:t>
      </w:r>
      <w:r w:rsidR="00DE655F">
        <w:rPr>
          <w:rStyle w:val="11"/>
          <w:i w:val="0"/>
          <w:color w:val="000000"/>
          <w:sz w:val="28"/>
          <w:szCs w:val="28"/>
          <w:lang w:eastAsia="uk-UA"/>
        </w:rPr>
        <w:t>п</w:t>
      </w:r>
      <w:r w:rsidRPr="00202DC9">
        <w:rPr>
          <w:rStyle w:val="11"/>
          <w:i w:val="0"/>
          <w:color w:val="000000"/>
          <w:sz w:val="28"/>
          <w:szCs w:val="28"/>
          <w:lang w:eastAsia="uk-UA"/>
        </w:rPr>
        <w:t>ечерського ігумена Феодосія. Вершина творчості Нестора - «Повість минулих літ»</w:t>
      </w:r>
      <w:r w:rsidR="00DE655F">
        <w:rPr>
          <w:rStyle w:val="11"/>
          <w:i w:val="0"/>
          <w:color w:val="000000"/>
          <w:sz w:val="28"/>
          <w:szCs w:val="28"/>
          <w:lang w:eastAsia="uk-UA"/>
        </w:rPr>
        <w:t xml:space="preserve"> </w:t>
      </w:r>
      <w:r w:rsidRPr="00202DC9">
        <w:rPr>
          <w:rStyle w:val="11"/>
          <w:i w:val="0"/>
          <w:color w:val="000000"/>
          <w:sz w:val="28"/>
          <w:szCs w:val="28"/>
          <w:lang w:eastAsia="uk-UA"/>
        </w:rPr>
        <w:t>- літописний звід і водночас історико-літературний твір, що став своєрідною енциклопедією з усіх питань суспільного життя Київської Русі. На кожній сторінці літописець утвер</w:t>
      </w:r>
      <w:r w:rsidRPr="00202DC9">
        <w:rPr>
          <w:rStyle w:val="11"/>
          <w:i w:val="0"/>
          <w:color w:val="000000"/>
          <w:sz w:val="28"/>
          <w:szCs w:val="28"/>
          <w:lang w:eastAsia="uk-UA"/>
        </w:rPr>
        <w:softHyphen/>
        <w:t>джує велич України-Русі, її провідну роль у розвитку світової цивілізації. Літописець змалював широке і потужне тло реальної історії давньої Русі з її мирними і військовими подіями, природними явищами і катаклізмами. На сторінках твору діють тисячі реальних осіб практично всіх суспі</w:t>
      </w:r>
      <w:r w:rsidRPr="00202DC9">
        <w:rPr>
          <w:rStyle w:val="11"/>
          <w:i w:val="0"/>
          <w:color w:val="000000"/>
          <w:sz w:val="28"/>
          <w:szCs w:val="28"/>
          <w:lang w:eastAsia="uk-UA"/>
        </w:rPr>
        <w:softHyphen/>
        <w:t>льних станів. Згодом «Повість минулих літ» була об'єднана з Київським і Волинським літописом в один, відомий під назвою «Літопис руський».</w:t>
      </w:r>
    </w:p>
    <w:p w:rsidR="00ED2F5F" w:rsidRPr="00202DC9" w:rsidRDefault="00ED2F5F" w:rsidP="00202DC9">
      <w:pPr>
        <w:pStyle w:val="ac"/>
        <w:spacing w:after="0" w:line="240" w:lineRule="auto"/>
        <w:ind w:firstLine="851"/>
        <w:jc w:val="both"/>
        <w:rPr>
          <w:rFonts w:ascii="Times New Roman" w:hAnsi="Times New Roman" w:cs="Times New Roman"/>
          <w:i w:val="0"/>
          <w:sz w:val="28"/>
          <w:szCs w:val="28"/>
        </w:rPr>
      </w:pPr>
      <w:r w:rsidRPr="00202DC9">
        <w:rPr>
          <w:rStyle w:val="a5"/>
          <w:color w:val="000000"/>
          <w:sz w:val="28"/>
          <w:szCs w:val="28"/>
          <w:lang w:eastAsia="uk-UA"/>
        </w:rPr>
        <w:t>Володимир Мономах</w:t>
      </w:r>
      <w:r w:rsidRPr="00202DC9">
        <w:rPr>
          <w:rStyle w:val="11"/>
          <w:i w:val="0"/>
          <w:color w:val="000000"/>
          <w:sz w:val="28"/>
          <w:szCs w:val="28"/>
          <w:lang w:eastAsia="uk-UA"/>
        </w:rPr>
        <w:t xml:space="preserve"> (Д053—1125 рр.) - політичний і державний діяч України-Русі, з 1113р.— великий князь київський. Володимир Мономах, син великого князя київського Всеволода Ярославича, успадкував своє прізвище від матері, візантійської царівни з родини </w:t>
      </w:r>
      <w:proofErr w:type="spellStart"/>
      <w:r w:rsidRPr="00202DC9">
        <w:rPr>
          <w:rStyle w:val="11"/>
          <w:i w:val="0"/>
          <w:color w:val="000000"/>
          <w:sz w:val="28"/>
          <w:szCs w:val="28"/>
          <w:lang w:eastAsia="uk-UA"/>
        </w:rPr>
        <w:t>Мономахів</w:t>
      </w:r>
      <w:proofErr w:type="spellEnd"/>
      <w:r w:rsidRPr="00202DC9">
        <w:rPr>
          <w:rStyle w:val="11"/>
          <w:i w:val="0"/>
          <w:color w:val="000000"/>
          <w:sz w:val="28"/>
          <w:szCs w:val="28"/>
          <w:lang w:eastAsia="uk-UA"/>
        </w:rPr>
        <w:t>. За умов феодальної роздробленості Мономах намагався зміцнити центральну княжу владу і єдність Русі. Він На деякий час зупинив процес роздроб</w:t>
      </w:r>
      <w:r w:rsidRPr="00202DC9">
        <w:rPr>
          <w:rStyle w:val="11"/>
          <w:i w:val="0"/>
          <w:color w:val="000000"/>
          <w:sz w:val="28"/>
          <w:szCs w:val="28"/>
          <w:lang w:eastAsia="uk-UA"/>
        </w:rPr>
        <w:softHyphen/>
        <w:t>лення Київської держави. Володимир провів правно-фінансові реформи, які увійшли до «Руської правди» й відомі як «Статут Володимира Мономаха». Статут містив 69 статей, у яких викладено норми цивільного, кри</w:t>
      </w:r>
      <w:r w:rsidRPr="00202DC9">
        <w:rPr>
          <w:rStyle w:val="11"/>
          <w:i w:val="0"/>
          <w:color w:val="000000"/>
          <w:sz w:val="28"/>
          <w:szCs w:val="28"/>
          <w:lang w:eastAsia="uk-UA"/>
        </w:rPr>
        <w:softHyphen/>
        <w:t xml:space="preserve">мінального й судового права. Гучну славу й популярність він здобув завдяки широким просвітницьким заходам. Сам Володимир Мономах здобув гарну освіту, був талановитим </w:t>
      </w:r>
      <w:r w:rsidRPr="00202DC9">
        <w:rPr>
          <w:rStyle w:val="11"/>
          <w:i w:val="0"/>
          <w:color w:val="000000"/>
          <w:sz w:val="28"/>
          <w:szCs w:val="28"/>
          <w:lang w:eastAsia="uk-UA"/>
        </w:rPr>
        <w:lastRenderedPageBreak/>
        <w:t>письменником. Його блискуче написане «Повчання», що містить історично-побутові, культурні сюжети, моральні повчання, було адресовано молодому поколінню і, перш за все, власним дітям. Володимир зміцнив міжнародні позиції Київської Русі, з ним шукали дружби через династичні шлюби правителі Візантії, Швеції, інших країн.</w:t>
      </w:r>
    </w:p>
    <w:p w:rsidR="00ED2F5F" w:rsidRPr="00202DC9" w:rsidRDefault="00ED2F5F"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Роман Мстиславич</w:t>
      </w:r>
      <w:r w:rsidRPr="00202DC9">
        <w:rPr>
          <w:rStyle w:val="11"/>
          <w:i w:val="0"/>
          <w:color w:val="000000"/>
          <w:sz w:val="28"/>
          <w:szCs w:val="28"/>
          <w:lang w:eastAsia="uk-UA"/>
        </w:rPr>
        <w:t xml:space="preserve"> (близько 1150-1205 рр.) - державний, політичний, військовий діяч. Син волинського князя Мстислава Ізяславовича. князь новгородський (1168-1170 </w:t>
      </w:r>
      <w:r w:rsidRPr="00FC5342">
        <w:rPr>
          <w:rStyle w:val="11"/>
          <w:i w:val="0"/>
          <w:color w:val="auto"/>
          <w:sz w:val="28"/>
          <w:szCs w:val="28"/>
          <w:lang w:eastAsia="uk-UA"/>
        </w:rPr>
        <w:t>рр.), волинський (1170 р.), галицький (1199 р.). У</w:t>
      </w:r>
      <w:r w:rsidR="00FC5342">
        <w:rPr>
          <w:rStyle w:val="11"/>
          <w:i w:val="0"/>
          <w:color w:val="auto"/>
          <w:sz w:val="28"/>
          <w:szCs w:val="28"/>
          <w:lang w:eastAsia="uk-UA"/>
        </w:rPr>
        <w:t xml:space="preserve"> </w:t>
      </w:r>
      <w:r w:rsidRPr="00FC5342">
        <w:rPr>
          <w:rStyle w:val="11"/>
          <w:i w:val="0"/>
          <w:color w:val="auto"/>
          <w:sz w:val="28"/>
          <w:szCs w:val="28"/>
          <w:lang w:eastAsia="uk-UA"/>
        </w:rPr>
        <w:t>1</w:t>
      </w:r>
      <w:r w:rsidR="00FC5342">
        <w:rPr>
          <w:rStyle w:val="11"/>
          <w:i w:val="0"/>
          <w:color w:val="auto"/>
          <w:sz w:val="28"/>
          <w:szCs w:val="28"/>
          <w:lang w:eastAsia="uk-UA"/>
        </w:rPr>
        <w:t>1</w:t>
      </w:r>
      <w:r w:rsidRPr="00FC5342">
        <w:rPr>
          <w:rStyle w:val="11"/>
          <w:i w:val="0"/>
          <w:color w:val="auto"/>
          <w:sz w:val="28"/>
          <w:szCs w:val="28"/>
          <w:lang w:eastAsia="uk-UA"/>
        </w:rPr>
        <w:t>99</w:t>
      </w:r>
      <w:r w:rsidR="00FC5342">
        <w:rPr>
          <w:rStyle w:val="11"/>
          <w:i w:val="0"/>
          <w:color w:val="auto"/>
          <w:sz w:val="28"/>
          <w:szCs w:val="28"/>
          <w:lang w:eastAsia="uk-UA"/>
        </w:rPr>
        <w:t xml:space="preserve"> р</w:t>
      </w:r>
      <w:r w:rsidRPr="00FC5342">
        <w:rPr>
          <w:rStyle w:val="11"/>
          <w:i w:val="0"/>
          <w:color w:val="auto"/>
          <w:sz w:val="28"/>
          <w:szCs w:val="28"/>
          <w:lang w:eastAsia="uk-UA"/>
        </w:rPr>
        <w:t>. об'єднав Галицьке князівство з Волинс</w:t>
      </w:r>
      <w:r w:rsidRPr="00FC5342">
        <w:rPr>
          <w:rFonts w:ascii="Times New Roman" w:hAnsi="Times New Roman" w:cs="Times New Roman"/>
          <w:i w:val="0"/>
          <w:color w:val="auto"/>
          <w:sz w:val="28"/>
          <w:szCs w:val="28"/>
          <w:lang w:eastAsia="uk-UA"/>
        </w:rPr>
        <w:t>ьким у</w:t>
      </w:r>
      <w:r w:rsidRPr="00FC5342">
        <w:rPr>
          <w:rStyle w:val="11"/>
          <w:i w:val="0"/>
          <w:color w:val="auto"/>
          <w:sz w:val="28"/>
          <w:szCs w:val="28"/>
          <w:lang w:eastAsia="uk-UA"/>
        </w:rPr>
        <w:t xml:space="preserve"> могутнє </w:t>
      </w:r>
      <w:r w:rsidRPr="00FC5342">
        <w:rPr>
          <w:rFonts w:ascii="Times New Roman" w:hAnsi="Times New Roman" w:cs="Times New Roman"/>
          <w:i w:val="0"/>
          <w:color w:val="auto"/>
          <w:sz w:val="28"/>
          <w:szCs w:val="28"/>
          <w:lang w:eastAsia="uk-UA"/>
        </w:rPr>
        <w:t>Галицько-Волинське князівств</w:t>
      </w:r>
      <w:r w:rsidRPr="00FC5342">
        <w:rPr>
          <w:rStyle w:val="11"/>
          <w:i w:val="0"/>
          <w:color w:val="auto"/>
          <w:sz w:val="28"/>
          <w:szCs w:val="28"/>
          <w:lang w:eastAsia="uk-UA"/>
        </w:rPr>
        <w:t xml:space="preserve">о. Роман </w:t>
      </w:r>
      <w:r w:rsidR="00FC5342">
        <w:rPr>
          <w:rStyle w:val="11"/>
          <w:i w:val="0"/>
          <w:color w:val="auto"/>
          <w:sz w:val="28"/>
          <w:szCs w:val="28"/>
          <w:lang w:eastAsia="uk-UA"/>
        </w:rPr>
        <w:t>М</w:t>
      </w:r>
      <w:r w:rsidRPr="00FC5342">
        <w:rPr>
          <w:rStyle w:val="11"/>
          <w:i w:val="0"/>
          <w:color w:val="auto"/>
          <w:sz w:val="28"/>
          <w:szCs w:val="28"/>
          <w:lang w:eastAsia="uk-UA"/>
        </w:rPr>
        <w:t>стиславич</w:t>
      </w:r>
      <w:r w:rsidR="00FC5342">
        <w:rPr>
          <w:rStyle w:val="11"/>
          <w:i w:val="0"/>
          <w:color w:val="auto"/>
          <w:sz w:val="28"/>
          <w:szCs w:val="28"/>
          <w:lang w:eastAsia="uk-UA"/>
        </w:rPr>
        <w:t xml:space="preserve"> </w:t>
      </w:r>
      <w:r w:rsidRPr="00FC5342">
        <w:rPr>
          <w:rStyle w:val="11"/>
          <w:i w:val="0"/>
          <w:color w:val="auto"/>
          <w:sz w:val="28"/>
          <w:szCs w:val="28"/>
          <w:lang w:eastAsia="uk-UA"/>
        </w:rPr>
        <w:t>невпинно дбав про зміцнення княжої влади. Він рішуче боровся із сепаратистськими настроями галицького боярства. У зовнішній політиці Роман Мстиславич під</w:t>
      </w:r>
      <w:r w:rsidRPr="00FC5342">
        <w:rPr>
          <w:rStyle w:val="11"/>
          <w:i w:val="0"/>
          <w:color w:val="auto"/>
          <w:sz w:val="28"/>
          <w:szCs w:val="28"/>
          <w:lang w:eastAsia="uk-UA"/>
        </w:rPr>
        <w:softHyphen/>
        <w:t>тримував тісний союз із В</w:t>
      </w:r>
      <w:r w:rsidRPr="00FC5342">
        <w:rPr>
          <w:rFonts w:ascii="Times New Roman" w:hAnsi="Times New Roman" w:cs="Times New Roman"/>
          <w:i w:val="0"/>
          <w:color w:val="auto"/>
          <w:sz w:val="28"/>
          <w:szCs w:val="28"/>
          <w:lang w:eastAsia="uk-UA"/>
        </w:rPr>
        <w:t>ізантією та Угорщиною</w:t>
      </w:r>
      <w:r w:rsidRPr="00FC5342">
        <w:rPr>
          <w:rStyle w:val="11"/>
          <w:i w:val="0"/>
          <w:color w:val="auto"/>
          <w:sz w:val="28"/>
          <w:szCs w:val="28"/>
          <w:lang w:eastAsia="uk-UA"/>
        </w:rPr>
        <w:t xml:space="preserve">, мав тісни зв'язки з </w:t>
      </w:r>
      <w:r w:rsidRPr="00FC5342">
        <w:rPr>
          <w:rFonts w:ascii="Times New Roman" w:hAnsi="Times New Roman" w:cs="Times New Roman"/>
          <w:i w:val="0"/>
          <w:color w:val="auto"/>
          <w:sz w:val="28"/>
          <w:szCs w:val="28"/>
          <w:lang w:eastAsia="uk-UA"/>
        </w:rPr>
        <w:t xml:space="preserve">Римським Папою </w:t>
      </w:r>
      <w:r w:rsidR="00FC5342">
        <w:rPr>
          <w:rFonts w:ascii="Times New Roman" w:hAnsi="Times New Roman" w:cs="Times New Roman"/>
          <w:i w:val="0"/>
          <w:color w:val="auto"/>
          <w:sz w:val="28"/>
          <w:szCs w:val="28"/>
          <w:lang w:eastAsia="uk-UA"/>
        </w:rPr>
        <w:t xml:space="preserve">Інокентієм ІІІ, </w:t>
      </w:r>
      <w:r w:rsidRPr="00FC5342">
        <w:rPr>
          <w:rStyle w:val="11"/>
          <w:i w:val="0"/>
          <w:color w:val="auto"/>
          <w:sz w:val="28"/>
          <w:szCs w:val="28"/>
          <w:lang w:eastAsia="uk-UA"/>
        </w:rPr>
        <w:t>перемагав неспокійних сусідів - половців і литовські племена, намагався впливати на німецьких князів</w:t>
      </w:r>
      <w:r w:rsidRPr="00202DC9">
        <w:rPr>
          <w:rStyle w:val="11"/>
          <w:i w:val="0"/>
          <w:color w:val="000000"/>
          <w:sz w:val="28"/>
          <w:szCs w:val="28"/>
          <w:lang w:eastAsia="uk-UA"/>
        </w:rPr>
        <w:t>.</w:t>
      </w:r>
    </w:p>
    <w:p w:rsidR="00ED2F5F" w:rsidRPr="00202DC9" w:rsidRDefault="00ED2F5F"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1202 р</w:t>
      </w:r>
      <w:r w:rsidR="00FC5342">
        <w:rPr>
          <w:rStyle w:val="11"/>
          <w:i w:val="0"/>
          <w:color w:val="000000"/>
          <w:sz w:val="28"/>
          <w:szCs w:val="28"/>
          <w:lang w:eastAsia="uk-UA"/>
        </w:rPr>
        <w:t>.</w:t>
      </w:r>
      <w:r w:rsidRPr="00202DC9">
        <w:rPr>
          <w:rStyle w:val="11"/>
          <w:i w:val="0"/>
          <w:color w:val="000000"/>
          <w:sz w:val="28"/>
          <w:szCs w:val="28"/>
          <w:lang w:eastAsia="uk-UA"/>
        </w:rPr>
        <w:t xml:space="preserve"> Роман М</w:t>
      </w:r>
      <w:r w:rsidR="00FC5342">
        <w:rPr>
          <w:rStyle w:val="11"/>
          <w:i w:val="0"/>
          <w:color w:val="000000"/>
          <w:sz w:val="28"/>
          <w:szCs w:val="28"/>
          <w:lang w:eastAsia="uk-UA"/>
        </w:rPr>
        <w:t>ст</w:t>
      </w:r>
      <w:r w:rsidRPr="00202DC9">
        <w:rPr>
          <w:rStyle w:val="11"/>
          <w:i w:val="0"/>
          <w:color w:val="000000"/>
          <w:sz w:val="28"/>
          <w:szCs w:val="28"/>
          <w:lang w:eastAsia="uk-UA"/>
        </w:rPr>
        <w:t>иславич заволодів Києвом, посадив там залежного від себе князя, завершуючи тим самим об'єднання під своєю рукою всієї Південно-Західної Русі. Згодом він став великим князем київським. Ро</w:t>
      </w:r>
      <w:r w:rsidRPr="00202DC9">
        <w:rPr>
          <w:rStyle w:val="11"/>
          <w:i w:val="0"/>
          <w:color w:val="000000"/>
          <w:sz w:val="28"/>
          <w:szCs w:val="28"/>
          <w:lang w:eastAsia="uk-UA"/>
        </w:rPr>
        <w:softHyphen/>
        <w:t xml:space="preserve">ман </w:t>
      </w:r>
      <w:r w:rsidRPr="00FC5342">
        <w:rPr>
          <w:rStyle w:val="11"/>
          <w:i w:val="0"/>
          <w:color w:val="auto"/>
          <w:sz w:val="28"/>
          <w:szCs w:val="28"/>
          <w:lang w:eastAsia="uk-UA"/>
        </w:rPr>
        <w:t xml:space="preserve">Мстиславич загинув у бою біля польського міста </w:t>
      </w:r>
      <w:proofErr w:type="spellStart"/>
      <w:r w:rsidRPr="00FC5342">
        <w:rPr>
          <w:rStyle w:val="11"/>
          <w:i w:val="0"/>
          <w:color w:val="auto"/>
          <w:sz w:val="28"/>
          <w:szCs w:val="28"/>
          <w:lang w:eastAsia="uk-UA"/>
        </w:rPr>
        <w:t>Завихвоста</w:t>
      </w:r>
      <w:proofErr w:type="spellEnd"/>
      <w:r w:rsidRPr="00FC5342">
        <w:rPr>
          <w:rStyle w:val="11"/>
          <w:i w:val="0"/>
          <w:color w:val="auto"/>
          <w:sz w:val="28"/>
          <w:szCs w:val="28"/>
          <w:lang w:eastAsia="uk-UA"/>
        </w:rPr>
        <w:t xml:space="preserve"> під час походу на </w:t>
      </w:r>
      <w:r w:rsidRPr="00FC5342">
        <w:rPr>
          <w:rFonts w:ascii="Times New Roman" w:hAnsi="Times New Roman" w:cs="Times New Roman"/>
          <w:i w:val="0"/>
          <w:color w:val="auto"/>
          <w:sz w:val="28"/>
          <w:szCs w:val="28"/>
          <w:lang w:eastAsia="uk-UA"/>
        </w:rPr>
        <w:t xml:space="preserve">краківського князя </w:t>
      </w:r>
      <w:proofErr w:type="spellStart"/>
      <w:r w:rsidRPr="00FC5342">
        <w:rPr>
          <w:rFonts w:ascii="Times New Roman" w:hAnsi="Times New Roman" w:cs="Times New Roman"/>
          <w:i w:val="0"/>
          <w:color w:val="auto"/>
          <w:sz w:val="28"/>
          <w:szCs w:val="28"/>
          <w:lang w:eastAsia="uk-UA"/>
        </w:rPr>
        <w:t>Лешка</w:t>
      </w:r>
      <w:proofErr w:type="spellEnd"/>
      <w:r w:rsidRPr="00FC5342">
        <w:rPr>
          <w:rFonts w:ascii="Times New Roman" w:hAnsi="Times New Roman" w:cs="Times New Roman"/>
          <w:i w:val="0"/>
          <w:color w:val="auto"/>
          <w:sz w:val="28"/>
          <w:szCs w:val="28"/>
          <w:lang w:eastAsia="uk-UA"/>
        </w:rPr>
        <w:t xml:space="preserve"> Білог</w:t>
      </w:r>
      <w:r w:rsidRPr="00FC5342">
        <w:rPr>
          <w:rStyle w:val="11"/>
          <w:i w:val="0"/>
          <w:color w:val="auto"/>
          <w:sz w:val="28"/>
          <w:szCs w:val="28"/>
          <w:lang w:eastAsia="uk-UA"/>
        </w:rPr>
        <w:t>о.</w:t>
      </w:r>
    </w:p>
    <w:p w:rsidR="00ED2F5F" w:rsidRPr="00202DC9" w:rsidRDefault="00ED2F5F"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Данило Галицький</w:t>
      </w:r>
      <w:r w:rsidRPr="00202DC9">
        <w:rPr>
          <w:rStyle w:val="11"/>
          <w:i w:val="0"/>
          <w:color w:val="000000"/>
          <w:sz w:val="28"/>
          <w:szCs w:val="28"/>
          <w:lang w:eastAsia="uk-UA"/>
        </w:rPr>
        <w:t xml:space="preserve"> (1201-1264 рр.) - політичний і державний діяч, будівничий Галицько-Волинської держави, дипломат і полководець. Данило був старшим сином галицько-волинського князя Романа Мстиславича. Після смерті князя Романа (1205 р.), скориставшись малоліттям його синів, а також сварами між князями та боярами, польські й угорські феодали захопили Галичину. Але з часом княжичі розпочали тривалу боротьбу за батьківську спадщину. Для того щоб «зібрати до купи» воло</w:t>
      </w:r>
      <w:r w:rsidRPr="00202DC9">
        <w:rPr>
          <w:rStyle w:val="11"/>
          <w:i w:val="0"/>
          <w:color w:val="000000"/>
          <w:sz w:val="28"/>
          <w:szCs w:val="28"/>
          <w:lang w:eastAsia="uk-UA"/>
        </w:rPr>
        <w:softHyphen/>
        <w:t>діння батька, спочатку Волинь (1221 р.), а потім м. Галич і частину Гали</w:t>
      </w:r>
      <w:r w:rsidRPr="00202DC9">
        <w:rPr>
          <w:rStyle w:val="11"/>
          <w:i w:val="0"/>
          <w:color w:val="000000"/>
          <w:sz w:val="28"/>
          <w:szCs w:val="28"/>
          <w:lang w:eastAsia="uk-UA"/>
        </w:rPr>
        <w:softHyphen/>
        <w:t>чини (1238 р.), Данилу Романовичу, названому Галицьким, знадобилося 40 років. Тільки у 1245 р. після перемоги над польсько-угорськими війсь</w:t>
      </w:r>
      <w:r w:rsidRPr="00202DC9">
        <w:rPr>
          <w:rStyle w:val="11"/>
          <w:i w:val="0"/>
          <w:color w:val="000000"/>
          <w:sz w:val="28"/>
          <w:szCs w:val="28"/>
          <w:lang w:eastAsia="uk-UA"/>
        </w:rPr>
        <w:softHyphen/>
        <w:t xml:space="preserve">ками під </w:t>
      </w:r>
      <w:r w:rsidRPr="00FC5342">
        <w:rPr>
          <w:rStyle w:val="11"/>
          <w:i w:val="0"/>
          <w:color w:val="auto"/>
          <w:sz w:val="28"/>
          <w:szCs w:val="28"/>
          <w:lang w:eastAsia="uk-UA"/>
        </w:rPr>
        <w:t xml:space="preserve">Ярославом, він остаточно повернув собі всю Галичину. </w:t>
      </w:r>
      <w:r w:rsidR="00FC5342">
        <w:rPr>
          <w:rFonts w:ascii="Times New Roman" w:hAnsi="Times New Roman" w:cs="Times New Roman"/>
          <w:i w:val="0"/>
          <w:color w:val="auto"/>
          <w:sz w:val="28"/>
          <w:szCs w:val="28"/>
          <w:lang w:eastAsia="uk-UA"/>
        </w:rPr>
        <w:t>Він</w:t>
      </w:r>
      <w:r w:rsidRPr="00FC5342">
        <w:rPr>
          <w:rFonts w:ascii="Times New Roman" w:hAnsi="Times New Roman" w:cs="Times New Roman"/>
          <w:i w:val="0"/>
          <w:color w:val="auto"/>
          <w:sz w:val="28"/>
          <w:szCs w:val="28"/>
          <w:lang w:eastAsia="uk-UA"/>
        </w:rPr>
        <w:t xml:space="preserve"> спо</w:t>
      </w:r>
      <w:r w:rsidRPr="00FC5342">
        <w:rPr>
          <w:rStyle w:val="11"/>
          <w:i w:val="0"/>
          <w:color w:val="auto"/>
          <w:sz w:val="28"/>
          <w:szCs w:val="28"/>
          <w:lang w:eastAsia="uk-UA"/>
        </w:rPr>
        <w:softHyphen/>
      </w:r>
      <w:r w:rsidRPr="00FC5342">
        <w:rPr>
          <w:rFonts w:ascii="Times New Roman" w:hAnsi="Times New Roman" w:cs="Times New Roman"/>
          <w:i w:val="0"/>
          <w:color w:val="auto"/>
          <w:sz w:val="28"/>
          <w:szCs w:val="28"/>
          <w:lang w:eastAsia="uk-UA"/>
        </w:rPr>
        <w:t>рудив фортеці у Кам'янці-Литовському, Берест</w:t>
      </w:r>
      <w:r w:rsidRPr="00FC5342">
        <w:rPr>
          <w:rStyle w:val="11"/>
          <w:i w:val="0"/>
          <w:color w:val="auto"/>
          <w:sz w:val="28"/>
          <w:szCs w:val="28"/>
          <w:lang w:eastAsia="uk-UA"/>
        </w:rPr>
        <w:t>і, Білано</w:t>
      </w:r>
      <w:r w:rsidRPr="00FC5342">
        <w:rPr>
          <w:rFonts w:ascii="Times New Roman" w:hAnsi="Times New Roman" w:cs="Times New Roman"/>
          <w:i w:val="0"/>
          <w:color w:val="auto"/>
          <w:sz w:val="28"/>
          <w:szCs w:val="28"/>
          <w:lang w:eastAsia="uk-UA"/>
        </w:rPr>
        <w:t>ві, Кам'янц</w:t>
      </w:r>
      <w:r w:rsidRPr="00FC5342">
        <w:rPr>
          <w:rStyle w:val="11"/>
          <w:i w:val="0"/>
          <w:color w:val="auto"/>
          <w:sz w:val="28"/>
          <w:szCs w:val="28"/>
          <w:lang w:eastAsia="uk-UA"/>
        </w:rPr>
        <w:t>і-</w:t>
      </w:r>
      <w:r w:rsidRPr="00FC5342">
        <w:rPr>
          <w:rFonts w:ascii="Times New Roman" w:hAnsi="Times New Roman" w:cs="Times New Roman"/>
          <w:i w:val="0"/>
          <w:color w:val="auto"/>
          <w:sz w:val="28"/>
          <w:szCs w:val="28"/>
          <w:lang w:eastAsia="uk-UA"/>
        </w:rPr>
        <w:t>Подільському, Хотині</w:t>
      </w:r>
      <w:r w:rsidRPr="00FC5342">
        <w:rPr>
          <w:rStyle w:val="11"/>
          <w:i w:val="0"/>
          <w:color w:val="auto"/>
          <w:sz w:val="28"/>
          <w:szCs w:val="28"/>
          <w:lang w:eastAsia="uk-UA"/>
        </w:rPr>
        <w:t xml:space="preserve">, поставив </w:t>
      </w:r>
      <w:r w:rsidRPr="00202DC9">
        <w:rPr>
          <w:rStyle w:val="11"/>
          <w:i w:val="0"/>
          <w:color w:val="000000"/>
          <w:sz w:val="28"/>
          <w:szCs w:val="28"/>
          <w:lang w:eastAsia="uk-UA"/>
        </w:rPr>
        <w:t>там своїх посадників і військові залоги. Данило Романович збудував нове місто - Львів, який назвав ім'ям свого син</w:t>
      </w:r>
      <w:r w:rsidR="00FE0D1E">
        <w:rPr>
          <w:rStyle w:val="11"/>
          <w:i w:val="0"/>
          <w:color w:val="000000"/>
          <w:sz w:val="28"/>
          <w:szCs w:val="28"/>
          <w:lang w:eastAsia="uk-UA"/>
        </w:rPr>
        <w:t xml:space="preserve"> </w:t>
      </w:r>
      <w:r w:rsidRPr="00202DC9">
        <w:rPr>
          <w:rStyle w:val="11"/>
          <w:i w:val="0"/>
          <w:color w:val="000000"/>
          <w:sz w:val="28"/>
          <w:szCs w:val="28"/>
          <w:lang w:eastAsia="uk-UA"/>
        </w:rPr>
        <w:t>-</w:t>
      </w:r>
      <w:r w:rsidR="00FE0D1E">
        <w:rPr>
          <w:rStyle w:val="11"/>
          <w:i w:val="0"/>
          <w:color w:val="000000"/>
          <w:sz w:val="28"/>
          <w:szCs w:val="28"/>
          <w:lang w:eastAsia="uk-UA"/>
        </w:rPr>
        <w:t xml:space="preserve"> </w:t>
      </w:r>
      <w:r w:rsidRPr="00202DC9">
        <w:rPr>
          <w:rStyle w:val="11"/>
          <w:i w:val="0"/>
          <w:color w:val="000000"/>
          <w:sz w:val="28"/>
          <w:szCs w:val="28"/>
          <w:lang w:eastAsia="uk-UA"/>
        </w:rPr>
        <w:t xml:space="preserve">Лева. Завдяки мудрій державній політиці Данило Романович все ж зумів </w:t>
      </w:r>
      <w:r w:rsidRPr="00EC6557">
        <w:rPr>
          <w:rStyle w:val="11"/>
          <w:i w:val="0"/>
          <w:color w:val="auto"/>
          <w:sz w:val="28"/>
          <w:szCs w:val="28"/>
          <w:lang w:eastAsia="uk-UA"/>
        </w:rPr>
        <w:t>зберегти свою державу від знищення монголо-татарами. Незважа</w:t>
      </w:r>
      <w:r w:rsidRPr="00EC6557">
        <w:rPr>
          <w:rStyle w:val="11"/>
          <w:i w:val="0"/>
          <w:color w:val="auto"/>
          <w:sz w:val="28"/>
          <w:szCs w:val="28"/>
          <w:lang w:eastAsia="uk-UA"/>
        </w:rPr>
        <w:softHyphen/>
        <w:t>ючи на певну залежність, він фактично не підкорився владі Золотої Орди. У 125</w:t>
      </w:r>
      <w:r w:rsidRPr="00EC6557">
        <w:rPr>
          <w:rFonts w:ascii="Times New Roman" w:hAnsi="Times New Roman" w:cs="Times New Roman"/>
          <w:i w:val="0"/>
          <w:color w:val="auto"/>
          <w:sz w:val="28"/>
          <w:szCs w:val="28"/>
          <w:lang w:eastAsia="uk-UA"/>
        </w:rPr>
        <w:t>3 р.</w:t>
      </w:r>
      <w:r w:rsidRPr="00EC6557">
        <w:rPr>
          <w:rStyle w:val="11"/>
          <w:i w:val="0"/>
          <w:color w:val="auto"/>
          <w:sz w:val="28"/>
          <w:szCs w:val="28"/>
          <w:lang w:eastAsia="uk-UA"/>
        </w:rPr>
        <w:t xml:space="preserve"> Римський Папа Інокентій</w:t>
      </w:r>
      <w:r w:rsidR="00EC6557">
        <w:rPr>
          <w:rStyle w:val="11"/>
          <w:i w:val="0"/>
          <w:color w:val="auto"/>
          <w:sz w:val="28"/>
          <w:szCs w:val="28"/>
          <w:lang w:eastAsia="uk-UA"/>
        </w:rPr>
        <w:t xml:space="preserve"> І</w:t>
      </w:r>
      <w:r w:rsidR="00EC6557">
        <w:rPr>
          <w:rStyle w:val="11"/>
          <w:i w:val="0"/>
          <w:color w:val="auto"/>
          <w:sz w:val="28"/>
          <w:szCs w:val="28"/>
          <w:lang w:val="en-US" w:eastAsia="uk-UA"/>
        </w:rPr>
        <w:t>V</w:t>
      </w:r>
      <w:r w:rsidRPr="00EC6557">
        <w:rPr>
          <w:rStyle w:val="11"/>
          <w:i w:val="0"/>
          <w:color w:val="auto"/>
          <w:sz w:val="28"/>
          <w:szCs w:val="28"/>
          <w:lang w:eastAsia="uk-UA"/>
        </w:rPr>
        <w:t xml:space="preserve"> надав Данилу Галицькому коро</w:t>
      </w:r>
      <w:r w:rsidRPr="00EC6557">
        <w:rPr>
          <w:rStyle w:val="11"/>
          <w:i w:val="0"/>
          <w:color w:val="auto"/>
          <w:sz w:val="28"/>
          <w:szCs w:val="28"/>
          <w:lang w:eastAsia="uk-UA"/>
        </w:rPr>
        <w:softHyphen/>
        <w:t xml:space="preserve">лівський титул. </w:t>
      </w:r>
      <w:r w:rsidRPr="00EC6557">
        <w:rPr>
          <w:rFonts w:ascii="Times New Roman" w:hAnsi="Times New Roman" w:cs="Times New Roman"/>
          <w:i w:val="0"/>
          <w:color w:val="auto"/>
          <w:sz w:val="28"/>
          <w:szCs w:val="28"/>
          <w:lang w:eastAsia="uk-UA"/>
        </w:rPr>
        <w:t>У 1245-1264 рр</w:t>
      </w:r>
      <w:r w:rsidRPr="00EC6557">
        <w:rPr>
          <w:rStyle w:val="11"/>
          <w:i w:val="0"/>
          <w:color w:val="auto"/>
          <w:sz w:val="28"/>
          <w:szCs w:val="28"/>
          <w:lang w:eastAsia="uk-UA"/>
        </w:rPr>
        <w:t xml:space="preserve">. Данило Романович був повновладним господарем Галицько-Волинської держави. Помер перший український король в 1264 р. у своїй новій столиці </w:t>
      </w:r>
      <w:proofErr w:type="spellStart"/>
      <w:r w:rsidRPr="00202DC9">
        <w:rPr>
          <w:rStyle w:val="11"/>
          <w:i w:val="0"/>
          <w:color w:val="000000"/>
          <w:sz w:val="28"/>
          <w:szCs w:val="28"/>
          <w:lang w:eastAsia="uk-UA"/>
        </w:rPr>
        <w:t>Холмі</w:t>
      </w:r>
      <w:proofErr w:type="spellEnd"/>
      <w:r w:rsidRPr="00202DC9">
        <w:rPr>
          <w:rStyle w:val="11"/>
          <w:i w:val="0"/>
          <w:color w:val="000000"/>
          <w:sz w:val="28"/>
          <w:szCs w:val="28"/>
          <w:lang w:eastAsia="uk-UA"/>
        </w:rPr>
        <w:t>, яку він збудував (нині тери</w:t>
      </w:r>
      <w:r w:rsidRPr="00202DC9">
        <w:rPr>
          <w:rStyle w:val="11"/>
          <w:i w:val="0"/>
          <w:color w:val="000000"/>
          <w:sz w:val="28"/>
          <w:szCs w:val="28"/>
          <w:lang w:eastAsia="uk-UA"/>
        </w:rPr>
        <w:softHyphen/>
        <w:t>торія Польщі).</w:t>
      </w:r>
    </w:p>
    <w:p w:rsidR="00ED2F5F" w:rsidRPr="00202DC9" w:rsidRDefault="00ED2F5F"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Василько Романович</w:t>
      </w:r>
      <w:r w:rsidRPr="00202DC9">
        <w:rPr>
          <w:rStyle w:val="11"/>
          <w:i w:val="0"/>
          <w:color w:val="000000"/>
          <w:sz w:val="28"/>
          <w:szCs w:val="28"/>
          <w:lang w:eastAsia="uk-UA"/>
        </w:rPr>
        <w:t xml:space="preserve"> (1203-1269 р.)- князь володимирський, син волинсько-галицького князя Романа Мстиславича від його другої дружини Анни. Після смерті батька (1205 р.) Василько Романович разом з матір'ю і старшим братом Данилом, рятуючись від міжусобних чвар, втекли до </w:t>
      </w:r>
      <w:r w:rsidRPr="00202DC9">
        <w:rPr>
          <w:rStyle w:val="11"/>
          <w:i w:val="0"/>
          <w:color w:val="000000"/>
          <w:sz w:val="28"/>
          <w:szCs w:val="28"/>
          <w:lang w:eastAsia="uk-UA"/>
        </w:rPr>
        <w:lastRenderedPageBreak/>
        <w:t>Поль</w:t>
      </w:r>
      <w:r w:rsidRPr="00202DC9">
        <w:rPr>
          <w:rStyle w:val="11"/>
          <w:i w:val="0"/>
          <w:color w:val="000000"/>
          <w:sz w:val="28"/>
          <w:szCs w:val="28"/>
          <w:lang w:eastAsia="uk-UA"/>
        </w:rPr>
        <w:softHyphen/>
        <w:t xml:space="preserve">щі. Польський король </w:t>
      </w:r>
      <w:proofErr w:type="spellStart"/>
      <w:r w:rsidRPr="00202DC9">
        <w:rPr>
          <w:rStyle w:val="11"/>
          <w:i w:val="0"/>
          <w:color w:val="000000"/>
          <w:sz w:val="28"/>
          <w:szCs w:val="28"/>
          <w:lang w:eastAsia="uk-UA"/>
        </w:rPr>
        <w:t>Лешко</w:t>
      </w:r>
      <w:proofErr w:type="spellEnd"/>
      <w:r w:rsidRPr="00202DC9">
        <w:rPr>
          <w:rStyle w:val="11"/>
          <w:i w:val="0"/>
          <w:color w:val="000000"/>
          <w:sz w:val="28"/>
          <w:szCs w:val="28"/>
          <w:lang w:eastAsia="uk-UA"/>
        </w:rPr>
        <w:t xml:space="preserve"> Білий і угорський король Андрій II почали інтервенцію на Галицько-Волинську Русь. Згодом у 1215 р. Василько Рома</w:t>
      </w:r>
      <w:r w:rsidRPr="00202DC9">
        <w:rPr>
          <w:rStyle w:val="11"/>
          <w:i w:val="0"/>
          <w:color w:val="000000"/>
          <w:sz w:val="28"/>
          <w:szCs w:val="28"/>
          <w:lang w:eastAsia="uk-UA"/>
        </w:rPr>
        <w:softHyphen/>
        <w:t>нович і Данило Романович спромоглися повернути собі Володимир, а на 1230 р. об'єднали у своїх руках Волинь. Наступні вісім років (1231-1238 рр.) вони вели війну за свою другу «вотчину» - Галичину, яка була окупована угорцями. Він завжди підтримував свого брата Данила Романовича, і ніколи не зазіхав на його владу. Василько Романович князював спочатку у Бресті, у 1241 р. остаточно утвердився у Володимирі (Волинь). На чолі волинського полку взяв участь у 1245 р. у Ярославській битві, у якій було розгромлено загони угорського та польського королів. Після смерті у 1264 р. Данила Ро</w:t>
      </w:r>
      <w:r w:rsidRPr="00202DC9">
        <w:rPr>
          <w:rStyle w:val="11"/>
          <w:i w:val="0"/>
          <w:color w:val="000000"/>
          <w:sz w:val="28"/>
          <w:szCs w:val="28"/>
          <w:lang w:eastAsia="uk-UA"/>
        </w:rPr>
        <w:softHyphen/>
        <w:t>мановича Галицького Василько Романович фактично правив усім Галицько-Волинським князівством</w:t>
      </w:r>
    </w:p>
    <w:p w:rsidR="00ED2F5F" w:rsidRPr="009A25FB" w:rsidRDefault="00ED2F5F"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Лев Данилович</w:t>
      </w:r>
      <w:r w:rsidRPr="00202DC9">
        <w:rPr>
          <w:rStyle w:val="11"/>
          <w:i w:val="0"/>
          <w:color w:val="000000"/>
          <w:sz w:val="28"/>
          <w:szCs w:val="28"/>
          <w:lang w:eastAsia="uk-UA"/>
        </w:rPr>
        <w:t xml:space="preserve"> (близько 1228</w:t>
      </w:r>
      <w:r w:rsidR="009A25FB">
        <w:rPr>
          <w:rStyle w:val="11"/>
          <w:i w:val="0"/>
          <w:color w:val="000000"/>
          <w:sz w:val="28"/>
          <w:szCs w:val="28"/>
          <w:lang w:eastAsia="uk-UA"/>
        </w:rPr>
        <w:t xml:space="preserve"> </w:t>
      </w:r>
      <w:r w:rsidRPr="00202DC9">
        <w:rPr>
          <w:rStyle w:val="11"/>
          <w:i w:val="0"/>
          <w:color w:val="000000"/>
          <w:sz w:val="28"/>
          <w:szCs w:val="28"/>
          <w:lang w:eastAsia="uk-UA"/>
        </w:rPr>
        <w:t>- близько 1301рр.)</w:t>
      </w:r>
      <w:r w:rsidR="00FE0D1E">
        <w:rPr>
          <w:rStyle w:val="11"/>
          <w:i w:val="0"/>
          <w:color w:val="000000"/>
          <w:sz w:val="28"/>
          <w:szCs w:val="28"/>
          <w:lang w:eastAsia="uk-UA"/>
        </w:rPr>
        <w:t xml:space="preserve"> </w:t>
      </w:r>
      <w:r w:rsidRPr="00202DC9">
        <w:rPr>
          <w:rStyle w:val="11"/>
          <w:i w:val="0"/>
          <w:color w:val="000000"/>
          <w:sz w:val="28"/>
          <w:szCs w:val="28"/>
          <w:lang w:eastAsia="uk-UA"/>
        </w:rPr>
        <w:t xml:space="preserve">- </w:t>
      </w:r>
      <w:proofErr w:type="spellStart"/>
      <w:r w:rsidRPr="00202DC9">
        <w:rPr>
          <w:rStyle w:val="11"/>
          <w:i w:val="0"/>
          <w:color w:val="000000"/>
          <w:sz w:val="28"/>
          <w:szCs w:val="28"/>
          <w:lang w:eastAsia="uk-UA"/>
        </w:rPr>
        <w:t>галицько-</w:t>
      </w:r>
      <w:proofErr w:type="spellEnd"/>
      <w:r w:rsidRPr="00202DC9">
        <w:rPr>
          <w:rStyle w:val="11"/>
          <w:i w:val="0"/>
          <w:color w:val="000000"/>
          <w:sz w:val="28"/>
          <w:szCs w:val="28"/>
          <w:lang w:eastAsia="uk-UA"/>
        </w:rPr>
        <w:t xml:space="preserve"> волинський князь, син Данила Романовича Галицького. Допомагав</w:t>
      </w:r>
      <w:r w:rsidR="009A25FB" w:rsidRPr="009A25FB">
        <w:rPr>
          <w:rStyle w:val="11"/>
          <w:i w:val="0"/>
          <w:color w:val="000000"/>
          <w:sz w:val="28"/>
          <w:szCs w:val="28"/>
          <w:lang w:val="ru-RU" w:eastAsia="uk-UA"/>
        </w:rPr>
        <w:t xml:space="preserve"> </w:t>
      </w:r>
      <w:r w:rsidRPr="00202DC9">
        <w:rPr>
          <w:rStyle w:val="11"/>
          <w:i w:val="0"/>
          <w:color w:val="000000"/>
          <w:sz w:val="28"/>
          <w:szCs w:val="28"/>
          <w:lang w:eastAsia="uk-UA"/>
        </w:rPr>
        <w:t xml:space="preserve">батькові воювати з монголо-татарськими ордами. Після смерті Данила Галицького (1264 р.) успадкував Перемишльське князівство і Львів (місто назване на честь Лева Даниловича), а після смерті брата </w:t>
      </w:r>
      <w:proofErr w:type="spellStart"/>
      <w:r w:rsidRPr="00202DC9">
        <w:rPr>
          <w:rStyle w:val="11"/>
          <w:i w:val="0"/>
          <w:color w:val="000000"/>
          <w:sz w:val="28"/>
          <w:szCs w:val="28"/>
          <w:lang w:eastAsia="uk-UA"/>
        </w:rPr>
        <w:t>Шварна</w:t>
      </w:r>
      <w:proofErr w:type="spellEnd"/>
      <w:r w:rsidRPr="00202DC9">
        <w:rPr>
          <w:rStyle w:val="11"/>
          <w:i w:val="0"/>
          <w:color w:val="000000"/>
          <w:sz w:val="28"/>
          <w:szCs w:val="28"/>
          <w:lang w:eastAsia="uk-UA"/>
        </w:rPr>
        <w:t xml:space="preserve"> Даниловича (близьк</w:t>
      </w:r>
      <w:r w:rsidR="009A25FB">
        <w:rPr>
          <w:rStyle w:val="11"/>
          <w:i w:val="0"/>
          <w:color w:val="000000"/>
          <w:sz w:val="28"/>
          <w:szCs w:val="28"/>
          <w:lang w:eastAsia="uk-UA"/>
        </w:rPr>
        <w:t xml:space="preserve">о 1269 р.) – </w:t>
      </w:r>
      <w:proofErr w:type="spellStart"/>
      <w:r w:rsidR="009A25FB">
        <w:rPr>
          <w:rStyle w:val="11"/>
          <w:i w:val="0"/>
          <w:color w:val="000000"/>
          <w:sz w:val="28"/>
          <w:szCs w:val="28"/>
          <w:lang w:eastAsia="uk-UA"/>
        </w:rPr>
        <w:t>Перемиське</w:t>
      </w:r>
      <w:proofErr w:type="spellEnd"/>
      <w:r w:rsidR="009A25FB">
        <w:rPr>
          <w:rStyle w:val="11"/>
          <w:i w:val="0"/>
          <w:color w:val="000000"/>
          <w:sz w:val="28"/>
          <w:szCs w:val="28"/>
          <w:lang w:eastAsia="uk-UA"/>
        </w:rPr>
        <w:t xml:space="preserve">, Холмське, Волзьке, </w:t>
      </w:r>
      <w:proofErr w:type="spellStart"/>
      <w:r w:rsidR="009A25FB">
        <w:rPr>
          <w:rStyle w:val="11"/>
          <w:i w:val="0"/>
          <w:color w:val="000000"/>
          <w:sz w:val="28"/>
          <w:szCs w:val="28"/>
          <w:lang w:eastAsia="uk-UA"/>
        </w:rPr>
        <w:t>Дорогочинське</w:t>
      </w:r>
      <w:proofErr w:type="spellEnd"/>
      <w:r w:rsidR="009A25FB">
        <w:rPr>
          <w:rStyle w:val="11"/>
          <w:i w:val="0"/>
          <w:color w:val="000000"/>
          <w:sz w:val="28"/>
          <w:szCs w:val="28"/>
          <w:lang w:eastAsia="uk-UA"/>
        </w:rPr>
        <w:t xml:space="preserve"> князівства і Галич. У 1272 р. переніс столицю Галицько-Волинської держави до Львова. Підтримував жваві дипломатичні зв’язки з Чехією, Угорщиною, Литвою, Тевтонським орденом. Приєднав до Галицько-Волинського князівства частину Закарпаття з Мукачевом (близько 1280 р.) і Люблінську землю (близько 1292 р.).</w:t>
      </w:r>
    </w:p>
    <w:p w:rsidR="00ED2F5F" w:rsidRPr="00202DC9" w:rsidRDefault="00ED2F5F" w:rsidP="00202DC9">
      <w:pPr>
        <w:pStyle w:val="ac"/>
        <w:spacing w:after="0" w:line="240" w:lineRule="auto"/>
        <w:ind w:firstLine="851"/>
        <w:jc w:val="both"/>
        <w:rPr>
          <w:rStyle w:val="11"/>
          <w:i w:val="0"/>
          <w:color w:val="000000"/>
          <w:sz w:val="28"/>
          <w:szCs w:val="28"/>
          <w:lang w:eastAsia="uk-UA"/>
        </w:rPr>
      </w:pPr>
      <w:r w:rsidRPr="009A25FB">
        <w:rPr>
          <w:rStyle w:val="11"/>
          <w:b/>
          <w:i w:val="0"/>
          <w:color w:val="000000"/>
          <w:sz w:val="28"/>
          <w:szCs w:val="28"/>
          <w:lang w:eastAsia="uk-UA"/>
        </w:rPr>
        <w:t xml:space="preserve">Юрій </w:t>
      </w:r>
      <w:r w:rsidRPr="00202DC9">
        <w:rPr>
          <w:rStyle w:val="a5"/>
          <w:color w:val="000000"/>
          <w:sz w:val="28"/>
          <w:szCs w:val="28"/>
          <w:lang w:eastAsia="uk-UA"/>
        </w:rPr>
        <w:t>Львович</w:t>
      </w:r>
      <w:r w:rsidRPr="00202DC9">
        <w:rPr>
          <w:rStyle w:val="11"/>
          <w:i w:val="0"/>
          <w:color w:val="000000"/>
          <w:sz w:val="28"/>
          <w:szCs w:val="28"/>
          <w:lang w:eastAsia="uk-UA"/>
        </w:rPr>
        <w:t xml:space="preserve"> (1252 р.; за іншими даними 1257 р. - 1308 р.) - князь </w:t>
      </w:r>
      <w:proofErr w:type="spellStart"/>
      <w:r w:rsidRPr="00202DC9">
        <w:rPr>
          <w:rStyle w:val="11"/>
          <w:i w:val="0"/>
          <w:color w:val="000000"/>
          <w:sz w:val="28"/>
          <w:szCs w:val="28"/>
          <w:lang w:eastAsia="uk-UA"/>
        </w:rPr>
        <w:t>Белзький</w:t>
      </w:r>
      <w:proofErr w:type="spellEnd"/>
      <w:r w:rsidRPr="00202DC9">
        <w:rPr>
          <w:rStyle w:val="11"/>
          <w:i w:val="0"/>
          <w:color w:val="000000"/>
          <w:sz w:val="28"/>
          <w:szCs w:val="28"/>
          <w:lang w:eastAsia="uk-UA"/>
        </w:rPr>
        <w:t xml:space="preserve"> (1264-1301 рр.), князь галицько-волинський (1301-1308 рр.), син Льва Даниловича</w:t>
      </w:r>
      <w:r w:rsidR="00664FB5">
        <w:rPr>
          <w:rStyle w:val="11"/>
          <w:i w:val="0"/>
          <w:color w:val="000000"/>
          <w:sz w:val="28"/>
          <w:szCs w:val="28"/>
          <w:lang w:eastAsia="uk-UA"/>
        </w:rPr>
        <w:t>.</w:t>
      </w:r>
      <w:r w:rsidRPr="00202DC9">
        <w:rPr>
          <w:rStyle w:val="11"/>
          <w:i w:val="0"/>
          <w:color w:val="000000"/>
          <w:sz w:val="28"/>
          <w:szCs w:val="28"/>
          <w:lang w:eastAsia="uk-UA"/>
        </w:rPr>
        <w:t xml:space="preserve"> Спочатку князював на Холмщині ї Підляшші, піс</w:t>
      </w:r>
      <w:r w:rsidRPr="00202DC9">
        <w:rPr>
          <w:rStyle w:val="11"/>
          <w:i w:val="0"/>
          <w:color w:val="000000"/>
          <w:sz w:val="28"/>
          <w:szCs w:val="28"/>
          <w:lang w:eastAsia="uk-UA"/>
        </w:rPr>
        <w:softHyphen/>
        <w:t xml:space="preserve">ля смерті батька в 1301 р. </w:t>
      </w:r>
      <w:r w:rsidR="00FE0D1E">
        <w:rPr>
          <w:rStyle w:val="11"/>
          <w:i w:val="0"/>
          <w:color w:val="000000"/>
          <w:sz w:val="28"/>
          <w:szCs w:val="28"/>
          <w:lang w:eastAsia="uk-UA"/>
        </w:rPr>
        <w:t>о</w:t>
      </w:r>
      <w:r w:rsidRPr="00202DC9">
        <w:rPr>
          <w:rStyle w:val="11"/>
          <w:i w:val="0"/>
          <w:color w:val="000000"/>
          <w:sz w:val="28"/>
          <w:szCs w:val="28"/>
          <w:lang w:eastAsia="uk-UA"/>
        </w:rPr>
        <w:t>б'єднав усі землі Галицько-Волинського князівства зі столицею у Володимирі. За князювання Юрія Львовича Польща відвоювала Люблінську землю у 1302 р., а Угорщина - частину Закарпат</w:t>
      </w:r>
      <w:r w:rsidRPr="00202DC9">
        <w:rPr>
          <w:rStyle w:val="11"/>
          <w:i w:val="0"/>
          <w:color w:val="000000"/>
          <w:sz w:val="28"/>
          <w:szCs w:val="28"/>
          <w:lang w:eastAsia="uk-UA"/>
        </w:rPr>
        <w:softHyphen/>
        <w:t>тя</w:t>
      </w:r>
      <w:r w:rsidR="00FE0D1E">
        <w:rPr>
          <w:rStyle w:val="11"/>
          <w:i w:val="0"/>
          <w:color w:val="000000"/>
          <w:sz w:val="28"/>
          <w:szCs w:val="28"/>
          <w:lang w:eastAsia="uk-UA"/>
        </w:rPr>
        <w:t>.</w:t>
      </w:r>
      <w:r w:rsidRPr="00202DC9">
        <w:rPr>
          <w:rStyle w:val="11"/>
          <w:i w:val="0"/>
          <w:color w:val="000000"/>
          <w:sz w:val="28"/>
          <w:szCs w:val="28"/>
          <w:lang w:eastAsia="uk-UA"/>
        </w:rPr>
        <w:t xml:space="preserve"> Проте в стані миру Галицько-Волинське князівство набуло розквіту й економічного д</w:t>
      </w:r>
      <w:r w:rsidR="00664FB5">
        <w:rPr>
          <w:rStyle w:val="11"/>
          <w:i w:val="0"/>
          <w:color w:val="000000"/>
          <w:sz w:val="28"/>
          <w:szCs w:val="28"/>
          <w:lang w:eastAsia="uk-UA"/>
        </w:rPr>
        <w:t>о</w:t>
      </w:r>
      <w:r w:rsidRPr="00202DC9">
        <w:rPr>
          <w:rStyle w:val="11"/>
          <w:i w:val="0"/>
          <w:color w:val="000000"/>
          <w:sz w:val="28"/>
          <w:szCs w:val="28"/>
          <w:lang w:eastAsia="uk-UA"/>
        </w:rPr>
        <w:t xml:space="preserve">бробуту. При активному сприянні Юрія Львовича у 1303 р. було засновано Галицьку митрополію, до складу якої увійшли єпархії: Галицька, Володимирська, </w:t>
      </w:r>
      <w:proofErr w:type="spellStart"/>
      <w:r w:rsidRPr="00202DC9">
        <w:rPr>
          <w:rStyle w:val="11"/>
          <w:i w:val="0"/>
          <w:color w:val="000000"/>
          <w:sz w:val="28"/>
          <w:szCs w:val="28"/>
          <w:lang w:eastAsia="uk-UA"/>
        </w:rPr>
        <w:t>Перемиська</w:t>
      </w:r>
      <w:proofErr w:type="spellEnd"/>
      <w:r w:rsidRPr="00202DC9">
        <w:rPr>
          <w:rStyle w:val="11"/>
          <w:i w:val="0"/>
          <w:color w:val="000000"/>
          <w:sz w:val="28"/>
          <w:szCs w:val="28"/>
          <w:lang w:eastAsia="uk-UA"/>
        </w:rPr>
        <w:t xml:space="preserve">, Луцька, </w:t>
      </w:r>
      <w:proofErr w:type="spellStart"/>
      <w:r w:rsidRPr="00202DC9">
        <w:rPr>
          <w:rStyle w:val="11"/>
          <w:i w:val="0"/>
          <w:color w:val="000000"/>
          <w:sz w:val="28"/>
          <w:szCs w:val="28"/>
          <w:lang w:eastAsia="uk-UA"/>
        </w:rPr>
        <w:t>Холмська</w:t>
      </w:r>
      <w:proofErr w:type="spellEnd"/>
      <w:r w:rsidRPr="00202DC9">
        <w:rPr>
          <w:rStyle w:val="11"/>
          <w:i w:val="0"/>
          <w:color w:val="000000"/>
          <w:sz w:val="28"/>
          <w:szCs w:val="28"/>
          <w:lang w:eastAsia="uk-UA"/>
        </w:rPr>
        <w:t xml:space="preserve">, </w:t>
      </w:r>
      <w:proofErr w:type="spellStart"/>
      <w:r w:rsidRPr="00202DC9">
        <w:rPr>
          <w:rStyle w:val="11"/>
          <w:i w:val="0"/>
          <w:color w:val="000000"/>
          <w:sz w:val="28"/>
          <w:szCs w:val="28"/>
          <w:lang w:eastAsia="uk-UA"/>
        </w:rPr>
        <w:t>Турівська</w:t>
      </w:r>
      <w:proofErr w:type="spellEnd"/>
      <w:r w:rsidRPr="00202DC9">
        <w:rPr>
          <w:rStyle w:val="11"/>
          <w:i w:val="0"/>
          <w:color w:val="000000"/>
          <w:sz w:val="28"/>
          <w:szCs w:val="28"/>
          <w:lang w:eastAsia="uk-UA"/>
        </w:rPr>
        <w:t>. Після смерті Юрія Львовича закінчився розквіт Галицько-Волинського князівства</w:t>
      </w:r>
      <w:r w:rsidR="00664FB5">
        <w:rPr>
          <w:rStyle w:val="11"/>
          <w:i w:val="0"/>
          <w:color w:val="000000"/>
          <w:sz w:val="28"/>
          <w:szCs w:val="28"/>
          <w:lang w:eastAsia="uk-UA"/>
        </w:rPr>
        <w:t>.</w:t>
      </w:r>
    </w:p>
    <w:p w:rsidR="00B42969" w:rsidRPr="00202DC9" w:rsidRDefault="00B42969"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Андрій Юрійович</w:t>
      </w:r>
      <w:r w:rsidRPr="00202DC9">
        <w:rPr>
          <w:rStyle w:val="11"/>
          <w:i w:val="0"/>
          <w:color w:val="000000"/>
          <w:sz w:val="28"/>
          <w:szCs w:val="28"/>
          <w:lang w:eastAsia="uk-UA"/>
        </w:rPr>
        <w:t xml:space="preserve"> (рік народження невідомий - приблизно 1323 р.) - га</w:t>
      </w:r>
      <w:r w:rsidRPr="00202DC9">
        <w:rPr>
          <w:rStyle w:val="11"/>
          <w:i w:val="0"/>
          <w:color w:val="000000"/>
          <w:sz w:val="28"/>
          <w:szCs w:val="28"/>
          <w:lang w:eastAsia="uk-UA"/>
        </w:rPr>
        <w:softHyphen/>
        <w:t xml:space="preserve">лицько-волинський князь (1308 р.; за іншими даними з 1315 р. - 1323 р.), син князя Юрія Львовича. Після смерті свого батька, короля Юрія Львовича, правив Галицько-Волинським князівством разом зі своїм братом Львом Юрійовичем. Налагодивши тісні союзницькі зв'язки з польським королем Владиславом </w:t>
      </w:r>
      <w:proofErr w:type="spellStart"/>
      <w:r w:rsidRPr="00202DC9">
        <w:rPr>
          <w:rStyle w:val="11"/>
          <w:i w:val="0"/>
          <w:color w:val="000000"/>
          <w:sz w:val="28"/>
          <w:szCs w:val="28"/>
          <w:lang w:eastAsia="uk-UA"/>
        </w:rPr>
        <w:t>Локетком</w:t>
      </w:r>
      <w:proofErr w:type="spellEnd"/>
      <w:r w:rsidRPr="00202DC9">
        <w:rPr>
          <w:rStyle w:val="11"/>
          <w:i w:val="0"/>
          <w:color w:val="000000"/>
          <w:sz w:val="28"/>
          <w:szCs w:val="28"/>
          <w:lang w:eastAsia="uk-UA"/>
        </w:rPr>
        <w:t xml:space="preserve"> і Тевтонським орденом, намагався послабити залеж</w:t>
      </w:r>
      <w:r w:rsidRPr="00202DC9">
        <w:rPr>
          <w:rStyle w:val="11"/>
          <w:i w:val="0"/>
          <w:color w:val="000000"/>
          <w:sz w:val="28"/>
          <w:szCs w:val="28"/>
          <w:lang w:eastAsia="uk-UA"/>
        </w:rPr>
        <w:softHyphen/>
        <w:t>ність від Золотої Орди. Сприяв розвитку торгівлі між галицькими і польсь</w:t>
      </w:r>
      <w:r w:rsidRPr="00202DC9">
        <w:rPr>
          <w:rStyle w:val="11"/>
          <w:i w:val="0"/>
          <w:color w:val="000000"/>
          <w:sz w:val="28"/>
          <w:szCs w:val="28"/>
          <w:lang w:eastAsia="uk-UA"/>
        </w:rPr>
        <w:softHyphen/>
        <w:t>кими купцями. Успішно боровся проти монголо-татар, захищаючи західно</w:t>
      </w:r>
      <w:r w:rsidRPr="00202DC9">
        <w:rPr>
          <w:rStyle w:val="11"/>
          <w:i w:val="0"/>
          <w:color w:val="000000"/>
          <w:sz w:val="28"/>
          <w:szCs w:val="28"/>
          <w:lang w:eastAsia="uk-UA"/>
        </w:rPr>
        <w:softHyphen/>
        <w:t>слов'янські землі від їхніх набігів, і з Литвою. Він титулував себе королем Галіції і Лодомерії. Після смерті Андрія Юрійовича пряма лінія нащадків Романа М</w:t>
      </w:r>
      <w:r w:rsidR="00FE0D1E">
        <w:rPr>
          <w:rStyle w:val="11"/>
          <w:i w:val="0"/>
          <w:color w:val="000000"/>
          <w:sz w:val="28"/>
          <w:szCs w:val="28"/>
          <w:lang w:eastAsia="uk-UA"/>
        </w:rPr>
        <w:t>с</w:t>
      </w:r>
      <w:r w:rsidR="00664FB5">
        <w:rPr>
          <w:rStyle w:val="11"/>
          <w:i w:val="0"/>
          <w:color w:val="000000"/>
          <w:sz w:val="28"/>
          <w:szCs w:val="28"/>
          <w:lang w:eastAsia="uk-UA"/>
        </w:rPr>
        <w:t>т</w:t>
      </w:r>
      <w:r w:rsidRPr="00202DC9">
        <w:rPr>
          <w:rStyle w:val="11"/>
          <w:i w:val="0"/>
          <w:color w:val="000000"/>
          <w:sz w:val="28"/>
          <w:szCs w:val="28"/>
          <w:lang w:eastAsia="uk-UA"/>
        </w:rPr>
        <w:t xml:space="preserve">иславича припинилася. На </w:t>
      </w:r>
      <w:r w:rsidRPr="00202DC9">
        <w:rPr>
          <w:rStyle w:val="11"/>
          <w:i w:val="0"/>
          <w:color w:val="000000"/>
          <w:sz w:val="28"/>
          <w:szCs w:val="28"/>
          <w:lang w:eastAsia="uk-UA"/>
        </w:rPr>
        <w:lastRenderedPageBreak/>
        <w:t xml:space="preserve">галицько-волинський престол було запрошено </w:t>
      </w:r>
      <w:proofErr w:type="spellStart"/>
      <w:r w:rsidRPr="00202DC9">
        <w:rPr>
          <w:rStyle w:val="11"/>
          <w:i w:val="0"/>
          <w:color w:val="000000"/>
          <w:sz w:val="28"/>
          <w:szCs w:val="28"/>
          <w:lang w:eastAsia="uk-UA"/>
        </w:rPr>
        <w:t>мазовецького</w:t>
      </w:r>
      <w:proofErr w:type="spellEnd"/>
      <w:r w:rsidRPr="00202DC9">
        <w:rPr>
          <w:rStyle w:val="11"/>
          <w:i w:val="0"/>
          <w:color w:val="000000"/>
          <w:sz w:val="28"/>
          <w:szCs w:val="28"/>
          <w:lang w:eastAsia="uk-UA"/>
        </w:rPr>
        <w:t xml:space="preserve"> князя Болеслава </w:t>
      </w:r>
      <w:proofErr w:type="spellStart"/>
      <w:r w:rsidRPr="00202DC9">
        <w:rPr>
          <w:rStyle w:val="11"/>
          <w:i w:val="0"/>
          <w:color w:val="000000"/>
          <w:sz w:val="28"/>
          <w:szCs w:val="28"/>
          <w:lang w:eastAsia="uk-UA"/>
        </w:rPr>
        <w:t>Тройденовича</w:t>
      </w:r>
      <w:proofErr w:type="spellEnd"/>
      <w:r w:rsidRPr="00202DC9">
        <w:rPr>
          <w:rStyle w:val="11"/>
          <w:i w:val="0"/>
          <w:color w:val="000000"/>
          <w:sz w:val="28"/>
          <w:szCs w:val="28"/>
          <w:lang w:eastAsia="uk-UA"/>
        </w:rPr>
        <w:t>, який прийняв ім'я Юрія II Болеслава.</w:t>
      </w:r>
    </w:p>
    <w:p w:rsidR="00B42969" w:rsidRPr="00202DC9" w:rsidRDefault="00B42969"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Лев Юрійович</w:t>
      </w:r>
      <w:r w:rsidRPr="00202DC9">
        <w:rPr>
          <w:rStyle w:val="11"/>
          <w:i w:val="0"/>
          <w:color w:val="000000"/>
          <w:sz w:val="28"/>
          <w:szCs w:val="28"/>
          <w:lang w:eastAsia="uk-UA"/>
        </w:rPr>
        <w:t xml:space="preserve"> </w:t>
      </w:r>
      <w:r w:rsidRPr="00202DC9">
        <w:rPr>
          <w:rStyle w:val="a5"/>
          <w:color w:val="000000"/>
          <w:sz w:val="28"/>
          <w:szCs w:val="28"/>
          <w:lang w:eastAsia="uk-UA"/>
        </w:rPr>
        <w:t>(Лев II;</w:t>
      </w:r>
      <w:r w:rsidRPr="00202DC9">
        <w:rPr>
          <w:rStyle w:val="11"/>
          <w:i w:val="0"/>
          <w:color w:val="000000"/>
          <w:sz w:val="28"/>
          <w:szCs w:val="28"/>
          <w:lang w:eastAsia="uk-UA"/>
        </w:rPr>
        <w:t xml:space="preserve"> рік народження невідомий - не пізніше червня 1323 р.) — галицький князь. Після смерті свого батька Юрія Львовича пра</w:t>
      </w:r>
      <w:r w:rsidRPr="00202DC9">
        <w:rPr>
          <w:rStyle w:val="11"/>
          <w:i w:val="0"/>
          <w:color w:val="000000"/>
          <w:sz w:val="28"/>
          <w:szCs w:val="28"/>
          <w:lang w:eastAsia="uk-UA"/>
        </w:rPr>
        <w:softHyphen/>
        <w:t>вив у Галицько-Волинському князівстві разом зі старшим братом Андрієм Юрійовичем. Згодом одержав галицький уділ. Намагаючись ослабити за</w:t>
      </w:r>
      <w:r w:rsidRPr="00202DC9">
        <w:rPr>
          <w:rStyle w:val="11"/>
          <w:i w:val="0"/>
          <w:color w:val="000000"/>
          <w:sz w:val="28"/>
          <w:szCs w:val="28"/>
          <w:lang w:eastAsia="uk-UA"/>
        </w:rPr>
        <w:softHyphen/>
        <w:t>лежність Галицько-Волинського князівства від Золотої Орди, Лев Юрійо</w:t>
      </w:r>
      <w:r w:rsidRPr="00202DC9">
        <w:rPr>
          <w:rStyle w:val="11"/>
          <w:i w:val="0"/>
          <w:color w:val="000000"/>
          <w:sz w:val="28"/>
          <w:szCs w:val="28"/>
          <w:lang w:eastAsia="uk-UA"/>
        </w:rPr>
        <w:softHyphen/>
        <w:t>вич та його брат підтримували союзні взаємини з Тевтонським орденом і Польщею. У 1323 р. під час одного з військових походів (на думку одних дослідників, проти литовські™ військ, інших - монголо-татар) Лев Юрійо</w:t>
      </w:r>
      <w:r w:rsidRPr="00202DC9">
        <w:rPr>
          <w:rStyle w:val="11"/>
          <w:i w:val="0"/>
          <w:color w:val="000000"/>
          <w:sz w:val="28"/>
          <w:szCs w:val="28"/>
          <w:lang w:eastAsia="uk-UA"/>
        </w:rPr>
        <w:softHyphen/>
        <w:t xml:space="preserve">вич і Андрій Юрійович загинули. Після їхньої смерті припинила існування династія Романовичів. Боярство запросило на Галицько-Волинський </w:t>
      </w:r>
      <w:r w:rsidR="00FE0D1E">
        <w:rPr>
          <w:rStyle w:val="11"/>
          <w:i w:val="0"/>
          <w:color w:val="000000"/>
          <w:sz w:val="28"/>
          <w:szCs w:val="28"/>
          <w:lang w:eastAsia="uk-UA"/>
        </w:rPr>
        <w:t>п</w:t>
      </w:r>
      <w:r w:rsidRPr="00202DC9">
        <w:rPr>
          <w:rStyle w:val="11"/>
          <w:i w:val="0"/>
          <w:color w:val="000000"/>
          <w:sz w:val="28"/>
          <w:szCs w:val="28"/>
          <w:lang w:eastAsia="uk-UA"/>
        </w:rPr>
        <w:t>ре</w:t>
      </w:r>
      <w:r w:rsidRPr="00202DC9">
        <w:rPr>
          <w:rStyle w:val="11"/>
          <w:i w:val="0"/>
          <w:color w:val="000000"/>
          <w:sz w:val="28"/>
          <w:szCs w:val="28"/>
          <w:lang w:eastAsia="uk-UA"/>
        </w:rPr>
        <w:softHyphen/>
        <w:t xml:space="preserve">стол </w:t>
      </w:r>
      <w:proofErr w:type="spellStart"/>
      <w:r w:rsidRPr="00202DC9">
        <w:rPr>
          <w:rStyle w:val="11"/>
          <w:i w:val="0"/>
          <w:color w:val="000000"/>
          <w:sz w:val="28"/>
          <w:szCs w:val="28"/>
          <w:lang w:eastAsia="uk-UA"/>
        </w:rPr>
        <w:t>мазовецького</w:t>
      </w:r>
      <w:proofErr w:type="spellEnd"/>
      <w:r w:rsidRPr="00202DC9">
        <w:rPr>
          <w:rStyle w:val="11"/>
          <w:i w:val="0"/>
          <w:color w:val="000000"/>
          <w:sz w:val="28"/>
          <w:szCs w:val="28"/>
          <w:lang w:eastAsia="uk-UA"/>
        </w:rPr>
        <w:t xml:space="preserve"> князя Болеслава </w:t>
      </w:r>
      <w:proofErr w:type="spellStart"/>
      <w:r w:rsidRPr="00202DC9">
        <w:rPr>
          <w:rStyle w:val="11"/>
          <w:i w:val="0"/>
          <w:color w:val="000000"/>
          <w:sz w:val="28"/>
          <w:szCs w:val="28"/>
          <w:lang w:eastAsia="uk-UA"/>
        </w:rPr>
        <w:t>Тройденовича</w:t>
      </w:r>
      <w:proofErr w:type="spellEnd"/>
      <w:r w:rsidRPr="00202DC9">
        <w:rPr>
          <w:rStyle w:val="11"/>
          <w:i w:val="0"/>
          <w:color w:val="000000"/>
          <w:sz w:val="28"/>
          <w:szCs w:val="28"/>
          <w:lang w:eastAsia="uk-UA"/>
        </w:rPr>
        <w:t xml:space="preserve">, який прийняв ім'я Юрія II Болеслава. Він був сином </w:t>
      </w:r>
      <w:r w:rsidR="00FE0D1E">
        <w:rPr>
          <w:rStyle w:val="11"/>
          <w:i w:val="0"/>
          <w:color w:val="000000"/>
          <w:sz w:val="28"/>
          <w:szCs w:val="28"/>
          <w:lang w:eastAsia="uk-UA"/>
        </w:rPr>
        <w:t>с</w:t>
      </w:r>
      <w:r w:rsidRPr="00202DC9">
        <w:rPr>
          <w:rStyle w:val="11"/>
          <w:i w:val="0"/>
          <w:color w:val="000000"/>
          <w:sz w:val="28"/>
          <w:szCs w:val="28"/>
          <w:lang w:eastAsia="uk-UA"/>
        </w:rPr>
        <w:t>естри Лева і Андрія Юрійовичів - Марії.</w:t>
      </w:r>
    </w:p>
    <w:p w:rsidR="00B42969" w:rsidRPr="00202DC9" w:rsidRDefault="00B42969" w:rsidP="00202DC9">
      <w:pPr>
        <w:pStyle w:val="ac"/>
        <w:spacing w:after="0" w:line="240" w:lineRule="auto"/>
        <w:ind w:firstLine="851"/>
        <w:jc w:val="both"/>
        <w:rPr>
          <w:rFonts w:ascii="Times New Roman" w:hAnsi="Times New Roman" w:cs="Times New Roman"/>
          <w:i w:val="0"/>
          <w:sz w:val="28"/>
          <w:szCs w:val="28"/>
        </w:rPr>
      </w:pPr>
      <w:r w:rsidRPr="00202DC9">
        <w:rPr>
          <w:rStyle w:val="a5"/>
          <w:color w:val="000000"/>
          <w:sz w:val="28"/>
          <w:szCs w:val="28"/>
          <w:lang w:eastAsia="uk-UA"/>
        </w:rPr>
        <w:t>Юрій II Боле</w:t>
      </w:r>
      <w:r w:rsidR="00664FB5">
        <w:rPr>
          <w:rStyle w:val="a5"/>
          <w:color w:val="000000"/>
          <w:sz w:val="28"/>
          <w:szCs w:val="28"/>
          <w:lang w:eastAsia="uk-UA"/>
        </w:rPr>
        <w:t>сла</w:t>
      </w:r>
      <w:r w:rsidRPr="00202DC9">
        <w:rPr>
          <w:rStyle w:val="a5"/>
          <w:color w:val="000000"/>
          <w:sz w:val="28"/>
          <w:szCs w:val="28"/>
          <w:lang w:eastAsia="uk-UA"/>
        </w:rPr>
        <w:t xml:space="preserve">в </w:t>
      </w:r>
      <w:proofErr w:type="spellStart"/>
      <w:r w:rsidRPr="00202DC9">
        <w:rPr>
          <w:rStyle w:val="a5"/>
          <w:color w:val="000000"/>
          <w:sz w:val="28"/>
          <w:szCs w:val="28"/>
          <w:lang w:eastAsia="uk-UA"/>
        </w:rPr>
        <w:t>Тройденович</w:t>
      </w:r>
      <w:proofErr w:type="spellEnd"/>
      <w:r w:rsidRPr="00202DC9">
        <w:rPr>
          <w:rStyle w:val="11"/>
          <w:i w:val="0"/>
          <w:color w:val="000000"/>
          <w:sz w:val="28"/>
          <w:szCs w:val="28"/>
          <w:lang w:eastAsia="uk-UA"/>
        </w:rPr>
        <w:t xml:space="preserve"> (близько 1306 - 1340 р.)</w:t>
      </w:r>
      <w:r w:rsidR="00664FB5">
        <w:rPr>
          <w:rStyle w:val="11"/>
          <w:i w:val="0"/>
          <w:color w:val="000000"/>
          <w:sz w:val="28"/>
          <w:szCs w:val="28"/>
          <w:lang w:eastAsia="uk-UA"/>
        </w:rPr>
        <w:t xml:space="preserve"> </w:t>
      </w:r>
      <w:r w:rsidRPr="00202DC9">
        <w:rPr>
          <w:rStyle w:val="11"/>
          <w:i w:val="0"/>
          <w:color w:val="000000"/>
          <w:sz w:val="28"/>
          <w:szCs w:val="28"/>
          <w:lang w:eastAsia="uk-UA"/>
        </w:rPr>
        <w:t xml:space="preserve">- </w:t>
      </w:r>
      <w:proofErr w:type="spellStart"/>
      <w:r w:rsidRPr="00202DC9">
        <w:rPr>
          <w:rStyle w:val="11"/>
          <w:i w:val="0"/>
          <w:color w:val="000000"/>
          <w:sz w:val="28"/>
          <w:szCs w:val="28"/>
          <w:lang w:eastAsia="uk-UA"/>
        </w:rPr>
        <w:t>галицько-</w:t>
      </w:r>
      <w:proofErr w:type="spellEnd"/>
      <w:r w:rsidRPr="00202DC9">
        <w:rPr>
          <w:rStyle w:val="11"/>
          <w:i w:val="0"/>
          <w:color w:val="000000"/>
          <w:sz w:val="28"/>
          <w:szCs w:val="28"/>
          <w:lang w:eastAsia="uk-UA"/>
        </w:rPr>
        <w:t xml:space="preserve"> волинський князь (1325-1340 рр.). Син </w:t>
      </w:r>
      <w:proofErr w:type="spellStart"/>
      <w:r w:rsidRPr="00202DC9">
        <w:rPr>
          <w:rStyle w:val="11"/>
          <w:i w:val="0"/>
          <w:color w:val="000000"/>
          <w:sz w:val="28"/>
          <w:szCs w:val="28"/>
          <w:lang w:eastAsia="uk-UA"/>
        </w:rPr>
        <w:t>мазовецького</w:t>
      </w:r>
      <w:proofErr w:type="spellEnd"/>
      <w:r w:rsidRPr="00202DC9">
        <w:rPr>
          <w:rStyle w:val="11"/>
          <w:i w:val="0"/>
          <w:color w:val="000000"/>
          <w:sz w:val="28"/>
          <w:szCs w:val="28"/>
          <w:lang w:eastAsia="uk-UA"/>
        </w:rPr>
        <w:t xml:space="preserve"> князя </w:t>
      </w:r>
      <w:proofErr w:type="spellStart"/>
      <w:r w:rsidRPr="00202DC9">
        <w:rPr>
          <w:rStyle w:val="11"/>
          <w:i w:val="0"/>
          <w:color w:val="000000"/>
          <w:sz w:val="28"/>
          <w:szCs w:val="28"/>
          <w:lang w:eastAsia="uk-UA"/>
        </w:rPr>
        <w:t>Тройдена</w:t>
      </w:r>
      <w:proofErr w:type="spellEnd"/>
      <w:r w:rsidRPr="00202DC9">
        <w:rPr>
          <w:rStyle w:val="11"/>
          <w:i w:val="0"/>
          <w:color w:val="000000"/>
          <w:sz w:val="28"/>
          <w:szCs w:val="28"/>
          <w:lang w:eastAsia="uk-UA"/>
        </w:rPr>
        <w:t xml:space="preserve"> </w:t>
      </w:r>
      <w:r w:rsidR="00FE0D1E">
        <w:rPr>
          <w:rStyle w:val="11"/>
          <w:i w:val="0"/>
          <w:color w:val="000000"/>
          <w:sz w:val="28"/>
          <w:szCs w:val="28"/>
          <w:lang w:eastAsia="uk-UA"/>
        </w:rPr>
        <w:t>ІІ</w:t>
      </w:r>
      <w:r w:rsidRPr="00202DC9">
        <w:rPr>
          <w:rStyle w:val="11"/>
          <w:i w:val="0"/>
          <w:color w:val="000000"/>
          <w:sz w:val="28"/>
          <w:szCs w:val="28"/>
          <w:lang w:eastAsia="uk-UA"/>
        </w:rPr>
        <w:t xml:space="preserve"> і Марії, дочки Юрія І Львовича. Будучи католиком, прийняв православну віру й ім'я Юрій. Намагаючись протистояти експансії Польщі та Угорщи</w:t>
      </w:r>
      <w:r w:rsidRPr="00202DC9">
        <w:rPr>
          <w:rStyle w:val="11"/>
          <w:i w:val="0"/>
          <w:color w:val="000000"/>
          <w:sz w:val="28"/>
          <w:szCs w:val="28"/>
          <w:lang w:eastAsia="uk-UA"/>
        </w:rPr>
        <w:softHyphen/>
        <w:t xml:space="preserve">ни, підтримував союзні відносини з Тевтонським орденом і Литвою. Робив спробу повернути </w:t>
      </w:r>
      <w:proofErr w:type="spellStart"/>
      <w:r w:rsidRPr="00202DC9">
        <w:rPr>
          <w:rStyle w:val="11"/>
          <w:i w:val="0"/>
          <w:color w:val="000000"/>
          <w:sz w:val="28"/>
          <w:szCs w:val="28"/>
          <w:lang w:eastAsia="uk-UA"/>
        </w:rPr>
        <w:t>Люблі</w:t>
      </w:r>
      <w:r w:rsidR="00664FB5">
        <w:rPr>
          <w:rStyle w:val="11"/>
          <w:i w:val="0"/>
          <w:color w:val="000000"/>
          <w:sz w:val="28"/>
          <w:szCs w:val="28"/>
          <w:lang w:eastAsia="uk-UA"/>
        </w:rPr>
        <w:t>н</w:t>
      </w:r>
      <w:r w:rsidRPr="00202DC9">
        <w:rPr>
          <w:rStyle w:val="11"/>
          <w:i w:val="0"/>
          <w:color w:val="000000"/>
          <w:sz w:val="28"/>
          <w:szCs w:val="28"/>
          <w:lang w:eastAsia="uk-UA"/>
        </w:rPr>
        <w:t>щину</w:t>
      </w:r>
      <w:proofErr w:type="spellEnd"/>
      <w:r w:rsidRPr="00202DC9">
        <w:rPr>
          <w:rStyle w:val="11"/>
          <w:i w:val="0"/>
          <w:color w:val="000000"/>
          <w:sz w:val="28"/>
          <w:szCs w:val="28"/>
          <w:lang w:eastAsia="uk-UA"/>
        </w:rPr>
        <w:t>, яку 1303 р. захопила Польща. Прагнучи зміцнити князівську владу, вів боротьбу проти бояр, у якій спирався на міщан. Юрій II підтримував розселення німецьких колоністів, задумав запровадити католицтво. Ці заходи Юрія II Болеслава підривали значення місцевої аристократії. Період правління Юрія II став поступовим занепадом Галицько-Волинського князівства: посилився ординський вплив, безу</w:t>
      </w:r>
      <w:r w:rsidRPr="00202DC9">
        <w:rPr>
          <w:rStyle w:val="11"/>
          <w:i w:val="0"/>
          <w:color w:val="000000"/>
          <w:sz w:val="28"/>
          <w:szCs w:val="28"/>
          <w:lang w:eastAsia="uk-UA"/>
        </w:rPr>
        <w:softHyphen/>
        <w:t>спішною була боротьбі з Польщею за Люблінську землю, міста дедалі більше контролювалися іноземними купцями та ремісниками, національна знать відійшла від адміністративної влади, місцеве населення поверталося до католицизму. У 1340 р, бояри організували проти Юрія II Болеслава змову й отруїли його у Володимирі.</w:t>
      </w:r>
    </w:p>
    <w:p w:rsidR="00FE0D1E" w:rsidRPr="00B33697" w:rsidRDefault="00B42969" w:rsidP="00B33697">
      <w:pPr>
        <w:pStyle w:val="ac"/>
        <w:spacing w:after="0" w:line="240" w:lineRule="auto"/>
        <w:ind w:firstLine="851"/>
        <w:jc w:val="both"/>
        <w:rPr>
          <w:rStyle w:val="11"/>
          <w:i w:val="0"/>
          <w:color w:val="000000"/>
          <w:sz w:val="28"/>
          <w:szCs w:val="28"/>
          <w:lang w:eastAsia="uk-UA"/>
        </w:rPr>
      </w:pPr>
      <w:proofErr w:type="spellStart"/>
      <w:r w:rsidRPr="00202DC9">
        <w:rPr>
          <w:rStyle w:val="a5"/>
          <w:color w:val="000000"/>
          <w:sz w:val="28"/>
          <w:szCs w:val="28"/>
          <w:lang w:eastAsia="uk-UA"/>
        </w:rPr>
        <w:t>Вітовт</w:t>
      </w:r>
      <w:proofErr w:type="spellEnd"/>
      <w:r w:rsidRPr="00202DC9">
        <w:rPr>
          <w:rStyle w:val="11"/>
          <w:i w:val="0"/>
          <w:color w:val="000000"/>
          <w:sz w:val="28"/>
          <w:szCs w:val="28"/>
          <w:lang w:eastAsia="uk-UA"/>
        </w:rPr>
        <w:t xml:space="preserve"> (1350-1430 рр.) великий князь литовський (1392-1430 рр.), син </w:t>
      </w:r>
      <w:proofErr w:type="spellStart"/>
      <w:r w:rsidRPr="00202DC9">
        <w:rPr>
          <w:rStyle w:val="11"/>
          <w:i w:val="0"/>
          <w:color w:val="000000"/>
          <w:sz w:val="28"/>
          <w:szCs w:val="28"/>
          <w:lang w:eastAsia="uk-UA"/>
        </w:rPr>
        <w:t>Кейстута</w:t>
      </w:r>
      <w:proofErr w:type="spellEnd"/>
      <w:r w:rsidRPr="00202DC9">
        <w:rPr>
          <w:rStyle w:val="11"/>
          <w:i w:val="0"/>
          <w:color w:val="000000"/>
          <w:sz w:val="28"/>
          <w:szCs w:val="28"/>
          <w:lang w:eastAsia="uk-UA"/>
        </w:rPr>
        <w:t xml:space="preserve">. Виступав проти умов Кревської унії 1385 р., боровся за політичну незалежність Литви від Польщі. За угодою, укладеною в 1392 р. в Острові, </w:t>
      </w:r>
      <w:proofErr w:type="spellStart"/>
      <w:r w:rsidRPr="00202DC9">
        <w:rPr>
          <w:rStyle w:val="11"/>
          <w:i w:val="0"/>
          <w:color w:val="000000"/>
          <w:sz w:val="28"/>
          <w:szCs w:val="28"/>
          <w:lang w:eastAsia="uk-UA"/>
        </w:rPr>
        <w:t>Ві</w:t>
      </w:r>
      <w:r w:rsidR="00664FB5">
        <w:rPr>
          <w:rStyle w:val="11"/>
          <w:i w:val="0"/>
          <w:color w:val="000000"/>
          <w:sz w:val="28"/>
          <w:szCs w:val="28"/>
          <w:lang w:eastAsia="uk-UA"/>
        </w:rPr>
        <w:t>т</w:t>
      </w:r>
      <w:r w:rsidRPr="00202DC9">
        <w:rPr>
          <w:rStyle w:val="11"/>
          <w:i w:val="0"/>
          <w:color w:val="000000"/>
          <w:sz w:val="28"/>
          <w:szCs w:val="28"/>
          <w:lang w:eastAsia="uk-UA"/>
        </w:rPr>
        <w:t>овт</w:t>
      </w:r>
      <w:proofErr w:type="spellEnd"/>
      <w:r w:rsidRPr="00202DC9">
        <w:rPr>
          <w:rStyle w:val="11"/>
          <w:i w:val="0"/>
          <w:color w:val="000000"/>
          <w:sz w:val="28"/>
          <w:szCs w:val="28"/>
          <w:lang w:eastAsia="uk-UA"/>
        </w:rPr>
        <w:t xml:space="preserve"> був визнаний польським королем Ягайлом дові</w:t>
      </w:r>
      <w:r w:rsidRPr="00202DC9">
        <w:rPr>
          <w:rStyle w:val="11"/>
          <w:i w:val="0"/>
          <w:color w:val="000000"/>
          <w:sz w:val="28"/>
          <w:szCs w:val="28"/>
          <w:lang w:eastAsia="uk-UA"/>
        </w:rPr>
        <w:softHyphen/>
        <w:t>чним правителем Литовського князівства. Ліквідував на території Украї</w:t>
      </w:r>
      <w:r w:rsidRPr="00202DC9">
        <w:rPr>
          <w:rStyle w:val="11"/>
          <w:i w:val="0"/>
          <w:color w:val="000000"/>
          <w:sz w:val="28"/>
          <w:szCs w:val="28"/>
          <w:lang w:eastAsia="uk-UA"/>
        </w:rPr>
        <w:softHyphen/>
        <w:t>ни найбільші удільні князівства</w:t>
      </w:r>
      <w:r w:rsidR="00664FB5">
        <w:rPr>
          <w:rStyle w:val="11"/>
          <w:i w:val="0"/>
          <w:color w:val="000000"/>
          <w:sz w:val="28"/>
          <w:szCs w:val="28"/>
          <w:lang w:eastAsia="uk-UA"/>
        </w:rPr>
        <w:t xml:space="preserve"> </w:t>
      </w:r>
      <w:r w:rsidRPr="00202DC9">
        <w:rPr>
          <w:rStyle w:val="11"/>
          <w:i w:val="0"/>
          <w:color w:val="000000"/>
          <w:sz w:val="28"/>
          <w:szCs w:val="28"/>
          <w:lang w:eastAsia="uk-UA"/>
        </w:rPr>
        <w:t>- Волинське, Київське, Новгород-Сіверське і Подільське та створив замість них звичайні литовські провін</w:t>
      </w:r>
      <w:r w:rsidRPr="00202DC9">
        <w:rPr>
          <w:rStyle w:val="11"/>
          <w:i w:val="0"/>
          <w:color w:val="000000"/>
          <w:sz w:val="28"/>
          <w:szCs w:val="28"/>
          <w:lang w:eastAsia="uk-UA"/>
        </w:rPr>
        <w:softHyphen/>
        <w:t>ції. Вів тривалу боротьбу з татарами, намагаючись витіснити їх з україн</w:t>
      </w:r>
      <w:r w:rsidRPr="00202DC9">
        <w:rPr>
          <w:rStyle w:val="11"/>
          <w:i w:val="0"/>
          <w:color w:val="000000"/>
          <w:sz w:val="28"/>
          <w:szCs w:val="28"/>
          <w:lang w:eastAsia="uk-UA"/>
        </w:rPr>
        <w:softHyphen/>
        <w:t xml:space="preserve">ського Причорномор'я. У 20-х рр. XV ст. </w:t>
      </w:r>
      <w:proofErr w:type="spellStart"/>
      <w:r w:rsidRPr="00202DC9">
        <w:rPr>
          <w:rStyle w:val="11"/>
          <w:i w:val="0"/>
          <w:color w:val="000000"/>
          <w:sz w:val="28"/>
          <w:szCs w:val="28"/>
          <w:lang w:eastAsia="uk-UA"/>
        </w:rPr>
        <w:t>Вітовт</w:t>
      </w:r>
      <w:proofErr w:type="spellEnd"/>
      <w:r w:rsidRPr="00202DC9">
        <w:rPr>
          <w:rStyle w:val="11"/>
          <w:i w:val="0"/>
          <w:color w:val="000000"/>
          <w:sz w:val="28"/>
          <w:szCs w:val="28"/>
          <w:lang w:eastAsia="uk-UA"/>
        </w:rPr>
        <w:t xml:space="preserve"> зайняв Поділля і зумів розширити свої володіння до Чорноморського узбережжя. Будував на південних кордонах своєї держави велику систему укріплень. Протягом 1406-1408 рр. здійснив три походи до Московського князівства, встано</w:t>
      </w:r>
      <w:r w:rsidRPr="00202DC9">
        <w:rPr>
          <w:rStyle w:val="11"/>
          <w:i w:val="0"/>
          <w:color w:val="000000"/>
          <w:sz w:val="28"/>
          <w:szCs w:val="28"/>
          <w:lang w:eastAsia="uk-UA"/>
        </w:rPr>
        <w:softHyphen/>
        <w:t xml:space="preserve">вивши в 1408 р. кордони між Литвою і Московією по р. У грі. Вів тривалу війну проти Тевтонського ордену. У 1410 р. </w:t>
      </w:r>
      <w:proofErr w:type="spellStart"/>
      <w:r w:rsidRPr="00202DC9">
        <w:rPr>
          <w:rStyle w:val="11"/>
          <w:i w:val="0"/>
          <w:color w:val="000000"/>
          <w:sz w:val="28"/>
          <w:szCs w:val="28"/>
          <w:lang w:eastAsia="uk-UA"/>
        </w:rPr>
        <w:t>Вітовт</w:t>
      </w:r>
      <w:proofErr w:type="spellEnd"/>
      <w:r w:rsidRPr="00202DC9">
        <w:rPr>
          <w:rStyle w:val="11"/>
          <w:i w:val="0"/>
          <w:color w:val="000000"/>
          <w:sz w:val="28"/>
          <w:szCs w:val="28"/>
          <w:lang w:eastAsia="uk-UA"/>
        </w:rPr>
        <w:t xml:space="preserve"> разом з Ягайлом очо</w:t>
      </w:r>
      <w:r w:rsidRPr="00202DC9">
        <w:rPr>
          <w:rStyle w:val="11"/>
          <w:i w:val="0"/>
          <w:color w:val="000000"/>
          <w:sz w:val="28"/>
          <w:szCs w:val="28"/>
          <w:lang w:eastAsia="uk-UA"/>
        </w:rPr>
        <w:softHyphen/>
        <w:t>лював польсько-литовсько-українські війська, які завдали поразки німе</w:t>
      </w:r>
      <w:r w:rsidRPr="00202DC9">
        <w:rPr>
          <w:rStyle w:val="11"/>
          <w:i w:val="0"/>
          <w:color w:val="000000"/>
          <w:sz w:val="28"/>
          <w:szCs w:val="28"/>
          <w:lang w:eastAsia="uk-UA"/>
        </w:rPr>
        <w:softHyphen/>
        <w:t xml:space="preserve">цьким </w:t>
      </w:r>
      <w:r w:rsidRPr="00202DC9">
        <w:rPr>
          <w:rStyle w:val="11"/>
          <w:i w:val="0"/>
          <w:color w:val="000000"/>
          <w:sz w:val="28"/>
          <w:szCs w:val="28"/>
          <w:lang w:eastAsia="uk-UA"/>
        </w:rPr>
        <w:lastRenderedPageBreak/>
        <w:t xml:space="preserve">рицарям у </w:t>
      </w:r>
      <w:proofErr w:type="spellStart"/>
      <w:r w:rsidRPr="00202DC9">
        <w:rPr>
          <w:rStyle w:val="11"/>
          <w:i w:val="0"/>
          <w:color w:val="000000"/>
          <w:sz w:val="28"/>
          <w:szCs w:val="28"/>
          <w:lang w:eastAsia="uk-UA"/>
        </w:rPr>
        <w:t>Грюнвальдській</w:t>
      </w:r>
      <w:proofErr w:type="spellEnd"/>
      <w:r w:rsidRPr="00202DC9">
        <w:rPr>
          <w:rStyle w:val="11"/>
          <w:i w:val="0"/>
          <w:color w:val="000000"/>
          <w:sz w:val="28"/>
          <w:szCs w:val="28"/>
          <w:lang w:eastAsia="uk-UA"/>
        </w:rPr>
        <w:t xml:space="preserve"> битві. </w:t>
      </w:r>
      <w:proofErr w:type="spellStart"/>
      <w:r w:rsidRPr="00202DC9">
        <w:rPr>
          <w:rStyle w:val="11"/>
          <w:i w:val="0"/>
          <w:color w:val="000000"/>
          <w:sz w:val="28"/>
          <w:szCs w:val="28"/>
          <w:lang w:eastAsia="uk-UA"/>
        </w:rPr>
        <w:t>Вітовт</w:t>
      </w:r>
      <w:proofErr w:type="spellEnd"/>
      <w:r w:rsidRPr="00202DC9">
        <w:rPr>
          <w:rStyle w:val="11"/>
          <w:i w:val="0"/>
          <w:color w:val="000000"/>
          <w:sz w:val="28"/>
          <w:szCs w:val="28"/>
          <w:lang w:eastAsia="uk-UA"/>
        </w:rPr>
        <w:t xml:space="preserve"> сприяв розвитку торгівлі, ремесел, запроваджував у містах, у тому числі і в Україні, магдебурзьке </w:t>
      </w:r>
      <w:r w:rsidRPr="00B33697">
        <w:rPr>
          <w:rStyle w:val="11"/>
          <w:i w:val="0"/>
          <w:color w:val="000000"/>
          <w:sz w:val="28"/>
          <w:szCs w:val="28"/>
          <w:lang w:eastAsia="uk-UA"/>
        </w:rPr>
        <w:t>право</w:t>
      </w:r>
      <w:r w:rsidR="00B33697" w:rsidRPr="00B33697">
        <w:rPr>
          <w:rStyle w:val="11"/>
          <w:i w:val="0"/>
          <w:color w:val="000000"/>
          <w:sz w:val="28"/>
          <w:szCs w:val="28"/>
          <w:lang w:eastAsia="uk-UA"/>
        </w:rPr>
        <w:t>.</w:t>
      </w:r>
      <w:r w:rsidR="00FE0D1E" w:rsidRPr="00B33697">
        <w:rPr>
          <w:rStyle w:val="11"/>
          <w:i w:val="0"/>
          <w:color w:val="000000"/>
          <w:sz w:val="28"/>
          <w:szCs w:val="28"/>
          <w:lang w:eastAsia="uk-UA"/>
        </w:rPr>
        <w:t xml:space="preserve"> </w:t>
      </w:r>
    </w:p>
    <w:p w:rsidR="00B42969" w:rsidRPr="00B33697" w:rsidRDefault="00B33697" w:rsidP="00B33697">
      <w:pPr>
        <w:pStyle w:val="15"/>
        <w:shd w:val="clear" w:color="auto" w:fill="auto"/>
        <w:spacing w:line="240" w:lineRule="auto"/>
        <w:ind w:right="80" w:firstLine="851"/>
        <w:rPr>
          <w:sz w:val="28"/>
          <w:szCs w:val="28"/>
        </w:rPr>
      </w:pPr>
      <w:r w:rsidRPr="00B33697">
        <w:rPr>
          <w:rStyle w:val="af"/>
          <w:sz w:val="28"/>
          <w:szCs w:val="28"/>
        </w:rPr>
        <w:t>Дмитро Вишневецький</w:t>
      </w:r>
      <w:r w:rsidRPr="00B33697">
        <w:rPr>
          <w:color w:val="000000"/>
          <w:sz w:val="28"/>
          <w:szCs w:val="28"/>
        </w:rPr>
        <w:t xml:space="preserve"> (? - 1563 р.)- військовий і політичний </w:t>
      </w:r>
      <w:r w:rsidRPr="00B33697">
        <w:rPr>
          <w:rStyle w:val="FranklinGothicDemi9pt0pt"/>
          <w:rFonts w:ascii="Times New Roman" w:hAnsi="Times New Roman" w:cs="Times New Roman"/>
          <w:sz w:val="28"/>
          <w:szCs w:val="28"/>
        </w:rPr>
        <w:t xml:space="preserve">діячі </w:t>
      </w:r>
      <w:r w:rsidRPr="00B33697">
        <w:rPr>
          <w:color w:val="000000"/>
          <w:sz w:val="28"/>
          <w:szCs w:val="28"/>
        </w:rPr>
        <w:t>легендарний козацький отаман, перший із достовірно відомих козацьк</w:t>
      </w:r>
      <w:r>
        <w:rPr>
          <w:color w:val="000000"/>
          <w:sz w:val="28"/>
          <w:szCs w:val="28"/>
        </w:rPr>
        <w:t>их</w:t>
      </w:r>
      <w:r w:rsidRPr="00B33697">
        <w:rPr>
          <w:color w:val="000000"/>
          <w:sz w:val="28"/>
          <w:szCs w:val="28"/>
        </w:rPr>
        <w:t xml:space="preserve"> гетьманів (1552-1563 рр.). Д. Вишневецький</w:t>
      </w:r>
      <w:r>
        <w:rPr>
          <w:color w:val="000000"/>
          <w:sz w:val="28"/>
          <w:szCs w:val="28"/>
        </w:rPr>
        <w:t xml:space="preserve"> </w:t>
      </w:r>
      <w:r w:rsidRPr="00B33697">
        <w:rPr>
          <w:color w:val="000000"/>
          <w:sz w:val="28"/>
          <w:szCs w:val="28"/>
        </w:rPr>
        <w:t>- представник старовинно</w:t>
      </w:r>
      <w:r>
        <w:rPr>
          <w:color w:val="000000"/>
          <w:sz w:val="28"/>
          <w:szCs w:val="28"/>
        </w:rPr>
        <w:t>ї</w:t>
      </w:r>
      <w:r w:rsidRPr="00B33697">
        <w:rPr>
          <w:color w:val="000000"/>
          <w:sz w:val="28"/>
          <w:szCs w:val="28"/>
        </w:rPr>
        <w:t xml:space="preserve"> українського князівського роду з Воли</w:t>
      </w:r>
      <w:r>
        <w:rPr>
          <w:color w:val="000000"/>
          <w:sz w:val="28"/>
          <w:szCs w:val="28"/>
        </w:rPr>
        <w:t xml:space="preserve">ні, який походив від </w:t>
      </w:r>
      <w:proofErr w:type="spellStart"/>
      <w:r>
        <w:rPr>
          <w:color w:val="000000"/>
          <w:sz w:val="28"/>
          <w:szCs w:val="28"/>
        </w:rPr>
        <w:t>Гедимінови</w:t>
      </w:r>
      <w:r w:rsidRPr="00B33697">
        <w:rPr>
          <w:color w:val="000000"/>
          <w:sz w:val="28"/>
          <w:szCs w:val="28"/>
        </w:rPr>
        <w:t>чів</w:t>
      </w:r>
      <w:proofErr w:type="spellEnd"/>
      <w:r w:rsidRPr="00B33697">
        <w:rPr>
          <w:color w:val="000000"/>
          <w:sz w:val="28"/>
          <w:szCs w:val="28"/>
        </w:rPr>
        <w:t>. У 1550-х рр., будучи черкаським і канівським старосто Д</w:t>
      </w:r>
      <w:r>
        <w:rPr>
          <w:color w:val="000000"/>
          <w:sz w:val="28"/>
          <w:szCs w:val="28"/>
        </w:rPr>
        <w:t xml:space="preserve">. </w:t>
      </w:r>
      <w:r w:rsidRPr="00B33697">
        <w:rPr>
          <w:color w:val="000000"/>
          <w:sz w:val="28"/>
          <w:szCs w:val="28"/>
        </w:rPr>
        <w:t xml:space="preserve">Вишневецький вживав енергійних заходів для зміцнення обороні південного степового </w:t>
      </w:r>
      <w:proofErr w:type="spellStart"/>
      <w:r w:rsidRPr="00B33697">
        <w:rPr>
          <w:color w:val="000000"/>
          <w:sz w:val="28"/>
          <w:szCs w:val="28"/>
        </w:rPr>
        <w:t>порубіжжя</w:t>
      </w:r>
      <w:proofErr w:type="spellEnd"/>
      <w:r w:rsidRPr="00B33697">
        <w:rPr>
          <w:color w:val="000000"/>
          <w:sz w:val="28"/>
          <w:szCs w:val="28"/>
        </w:rPr>
        <w:t>. Близько 1552 р. (за іншими дани</w:t>
      </w:r>
      <w:r>
        <w:rPr>
          <w:color w:val="000000"/>
          <w:sz w:val="28"/>
          <w:szCs w:val="28"/>
        </w:rPr>
        <w:t>ми</w:t>
      </w:r>
      <w:r w:rsidRPr="00B33697">
        <w:rPr>
          <w:color w:val="000000"/>
          <w:sz w:val="28"/>
          <w:szCs w:val="28"/>
        </w:rPr>
        <w:t xml:space="preserve"> 1554-1555 рр. або навіть 1556 р.) </w:t>
      </w:r>
      <w:r>
        <w:rPr>
          <w:color w:val="000000"/>
          <w:sz w:val="28"/>
          <w:szCs w:val="28"/>
        </w:rPr>
        <w:t xml:space="preserve">                          </w:t>
      </w:r>
      <w:r w:rsidRPr="00B33697">
        <w:rPr>
          <w:color w:val="000000"/>
          <w:sz w:val="28"/>
          <w:szCs w:val="28"/>
        </w:rPr>
        <w:t xml:space="preserve">Д. Вишневецький згуртував кілька </w:t>
      </w:r>
      <w:r>
        <w:rPr>
          <w:color w:val="000000"/>
          <w:sz w:val="28"/>
          <w:szCs w:val="28"/>
        </w:rPr>
        <w:t>сот</w:t>
      </w:r>
      <w:r w:rsidRPr="00B33697">
        <w:rPr>
          <w:color w:val="000000"/>
          <w:sz w:val="28"/>
          <w:szCs w:val="28"/>
        </w:rPr>
        <w:t>ень козаків для боротьби з татарами і збудував на остові Мала Хортиц</w:t>
      </w:r>
      <w:r>
        <w:rPr>
          <w:color w:val="000000"/>
          <w:sz w:val="28"/>
          <w:szCs w:val="28"/>
        </w:rPr>
        <w:t>я</w:t>
      </w:r>
      <w:r w:rsidRPr="00B33697">
        <w:rPr>
          <w:color w:val="000000"/>
          <w:sz w:val="28"/>
          <w:szCs w:val="28"/>
        </w:rPr>
        <w:t xml:space="preserve"> замок, який став прототипом Запорозької Січі. У 1556 Д. Вишневецький з козаками взяв участь у поході московського війсь</w:t>
      </w:r>
      <w:r>
        <w:rPr>
          <w:color w:val="000000"/>
          <w:sz w:val="28"/>
          <w:szCs w:val="28"/>
        </w:rPr>
        <w:t>ка</w:t>
      </w:r>
      <w:r w:rsidRPr="00B33697">
        <w:rPr>
          <w:color w:val="000000"/>
          <w:sz w:val="28"/>
          <w:szCs w:val="28"/>
        </w:rPr>
        <w:t xml:space="preserve"> на Крим, а у 1558 р., вже офіційно вступивши на службу до Івана І</w:t>
      </w:r>
      <w:r w:rsidRPr="00B33697">
        <w:rPr>
          <w:rStyle w:val="11"/>
          <w:color w:val="000000"/>
          <w:sz w:val="28"/>
          <w:szCs w:val="28"/>
          <w:lang w:eastAsia="uk-UA"/>
        </w:rPr>
        <w:t>V</w:t>
      </w:r>
      <w:r w:rsidRPr="00B33697">
        <w:rPr>
          <w:color w:val="000000"/>
          <w:sz w:val="28"/>
          <w:szCs w:val="28"/>
        </w:rPr>
        <w:t xml:space="preserve"> очолив новий похід і дійшов до самого Перекопу. У наступному році </w:t>
      </w:r>
      <w:r w:rsidRPr="00B33697">
        <w:rPr>
          <w:rStyle w:val="FranklinGothicDemi9pt0pt"/>
          <w:rFonts w:ascii="Times New Roman" w:hAnsi="Times New Roman" w:cs="Times New Roman"/>
          <w:sz w:val="28"/>
          <w:szCs w:val="28"/>
        </w:rPr>
        <w:t>ві</w:t>
      </w:r>
      <w:r>
        <w:rPr>
          <w:rStyle w:val="FranklinGothicDemi9pt0pt"/>
          <w:rFonts w:ascii="Times New Roman" w:hAnsi="Times New Roman" w:cs="Times New Roman"/>
          <w:sz w:val="28"/>
          <w:szCs w:val="28"/>
        </w:rPr>
        <w:t>н</w:t>
      </w:r>
      <w:r w:rsidRPr="00B33697">
        <w:rPr>
          <w:rStyle w:val="FranklinGothicDemi9pt0pt"/>
          <w:rFonts w:ascii="Times New Roman" w:hAnsi="Times New Roman" w:cs="Times New Roman"/>
          <w:sz w:val="28"/>
          <w:szCs w:val="28"/>
        </w:rPr>
        <w:t xml:space="preserve"> </w:t>
      </w:r>
      <w:r w:rsidRPr="00B33697">
        <w:rPr>
          <w:color w:val="000000"/>
          <w:sz w:val="28"/>
          <w:szCs w:val="28"/>
        </w:rPr>
        <w:t>діяв на чолі козацьких загонів у пониззі Дону, керував облогою Азов</w:t>
      </w:r>
      <w:r>
        <w:rPr>
          <w:color w:val="000000"/>
          <w:sz w:val="28"/>
          <w:szCs w:val="28"/>
        </w:rPr>
        <w:t>а.</w:t>
      </w:r>
      <w:r w:rsidRPr="00B33697">
        <w:rPr>
          <w:color w:val="000000"/>
          <w:sz w:val="28"/>
          <w:szCs w:val="28"/>
        </w:rPr>
        <w:t xml:space="preserve"> Повернувшись у 1561 р. у литовське підданство і маючи далекосяж</w:t>
      </w:r>
      <w:r>
        <w:rPr>
          <w:color w:val="000000"/>
          <w:sz w:val="28"/>
          <w:szCs w:val="28"/>
        </w:rPr>
        <w:t>ні</w:t>
      </w:r>
      <w:r w:rsidRPr="00B33697">
        <w:rPr>
          <w:color w:val="000000"/>
          <w:sz w:val="28"/>
          <w:szCs w:val="28"/>
        </w:rPr>
        <w:t xml:space="preserve"> плани здобути собі молдовський престол, Д. Вишневецький із запоро</w:t>
      </w:r>
      <w:r>
        <w:rPr>
          <w:color w:val="000000"/>
          <w:sz w:val="28"/>
          <w:szCs w:val="28"/>
        </w:rPr>
        <w:t>ж</w:t>
      </w:r>
      <w:r w:rsidRPr="00B33697">
        <w:rPr>
          <w:color w:val="000000"/>
          <w:sz w:val="28"/>
          <w:szCs w:val="28"/>
        </w:rPr>
        <w:t xml:space="preserve">цями втрутився у міжусобну боротьбу молдовського боярства, але ї 1563 р. потрапив у полон і був виданий на розправу турецькому султанові </w:t>
      </w:r>
      <w:r w:rsidR="00B42969" w:rsidRPr="00B33697">
        <w:rPr>
          <w:rStyle w:val="11"/>
          <w:color w:val="000000"/>
          <w:sz w:val="28"/>
          <w:szCs w:val="28"/>
          <w:lang w:eastAsia="uk-UA"/>
        </w:rPr>
        <w:t>У</w:t>
      </w:r>
      <w:r w:rsidR="00FE0D1E" w:rsidRPr="00B33697">
        <w:rPr>
          <w:rStyle w:val="11"/>
          <w:color w:val="000000"/>
          <w:sz w:val="28"/>
          <w:szCs w:val="28"/>
          <w:lang w:eastAsia="uk-UA"/>
        </w:rPr>
        <w:t xml:space="preserve"> </w:t>
      </w:r>
      <w:r w:rsidR="00B42969" w:rsidRPr="00B33697">
        <w:rPr>
          <w:rStyle w:val="11"/>
          <w:color w:val="000000"/>
          <w:sz w:val="28"/>
          <w:szCs w:val="28"/>
          <w:lang w:eastAsia="uk-UA"/>
        </w:rPr>
        <w:t xml:space="preserve">фольклорній традиції Дмитро Вишневецький завжди </w:t>
      </w:r>
      <w:r w:rsidR="00FE0D1E" w:rsidRPr="00B33697">
        <w:rPr>
          <w:rStyle w:val="11"/>
          <w:color w:val="000000"/>
          <w:sz w:val="28"/>
          <w:szCs w:val="28"/>
          <w:lang w:eastAsia="uk-UA"/>
        </w:rPr>
        <w:t>о</w:t>
      </w:r>
      <w:r w:rsidR="00B42969" w:rsidRPr="00B33697">
        <w:rPr>
          <w:rStyle w:val="11"/>
          <w:color w:val="000000"/>
          <w:sz w:val="28"/>
          <w:szCs w:val="28"/>
          <w:lang w:eastAsia="uk-UA"/>
        </w:rPr>
        <w:t>тотожнюється з легендарним козаком Байдою.</w:t>
      </w:r>
    </w:p>
    <w:p w:rsidR="00B42969" w:rsidRPr="00202DC9" w:rsidRDefault="00B42969" w:rsidP="00B33697">
      <w:pPr>
        <w:pStyle w:val="ac"/>
        <w:spacing w:after="0" w:line="240" w:lineRule="auto"/>
        <w:ind w:firstLine="851"/>
        <w:jc w:val="both"/>
        <w:rPr>
          <w:rStyle w:val="11"/>
          <w:i w:val="0"/>
          <w:color w:val="000000"/>
          <w:sz w:val="28"/>
          <w:szCs w:val="28"/>
          <w:lang w:eastAsia="uk-UA"/>
        </w:rPr>
      </w:pPr>
      <w:r w:rsidRPr="00B33697">
        <w:rPr>
          <w:rStyle w:val="4"/>
          <w:color w:val="auto"/>
          <w:sz w:val="28"/>
          <w:szCs w:val="28"/>
          <w:u w:val="none"/>
          <w:lang w:eastAsia="uk-UA"/>
        </w:rPr>
        <w:t>Острозький Костянтин (Василь</w:t>
      </w:r>
      <w:r w:rsidR="00664FB5" w:rsidRPr="00B33697">
        <w:rPr>
          <w:rStyle w:val="4"/>
          <w:color w:val="auto"/>
          <w:sz w:val="28"/>
          <w:szCs w:val="28"/>
          <w:u w:val="none"/>
          <w:lang w:eastAsia="uk-UA"/>
        </w:rPr>
        <w:t>)</w:t>
      </w:r>
      <w:r w:rsidRPr="00B33697">
        <w:rPr>
          <w:rFonts w:ascii="Times New Roman" w:hAnsi="Times New Roman" w:cs="Times New Roman"/>
          <w:i w:val="0"/>
          <w:color w:val="auto"/>
          <w:sz w:val="28"/>
          <w:szCs w:val="28"/>
          <w:lang w:eastAsia="uk-UA"/>
        </w:rPr>
        <w:t xml:space="preserve"> (1526-1608 рр.) -</w:t>
      </w:r>
      <w:r w:rsidRPr="00B33697">
        <w:rPr>
          <w:rStyle w:val="11"/>
          <w:i w:val="0"/>
          <w:color w:val="auto"/>
          <w:sz w:val="28"/>
          <w:szCs w:val="28"/>
          <w:lang w:eastAsia="uk-UA"/>
        </w:rPr>
        <w:t xml:space="preserve"> </w:t>
      </w:r>
      <w:r w:rsidRPr="00B33697">
        <w:rPr>
          <w:rStyle w:val="11"/>
          <w:i w:val="0"/>
          <w:color w:val="000000"/>
          <w:sz w:val="28"/>
          <w:szCs w:val="28"/>
          <w:lang w:eastAsia="uk-UA"/>
        </w:rPr>
        <w:t>політичний, культурний та освітній діяч, меценат. Костянтин (Василь) Костянтинович Острозький, син князя Костянтина Івановича Острозького, останній, найвидатніший представник могутнього</w:t>
      </w:r>
      <w:r w:rsidRPr="00202DC9">
        <w:rPr>
          <w:rStyle w:val="11"/>
          <w:i w:val="0"/>
          <w:color w:val="000000"/>
          <w:sz w:val="28"/>
          <w:szCs w:val="28"/>
          <w:lang w:eastAsia="uk-UA"/>
        </w:rPr>
        <w:t xml:space="preserve"> князівського роду, походив від волинської гілки князів Мономаховичів - Романовичів, нащадків Романа і Данила Галицьких. Народився у Турові. При народженні наречений Василем, але на честь батька назвав себе Костянтином. Князю Острозькому належала третина земель всієї Волині. За його розпорядженням було побудовано 600 церков, 20 монастирів, латинський костел, мечеть, синагогу. За життя Костянтина (Василя) Острозького Острог став центром духовного, культурного, освітнього й наукового життя. Старан</w:t>
      </w:r>
      <w:r w:rsidRPr="00202DC9">
        <w:rPr>
          <w:rStyle w:val="11"/>
          <w:i w:val="0"/>
          <w:color w:val="000000"/>
          <w:sz w:val="28"/>
          <w:szCs w:val="28"/>
          <w:lang w:eastAsia="uk-UA"/>
        </w:rPr>
        <w:softHyphen/>
        <w:t>ням князя у 1576 р. тут була заснована перша у Східній Європі вища школа</w:t>
      </w:r>
      <w:r w:rsidR="00664FB5">
        <w:rPr>
          <w:rStyle w:val="11"/>
          <w:i w:val="0"/>
          <w:color w:val="000000"/>
          <w:sz w:val="28"/>
          <w:szCs w:val="28"/>
          <w:lang w:eastAsia="uk-UA"/>
        </w:rPr>
        <w:t xml:space="preserve"> </w:t>
      </w:r>
      <w:r w:rsidRPr="00202DC9">
        <w:rPr>
          <w:rStyle w:val="11"/>
          <w:i w:val="0"/>
          <w:color w:val="000000"/>
          <w:sz w:val="28"/>
          <w:szCs w:val="28"/>
          <w:lang w:eastAsia="uk-UA"/>
        </w:rPr>
        <w:t xml:space="preserve">- Острозька академія. Найбільш здібних випускників Академії князь Острозький за свій кошт посилав до освітніх закладів Європи для продовження навчання. Разом з Академією в Острозі було закладено друкарню. У ній працював визначний </w:t>
      </w:r>
      <w:r w:rsidR="00664FB5" w:rsidRPr="00664FB5">
        <w:rPr>
          <w:rStyle w:val="11"/>
          <w:i w:val="0"/>
          <w:color w:val="auto"/>
          <w:sz w:val="28"/>
          <w:szCs w:val="28"/>
          <w:lang w:eastAsia="uk-UA"/>
        </w:rPr>
        <w:t>східнослов’янський</w:t>
      </w:r>
      <w:r w:rsidRPr="00664FB5">
        <w:rPr>
          <w:rStyle w:val="11"/>
          <w:i w:val="0"/>
          <w:color w:val="auto"/>
          <w:sz w:val="28"/>
          <w:szCs w:val="28"/>
          <w:lang w:eastAsia="uk-UA"/>
        </w:rPr>
        <w:t xml:space="preserve"> друкар І. Федоров. В Острозькій друкарні уперше </w:t>
      </w:r>
      <w:r w:rsidR="00664FB5" w:rsidRPr="00664FB5">
        <w:rPr>
          <w:rFonts w:ascii="Times New Roman" w:hAnsi="Times New Roman" w:cs="Times New Roman"/>
          <w:i w:val="0"/>
          <w:color w:val="auto"/>
          <w:sz w:val="28"/>
          <w:szCs w:val="28"/>
          <w:lang w:eastAsia="uk-UA"/>
        </w:rPr>
        <w:t>(</w:t>
      </w:r>
      <w:r w:rsidRPr="00664FB5">
        <w:rPr>
          <w:rFonts w:ascii="Times New Roman" w:hAnsi="Times New Roman" w:cs="Times New Roman"/>
          <w:i w:val="0"/>
          <w:color w:val="auto"/>
          <w:sz w:val="28"/>
          <w:szCs w:val="28"/>
          <w:lang w:eastAsia="uk-UA"/>
        </w:rPr>
        <w:t>1580 р</w:t>
      </w:r>
      <w:r w:rsidRPr="00664FB5">
        <w:rPr>
          <w:rStyle w:val="11"/>
          <w:i w:val="0"/>
          <w:color w:val="auto"/>
          <w:sz w:val="28"/>
          <w:szCs w:val="28"/>
          <w:lang w:eastAsia="uk-UA"/>
        </w:rPr>
        <w:t>.</w:t>
      </w:r>
      <w:r w:rsidR="00664FB5" w:rsidRPr="00664FB5">
        <w:rPr>
          <w:rStyle w:val="11"/>
          <w:i w:val="0"/>
          <w:color w:val="auto"/>
          <w:sz w:val="28"/>
          <w:szCs w:val="28"/>
          <w:lang w:eastAsia="uk-UA"/>
        </w:rPr>
        <w:t>)</w:t>
      </w:r>
      <w:r w:rsidRPr="00664FB5">
        <w:rPr>
          <w:rStyle w:val="11"/>
          <w:i w:val="0"/>
          <w:color w:val="auto"/>
          <w:sz w:val="28"/>
          <w:szCs w:val="28"/>
          <w:lang w:eastAsia="uk-UA"/>
        </w:rPr>
        <w:t xml:space="preserve"> було </w:t>
      </w:r>
      <w:r w:rsidRPr="00202DC9">
        <w:rPr>
          <w:rStyle w:val="11"/>
          <w:i w:val="0"/>
          <w:color w:val="000000"/>
          <w:sz w:val="28"/>
          <w:szCs w:val="28"/>
          <w:lang w:eastAsia="uk-UA"/>
        </w:rPr>
        <w:t>надруковано Біблію церковнослов’янською мовою, яку почали називати Острозькою.</w:t>
      </w:r>
    </w:p>
    <w:p w:rsidR="00B42969" w:rsidRPr="00202DC9" w:rsidRDefault="00B42969" w:rsidP="00202DC9">
      <w:pPr>
        <w:pStyle w:val="ac"/>
        <w:spacing w:after="0" w:line="240" w:lineRule="auto"/>
        <w:ind w:firstLine="851"/>
        <w:jc w:val="both"/>
        <w:rPr>
          <w:rFonts w:ascii="Times New Roman" w:hAnsi="Times New Roman" w:cs="Times New Roman"/>
          <w:i w:val="0"/>
          <w:sz w:val="28"/>
          <w:szCs w:val="28"/>
        </w:rPr>
      </w:pPr>
      <w:r w:rsidRPr="00664FB5">
        <w:rPr>
          <w:rStyle w:val="4"/>
          <w:color w:val="000000"/>
          <w:sz w:val="28"/>
          <w:szCs w:val="28"/>
          <w:u w:val="none"/>
          <w:lang w:eastAsia="uk-UA"/>
        </w:rPr>
        <w:t>Сагайдачний (Конашевич-Сагайдачний) Петро Кононо</w:t>
      </w:r>
      <w:r w:rsidRPr="00664FB5">
        <w:rPr>
          <w:rStyle w:val="a5"/>
          <w:color w:val="000000"/>
          <w:sz w:val="28"/>
          <w:szCs w:val="28"/>
          <w:lang w:eastAsia="uk-UA"/>
        </w:rPr>
        <w:t>вич</w:t>
      </w:r>
      <w:r w:rsidRPr="00202DC9">
        <w:rPr>
          <w:rStyle w:val="11"/>
          <w:i w:val="0"/>
          <w:color w:val="000000"/>
          <w:sz w:val="28"/>
          <w:szCs w:val="28"/>
          <w:lang w:eastAsia="uk-UA"/>
        </w:rPr>
        <w:t xml:space="preserve"> (близько 1570-1622 рр.) </w:t>
      </w:r>
      <w:r w:rsidR="00664FB5">
        <w:rPr>
          <w:rStyle w:val="11"/>
          <w:i w:val="0"/>
          <w:color w:val="000000"/>
          <w:sz w:val="28"/>
          <w:szCs w:val="28"/>
          <w:lang w:eastAsia="uk-UA"/>
        </w:rPr>
        <w:t>–</w:t>
      </w:r>
      <w:r w:rsidRPr="00202DC9">
        <w:rPr>
          <w:rStyle w:val="11"/>
          <w:i w:val="0"/>
          <w:color w:val="000000"/>
          <w:sz w:val="28"/>
          <w:szCs w:val="28"/>
          <w:lang w:eastAsia="uk-UA"/>
        </w:rPr>
        <w:t xml:space="preserve"> </w:t>
      </w:r>
      <w:r w:rsidR="00664FB5">
        <w:rPr>
          <w:rStyle w:val="11"/>
          <w:i w:val="0"/>
          <w:color w:val="000000"/>
          <w:sz w:val="28"/>
          <w:szCs w:val="28"/>
          <w:lang w:eastAsia="uk-UA"/>
        </w:rPr>
        <w:t xml:space="preserve">військовий і політичний </w:t>
      </w:r>
      <w:r w:rsidRPr="00202DC9">
        <w:rPr>
          <w:rStyle w:val="11"/>
          <w:i w:val="0"/>
          <w:color w:val="000000"/>
          <w:sz w:val="28"/>
          <w:szCs w:val="28"/>
          <w:lang w:eastAsia="uk-UA"/>
        </w:rPr>
        <w:t>д</w:t>
      </w:r>
      <w:r w:rsidR="00664FB5">
        <w:rPr>
          <w:rStyle w:val="11"/>
          <w:i w:val="0"/>
          <w:color w:val="000000"/>
          <w:sz w:val="28"/>
          <w:szCs w:val="28"/>
          <w:lang w:eastAsia="uk-UA"/>
        </w:rPr>
        <w:t>і</w:t>
      </w:r>
      <w:r w:rsidRPr="00202DC9">
        <w:rPr>
          <w:rStyle w:val="11"/>
          <w:i w:val="0"/>
          <w:color w:val="000000"/>
          <w:sz w:val="28"/>
          <w:szCs w:val="28"/>
          <w:lang w:eastAsia="uk-UA"/>
        </w:rPr>
        <w:t>яч, лідер запорозького й організатор реєстрового козацтва, покровитель Української православної церкви, меценат. Виріс у Галичині у шляхетській українській родині. Освіту здобув у школі Львівського братства та в Острозькому колегіумі.</w:t>
      </w:r>
    </w:p>
    <w:p w:rsidR="00B42969" w:rsidRPr="00051F8E" w:rsidRDefault="00B42969" w:rsidP="00202DC9">
      <w:pPr>
        <w:pStyle w:val="ac"/>
        <w:spacing w:after="0" w:line="240" w:lineRule="auto"/>
        <w:ind w:firstLine="851"/>
        <w:jc w:val="both"/>
        <w:rPr>
          <w:rFonts w:ascii="Times New Roman" w:hAnsi="Times New Roman" w:cs="Times New Roman"/>
          <w:i w:val="0"/>
          <w:sz w:val="28"/>
          <w:szCs w:val="28"/>
        </w:rPr>
      </w:pPr>
      <w:r w:rsidRPr="00202DC9">
        <w:rPr>
          <w:rStyle w:val="11"/>
          <w:i w:val="0"/>
          <w:color w:val="000000"/>
          <w:sz w:val="28"/>
          <w:szCs w:val="28"/>
          <w:lang w:eastAsia="uk-UA"/>
        </w:rPr>
        <w:lastRenderedPageBreak/>
        <w:t xml:space="preserve">На Запорозьку Січ прийшов у середині 90-х рр. XVI ст., зайняв чільне місце серед козацької старшини. Козаки </w:t>
      </w:r>
      <w:r w:rsidRPr="00664FB5">
        <w:rPr>
          <w:rStyle w:val="11"/>
          <w:i w:val="0"/>
          <w:color w:val="auto"/>
          <w:sz w:val="28"/>
          <w:szCs w:val="28"/>
          <w:lang w:eastAsia="uk-UA"/>
        </w:rPr>
        <w:t xml:space="preserve">під орудою </w:t>
      </w:r>
      <w:r w:rsidR="002A74AF">
        <w:rPr>
          <w:rStyle w:val="11"/>
          <w:i w:val="0"/>
          <w:color w:val="auto"/>
          <w:sz w:val="28"/>
          <w:szCs w:val="28"/>
          <w:lang w:eastAsia="uk-UA"/>
        </w:rPr>
        <w:t xml:space="preserve">                                   П</w:t>
      </w:r>
      <w:r w:rsidRPr="00664FB5">
        <w:rPr>
          <w:rStyle w:val="11"/>
          <w:i w:val="0"/>
          <w:color w:val="auto"/>
          <w:sz w:val="28"/>
          <w:szCs w:val="28"/>
          <w:lang w:eastAsia="uk-UA"/>
        </w:rPr>
        <w:t xml:space="preserve">. Сагайдачного здійснили ряд вдалих походів на </w:t>
      </w:r>
      <w:r w:rsidRPr="00664FB5">
        <w:rPr>
          <w:rFonts w:ascii="Times New Roman" w:hAnsi="Times New Roman" w:cs="Times New Roman"/>
          <w:i w:val="0"/>
          <w:color w:val="auto"/>
          <w:sz w:val="28"/>
          <w:szCs w:val="28"/>
          <w:lang w:eastAsia="uk-UA"/>
        </w:rPr>
        <w:t>Оттома</w:t>
      </w:r>
      <w:r w:rsidR="00664FB5" w:rsidRPr="00664FB5">
        <w:rPr>
          <w:rFonts w:ascii="Times New Roman" w:hAnsi="Times New Roman" w:cs="Times New Roman"/>
          <w:i w:val="0"/>
          <w:color w:val="auto"/>
          <w:sz w:val="28"/>
          <w:szCs w:val="28"/>
          <w:lang w:eastAsia="uk-UA"/>
        </w:rPr>
        <w:t>н</w:t>
      </w:r>
      <w:r w:rsidRPr="00664FB5">
        <w:rPr>
          <w:rFonts w:ascii="Times New Roman" w:hAnsi="Times New Roman" w:cs="Times New Roman"/>
          <w:i w:val="0"/>
          <w:color w:val="auto"/>
          <w:sz w:val="28"/>
          <w:szCs w:val="28"/>
          <w:lang w:eastAsia="uk-UA"/>
        </w:rPr>
        <w:t>ську Порту і Кримське ханство</w:t>
      </w:r>
      <w:r w:rsidRPr="00664FB5">
        <w:rPr>
          <w:rStyle w:val="11"/>
          <w:i w:val="0"/>
          <w:color w:val="auto"/>
          <w:sz w:val="28"/>
          <w:szCs w:val="28"/>
          <w:lang w:eastAsia="uk-UA"/>
        </w:rPr>
        <w:t>.</w:t>
      </w:r>
      <w:r w:rsidR="00664FB5">
        <w:rPr>
          <w:rStyle w:val="11"/>
          <w:i w:val="0"/>
          <w:color w:val="auto"/>
          <w:sz w:val="28"/>
          <w:szCs w:val="28"/>
          <w:lang w:eastAsia="uk-UA"/>
        </w:rPr>
        <w:t xml:space="preserve"> </w:t>
      </w:r>
      <w:r w:rsidRPr="00664FB5">
        <w:rPr>
          <w:rStyle w:val="11"/>
          <w:i w:val="0"/>
          <w:color w:val="auto"/>
          <w:sz w:val="28"/>
          <w:szCs w:val="28"/>
          <w:lang w:eastAsia="uk-UA"/>
        </w:rPr>
        <w:t xml:space="preserve">Його було обрано гетьманом реєстрового козацтва. </w:t>
      </w:r>
      <w:r w:rsidRPr="00664FB5">
        <w:rPr>
          <w:rFonts w:ascii="Times New Roman" w:hAnsi="Times New Roman" w:cs="Times New Roman"/>
          <w:i w:val="0"/>
          <w:color w:val="auto"/>
          <w:sz w:val="28"/>
          <w:szCs w:val="28"/>
          <w:lang w:eastAsia="uk-UA"/>
        </w:rPr>
        <w:t xml:space="preserve">У 1618 </w:t>
      </w:r>
      <w:r w:rsidR="00664FB5" w:rsidRPr="00664FB5">
        <w:rPr>
          <w:rStyle w:val="11"/>
          <w:i w:val="0"/>
          <w:color w:val="auto"/>
          <w:sz w:val="28"/>
          <w:szCs w:val="28"/>
          <w:lang w:eastAsia="uk-UA"/>
        </w:rPr>
        <w:t>р</w:t>
      </w:r>
      <w:r w:rsidRPr="00664FB5">
        <w:rPr>
          <w:rStyle w:val="6pt"/>
          <w:i w:val="0"/>
          <w:color w:val="auto"/>
          <w:sz w:val="28"/>
          <w:szCs w:val="28"/>
          <w:u w:val="none"/>
          <w:lang w:eastAsia="uk-UA"/>
        </w:rPr>
        <w:t>.</w:t>
      </w:r>
      <w:r w:rsidR="00664FB5" w:rsidRPr="00664FB5">
        <w:rPr>
          <w:rStyle w:val="6pt"/>
          <w:i w:val="0"/>
          <w:color w:val="auto"/>
          <w:sz w:val="28"/>
          <w:szCs w:val="28"/>
          <w:u w:val="none"/>
          <w:lang w:eastAsia="uk-UA"/>
        </w:rPr>
        <w:t xml:space="preserve"> </w:t>
      </w:r>
      <w:r w:rsidRPr="00664FB5">
        <w:rPr>
          <w:rStyle w:val="11"/>
          <w:i w:val="0"/>
          <w:color w:val="000000"/>
          <w:sz w:val="28"/>
          <w:szCs w:val="28"/>
          <w:lang w:eastAsia="uk-UA"/>
        </w:rPr>
        <w:t>П</w:t>
      </w:r>
      <w:r w:rsidRPr="00664FB5">
        <w:rPr>
          <w:rStyle w:val="11"/>
          <w:i w:val="0"/>
          <w:color w:val="auto"/>
          <w:sz w:val="28"/>
          <w:szCs w:val="28"/>
          <w:lang w:eastAsia="uk-UA"/>
        </w:rPr>
        <w:t>. К</w:t>
      </w:r>
      <w:r w:rsidRPr="00664FB5">
        <w:rPr>
          <w:rFonts w:ascii="Times New Roman" w:hAnsi="Times New Roman" w:cs="Times New Roman"/>
          <w:i w:val="0"/>
          <w:color w:val="auto"/>
          <w:sz w:val="28"/>
          <w:szCs w:val="28"/>
          <w:lang w:eastAsia="uk-UA"/>
        </w:rPr>
        <w:t>онашевич-Сагайда</w:t>
      </w:r>
      <w:r w:rsidRPr="00664FB5">
        <w:rPr>
          <w:rStyle w:val="11"/>
          <w:i w:val="0"/>
          <w:color w:val="auto"/>
          <w:sz w:val="28"/>
          <w:szCs w:val="28"/>
          <w:lang w:eastAsia="uk-UA"/>
        </w:rPr>
        <w:t>чний на чолі реєстровців взяв участь у поході військ польського королевича Вла</w:t>
      </w:r>
      <w:r w:rsidR="00664FB5" w:rsidRPr="00664FB5">
        <w:rPr>
          <w:rStyle w:val="11"/>
          <w:i w:val="0"/>
          <w:color w:val="auto"/>
          <w:sz w:val="28"/>
          <w:szCs w:val="28"/>
          <w:lang w:eastAsia="uk-UA"/>
        </w:rPr>
        <w:t>д</w:t>
      </w:r>
      <w:r w:rsidRPr="00664FB5">
        <w:rPr>
          <w:rStyle w:val="11"/>
          <w:i w:val="0"/>
          <w:color w:val="auto"/>
          <w:sz w:val="28"/>
          <w:szCs w:val="28"/>
          <w:lang w:eastAsia="uk-UA"/>
        </w:rPr>
        <w:t>ислав</w:t>
      </w:r>
      <w:r w:rsidRPr="00664FB5">
        <w:rPr>
          <w:rFonts w:ascii="Times New Roman" w:hAnsi="Times New Roman" w:cs="Times New Roman"/>
          <w:i w:val="0"/>
          <w:color w:val="auto"/>
          <w:sz w:val="28"/>
          <w:szCs w:val="28"/>
          <w:lang w:eastAsia="uk-UA"/>
        </w:rPr>
        <w:t xml:space="preserve">а на </w:t>
      </w:r>
      <w:r w:rsidR="00664FB5" w:rsidRPr="00664FB5">
        <w:rPr>
          <w:rStyle w:val="11"/>
          <w:i w:val="0"/>
          <w:color w:val="auto"/>
          <w:sz w:val="28"/>
          <w:szCs w:val="28"/>
          <w:lang w:eastAsia="uk-UA"/>
        </w:rPr>
        <w:t>Москву</w:t>
      </w:r>
      <w:r w:rsidRPr="00664FB5">
        <w:rPr>
          <w:rStyle w:val="6pt3"/>
          <w:i w:val="0"/>
          <w:color w:val="auto"/>
          <w:sz w:val="28"/>
          <w:szCs w:val="28"/>
          <w:lang w:eastAsia="uk-UA"/>
        </w:rPr>
        <w:t xml:space="preserve">. </w:t>
      </w:r>
      <w:r w:rsidRPr="00664FB5">
        <w:rPr>
          <w:rStyle w:val="11"/>
          <w:i w:val="0"/>
          <w:color w:val="auto"/>
          <w:sz w:val="28"/>
          <w:szCs w:val="28"/>
          <w:lang w:eastAsia="uk-UA"/>
        </w:rPr>
        <w:t>Неабиякий талант полководця виявив гетьман і в ході Хотинської би</w:t>
      </w:r>
      <w:r w:rsidRPr="00664FB5">
        <w:rPr>
          <w:rFonts w:ascii="Times New Roman" w:hAnsi="Times New Roman" w:cs="Times New Roman"/>
          <w:i w:val="0"/>
          <w:color w:val="auto"/>
          <w:sz w:val="28"/>
          <w:szCs w:val="28"/>
          <w:lang w:eastAsia="uk-UA"/>
        </w:rPr>
        <w:t>тви (1621 р</w:t>
      </w:r>
      <w:r w:rsidRPr="00664FB5">
        <w:rPr>
          <w:rStyle w:val="11"/>
          <w:i w:val="0"/>
          <w:color w:val="auto"/>
          <w:sz w:val="28"/>
          <w:szCs w:val="28"/>
          <w:lang w:eastAsia="uk-UA"/>
        </w:rPr>
        <w:t xml:space="preserve">.), у якій козацьке військо разом із польським здобуло переконливу перемогу </w:t>
      </w:r>
      <w:r w:rsidRPr="00202DC9">
        <w:rPr>
          <w:rStyle w:val="11"/>
          <w:i w:val="0"/>
          <w:color w:val="000000"/>
          <w:sz w:val="28"/>
          <w:szCs w:val="28"/>
          <w:lang w:eastAsia="uk-UA"/>
        </w:rPr>
        <w:t>над турками. В українську історію П. Сагайдачний увійшов, не лише як війсь</w:t>
      </w:r>
      <w:r w:rsidRPr="00202DC9">
        <w:rPr>
          <w:rStyle w:val="11"/>
          <w:i w:val="0"/>
          <w:color w:val="000000"/>
          <w:sz w:val="28"/>
          <w:szCs w:val="28"/>
          <w:lang w:eastAsia="uk-UA"/>
        </w:rPr>
        <w:softHyphen/>
        <w:t>ковий діяч, а й як рішучий поборник культурно-релігійних прав і тради</w:t>
      </w:r>
      <w:r w:rsidRPr="00202DC9">
        <w:rPr>
          <w:rStyle w:val="11"/>
          <w:i w:val="0"/>
          <w:color w:val="000000"/>
          <w:sz w:val="28"/>
          <w:szCs w:val="28"/>
          <w:lang w:eastAsia="uk-UA"/>
        </w:rPr>
        <w:softHyphen/>
        <w:t>цій свого народу. Разом з усім Військом Запорозьким він записався до Київського братства (виникло близько 1615 р.) і заповів йому своє майно на освітні, наукові та благодійні цілі. П. Сагайдачний не раз виступав на захист православної церкви у відносинах з польським королем, був ініці</w:t>
      </w:r>
      <w:r w:rsidRPr="00202DC9">
        <w:rPr>
          <w:rStyle w:val="11"/>
          <w:i w:val="0"/>
          <w:color w:val="000000"/>
          <w:sz w:val="28"/>
          <w:szCs w:val="28"/>
          <w:lang w:eastAsia="uk-UA"/>
        </w:rPr>
        <w:softHyphen/>
        <w:t xml:space="preserve">атором відновлення православної </w:t>
      </w:r>
      <w:proofErr w:type="spellStart"/>
      <w:r w:rsidRPr="00202DC9">
        <w:rPr>
          <w:rStyle w:val="11"/>
          <w:i w:val="0"/>
          <w:color w:val="000000"/>
          <w:sz w:val="28"/>
          <w:szCs w:val="28"/>
          <w:lang w:eastAsia="uk-UA"/>
        </w:rPr>
        <w:t>ієрархі</w:t>
      </w:r>
      <w:proofErr w:type="spellEnd"/>
      <w:r w:rsidR="00051F8E">
        <w:rPr>
          <w:rStyle w:val="a5"/>
          <w:color w:val="000000"/>
          <w:sz w:val="28"/>
          <w:szCs w:val="28"/>
          <w:lang w:eastAsia="uk-UA"/>
        </w:rPr>
        <w:t>.</w:t>
      </w:r>
    </w:p>
    <w:p w:rsidR="00633B46" w:rsidRPr="00202DC9" w:rsidRDefault="00B2188C" w:rsidP="00892B53">
      <w:pPr>
        <w:pStyle w:val="ac"/>
        <w:spacing w:after="0" w:line="240" w:lineRule="auto"/>
        <w:ind w:firstLine="851"/>
        <w:jc w:val="both"/>
        <w:rPr>
          <w:rStyle w:val="11"/>
          <w:i w:val="0"/>
          <w:color w:val="000000"/>
          <w:sz w:val="28"/>
          <w:szCs w:val="28"/>
          <w:lang w:eastAsia="uk-UA"/>
        </w:rPr>
      </w:pPr>
      <w:r w:rsidRPr="002A74AF">
        <w:rPr>
          <w:rStyle w:val="4"/>
          <w:color w:val="000000"/>
          <w:sz w:val="28"/>
          <w:szCs w:val="28"/>
          <w:u w:val="none"/>
          <w:lang w:eastAsia="uk-UA"/>
        </w:rPr>
        <w:t>Борецький</w:t>
      </w:r>
      <w:r w:rsidRPr="00202DC9">
        <w:rPr>
          <w:rStyle w:val="a5"/>
          <w:color w:val="000000"/>
          <w:sz w:val="28"/>
          <w:szCs w:val="28"/>
          <w:lang w:eastAsia="uk-UA"/>
        </w:rPr>
        <w:t xml:space="preserve"> Іов</w:t>
      </w:r>
      <w:r w:rsidRPr="00202DC9">
        <w:rPr>
          <w:rStyle w:val="11"/>
          <w:i w:val="0"/>
          <w:color w:val="000000"/>
          <w:sz w:val="28"/>
          <w:szCs w:val="28"/>
          <w:lang w:eastAsia="uk-UA"/>
        </w:rPr>
        <w:t xml:space="preserve"> (світське ім’я Іван Матві</w:t>
      </w:r>
      <w:r w:rsidR="00051F8E">
        <w:rPr>
          <w:rStyle w:val="11"/>
          <w:i w:val="0"/>
          <w:color w:val="000000"/>
          <w:sz w:val="28"/>
          <w:szCs w:val="28"/>
          <w:lang w:eastAsia="uk-UA"/>
        </w:rPr>
        <w:t>й</w:t>
      </w:r>
      <w:r w:rsidRPr="00202DC9">
        <w:rPr>
          <w:rStyle w:val="11"/>
          <w:i w:val="0"/>
          <w:color w:val="000000"/>
          <w:sz w:val="28"/>
          <w:szCs w:val="28"/>
          <w:lang w:eastAsia="uk-UA"/>
        </w:rPr>
        <w:t>ов</w:t>
      </w:r>
      <w:r w:rsidR="00051F8E">
        <w:rPr>
          <w:rStyle w:val="11"/>
          <w:i w:val="0"/>
          <w:color w:val="000000"/>
          <w:sz w:val="28"/>
          <w:szCs w:val="28"/>
          <w:lang w:eastAsia="uk-UA"/>
        </w:rPr>
        <w:t xml:space="preserve">ич) </w:t>
      </w:r>
      <w:r w:rsidRPr="00202DC9">
        <w:rPr>
          <w:rStyle w:val="11"/>
          <w:i w:val="0"/>
          <w:color w:val="000000"/>
          <w:sz w:val="28"/>
          <w:szCs w:val="28"/>
          <w:lang w:eastAsia="uk-UA"/>
        </w:rPr>
        <w:t xml:space="preserve">(?- </w:t>
      </w:r>
      <w:r w:rsidR="00051F8E">
        <w:rPr>
          <w:rStyle w:val="11"/>
          <w:i w:val="0"/>
          <w:color w:val="000000"/>
          <w:sz w:val="28"/>
          <w:szCs w:val="28"/>
          <w:lang w:eastAsia="uk-UA"/>
        </w:rPr>
        <w:t>1</w:t>
      </w:r>
      <w:r w:rsidRPr="00202DC9">
        <w:rPr>
          <w:rStyle w:val="11"/>
          <w:i w:val="0"/>
          <w:color w:val="000000"/>
          <w:sz w:val="28"/>
          <w:szCs w:val="28"/>
          <w:lang w:eastAsia="uk-UA"/>
        </w:rPr>
        <w:t>631 р.)</w:t>
      </w:r>
      <w:r w:rsidR="00051F8E">
        <w:rPr>
          <w:rStyle w:val="11"/>
          <w:i w:val="0"/>
          <w:color w:val="000000"/>
          <w:sz w:val="28"/>
          <w:szCs w:val="28"/>
          <w:lang w:eastAsia="uk-UA"/>
        </w:rPr>
        <w:t xml:space="preserve"> </w:t>
      </w:r>
      <w:r w:rsidRPr="00202DC9">
        <w:rPr>
          <w:rStyle w:val="11"/>
          <w:i w:val="0"/>
          <w:color w:val="000000"/>
          <w:sz w:val="28"/>
          <w:szCs w:val="28"/>
          <w:lang w:eastAsia="uk-UA"/>
        </w:rPr>
        <w:t>- письменник, перекладач, церковний і культурний діяч. Іван Борецький наро</w:t>
      </w:r>
      <w:r w:rsidRPr="00202DC9">
        <w:rPr>
          <w:rStyle w:val="11"/>
          <w:i w:val="0"/>
          <w:color w:val="000000"/>
          <w:sz w:val="28"/>
          <w:szCs w:val="28"/>
          <w:lang w:eastAsia="uk-UA"/>
        </w:rPr>
        <w:softHyphen/>
        <w:t>дився в шляхетській родині на Львівщині. Навчався спочатку у Львівсь</w:t>
      </w:r>
      <w:r w:rsidRPr="00202DC9">
        <w:rPr>
          <w:rStyle w:val="11"/>
          <w:i w:val="0"/>
          <w:color w:val="000000"/>
          <w:sz w:val="28"/>
          <w:szCs w:val="28"/>
          <w:lang w:eastAsia="uk-UA"/>
        </w:rPr>
        <w:softHyphen/>
        <w:t>кій братській школі, а потім за кордоном. На початку XVII ст. був викла</w:t>
      </w:r>
      <w:r w:rsidRPr="00202DC9">
        <w:rPr>
          <w:rStyle w:val="11"/>
          <w:i w:val="0"/>
          <w:color w:val="000000"/>
          <w:sz w:val="28"/>
          <w:szCs w:val="28"/>
          <w:lang w:eastAsia="uk-UA"/>
        </w:rPr>
        <w:softHyphen/>
        <w:t xml:space="preserve">дачем грецької та латинської мов у Львівській братській школі, а з 1604 р. став її ректором. У 1611 р. Борецький вже був священиком </w:t>
      </w:r>
      <w:proofErr w:type="spellStart"/>
      <w:r w:rsidRPr="00202DC9">
        <w:rPr>
          <w:rStyle w:val="11"/>
          <w:i w:val="0"/>
          <w:color w:val="000000"/>
          <w:sz w:val="28"/>
          <w:szCs w:val="28"/>
          <w:lang w:eastAsia="uk-UA"/>
        </w:rPr>
        <w:t>Воскресенської</w:t>
      </w:r>
      <w:proofErr w:type="spellEnd"/>
      <w:r w:rsidRPr="00202DC9">
        <w:rPr>
          <w:rStyle w:val="11"/>
          <w:i w:val="0"/>
          <w:color w:val="000000"/>
          <w:sz w:val="28"/>
          <w:szCs w:val="28"/>
          <w:lang w:eastAsia="uk-UA"/>
        </w:rPr>
        <w:t xml:space="preserve"> школи у Києві, а згодом - першим ректором Київської </w:t>
      </w:r>
      <w:proofErr w:type="spellStart"/>
      <w:r w:rsidRPr="00892B53">
        <w:rPr>
          <w:rStyle w:val="11"/>
          <w:i w:val="0"/>
          <w:color w:val="000000"/>
          <w:sz w:val="28"/>
          <w:szCs w:val="28"/>
          <w:lang w:eastAsia="uk-UA"/>
        </w:rPr>
        <w:t>Богоявленської</w:t>
      </w:r>
      <w:proofErr w:type="spellEnd"/>
      <w:r w:rsidRPr="00892B53">
        <w:rPr>
          <w:rStyle w:val="11"/>
          <w:i w:val="0"/>
          <w:color w:val="000000"/>
          <w:sz w:val="28"/>
          <w:szCs w:val="28"/>
          <w:lang w:eastAsia="uk-UA"/>
        </w:rPr>
        <w:t xml:space="preserve"> братської школи. Після постригу, прибравши чернече ім'я Іов, </w:t>
      </w:r>
      <w:r w:rsidR="002A74AF" w:rsidRPr="00892B53">
        <w:rPr>
          <w:rStyle w:val="11"/>
          <w:i w:val="0"/>
          <w:color w:val="000000"/>
          <w:sz w:val="28"/>
          <w:szCs w:val="28"/>
          <w:lang w:eastAsia="uk-UA"/>
        </w:rPr>
        <w:t>у</w:t>
      </w:r>
      <w:r w:rsidR="00892B53" w:rsidRPr="00892B53">
        <w:rPr>
          <w:rStyle w:val="11"/>
          <w:i w:val="0"/>
          <w:color w:val="000000"/>
          <w:sz w:val="28"/>
          <w:szCs w:val="28"/>
          <w:lang w:eastAsia="uk-UA"/>
        </w:rPr>
        <w:t xml:space="preserve"> 1619 </w:t>
      </w:r>
      <w:r w:rsidR="00892B53" w:rsidRPr="00892B53">
        <w:rPr>
          <w:rFonts w:ascii="Times New Roman" w:hAnsi="Times New Roman" w:cs="Times New Roman"/>
          <w:i w:val="0"/>
          <w:color w:val="000000"/>
          <w:spacing w:val="0"/>
          <w:sz w:val="28"/>
          <w:szCs w:val="28"/>
        </w:rPr>
        <w:t>р., став ігуменом Київського Михайлівського монастиря. У жов</w:t>
      </w:r>
      <w:r w:rsidR="00892B53">
        <w:rPr>
          <w:rFonts w:ascii="Times New Roman" w:hAnsi="Times New Roman" w:cs="Times New Roman"/>
          <w:i w:val="0"/>
          <w:color w:val="000000"/>
          <w:spacing w:val="0"/>
          <w:sz w:val="28"/>
          <w:szCs w:val="28"/>
        </w:rPr>
        <w:t xml:space="preserve">тні 1620 </w:t>
      </w:r>
      <w:r w:rsidR="00892B53" w:rsidRPr="00892B53">
        <w:rPr>
          <w:rFonts w:ascii="Times New Roman" w:hAnsi="Times New Roman" w:cs="Times New Roman"/>
          <w:i w:val="0"/>
          <w:color w:val="000000"/>
          <w:spacing w:val="0"/>
          <w:sz w:val="28"/>
          <w:szCs w:val="28"/>
        </w:rPr>
        <w:t xml:space="preserve">р. Єрусалимський патріарх Теофан висвятив Іова Борецького Київського митрополита. Іов Борецький - автор низки послань, листів передмов, перекладач з грецької «Листа патріарха Олександрійські Мелетія до Іпатія </w:t>
      </w:r>
      <w:proofErr w:type="spellStart"/>
      <w:r w:rsidR="00892B53" w:rsidRPr="00892B53">
        <w:rPr>
          <w:rFonts w:ascii="Times New Roman" w:hAnsi="Times New Roman" w:cs="Times New Roman"/>
          <w:i w:val="0"/>
          <w:color w:val="000000"/>
          <w:spacing w:val="0"/>
          <w:sz w:val="28"/>
          <w:szCs w:val="28"/>
        </w:rPr>
        <w:t>Потія</w:t>
      </w:r>
      <w:proofErr w:type="spellEnd"/>
      <w:r w:rsidR="00892B53" w:rsidRPr="00892B53">
        <w:rPr>
          <w:rFonts w:ascii="Times New Roman" w:hAnsi="Times New Roman" w:cs="Times New Roman"/>
          <w:i w:val="0"/>
          <w:color w:val="000000"/>
          <w:spacing w:val="0"/>
          <w:sz w:val="28"/>
          <w:szCs w:val="28"/>
        </w:rPr>
        <w:t>». Брав участь у перекладі та редагуванні бо службової книги «</w:t>
      </w:r>
      <w:proofErr w:type="spellStart"/>
      <w:r w:rsidR="00892B53" w:rsidRPr="00892B53">
        <w:rPr>
          <w:rFonts w:ascii="Times New Roman" w:hAnsi="Times New Roman" w:cs="Times New Roman"/>
          <w:i w:val="0"/>
          <w:color w:val="000000"/>
          <w:spacing w:val="0"/>
          <w:sz w:val="28"/>
          <w:szCs w:val="28"/>
        </w:rPr>
        <w:t>Анфологіон</w:t>
      </w:r>
      <w:proofErr w:type="spellEnd"/>
      <w:r w:rsidR="00892B53" w:rsidRPr="00892B53">
        <w:rPr>
          <w:rFonts w:ascii="Times New Roman" w:hAnsi="Times New Roman" w:cs="Times New Roman"/>
          <w:i w:val="0"/>
          <w:color w:val="000000"/>
          <w:spacing w:val="0"/>
          <w:sz w:val="28"/>
          <w:szCs w:val="28"/>
        </w:rPr>
        <w:t xml:space="preserve">». На захист православної ієрархії та </w:t>
      </w:r>
      <w:r w:rsidRPr="00892B53">
        <w:rPr>
          <w:rStyle w:val="11"/>
          <w:i w:val="0"/>
          <w:color w:val="000000"/>
          <w:sz w:val="28"/>
          <w:szCs w:val="28"/>
          <w:lang w:eastAsia="uk-UA"/>
        </w:rPr>
        <w:t>на</w:t>
      </w:r>
      <w:r w:rsidR="00072A3D" w:rsidRPr="00892B53">
        <w:rPr>
          <w:rStyle w:val="11"/>
          <w:i w:val="0"/>
          <w:color w:val="000000"/>
          <w:sz w:val="28"/>
          <w:szCs w:val="28"/>
          <w:lang w:eastAsia="uk-UA"/>
        </w:rPr>
        <w:t>ціона</w:t>
      </w:r>
      <w:r w:rsidRPr="00892B53">
        <w:rPr>
          <w:rStyle w:val="11"/>
          <w:i w:val="0"/>
          <w:color w:val="000000"/>
          <w:sz w:val="28"/>
          <w:szCs w:val="28"/>
          <w:lang w:eastAsia="uk-UA"/>
        </w:rPr>
        <w:t>льно-релігійних прав українського та білоруського</w:t>
      </w:r>
      <w:r w:rsidRPr="00202DC9">
        <w:rPr>
          <w:rStyle w:val="11"/>
          <w:i w:val="0"/>
          <w:color w:val="000000"/>
          <w:sz w:val="28"/>
          <w:szCs w:val="28"/>
          <w:lang w:eastAsia="uk-UA"/>
        </w:rPr>
        <w:t xml:space="preserve"> народів ним скла</w:t>
      </w:r>
      <w:r w:rsidRPr="00202DC9">
        <w:rPr>
          <w:rStyle w:val="11"/>
          <w:i w:val="0"/>
          <w:color w:val="000000"/>
          <w:sz w:val="28"/>
          <w:szCs w:val="28"/>
          <w:lang w:eastAsia="uk-UA"/>
        </w:rPr>
        <w:softHyphen/>
        <w:t>дено «Протестацію» (в цьому публіцистичному творі описано жорстокі переслідування православних з боку польського уряду) та «</w:t>
      </w:r>
      <w:proofErr w:type="spellStart"/>
      <w:r w:rsidRPr="00202DC9">
        <w:rPr>
          <w:rStyle w:val="11"/>
          <w:i w:val="0"/>
          <w:color w:val="000000"/>
          <w:sz w:val="28"/>
          <w:szCs w:val="28"/>
          <w:lang w:eastAsia="uk-UA"/>
        </w:rPr>
        <w:t>Юстифікаці</w:t>
      </w:r>
      <w:r w:rsidR="00051F8E">
        <w:rPr>
          <w:rStyle w:val="11"/>
          <w:i w:val="0"/>
          <w:color w:val="000000"/>
          <w:sz w:val="28"/>
          <w:szCs w:val="28"/>
          <w:lang w:eastAsia="uk-UA"/>
        </w:rPr>
        <w:t>ю</w:t>
      </w:r>
      <w:proofErr w:type="spellEnd"/>
      <w:r w:rsidRPr="00202DC9">
        <w:rPr>
          <w:rStyle w:val="11"/>
          <w:i w:val="0"/>
          <w:color w:val="000000"/>
          <w:sz w:val="28"/>
          <w:szCs w:val="28"/>
          <w:lang w:eastAsia="uk-UA"/>
        </w:rPr>
        <w:t>» (</w:t>
      </w:r>
      <w:proofErr w:type="spellStart"/>
      <w:r w:rsidRPr="00202DC9">
        <w:rPr>
          <w:rStyle w:val="11"/>
          <w:i w:val="0"/>
          <w:color w:val="000000"/>
          <w:sz w:val="28"/>
          <w:szCs w:val="28"/>
          <w:lang w:eastAsia="uk-UA"/>
        </w:rPr>
        <w:t>польськомовне</w:t>
      </w:r>
      <w:proofErr w:type="spellEnd"/>
      <w:r w:rsidRPr="00202DC9">
        <w:rPr>
          <w:rStyle w:val="11"/>
          <w:i w:val="0"/>
          <w:color w:val="000000"/>
          <w:sz w:val="28"/>
          <w:szCs w:val="28"/>
          <w:lang w:eastAsia="uk-UA"/>
        </w:rPr>
        <w:t xml:space="preserve"> послання), в яких підкреслено нерозривний зв’язок княжого, литовського й польського періоду української історії. Діяль</w:t>
      </w:r>
      <w:r w:rsidRPr="00202DC9">
        <w:rPr>
          <w:rStyle w:val="11"/>
          <w:i w:val="0"/>
          <w:color w:val="000000"/>
          <w:sz w:val="28"/>
          <w:szCs w:val="28"/>
          <w:lang w:eastAsia="uk-UA"/>
        </w:rPr>
        <w:softHyphen/>
        <w:t>ність і творчість Іова Борецького свідчить про піднесення національно-релігійної свідомості українців в першій половині XVII ст.</w:t>
      </w:r>
      <w:r w:rsidR="00633B46" w:rsidRPr="00202DC9">
        <w:rPr>
          <w:rStyle w:val="11"/>
          <w:i w:val="0"/>
          <w:color w:val="000000"/>
          <w:sz w:val="28"/>
          <w:szCs w:val="28"/>
          <w:lang w:eastAsia="uk-UA"/>
        </w:rPr>
        <w:t xml:space="preserve"> Мелетія до</w:t>
      </w:r>
      <w:r w:rsidR="00051F8E">
        <w:rPr>
          <w:rStyle w:val="11"/>
          <w:i w:val="0"/>
          <w:color w:val="000000"/>
          <w:sz w:val="28"/>
          <w:szCs w:val="28"/>
          <w:lang w:eastAsia="uk-UA"/>
        </w:rPr>
        <w:t xml:space="preserve"> </w:t>
      </w:r>
      <w:r w:rsidR="00633B46" w:rsidRPr="00202DC9">
        <w:rPr>
          <w:rStyle w:val="11"/>
          <w:i w:val="0"/>
          <w:color w:val="000000"/>
          <w:sz w:val="28"/>
          <w:szCs w:val="28"/>
          <w:lang w:eastAsia="uk-UA"/>
        </w:rPr>
        <w:t xml:space="preserve">Іпатія </w:t>
      </w:r>
      <w:proofErr w:type="spellStart"/>
      <w:r w:rsidR="00633B46" w:rsidRPr="00202DC9">
        <w:rPr>
          <w:rStyle w:val="11"/>
          <w:i w:val="0"/>
          <w:color w:val="000000"/>
          <w:sz w:val="28"/>
          <w:szCs w:val="28"/>
          <w:lang w:eastAsia="uk-UA"/>
        </w:rPr>
        <w:t>Потія</w:t>
      </w:r>
      <w:proofErr w:type="spellEnd"/>
      <w:r w:rsidR="00633B46" w:rsidRPr="00202DC9">
        <w:rPr>
          <w:rStyle w:val="11"/>
          <w:i w:val="0"/>
          <w:color w:val="000000"/>
          <w:sz w:val="28"/>
          <w:szCs w:val="28"/>
          <w:lang w:eastAsia="uk-UA"/>
        </w:rPr>
        <w:t>»</w:t>
      </w:r>
      <w:r w:rsidR="00051F8E">
        <w:rPr>
          <w:rStyle w:val="11"/>
          <w:i w:val="0"/>
          <w:color w:val="000000"/>
          <w:sz w:val="28"/>
          <w:szCs w:val="28"/>
          <w:lang w:eastAsia="uk-UA"/>
        </w:rPr>
        <w:t>.</w:t>
      </w:r>
      <w:r w:rsidR="00633B46" w:rsidRPr="00202DC9">
        <w:rPr>
          <w:rStyle w:val="11"/>
          <w:i w:val="0"/>
          <w:color w:val="000000"/>
          <w:sz w:val="28"/>
          <w:szCs w:val="28"/>
          <w:lang w:eastAsia="uk-UA"/>
        </w:rPr>
        <w:t xml:space="preserve"> Брав участь у перекладі та редагуванні богослужбової книги «</w:t>
      </w:r>
      <w:proofErr w:type="spellStart"/>
      <w:r w:rsidR="00633B46" w:rsidRPr="00202DC9">
        <w:rPr>
          <w:rStyle w:val="11"/>
          <w:i w:val="0"/>
          <w:color w:val="000000"/>
          <w:sz w:val="28"/>
          <w:szCs w:val="28"/>
          <w:lang w:eastAsia="uk-UA"/>
        </w:rPr>
        <w:t>Анфологіон</w:t>
      </w:r>
      <w:proofErr w:type="spellEnd"/>
      <w:r w:rsidR="00633B46" w:rsidRPr="00202DC9">
        <w:rPr>
          <w:rStyle w:val="11"/>
          <w:i w:val="0"/>
          <w:color w:val="000000"/>
          <w:sz w:val="28"/>
          <w:szCs w:val="28"/>
          <w:lang w:eastAsia="uk-UA"/>
        </w:rPr>
        <w:t>». На захист православної ієрархії та національно-релігійних прав українського та білоруського народів ним скла</w:t>
      </w:r>
      <w:r w:rsidR="00633B46" w:rsidRPr="00202DC9">
        <w:rPr>
          <w:rStyle w:val="11"/>
          <w:i w:val="0"/>
          <w:color w:val="000000"/>
          <w:sz w:val="28"/>
          <w:szCs w:val="28"/>
          <w:lang w:eastAsia="uk-UA"/>
        </w:rPr>
        <w:softHyphen/>
        <w:t>дено «Протестацію» (в цьому публіцистичному творі описано жорстокі переслідування православних з боку польського уряду) та «</w:t>
      </w:r>
      <w:proofErr w:type="spellStart"/>
      <w:r w:rsidR="00633B46" w:rsidRPr="00202DC9">
        <w:rPr>
          <w:rStyle w:val="11"/>
          <w:i w:val="0"/>
          <w:color w:val="000000"/>
          <w:sz w:val="28"/>
          <w:szCs w:val="28"/>
          <w:lang w:eastAsia="uk-UA"/>
        </w:rPr>
        <w:t>Юстифікаці</w:t>
      </w:r>
      <w:r w:rsidR="00051F8E">
        <w:rPr>
          <w:rStyle w:val="11"/>
          <w:i w:val="0"/>
          <w:color w:val="000000"/>
          <w:sz w:val="28"/>
          <w:szCs w:val="28"/>
          <w:lang w:eastAsia="uk-UA"/>
        </w:rPr>
        <w:t>ю</w:t>
      </w:r>
      <w:proofErr w:type="spellEnd"/>
      <w:r w:rsidR="00633B46" w:rsidRPr="00202DC9">
        <w:rPr>
          <w:rStyle w:val="11"/>
          <w:i w:val="0"/>
          <w:color w:val="000000"/>
          <w:sz w:val="28"/>
          <w:szCs w:val="28"/>
          <w:lang w:eastAsia="uk-UA"/>
        </w:rPr>
        <w:t>» (</w:t>
      </w:r>
      <w:proofErr w:type="spellStart"/>
      <w:r w:rsidR="00633B46" w:rsidRPr="00202DC9">
        <w:rPr>
          <w:rStyle w:val="11"/>
          <w:i w:val="0"/>
          <w:color w:val="000000"/>
          <w:sz w:val="28"/>
          <w:szCs w:val="28"/>
          <w:lang w:eastAsia="uk-UA"/>
        </w:rPr>
        <w:t>польськомовне</w:t>
      </w:r>
      <w:proofErr w:type="spellEnd"/>
      <w:r w:rsidR="00633B46" w:rsidRPr="00202DC9">
        <w:rPr>
          <w:rStyle w:val="11"/>
          <w:i w:val="0"/>
          <w:color w:val="000000"/>
          <w:sz w:val="28"/>
          <w:szCs w:val="28"/>
          <w:lang w:eastAsia="uk-UA"/>
        </w:rPr>
        <w:t xml:space="preserve"> послання), в яких підкреслено нерозривний зв’язок княжого, литовського й польського періоду української історії. Діяль</w:t>
      </w:r>
      <w:r w:rsidR="00633B46" w:rsidRPr="00202DC9">
        <w:rPr>
          <w:rStyle w:val="11"/>
          <w:i w:val="0"/>
          <w:color w:val="000000"/>
          <w:sz w:val="28"/>
          <w:szCs w:val="28"/>
          <w:lang w:eastAsia="uk-UA"/>
        </w:rPr>
        <w:softHyphen/>
        <w:t>ність і творчість Іова Борецького свідчить про піднесення національно-релігійної свідомості українців в першій половині XVII ст.</w:t>
      </w:r>
    </w:p>
    <w:p w:rsidR="00633B46" w:rsidRPr="00202DC9" w:rsidRDefault="00633B46" w:rsidP="00202DC9">
      <w:pPr>
        <w:pStyle w:val="ac"/>
        <w:spacing w:after="0" w:line="240" w:lineRule="auto"/>
        <w:ind w:firstLine="851"/>
        <w:jc w:val="both"/>
        <w:rPr>
          <w:rStyle w:val="11"/>
          <w:i w:val="0"/>
          <w:color w:val="000000"/>
          <w:sz w:val="28"/>
          <w:szCs w:val="28"/>
          <w:lang w:eastAsia="uk-UA"/>
        </w:rPr>
      </w:pPr>
      <w:r w:rsidRPr="00202DC9">
        <w:rPr>
          <w:rStyle w:val="4"/>
          <w:color w:val="000000"/>
          <w:sz w:val="28"/>
          <w:szCs w:val="28"/>
          <w:lang w:eastAsia="uk-UA"/>
        </w:rPr>
        <w:lastRenderedPageBreak/>
        <w:t>Смот</w:t>
      </w:r>
      <w:r w:rsidR="00892B53">
        <w:rPr>
          <w:rStyle w:val="4"/>
          <w:color w:val="000000"/>
          <w:sz w:val="28"/>
          <w:szCs w:val="28"/>
          <w:lang w:eastAsia="uk-UA"/>
        </w:rPr>
        <w:t>ри</w:t>
      </w:r>
      <w:r w:rsidRPr="00202DC9">
        <w:rPr>
          <w:rStyle w:val="4"/>
          <w:color w:val="000000"/>
          <w:sz w:val="28"/>
          <w:szCs w:val="28"/>
          <w:lang w:eastAsia="uk-UA"/>
        </w:rPr>
        <w:t>цький Мелетій</w:t>
      </w:r>
      <w:r w:rsidRPr="00202DC9">
        <w:rPr>
          <w:rStyle w:val="11"/>
          <w:i w:val="0"/>
          <w:color w:val="000000"/>
          <w:sz w:val="28"/>
          <w:szCs w:val="28"/>
          <w:lang w:eastAsia="uk-UA"/>
        </w:rPr>
        <w:t xml:space="preserve"> (світське ім’я Максим Герасимович) (близько 1572-1633 </w:t>
      </w:r>
      <w:proofErr w:type="spellStart"/>
      <w:r w:rsidRPr="00202DC9">
        <w:rPr>
          <w:rStyle w:val="11"/>
          <w:i w:val="0"/>
          <w:color w:val="000000"/>
          <w:sz w:val="28"/>
          <w:szCs w:val="28"/>
          <w:lang w:eastAsia="uk-UA"/>
        </w:rPr>
        <w:t>рр</w:t>
      </w:r>
      <w:proofErr w:type="spellEnd"/>
      <w:r w:rsidRPr="00202DC9">
        <w:rPr>
          <w:rStyle w:val="11"/>
          <w:i w:val="0"/>
          <w:color w:val="000000"/>
          <w:sz w:val="28"/>
          <w:szCs w:val="28"/>
          <w:lang w:eastAsia="uk-UA"/>
        </w:rPr>
        <w:t>,) - український церковний, і освітній діяч, філ</w:t>
      </w:r>
      <w:r w:rsidR="00051F8E">
        <w:rPr>
          <w:rStyle w:val="11"/>
          <w:i w:val="0"/>
          <w:color w:val="000000"/>
          <w:sz w:val="28"/>
          <w:szCs w:val="28"/>
          <w:lang w:eastAsia="uk-UA"/>
        </w:rPr>
        <w:t>о</w:t>
      </w:r>
      <w:r w:rsidRPr="00202DC9">
        <w:rPr>
          <w:rStyle w:val="11"/>
          <w:i w:val="0"/>
          <w:color w:val="000000"/>
          <w:sz w:val="28"/>
          <w:szCs w:val="28"/>
          <w:lang w:eastAsia="uk-UA"/>
        </w:rPr>
        <w:t xml:space="preserve">соф, </w:t>
      </w:r>
      <w:proofErr w:type="spellStart"/>
      <w:r w:rsidRPr="00202DC9">
        <w:rPr>
          <w:rStyle w:val="11"/>
          <w:i w:val="0"/>
          <w:color w:val="000000"/>
          <w:sz w:val="28"/>
          <w:szCs w:val="28"/>
          <w:lang w:eastAsia="uk-UA"/>
        </w:rPr>
        <w:t>письме</w:t>
      </w:r>
      <w:r w:rsidR="00051F8E">
        <w:rPr>
          <w:rStyle w:val="11"/>
          <w:i w:val="0"/>
          <w:color w:val="000000"/>
          <w:sz w:val="28"/>
          <w:szCs w:val="28"/>
          <w:lang w:eastAsia="uk-UA"/>
        </w:rPr>
        <w:t>н</w:t>
      </w:r>
      <w:r w:rsidRPr="00202DC9">
        <w:rPr>
          <w:rStyle w:val="11"/>
          <w:i w:val="0"/>
          <w:color w:val="000000"/>
          <w:sz w:val="28"/>
          <w:szCs w:val="28"/>
          <w:lang w:eastAsia="uk-UA"/>
        </w:rPr>
        <w:t>ник-полєміст</w:t>
      </w:r>
      <w:proofErr w:type="spellEnd"/>
      <w:r w:rsidRPr="00202DC9">
        <w:rPr>
          <w:rStyle w:val="11"/>
          <w:i w:val="0"/>
          <w:color w:val="000000"/>
          <w:sz w:val="28"/>
          <w:szCs w:val="28"/>
          <w:lang w:eastAsia="uk-UA"/>
        </w:rPr>
        <w:t xml:space="preserve">, мовознавець. Освіту здобув в Острозький академії і Віденській єзуїтський колегії, мав ступінь доктора медицини. У 1618-1620 рр. М. Смотрицький - викладач і ректор Київської братської школи, з </w:t>
      </w:r>
      <w:r w:rsidR="00051F8E">
        <w:rPr>
          <w:rStyle w:val="11"/>
          <w:i w:val="0"/>
          <w:color w:val="000000"/>
          <w:sz w:val="28"/>
          <w:szCs w:val="28"/>
          <w:lang w:eastAsia="uk-UA"/>
        </w:rPr>
        <w:t xml:space="preserve">              </w:t>
      </w:r>
      <w:r w:rsidRPr="00202DC9">
        <w:rPr>
          <w:rStyle w:val="11"/>
          <w:i w:val="0"/>
          <w:color w:val="000000"/>
          <w:sz w:val="28"/>
          <w:szCs w:val="28"/>
          <w:lang w:eastAsia="uk-UA"/>
        </w:rPr>
        <w:t>1620 р. - православний, полоцький архієпископ. Він написав низьку трактатів польською мовою в оборону православ’я, де відстоював гід</w:t>
      </w:r>
      <w:r w:rsidRPr="00202DC9">
        <w:rPr>
          <w:rStyle w:val="11"/>
          <w:i w:val="0"/>
          <w:color w:val="000000"/>
          <w:sz w:val="28"/>
          <w:szCs w:val="28"/>
          <w:lang w:eastAsia="uk-UA"/>
        </w:rPr>
        <w:softHyphen/>
        <w:t>ність, права, звичаї,, культуру, та віру українців, і білорусів М. Смотрицький автор, підручник старослов’янської мови «Граматика словенська» (1619р.), яку М. Ломо</w:t>
      </w:r>
      <w:r w:rsidR="00051F8E">
        <w:rPr>
          <w:rStyle w:val="11"/>
          <w:i w:val="0"/>
          <w:color w:val="000000"/>
          <w:sz w:val="28"/>
          <w:szCs w:val="28"/>
          <w:lang w:eastAsia="uk-UA"/>
        </w:rPr>
        <w:t>но</w:t>
      </w:r>
      <w:r w:rsidRPr="00202DC9">
        <w:rPr>
          <w:rStyle w:val="11"/>
          <w:i w:val="0"/>
          <w:color w:val="000000"/>
          <w:sz w:val="28"/>
          <w:szCs w:val="28"/>
          <w:lang w:eastAsia="uk-UA"/>
        </w:rPr>
        <w:t>сов називав «воротами своєї учено</w:t>
      </w:r>
      <w:r w:rsidRPr="00202DC9">
        <w:rPr>
          <w:rStyle w:val="11"/>
          <w:i w:val="0"/>
          <w:color w:val="000000"/>
          <w:sz w:val="28"/>
          <w:szCs w:val="28"/>
          <w:lang w:eastAsia="uk-UA"/>
        </w:rPr>
        <w:softHyphen/>
        <w:t>сті». Одним з перших серед тогочасних мислителів він зрозумів необхід</w:t>
      </w:r>
      <w:r w:rsidRPr="00202DC9">
        <w:rPr>
          <w:rStyle w:val="11"/>
          <w:i w:val="0"/>
          <w:color w:val="000000"/>
          <w:sz w:val="28"/>
          <w:szCs w:val="28"/>
          <w:lang w:eastAsia="uk-UA"/>
        </w:rPr>
        <w:softHyphen/>
        <w:t>ність поєднання вітчизняної духовної традиції з надбанням латинського Заходу як запоруки майбутнього культурного, прогресу, українського народу</w:t>
      </w:r>
    </w:p>
    <w:p w:rsidR="00633B46" w:rsidRPr="00202DC9" w:rsidRDefault="00633B46" w:rsidP="00202DC9">
      <w:pPr>
        <w:pStyle w:val="ac"/>
        <w:spacing w:after="0" w:line="240" w:lineRule="auto"/>
        <w:ind w:firstLine="851"/>
        <w:jc w:val="both"/>
        <w:rPr>
          <w:rStyle w:val="11"/>
          <w:i w:val="0"/>
          <w:color w:val="000000"/>
          <w:sz w:val="28"/>
          <w:szCs w:val="28"/>
          <w:lang w:eastAsia="uk-UA"/>
        </w:rPr>
      </w:pPr>
      <w:r w:rsidRPr="00202DC9">
        <w:rPr>
          <w:rStyle w:val="4"/>
          <w:color w:val="000000"/>
          <w:sz w:val="28"/>
          <w:szCs w:val="28"/>
          <w:lang w:eastAsia="uk-UA"/>
        </w:rPr>
        <w:t>Могила Пет</w:t>
      </w:r>
      <w:r w:rsidR="00051F8E">
        <w:rPr>
          <w:rStyle w:val="4"/>
          <w:color w:val="000000"/>
          <w:sz w:val="28"/>
          <w:szCs w:val="28"/>
          <w:lang w:eastAsia="uk-UA"/>
        </w:rPr>
        <w:t>р</w:t>
      </w:r>
      <w:r w:rsidRPr="00202DC9">
        <w:rPr>
          <w:rStyle w:val="4"/>
          <w:color w:val="000000"/>
          <w:sz w:val="28"/>
          <w:szCs w:val="28"/>
          <w:lang w:eastAsia="uk-UA"/>
        </w:rPr>
        <w:t xml:space="preserve">о </w:t>
      </w:r>
      <w:proofErr w:type="spellStart"/>
      <w:r w:rsidRPr="00202DC9">
        <w:rPr>
          <w:rStyle w:val="4"/>
          <w:color w:val="000000"/>
          <w:sz w:val="28"/>
          <w:szCs w:val="28"/>
          <w:lang w:eastAsia="uk-UA"/>
        </w:rPr>
        <w:t>Симео</w:t>
      </w:r>
      <w:r w:rsidR="00051F8E">
        <w:rPr>
          <w:rStyle w:val="4"/>
          <w:color w:val="000000"/>
          <w:sz w:val="28"/>
          <w:szCs w:val="28"/>
          <w:lang w:eastAsia="uk-UA"/>
        </w:rPr>
        <w:t>н</w:t>
      </w:r>
      <w:r w:rsidRPr="00202DC9">
        <w:rPr>
          <w:rStyle w:val="4"/>
          <w:color w:val="000000"/>
          <w:sz w:val="28"/>
          <w:szCs w:val="28"/>
          <w:lang w:eastAsia="uk-UA"/>
        </w:rPr>
        <w:t>ови</w:t>
      </w:r>
      <w:r w:rsidRPr="00202DC9">
        <w:rPr>
          <w:rStyle w:val="a5"/>
          <w:color w:val="000000"/>
          <w:sz w:val="28"/>
          <w:szCs w:val="28"/>
          <w:lang w:eastAsia="uk-UA"/>
        </w:rPr>
        <w:t>ч</w:t>
      </w:r>
      <w:proofErr w:type="spellEnd"/>
      <w:r w:rsidRPr="00202DC9">
        <w:rPr>
          <w:rStyle w:val="11"/>
          <w:i w:val="0"/>
          <w:color w:val="000000"/>
          <w:sz w:val="28"/>
          <w:szCs w:val="28"/>
          <w:lang w:eastAsia="uk-UA"/>
        </w:rPr>
        <w:t xml:space="preserve"> (1596—1647</w:t>
      </w:r>
      <w:r w:rsidR="00892B53">
        <w:rPr>
          <w:rStyle w:val="11"/>
          <w:i w:val="0"/>
          <w:color w:val="000000"/>
          <w:sz w:val="28"/>
          <w:szCs w:val="28"/>
          <w:lang w:eastAsia="uk-UA"/>
        </w:rPr>
        <w:t xml:space="preserve"> </w:t>
      </w:r>
      <w:r w:rsidRPr="00202DC9">
        <w:rPr>
          <w:rStyle w:val="11"/>
          <w:i w:val="0"/>
          <w:color w:val="000000"/>
          <w:sz w:val="28"/>
          <w:szCs w:val="28"/>
          <w:lang w:eastAsia="uk-UA"/>
        </w:rPr>
        <w:t>рр.) - богослов, церковний і культурно-освітній діяч, однин із найвизначніших організаторів і реформаторів освіти в Україні XVII ст., меценат.</w:t>
      </w:r>
      <w:r w:rsidR="00892B53">
        <w:rPr>
          <w:rStyle w:val="11"/>
          <w:i w:val="0"/>
          <w:color w:val="000000"/>
          <w:sz w:val="28"/>
          <w:szCs w:val="28"/>
          <w:lang w:eastAsia="uk-UA"/>
        </w:rPr>
        <w:t xml:space="preserve"> </w:t>
      </w:r>
      <w:r w:rsidRPr="00202DC9">
        <w:rPr>
          <w:rStyle w:val="11"/>
          <w:i w:val="0"/>
          <w:color w:val="000000"/>
          <w:sz w:val="28"/>
          <w:szCs w:val="28"/>
          <w:lang w:eastAsia="uk-UA"/>
        </w:rPr>
        <w:t>Народився П</w:t>
      </w:r>
      <w:r w:rsidR="00892B53">
        <w:rPr>
          <w:rStyle w:val="11"/>
          <w:i w:val="0"/>
          <w:color w:val="000000"/>
          <w:sz w:val="28"/>
          <w:szCs w:val="28"/>
          <w:lang w:eastAsia="uk-UA"/>
        </w:rPr>
        <w:t>.</w:t>
      </w:r>
      <w:r w:rsidRPr="00202DC9">
        <w:rPr>
          <w:rStyle w:val="11"/>
          <w:i w:val="0"/>
          <w:color w:val="000000"/>
          <w:sz w:val="28"/>
          <w:szCs w:val="28"/>
          <w:lang w:eastAsia="uk-UA"/>
        </w:rPr>
        <w:t xml:space="preserve"> Могила в сім'ї молдавського господаря </w:t>
      </w:r>
      <w:proofErr w:type="spellStart"/>
      <w:r w:rsidRPr="00202DC9">
        <w:rPr>
          <w:rStyle w:val="11"/>
          <w:i w:val="0"/>
          <w:color w:val="000000"/>
          <w:sz w:val="28"/>
          <w:szCs w:val="28"/>
          <w:lang w:eastAsia="uk-UA"/>
        </w:rPr>
        <w:t>Симеона</w:t>
      </w:r>
      <w:proofErr w:type="spellEnd"/>
      <w:r w:rsidRPr="00202DC9">
        <w:rPr>
          <w:rStyle w:val="11"/>
          <w:i w:val="0"/>
          <w:color w:val="000000"/>
          <w:sz w:val="28"/>
          <w:szCs w:val="28"/>
          <w:lang w:eastAsia="uk-UA"/>
        </w:rPr>
        <w:t xml:space="preserve"> та угорської князівни </w:t>
      </w:r>
      <w:proofErr w:type="spellStart"/>
      <w:r w:rsidRPr="00202DC9">
        <w:rPr>
          <w:rStyle w:val="11"/>
          <w:i w:val="0"/>
          <w:color w:val="000000"/>
          <w:sz w:val="28"/>
          <w:szCs w:val="28"/>
          <w:lang w:eastAsia="uk-UA"/>
        </w:rPr>
        <w:t>Маргарети</w:t>
      </w:r>
      <w:proofErr w:type="spellEnd"/>
      <w:r w:rsidRPr="00202DC9">
        <w:rPr>
          <w:rStyle w:val="11"/>
          <w:i w:val="0"/>
          <w:color w:val="000000"/>
          <w:sz w:val="28"/>
          <w:szCs w:val="28"/>
          <w:lang w:eastAsia="uk-UA"/>
        </w:rPr>
        <w:t xml:space="preserve">. Освіту здобув у вищих навчальних закладах Європи. Після обрання у </w:t>
      </w:r>
      <w:r w:rsidR="00051F8E">
        <w:rPr>
          <w:rStyle w:val="11"/>
          <w:i w:val="0"/>
          <w:color w:val="000000"/>
          <w:sz w:val="28"/>
          <w:szCs w:val="28"/>
          <w:lang w:eastAsia="uk-UA"/>
        </w:rPr>
        <w:t xml:space="preserve">  </w:t>
      </w:r>
      <w:r w:rsidRPr="00202DC9">
        <w:rPr>
          <w:rStyle w:val="11"/>
          <w:i w:val="0"/>
          <w:color w:val="000000"/>
          <w:sz w:val="28"/>
          <w:szCs w:val="28"/>
          <w:lang w:eastAsia="uk-UA"/>
        </w:rPr>
        <w:t>1627 р</w:t>
      </w:r>
      <w:r w:rsidR="00051F8E">
        <w:rPr>
          <w:rStyle w:val="11"/>
          <w:i w:val="0"/>
          <w:color w:val="000000"/>
          <w:sz w:val="28"/>
          <w:szCs w:val="28"/>
          <w:lang w:eastAsia="uk-UA"/>
        </w:rPr>
        <w:t>.</w:t>
      </w:r>
      <w:r w:rsidRPr="00202DC9">
        <w:rPr>
          <w:rStyle w:val="11"/>
          <w:i w:val="0"/>
          <w:color w:val="000000"/>
          <w:sz w:val="28"/>
          <w:szCs w:val="28"/>
          <w:lang w:eastAsia="uk-UA"/>
        </w:rPr>
        <w:t xml:space="preserve"> П</w:t>
      </w:r>
      <w:r w:rsidR="00051F8E">
        <w:rPr>
          <w:rStyle w:val="11"/>
          <w:i w:val="0"/>
          <w:color w:val="000000"/>
          <w:sz w:val="28"/>
          <w:szCs w:val="28"/>
          <w:lang w:eastAsia="uk-UA"/>
        </w:rPr>
        <w:t>.</w:t>
      </w:r>
      <w:r w:rsidRPr="00202DC9">
        <w:rPr>
          <w:rStyle w:val="11"/>
          <w:i w:val="0"/>
          <w:color w:val="000000"/>
          <w:sz w:val="28"/>
          <w:szCs w:val="28"/>
          <w:lang w:eastAsia="uk-UA"/>
        </w:rPr>
        <w:t xml:space="preserve"> Могили архімандритом Києво-Печерського монастиря він відстоював права православної церкви і домігся її легалізації польським урядом («Пункти заспокоєння», 1632 р.). У 1633</w:t>
      </w:r>
      <w:r w:rsidR="00892B53">
        <w:rPr>
          <w:rStyle w:val="11"/>
          <w:i w:val="0"/>
          <w:color w:val="000000"/>
          <w:sz w:val="28"/>
          <w:szCs w:val="28"/>
          <w:lang w:eastAsia="uk-UA"/>
        </w:rPr>
        <w:t xml:space="preserve"> </w:t>
      </w:r>
      <w:r w:rsidRPr="00202DC9">
        <w:rPr>
          <w:rStyle w:val="11"/>
          <w:i w:val="0"/>
          <w:color w:val="000000"/>
          <w:sz w:val="28"/>
          <w:szCs w:val="28"/>
          <w:lang w:eastAsia="uk-UA"/>
        </w:rPr>
        <w:t xml:space="preserve">- 1647 р. </w:t>
      </w:r>
      <w:r w:rsidR="00892B53">
        <w:rPr>
          <w:rStyle w:val="11"/>
          <w:i w:val="0"/>
          <w:color w:val="000000"/>
          <w:sz w:val="28"/>
          <w:szCs w:val="28"/>
          <w:lang w:eastAsia="uk-UA"/>
        </w:rPr>
        <w:t>П</w:t>
      </w:r>
      <w:r w:rsidRPr="00202DC9">
        <w:rPr>
          <w:rStyle w:val="11"/>
          <w:i w:val="0"/>
          <w:color w:val="000000"/>
          <w:sz w:val="28"/>
          <w:szCs w:val="28"/>
          <w:lang w:eastAsia="uk-UA"/>
        </w:rPr>
        <w:t>. Могила - митрополит Київський і Галицький. За час його правління на митрополичому престо</w:t>
      </w:r>
      <w:r w:rsidRPr="00202DC9">
        <w:rPr>
          <w:rStyle w:val="11"/>
          <w:i w:val="0"/>
          <w:color w:val="000000"/>
          <w:sz w:val="28"/>
          <w:szCs w:val="28"/>
          <w:lang w:eastAsia="uk-UA"/>
        </w:rPr>
        <w:softHyphen/>
        <w:t>лі було піднесено авторитет, православної церкви. Підготовлений П</w:t>
      </w:r>
      <w:r w:rsidR="00051F8E">
        <w:rPr>
          <w:rStyle w:val="11"/>
          <w:i w:val="0"/>
          <w:color w:val="000000"/>
          <w:sz w:val="28"/>
          <w:szCs w:val="28"/>
          <w:lang w:eastAsia="uk-UA"/>
        </w:rPr>
        <w:t xml:space="preserve">. </w:t>
      </w:r>
      <w:r w:rsidRPr="00202DC9">
        <w:rPr>
          <w:rStyle w:val="11"/>
          <w:i w:val="0"/>
          <w:color w:val="000000"/>
          <w:sz w:val="28"/>
          <w:szCs w:val="28"/>
          <w:lang w:eastAsia="uk-UA"/>
        </w:rPr>
        <w:t xml:space="preserve">Могилою «Катехізис», що був затверджений усіма православними патріархами, належить до найвищих досягнень української богословської думки. Заснована П. Могилою колегія з часом стала найбільшим </w:t>
      </w:r>
      <w:proofErr w:type="spellStart"/>
      <w:r w:rsidRPr="00202DC9">
        <w:rPr>
          <w:rStyle w:val="11"/>
          <w:i w:val="0"/>
          <w:color w:val="000000"/>
          <w:sz w:val="28"/>
          <w:szCs w:val="28"/>
          <w:lang w:eastAsia="uk-UA"/>
        </w:rPr>
        <w:t>освіт</w:t>
      </w:r>
      <w:r w:rsidRPr="00202DC9">
        <w:rPr>
          <w:rStyle w:val="11"/>
          <w:i w:val="0"/>
          <w:color w:val="000000"/>
          <w:sz w:val="28"/>
          <w:szCs w:val="28"/>
          <w:lang w:eastAsia="uk-UA"/>
        </w:rPr>
        <w:softHyphen/>
        <w:t>ньо-науковим</w:t>
      </w:r>
      <w:proofErr w:type="spellEnd"/>
      <w:r w:rsidRPr="00202DC9">
        <w:rPr>
          <w:rStyle w:val="11"/>
          <w:i w:val="0"/>
          <w:color w:val="000000"/>
          <w:sz w:val="28"/>
          <w:szCs w:val="28"/>
          <w:lang w:eastAsia="uk-UA"/>
        </w:rPr>
        <w:t xml:space="preserve"> закладом Східної Європи - К</w:t>
      </w:r>
      <w:r w:rsidR="00675E98">
        <w:rPr>
          <w:rStyle w:val="11"/>
          <w:i w:val="0"/>
          <w:color w:val="000000"/>
          <w:sz w:val="28"/>
          <w:szCs w:val="28"/>
          <w:lang w:eastAsia="uk-UA"/>
        </w:rPr>
        <w:t>и</w:t>
      </w:r>
      <w:r w:rsidRPr="00202DC9">
        <w:rPr>
          <w:rStyle w:val="11"/>
          <w:i w:val="0"/>
          <w:color w:val="000000"/>
          <w:sz w:val="28"/>
          <w:szCs w:val="28"/>
          <w:lang w:eastAsia="uk-UA"/>
        </w:rPr>
        <w:t>єво-Могилянською академі</w:t>
      </w:r>
      <w:r w:rsidRPr="00202DC9">
        <w:rPr>
          <w:rStyle w:val="11"/>
          <w:i w:val="0"/>
          <w:color w:val="000000"/>
          <w:sz w:val="28"/>
          <w:szCs w:val="28"/>
          <w:lang w:eastAsia="uk-UA"/>
        </w:rPr>
        <w:softHyphen/>
        <w:t xml:space="preserve">єю. За </w:t>
      </w:r>
      <w:r w:rsidR="00675E98">
        <w:rPr>
          <w:rStyle w:val="11"/>
          <w:i w:val="0"/>
          <w:color w:val="000000"/>
          <w:sz w:val="28"/>
          <w:szCs w:val="28"/>
          <w:lang w:eastAsia="uk-UA"/>
        </w:rPr>
        <w:t>П</w:t>
      </w:r>
      <w:r w:rsidRPr="00202DC9">
        <w:rPr>
          <w:rStyle w:val="11"/>
          <w:i w:val="0"/>
          <w:color w:val="000000"/>
          <w:sz w:val="28"/>
          <w:szCs w:val="28"/>
          <w:lang w:eastAsia="uk-UA"/>
        </w:rPr>
        <w:t>. Могили процвітали українське друкарство та видавнича справа. На кошти митрополита здійснювалася велика робота з виявлення і реста</w:t>
      </w:r>
      <w:r w:rsidRPr="00202DC9">
        <w:rPr>
          <w:rStyle w:val="11"/>
          <w:i w:val="0"/>
          <w:color w:val="000000"/>
          <w:sz w:val="28"/>
          <w:szCs w:val="28"/>
          <w:lang w:eastAsia="uk-UA"/>
        </w:rPr>
        <w:softHyphen/>
        <w:t>врації церковних пам’яток великокняжого Києва, при ньому були здійс</w:t>
      </w:r>
      <w:r w:rsidRPr="00202DC9">
        <w:rPr>
          <w:rStyle w:val="11"/>
          <w:i w:val="0"/>
          <w:color w:val="000000"/>
          <w:sz w:val="28"/>
          <w:szCs w:val="28"/>
          <w:lang w:eastAsia="uk-UA"/>
        </w:rPr>
        <w:softHyphen/>
        <w:t xml:space="preserve">нені перші в Україні археологічні розкопки. </w:t>
      </w:r>
      <w:r w:rsidR="00675E98">
        <w:rPr>
          <w:rStyle w:val="11"/>
          <w:i w:val="0"/>
          <w:color w:val="000000"/>
          <w:sz w:val="28"/>
          <w:szCs w:val="28"/>
          <w:lang w:eastAsia="uk-UA"/>
        </w:rPr>
        <w:t>П</w:t>
      </w:r>
      <w:r w:rsidR="00892B53">
        <w:rPr>
          <w:rStyle w:val="11"/>
          <w:i w:val="0"/>
          <w:color w:val="000000"/>
          <w:sz w:val="28"/>
          <w:szCs w:val="28"/>
          <w:lang w:eastAsia="uk-UA"/>
        </w:rPr>
        <w:t xml:space="preserve">. </w:t>
      </w:r>
      <w:r w:rsidRPr="00202DC9">
        <w:rPr>
          <w:rStyle w:val="11"/>
          <w:i w:val="0"/>
          <w:color w:val="000000"/>
          <w:sz w:val="28"/>
          <w:szCs w:val="28"/>
          <w:lang w:eastAsia="uk-UA"/>
        </w:rPr>
        <w:t>Могила був канонізова</w:t>
      </w:r>
      <w:r w:rsidRPr="00202DC9">
        <w:rPr>
          <w:rStyle w:val="11"/>
          <w:i w:val="0"/>
          <w:color w:val="000000"/>
          <w:sz w:val="28"/>
          <w:szCs w:val="28"/>
          <w:lang w:eastAsia="uk-UA"/>
        </w:rPr>
        <w:softHyphen/>
        <w:t>ний православною церквою у грудн</w:t>
      </w:r>
      <w:r w:rsidR="00675E98">
        <w:rPr>
          <w:rStyle w:val="11"/>
          <w:i w:val="0"/>
          <w:color w:val="000000"/>
          <w:sz w:val="28"/>
          <w:szCs w:val="28"/>
          <w:lang w:eastAsia="uk-UA"/>
        </w:rPr>
        <w:t xml:space="preserve">і 1996 </w:t>
      </w:r>
      <w:r w:rsidRPr="00202DC9">
        <w:rPr>
          <w:rStyle w:val="11"/>
          <w:i w:val="0"/>
          <w:color w:val="000000"/>
          <w:sz w:val="28"/>
          <w:szCs w:val="28"/>
          <w:lang w:eastAsia="uk-UA"/>
        </w:rPr>
        <w:t>р</w:t>
      </w:r>
      <w:r w:rsidR="00675E98">
        <w:rPr>
          <w:rStyle w:val="11"/>
          <w:i w:val="0"/>
          <w:color w:val="000000"/>
          <w:sz w:val="28"/>
          <w:szCs w:val="28"/>
          <w:lang w:eastAsia="uk-UA"/>
        </w:rPr>
        <w:t xml:space="preserve">. союзницьку угоду з </w:t>
      </w:r>
    </w:p>
    <w:p w:rsidR="00633B46" w:rsidRPr="00202DC9" w:rsidRDefault="00633B46" w:rsidP="00202DC9">
      <w:pPr>
        <w:pStyle w:val="ac"/>
        <w:spacing w:after="0" w:line="240" w:lineRule="auto"/>
        <w:ind w:firstLine="851"/>
        <w:jc w:val="both"/>
        <w:rPr>
          <w:rStyle w:val="11"/>
          <w:i w:val="0"/>
          <w:color w:val="000000"/>
          <w:sz w:val="28"/>
          <w:szCs w:val="28"/>
          <w:lang w:eastAsia="uk-UA"/>
        </w:rPr>
      </w:pPr>
      <w:r w:rsidRPr="00892B53">
        <w:rPr>
          <w:rStyle w:val="a5"/>
          <w:color w:val="000000"/>
          <w:sz w:val="28"/>
          <w:szCs w:val="28"/>
          <w:lang w:eastAsia="uk-UA"/>
        </w:rPr>
        <w:t>Хмел</w:t>
      </w:r>
      <w:r w:rsidRPr="00892B53">
        <w:rPr>
          <w:rStyle w:val="4"/>
          <w:color w:val="000000"/>
          <w:sz w:val="28"/>
          <w:szCs w:val="28"/>
          <w:u w:val="none"/>
          <w:lang w:eastAsia="uk-UA"/>
        </w:rPr>
        <w:t>ьницький Богда</w:t>
      </w:r>
      <w:r w:rsidR="00675E98" w:rsidRPr="00892B53">
        <w:rPr>
          <w:rStyle w:val="4"/>
          <w:color w:val="000000"/>
          <w:sz w:val="28"/>
          <w:szCs w:val="28"/>
          <w:u w:val="none"/>
          <w:lang w:eastAsia="uk-UA"/>
        </w:rPr>
        <w:t>н</w:t>
      </w:r>
      <w:r w:rsidRPr="00892B53">
        <w:rPr>
          <w:rStyle w:val="4"/>
          <w:color w:val="000000"/>
          <w:sz w:val="28"/>
          <w:szCs w:val="28"/>
          <w:u w:val="none"/>
          <w:lang w:eastAsia="uk-UA"/>
        </w:rPr>
        <w:t>-</w:t>
      </w:r>
      <w:r w:rsidR="00675E98" w:rsidRPr="00892B53">
        <w:rPr>
          <w:rStyle w:val="4"/>
          <w:color w:val="000000"/>
          <w:sz w:val="28"/>
          <w:szCs w:val="28"/>
          <w:u w:val="none"/>
          <w:lang w:eastAsia="uk-UA"/>
        </w:rPr>
        <w:t>Зіновій</w:t>
      </w:r>
      <w:r w:rsidRPr="00892B53">
        <w:rPr>
          <w:rStyle w:val="4"/>
          <w:color w:val="000000"/>
          <w:sz w:val="28"/>
          <w:szCs w:val="28"/>
          <w:u w:val="none"/>
          <w:lang w:eastAsia="uk-UA"/>
        </w:rPr>
        <w:t xml:space="preserve"> Михайлович</w:t>
      </w:r>
      <w:r w:rsidRPr="00202DC9">
        <w:rPr>
          <w:rFonts w:ascii="Times New Roman" w:hAnsi="Times New Roman" w:cs="Times New Roman"/>
          <w:i w:val="0"/>
          <w:sz w:val="28"/>
          <w:szCs w:val="28"/>
          <w:u w:val="single"/>
          <w:lang w:eastAsia="uk-UA"/>
        </w:rPr>
        <w:t>,</w:t>
      </w:r>
      <w:r w:rsidRPr="00202DC9">
        <w:rPr>
          <w:rStyle w:val="11"/>
          <w:i w:val="0"/>
          <w:color w:val="000000"/>
          <w:sz w:val="28"/>
          <w:szCs w:val="28"/>
          <w:lang w:eastAsia="uk-UA"/>
        </w:rPr>
        <w:t xml:space="preserve"> (1595-1657 </w:t>
      </w:r>
      <w:proofErr w:type="spellStart"/>
      <w:r w:rsidRPr="00202DC9">
        <w:rPr>
          <w:rStyle w:val="11"/>
          <w:i w:val="0"/>
          <w:color w:val="000000"/>
          <w:sz w:val="28"/>
          <w:szCs w:val="28"/>
          <w:lang w:eastAsia="uk-UA"/>
        </w:rPr>
        <w:t>рр</w:t>
      </w:r>
      <w:proofErr w:type="spellEnd"/>
      <w:r w:rsidRPr="00202DC9">
        <w:rPr>
          <w:rStyle w:val="11"/>
          <w:i w:val="0"/>
          <w:color w:val="000000"/>
          <w:sz w:val="28"/>
          <w:szCs w:val="28"/>
          <w:lang w:eastAsia="uk-UA"/>
        </w:rPr>
        <w:t>,)</w:t>
      </w:r>
      <w:r w:rsidR="00675E98">
        <w:rPr>
          <w:rStyle w:val="11"/>
          <w:i w:val="0"/>
          <w:color w:val="000000"/>
          <w:sz w:val="28"/>
          <w:szCs w:val="28"/>
          <w:lang w:eastAsia="uk-UA"/>
        </w:rPr>
        <w:t xml:space="preserve"> </w:t>
      </w:r>
      <w:r w:rsidRPr="00202DC9">
        <w:rPr>
          <w:rStyle w:val="11"/>
          <w:i w:val="0"/>
          <w:color w:val="000000"/>
          <w:sz w:val="28"/>
          <w:szCs w:val="28"/>
          <w:lang w:eastAsia="uk-UA"/>
        </w:rPr>
        <w:t>- державний і політичний діяч,, керівник Національно-визвольної війни україн</w:t>
      </w:r>
      <w:r w:rsidR="00675E98">
        <w:rPr>
          <w:rStyle w:val="11"/>
          <w:i w:val="0"/>
          <w:color w:val="000000"/>
          <w:sz w:val="28"/>
          <w:szCs w:val="28"/>
          <w:lang w:eastAsia="uk-UA"/>
        </w:rPr>
        <w:t>с</w:t>
      </w:r>
      <w:r w:rsidRPr="00202DC9">
        <w:rPr>
          <w:rStyle w:val="11"/>
          <w:i w:val="0"/>
          <w:color w:val="000000"/>
          <w:sz w:val="28"/>
          <w:szCs w:val="28"/>
          <w:lang w:eastAsia="uk-UA"/>
        </w:rPr>
        <w:t xml:space="preserve">ького народу </w:t>
      </w:r>
      <w:r w:rsidRPr="00675E98">
        <w:rPr>
          <w:rStyle w:val="11"/>
          <w:i w:val="0"/>
          <w:color w:val="auto"/>
          <w:sz w:val="28"/>
          <w:szCs w:val="28"/>
          <w:lang w:eastAsia="uk-UA"/>
        </w:rPr>
        <w:t>середини XVII ст., фундатор Української держави (Вій</w:t>
      </w:r>
      <w:r w:rsidRPr="00675E98">
        <w:rPr>
          <w:rStyle w:val="11"/>
          <w:i w:val="0"/>
          <w:color w:val="auto"/>
          <w:sz w:val="28"/>
          <w:szCs w:val="28"/>
          <w:lang w:eastAsia="uk-UA"/>
        </w:rPr>
        <w:softHyphen/>
        <w:t xml:space="preserve">ська Запорозького), гетьман </w:t>
      </w:r>
      <w:r w:rsidRPr="00675E98">
        <w:rPr>
          <w:rFonts w:ascii="Times New Roman" w:hAnsi="Times New Roman" w:cs="Times New Roman"/>
          <w:i w:val="0"/>
          <w:color w:val="auto"/>
          <w:sz w:val="28"/>
          <w:szCs w:val="28"/>
          <w:lang w:eastAsia="uk-UA"/>
        </w:rPr>
        <w:t>України (1648-1657 рр.)</w:t>
      </w:r>
      <w:r w:rsidRPr="00675E98">
        <w:rPr>
          <w:rStyle w:val="11"/>
          <w:i w:val="0"/>
          <w:color w:val="auto"/>
          <w:sz w:val="28"/>
          <w:szCs w:val="28"/>
          <w:lang w:eastAsia="uk-UA"/>
        </w:rPr>
        <w:t>, організатор україн</w:t>
      </w:r>
      <w:r w:rsidRPr="00675E98">
        <w:rPr>
          <w:rStyle w:val="11"/>
          <w:i w:val="0"/>
          <w:color w:val="auto"/>
          <w:sz w:val="28"/>
          <w:szCs w:val="28"/>
          <w:lang w:eastAsia="uk-UA"/>
        </w:rPr>
        <w:softHyphen/>
        <w:t>ського козацького війська, родоначальник української дипломатії, меце</w:t>
      </w:r>
      <w:r w:rsidRPr="00675E98">
        <w:rPr>
          <w:rStyle w:val="11"/>
          <w:i w:val="0"/>
          <w:color w:val="auto"/>
          <w:sz w:val="28"/>
          <w:szCs w:val="28"/>
          <w:lang w:eastAsia="uk-UA"/>
        </w:rPr>
        <w:softHyphen/>
        <w:t xml:space="preserve">нат і </w:t>
      </w:r>
      <w:r w:rsidRPr="00675E98">
        <w:rPr>
          <w:rFonts w:ascii="Times New Roman" w:hAnsi="Times New Roman" w:cs="Times New Roman"/>
          <w:i w:val="0"/>
          <w:color w:val="auto"/>
          <w:sz w:val="28"/>
          <w:szCs w:val="28"/>
          <w:lang w:eastAsia="uk-UA"/>
        </w:rPr>
        <w:t xml:space="preserve">покровитель Української православної церкви. </w:t>
      </w:r>
      <w:r w:rsidR="00675E98">
        <w:rPr>
          <w:rFonts w:ascii="Times New Roman" w:hAnsi="Times New Roman" w:cs="Times New Roman"/>
          <w:i w:val="0"/>
          <w:color w:val="auto"/>
          <w:sz w:val="28"/>
          <w:szCs w:val="28"/>
          <w:lang w:eastAsia="uk-UA"/>
        </w:rPr>
        <w:t xml:space="preserve">                                 </w:t>
      </w:r>
      <w:r w:rsidRPr="00675E98">
        <w:rPr>
          <w:rFonts w:ascii="Times New Roman" w:hAnsi="Times New Roman" w:cs="Times New Roman"/>
          <w:i w:val="0"/>
          <w:color w:val="auto"/>
          <w:sz w:val="28"/>
          <w:szCs w:val="28"/>
          <w:lang w:eastAsia="uk-UA"/>
        </w:rPr>
        <w:t>Б. Хмельниць</w:t>
      </w:r>
      <w:r w:rsidRPr="00675E98">
        <w:rPr>
          <w:rStyle w:val="11"/>
          <w:i w:val="0"/>
          <w:color w:val="auto"/>
          <w:sz w:val="28"/>
          <w:szCs w:val="28"/>
          <w:lang w:eastAsia="uk-UA"/>
        </w:rPr>
        <w:t xml:space="preserve">кий </w:t>
      </w:r>
      <w:r w:rsidR="00675E98">
        <w:rPr>
          <w:rStyle w:val="11"/>
          <w:i w:val="0"/>
          <w:color w:val="auto"/>
          <w:sz w:val="28"/>
          <w:szCs w:val="28"/>
          <w:lang w:eastAsia="uk-UA"/>
        </w:rPr>
        <w:t>н</w:t>
      </w:r>
      <w:r w:rsidRPr="00675E98">
        <w:rPr>
          <w:rStyle w:val="11"/>
          <w:i w:val="0"/>
          <w:color w:val="auto"/>
          <w:sz w:val="28"/>
          <w:szCs w:val="28"/>
          <w:lang w:eastAsia="uk-UA"/>
        </w:rPr>
        <w:t xml:space="preserve">ародився в </w:t>
      </w:r>
      <w:proofErr w:type="spellStart"/>
      <w:r w:rsidRPr="00675E98">
        <w:rPr>
          <w:rStyle w:val="11"/>
          <w:i w:val="0"/>
          <w:color w:val="auto"/>
          <w:sz w:val="28"/>
          <w:szCs w:val="28"/>
          <w:lang w:eastAsia="uk-UA"/>
        </w:rPr>
        <w:t>Суботові</w:t>
      </w:r>
      <w:proofErr w:type="spellEnd"/>
      <w:r w:rsidRPr="00675E98">
        <w:rPr>
          <w:rStyle w:val="11"/>
          <w:i w:val="0"/>
          <w:color w:val="auto"/>
          <w:sz w:val="28"/>
          <w:szCs w:val="28"/>
          <w:lang w:eastAsia="uk-UA"/>
        </w:rPr>
        <w:t xml:space="preserve"> поблизу Чигирина в шляхетсько-козацькій родині. В юнацькі роки вступив на військову службу. У битві під </w:t>
      </w:r>
      <w:proofErr w:type="spellStart"/>
      <w:r w:rsidRPr="00675E98">
        <w:rPr>
          <w:rStyle w:val="11"/>
          <w:i w:val="0"/>
          <w:color w:val="auto"/>
          <w:sz w:val="28"/>
          <w:szCs w:val="28"/>
          <w:lang w:eastAsia="uk-UA"/>
        </w:rPr>
        <w:t>Цецорою</w:t>
      </w:r>
      <w:proofErr w:type="spellEnd"/>
      <w:r w:rsidRPr="00675E98">
        <w:rPr>
          <w:rStyle w:val="11"/>
          <w:i w:val="0"/>
          <w:color w:val="auto"/>
          <w:sz w:val="28"/>
          <w:szCs w:val="28"/>
          <w:lang w:eastAsia="uk-UA"/>
        </w:rPr>
        <w:t xml:space="preserve"> (1620 р.) потрапив до турецького полону. Після звільнення </w:t>
      </w:r>
      <w:r w:rsidR="00675E98">
        <w:rPr>
          <w:rStyle w:val="11"/>
          <w:i w:val="0"/>
          <w:color w:val="auto"/>
          <w:sz w:val="28"/>
          <w:szCs w:val="28"/>
          <w:lang w:eastAsia="uk-UA"/>
        </w:rPr>
        <w:t xml:space="preserve">              </w:t>
      </w:r>
      <w:r w:rsidRPr="00675E98">
        <w:rPr>
          <w:rStyle w:val="11"/>
          <w:i w:val="0"/>
          <w:color w:val="auto"/>
          <w:sz w:val="28"/>
          <w:szCs w:val="28"/>
          <w:lang w:eastAsia="uk-UA"/>
        </w:rPr>
        <w:t>(1622 р.) про</w:t>
      </w:r>
      <w:r w:rsidRPr="00675E98">
        <w:rPr>
          <w:rStyle w:val="11"/>
          <w:i w:val="0"/>
          <w:color w:val="auto"/>
          <w:sz w:val="28"/>
          <w:szCs w:val="28"/>
          <w:lang w:eastAsia="uk-UA"/>
        </w:rPr>
        <w:softHyphen/>
        <w:t xml:space="preserve">довжив службу у реєстровому війську. У 1630-х рр. брав </w:t>
      </w:r>
      <w:r w:rsidRPr="00202DC9">
        <w:rPr>
          <w:rStyle w:val="11"/>
          <w:i w:val="0"/>
          <w:color w:val="000000"/>
          <w:sz w:val="28"/>
          <w:szCs w:val="28"/>
          <w:lang w:eastAsia="uk-UA"/>
        </w:rPr>
        <w:t>участь у козаць</w:t>
      </w:r>
      <w:r w:rsidRPr="00202DC9">
        <w:rPr>
          <w:rStyle w:val="11"/>
          <w:i w:val="0"/>
          <w:color w:val="000000"/>
          <w:sz w:val="28"/>
          <w:szCs w:val="28"/>
          <w:lang w:eastAsia="uk-UA"/>
        </w:rPr>
        <w:softHyphen/>
        <w:t>ких повстаннях. Згодом обіймав посади військового писаря, чигиринсь</w:t>
      </w:r>
      <w:r w:rsidRPr="00202DC9">
        <w:rPr>
          <w:rStyle w:val="11"/>
          <w:i w:val="0"/>
          <w:color w:val="000000"/>
          <w:sz w:val="28"/>
          <w:szCs w:val="28"/>
          <w:lang w:eastAsia="uk-UA"/>
        </w:rPr>
        <w:softHyphen/>
        <w:t>кого сотника. У січні 1648 р. Б. Хмельницький підготував і очолив повс</w:t>
      </w:r>
      <w:r w:rsidRPr="00202DC9">
        <w:rPr>
          <w:rStyle w:val="11"/>
          <w:i w:val="0"/>
          <w:color w:val="000000"/>
          <w:sz w:val="28"/>
          <w:szCs w:val="28"/>
          <w:lang w:eastAsia="uk-UA"/>
        </w:rPr>
        <w:softHyphen/>
        <w:t>тання на Запорозькій Січі, яке поклало початок Національно-</w:t>
      </w:r>
      <w:r w:rsidRPr="00202DC9">
        <w:rPr>
          <w:rStyle w:val="11"/>
          <w:i w:val="0"/>
          <w:color w:val="000000"/>
          <w:sz w:val="28"/>
          <w:szCs w:val="28"/>
          <w:lang w:eastAsia="uk-UA"/>
        </w:rPr>
        <w:lastRenderedPageBreak/>
        <w:t xml:space="preserve">визвольній війні українського народу. Тоді ж був обраний гетьманом України. </w:t>
      </w:r>
      <w:r w:rsidRPr="00675E98">
        <w:rPr>
          <w:rStyle w:val="11"/>
          <w:i w:val="0"/>
          <w:color w:val="auto"/>
          <w:sz w:val="28"/>
          <w:szCs w:val="28"/>
          <w:lang w:eastAsia="uk-UA"/>
        </w:rPr>
        <w:t>Про</w:t>
      </w:r>
      <w:r w:rsidRPr="00675E98">
        <w:rPr>
          <w:rStyle w:val="11"/>
          <w:i w:val="0"/>
          <w:color w:val="auto"/>
          <w:sz w:val="28"/>
          <w:szCs w:val="28"/>
          <w:lang w:eastAsia="uk-UA"/>
        </w:rPr>
        <w:softHyphen/>
        <w:t xml:space="preserve">тягом року здобув блискучі перемоги над польським військами </w:t>
      </w:r>
      <w:r w:rsidRPr="00675E98">
        <w:rPr>
          <w:rFonts w:ascii="Times New Roman" w:hAnsi="Times New Roman" w:cs="Times New Roman"/>
          <w:i w:val="0"/>
          <w:color w:val="auto"/>
          <w:sz w:val="28"/>
          <w:szCs w:val="28"/>
          <w:lang w:eastAsia="uk-UA"/>
        </w:rPr>
        <w:t>під Жов</w:t>
      </w:r>
      <w:r w:rsidRPr="00675E98">
        <w:rPr>
          <w:rFonts w:ascii="Times New Roman" w:hAnsi="Times New Roman" w:cs="Times New Roman"/>
          <w:i w:val="0"/>
          <w:color w:val="auto"/>
          <w:sz w:val="28"/>
          <w:szCs w:val="28"/>
          <w:lang w:eastAsia="uk-UA"/>
        </w:rPr>
        <w:softHyphen/>
      </w:r>
      <w:r w:rsidRPr="00675E98">
        <w:rPr>
          <w:rStyle w:val="11"/>
          <w:i w:val="0"/>
          <w:color w:val="auto"/>
          <w:sz w:val="28"/>
          <w:szCs w:val="28"/>
          <w:lang w:eastAsia="uk-UA"/>
        </w:rPr>
        <w:t>т</w:t>
      </w:r>
      <w:r w:rsidRPr="00675E98">
        <w:rPr>
          <w:rFonts w:ascii="Times New Roman" w:hAnsi="Times New Roman" w:cs="Times New Roman"/>
          <w:i w:val="0"/>
          <w:color w:val="auto"/>
          <w:sz w:val="28"/>
          <w:szCs w:val="28"/>
          <w:lang w:eastAsia="uk-UA"/>
        </w:rPr>
        <w:t xml:space="preserve">ими Водами, Корсунем. </w:t>
      </w:r>
      <w:proofErr w:type="spellStart"/>
      <w:r w:rsidRPr="00675E98">
        <w:rPr>
          <w:rFonts w:ascii="Times New Roman" w:hAnsi="Times New Roman" w:cs="Times New Roman"/>
          <w:i w:val="0"/>
          <w:color w:val="auto"/>
          <w:sz w:val="28"/>
          <w:szCs w:val="28"/>
          <w:lang w:eastAsia="uk-UA"/>
        </w:rPr>
        <w:t>Пи</w:t>
      </w:r>
      <w:r w:rsidR="00675E98">
        <w:rPr>
          <w:rFonts w:ascii="Times New Roman" w:hAnsi="Times New Roman" w:cs="Times New Roman"/>
          <w:i w:val="0"/>
          <w:color w:val="auto"/>
          <w:sz w:val="28"/>
          <w:szCs w:val="28"/>
          <w:lang w:eastAsia="uk-UA"/>
        </w:rPr>
        <w:t>л</w:t>
      </w:r>
      <w:r w:rsidRPr="00675E98">
        <w:rPr>
          <w:rFonts w:ascii="Times New Roman" w:hAnsi="Times New Roman" w:cs="Times New Roman"/>
          <w:i w:val="0"/>
          <w:color w:val="auto"/>
          <w:sz w:val="28"/>
          <w:szCs w:val="28"/>
          <w:lang w:eastAsia="uk-UA"/>
        </w:rPr>
        <w:t>яв</w:t>
      </w:r>
      <w:r w:rsidR="00675E98">
        <w:rPr>
          <w:rFonts w:ascii="Times New Roman" w:hAnsi="Times New Roman" w:cs="Times New Roman"/>
          <w:i w:val="0"/>
          <w:color w:val="auto"/>
          <w:sz w:val="28"/>
          <w:szCs w:val="28"/>
          <w:lang w:eastAsia="uk-UA"/>
        </w:rPr>
        <w:t>ц</w:t>
      </w:r>
      <w:r w:rsidRPr="00675E98">
        <w:rPr>
          <w:rFonts w:ascii="Times New Roman" w:hAnsi="Times New Roman" w:cs="Times New Roman"/>
          <w:i w:val="0"/>
          <w:color w:val="auto"/>
          <w:sz w:val="28"/>
          <w:szCs w:val="28"/>
          <w:lang w:eastAsia="uk-UA"/>
        </w:rPr>
        <w:t>ами</w:t>
      </w:r>
      <w:proofErr w:type="spellEnd"/>
      <w:r w:rsidRPr="00675E98">
        <w:rPr>
          <w:rFonts w:ascii="Times New Roman" w:hAnsi="Times New Roman" w:cs="Times New Roman"/>
          <w:i w:val="0"/>
          <w:color w:val="auto"/>
          <w:sz w:val="28"/>
          <w:szCs w:val="28"/>
          <w:lang w:eastAsia="uk-UA"/>
        </w:rPr>
        <w:t>. здійснив по</w:t>
      </w:r>
      <w:r w:rsidRPr="00675E98">
        <w:rPr>
          <w:rStyle w:val="11"/>
          <w:i w:val="0"/>
          <w:color w:val="auto"/>
          <w:sz w:val="28"/>
          <w:szCs w:val="28"/>
          <w:lang w:eastAsia="uk-UA"/>
        </w:rPr>
        <w:t xml:space="preserve">хід </w:t>
      </w:r>
      <w:r w:rsidRPr="00202DC9">
        <w:rPr>
          <w:rStyle w:val="11"/>
          <w:i w:val="0"/>
          <w:color w:val="000000"/>
          <w:sz w:val="28"/>
          <w:szCs w:val="28"/>
          <w:lang w:eastAsia="uk-UA"/>
        </w:rPr>
        <w:t xml:space="preserve">під Львів і Замостя. </w:t>
      </w:r>
      <w:r w:rsidR="00675E98">
        <w:rPr>
          <w:rStyle w:val="11"/>
          <w:i w:val="0"/>
          <w:color w:val="000000"/>
          <w:sz w:val="28"/>
          <w:szCs w:val="28"/>
          <w:lang w:eastAsia="uk-UA"/>
        </w:rPr>
        <w:t xml:space="preserve">В ході </w:t>
      </w:r>
      <w:r w:rsidRPr="00202DC9">
        <w:rPr>
          <w:rStyle w:val="11"/>
          <w:i w:val="0"/>
          <w:color w:val="000000"/>
          <w:sz w:val="28"/>
          <w:szCs w:val="28"/>
          <w:lang w:eastAsia="uk-UA"/>
        </w:rPr>
        <w:t xml:space="preserve">Національно-визвольної </w:t>
      </w:r>
      <w:r w:rsidR="00675E98">
        <w:rPr>
          <w:rStyle w:val="11"/>
          <w:i w:val="0"/>
          <w:color w:val="000000"/>
          <w:sz w:val="28"/>
          <w:szCs w:val="28"/>
          <w:lang w:eastAsia="uk-UA"/>
        </w:rPr>
        <w:t xml:space="preserve">війни                                      </w:t>
      </w:r>
      <w:r w:rsidRPr="00202DC9">
        <w:rPr>
          <w:rStyle w:val="11"/>
          <w:i w:val="0"/>
          <w:color w:val="000000"/>
          <w:sz w:val="28"/>
          <w:szCs w:val="28"/>
          <w:lang w:eastAsia="uk-UA"/>
        </w:rPr>
        <w:t xml:space="preserve">Б. Хмельницький уперше в історії політичної думки України сформулював ідею </w:t>
      </w:r>
      <w:r w:rsidRPr="00675E98">
        <w:rPr>
          <w:rStyle w:val="11"/>
          <w:i w:val="0"/>
          <w:color w:val="auto"/>
          <w:sz w:val="28"/>
          <w:szCs w:val="28"/>
          <w:lang w:eastAsia="uk-UA"/>
        </w:rPr>
        <w:t>створення власної незалежної держави В умовах ускладнення міжнародної ситуації в бере</w:t>
      </w:r>
      <w:r w:rsidRPr="00675E98">
        <w:rPr>
          <w:rFonts w:ascii="Times New Roman" w:hAnsi="Times New Roman" w:cs="Times New Roman"/>
          <w:i w:val="0"/>
          <w:color w:val="auto"/>
          <w:sz w:val="28"/>
          <w:szCs w:val="28"/>
          <w:lang w:eastAsia="uk-UA"/>
        </w:rPr>
        <w:t>зні 1654 р.</w:t>
      </w:r>
      <w:r w:rsidRPr="00675E98">
        <w:rPr>
          <w:rStyle w:val="11"/>
          <w:i w:val="0"/>
          <w:color w:val="auto"/>
          <w:sz w:val="28"/>
          <w:szCs w:val="28"/>
          <w:lang w:eastAsia="uk-UA"/>
        </w:rPr>
        <w:t xml:space="preserve"> укла</w:t>
      </w:r>
      <w:r w:rsidRPr="00675E98">
        <w:rPr>
          <w:rFonts w:ascii="Times New Roman" w:hAnsi="Times New Roman" w:cs="Times New Roman"/>
          <w:i w:val="0"/>
          <w:color w:val="auto"/>
          <w:sz w:val="28"/>
          <w:szCs w:val="28"/>
          <w:lang w:eastAsia="uk-UA"/>
        </w:rPr>
        <w:t xml:space="preserve">в </w:t>
      </w:r>
      <w:r w:rsidR="00675E98" w:rsidRPr="00675E98">
        <w:rPr>
          <w:rStyle w:val="11"/>
          <w:i w:val="0"/>
          <w:color w:val="auto"/>
          <w:sz w:val="28"/>
          <w:szCs w:val="28"/>
          <w:lang w:eastAsia="uk-UA"/>
        </w:rPr>
        <w:t xml:space="preserve">союзницьку угоду з </w:t>
      </w:r>
      <w:r w:rsidRPr="00675E98">
        <w:rPr>
          <w:rFonts w:ascii="Times New Roman" w:hAnsi="Times New Roman" w:cs="Times New Roman"/>
          <w:i w:val="0"/>
          <w:color w:val="auto"/>
          <w:sz w:val="28"/>
          <w:szCs w:val="28"/>
          <w:lang w:eastAsia="uk-UA"/>
        </w:rPr>
        <w:t>російським ца</w:t>
      </w:r>
      <w:r w:rsidRPr="00675E98">
        <w:rPr>
          <w:rStyle w:val="11"/>
          <w:i w:val="0"/>
          <w:color w:val="auto"/>
          <w:sz w:val="28"/>
          <w:szCs w:val="28"/>
          <w:lang w:eastAsia="uk-UA"/>
        </w:rPr>
        <w:t>рем. Згодом, будучи невд</w:t>
      </w:r>
      <w:r w:rsidR="00675E98">
        <w:rPr>
          <w:rStyle w:val="11"/>
          <w:i w:val="0"/>
          <w:color w:val="auto"/>
          <w:sz w:val="28"/>
          <w:szCs w:val="28"/>
          <w:lang w:eastAsia="uk-UA"/>
        </w:rPr>
        <w:t>о</w:t>
      </w:r>
      <w:r w:rsidRPr="00675E98">
        <w:rPr>
          <w:rStyle w:val="11"/>
          <w:i w:val="0"/>
          <w:color w:val="auto"/>
          <w:sz w:val="28"/>
          <w:szCs w:val="28"/>
          <w:lang w:eastAsia="uk-UA"/>
        </w:rPr>
        <w:t>воле</w:t>
      </w:r>
      <w:r w:rsidR="00675E98">
        <w:rPr>
          <w:rStyle w:val="11"/>
          <w:i w:val="0"/>
          <w:color w:val="auto"/>
          <w:sz w:val="28"/>
          <w:szCs w:val="28"/>
          <w:lang w:eastAsia="uk-UA"/>
        </w:rPr>
        <w:t xml:space="preserve">ним </w:t>
      </w:r>
      <w:r w:rsidR="00F969E0">
        <w:rPr>
          <w:rStyle w:val="11"/>
          <w:i w:val="0"/>
          <w:color w:val="auto"/>
          <w:sz w:val="28"/>
          <w:szCs w:val="28"/>
          <w:lang w:eastAsia="uk-UA"/>
        </w:rPr>
        <w:t>ді</w:t>
      </w:r>
      <w:r w:rsidRPr="00675E98">
        <w:rPr>
          <w:rStyle w:val="11"/>
          <w:i w:val="0"/>
          <w:color w:val="auto"/>
          <w:sz w:val="28"/>
          <w:szCs w:val="28"/>
          <w:lang w:eastAsia="uk-UA"/>
        </w:rPr>
        <w:t>ями</w:t>
      </w:r>
      <w:r w:rsidR="00F969E0">
        <w:rPr>
          <w:rStyle w:val="11"/>
          <w:i w:val="0"/>
          <w:color w:val="auto"/>
          <w:sz w:val="28"/>
          <w:szCs w:val="28"/>
          <w:lang w:eastAsia="uk-UA"/>
        </w:rPr>
        <w:t xml:space="preserve"> </w:t>
      </w:r>
      <w:r w:rsidRPr="00675E98">
        <w:rPr>
          <w:rStyle w:val="11"/>
          <w:i w:val="0"/>
          <w:color w:val="auto"/>
          <w:sz w:val="28"/>
          <w:szCs w:val="28"/>
          <w:lang w:eastAsia="uk-UA"/>
        </w:rPr>
        <w:t xml:space="preserve">Москви, спрямованими на досягнення </w:t>
      </w:r>
      <w:r w:rsidRPr="00202DC9">
        <w:rPr>
          <w:rStyle w:val="11"/>
          <w:i w:val="0"/>
          <w:color w:val="000000"/>
          <w:sz w:val="28"/>
          <w:szCs w:val="28"/>
          <w:lang w:eastAsia="uk-UA"/>
        </w:rPr>
        <w:t>перемир'я з Варшавою, вніс корективи до зовнішньополітичного курсу Української держави, поклавши в його основу принцип надання пріоритетів союзам з країнами) вороже</w:t>
      </w:r>
      <w:r w:rsidR="00F969E0">
        <w:rPr>
          <w:rStyle w:val="11"/>
          <w:i w:val="0"/>
          <w:color w:val="000000"/>
          <w:sz w:val="28"/>
          <w:szCs w:val="28"/>
          <w:lang w:eastAsia="uk-UA"/>
        </w:rPr>
        <w:t xml:space="preserve"> налаштованими</w:t>
      </w:r>
      <w:r w:rsidRPr="00202DC9">
        <w:rPr>
          <w:rFonts w:ascii="Times New Roman" w:hAnsi="Times New Roman" w:cs="Times New Roman"/>
          <w:i w:val="0"/>
          <w:sz w:val="28"/>
          <w:szCs w:val="28"/>
          <w:u w:val="single"/>
          <w:lang w:eastAsia="uk-UA"/>
        </w:rPr>
        <w:t xml:space="preserve"> </w:t>
      </w:r>
      <w:r w:rsidRPr="00892B53">
        <w:rPr>
          <w:rFonts w:ascii="Times New Roman" w:hAnsi="Times New Roman" w:cs="Times New Roman"/>
          <w:i w:val="0"/>
          <w:color w:val="auto"/>
          <w:sz w:val="28"/>
          <w:szCs w:val="28"/>
          <w:lang w:eastAsia="uk-UA"/>
        </w:rPr>
        <w:t>по Польщі: Швец</w:t>
      </w:r>
      <w:r w:rsidRPr="00892B53">
        <w:rPr>
          <w:rStyle w:val="11"/>
          <w:i w:val="0"/>
          <w:color w:val="auto"/>
          <w:sz w:val="28"/>
          <w:szCs w:val="28"/>
          <w:lang w:eastAsia="uk-UA"/>
        </w:rPr>
        <w:t>іє</w:t>
      </w:r>
      <w:r w:rsidR="00F969E0" w:rsidRPr="00892B53">
        <w:rPr>
          <w:rStyle w:val="11"/>
          <w:i w:val="0"/>
          <w:color w:val="auto"/>
          <w:sz w:val="28"/>
          <w:szCs w:val="28"/>
          <w:lang w:eastAsia="uk-UA"/>
        </w:rPr>
        <w:t>ю,</w:t>
      </w:r>
      <w:r w:rsidR="00F969E0">
        <w:rPr>
          <w:rStyle w:val="11"/>
          <w:i w:val="0"/>
          <w:color w:val="000000"/>
          <w:sz w:val="28"/>
          <w:szCs w:val="28"/>
          <w:lang w:eastAsia="uk-UA"/>
        </w:rPr>
        <w:t xml:space="preserve"> </w:t>
      </w:r>
      <w:proofErr w:type="spellStart"/>
      <w:r w:rsidR="00F969E0">
        <w:rPr>
          <w:rStyle w:val="11"/>
          <w:i w:val="0"/>
          <w:color w:val="000000"/>
          <w:sz w:val="28"/>
          <w:szCs w:val="28"/>
          <w:lang w:eastAsia="uk-UA"/>
        </w:rPr>
        <w:t>Трансельванією</w:t>
      </w:r>
      <w:proofErr w:type="spellEnd"/>
      <w:r w:rsidR="00F969E0">
        <w:rPr>
          <w:rStyle w:val="11"/>
          <w:i w:val="0"/>
          <w:color w:val="000000"/>
          <w:sz w:val="28"/>
          <w:szCs w:val="28"/>
          <w:lang w:eastAsia="uk-UA"/>
        </w:rPr>
        <w:t xml:space="preserve">, </w:t>
      </w:r>
      <w:proofErr w:type="spellStart"/>
      <w:r w:rsidR="00F969E0">
        <w:rPr>
          <w:rStyle w:val="11"/>
          <w:i w:val="0"/>
          <w:color w:val="000000"/>
          <w:sz w:val="28"/>
          <w:szCs w:val="28"/>
          <w:lang w:eastAsia="uk-UA"/>
        </w:rPr>
        <w:t>Брандербургом</w:t>
      </w:r>
      <w:proofErr w:type="spellEnd"/>
      <w:r w:rsidR="00F969E0">
        <w:rPr>
          <w:rStyle w:val="11"/>
          <w:i w:val="0"/>
          <w:color w:val="000000"/>
          <w:sz w:val="28"/>
          <w:szCs w:val="28"/>
          <w:lang w:eastAsia="uk-UA"/>
        </w:rPr>
        <w:t xml:space="preserve">. </w:t>
      </w:r>
      <w:r w:rsidRPr="00202DC9">
        <w:rPr>
          <w:rStyle w:val="11"/>
          <w:i w:val="0"/>
          <w:color w:val="000000"/>
          <w:sz w:val="28"/>
          <w:szCs w:val="28"/>
          <w:lang w:eastAsia="uk-UA"/>
        </w:rPr>
        <w:t>Упродовж усього гетьманування Б. Хмельницький Пров</w:t>
      </w:r>
      <w:r w:rsidR="00F969E0">
        <w:rPr>
          <w:rStyle w:val="11"/>
          <w:i w:val="0"/>
          <w:color w:val="000000"/>
          <w:sz w:val="28"/>
          <w:szCs w:val="28"/>
          <w:lang w:eastAsia="uk-UA"/>
        </w:rPr>
        <w:t>о</w:t>
      </w:r>
      <w:r w:rsidRPr="00202DC9">
        <w:rPr>
          <w:rStyle w:val="11"/>
          <w:i w:val="0"/>
          <w:color w:val="000000"/>
          <w:sz w:val="28"/>
          <w:szCs w:val="28"/>
          <w:lang w:eastAsia="uk-UA"/>
        </w:rPr>
        <w:t>д</w:t>
      </w:r>
      <w:r w:rsidR="00F969E0">
        <w:rPr>
          <w:rStyle w:val="11"/>
          <w:i w:val="0"/>
          <w:color w:val="000000"/>
          <w:sz w:val="28"/>
          <w:szCs w:val="28"/>
          <w:lang w:eastAsia="uk-UA"/>
        </w:rPr>
        <w:t>и</w:t>
      </w:r>
      <w:r w:rsidRPr="00202DC9">
        <w:rPr>
          <w:rStyle w:val="11"/>
          <w:i w:val="0"/>
          <w:color w:val="000000"/>
          <w:sz w:val="28"/>
          <w:szCs w:val="28"/>
          <w:lang w:eastAsia="uk-UA"/>
        </w:rPr>
        <w:t>в гнучку соціальну політику, запобігаючи загостренню соціально-економічних конфліктів у суспільстві.</w:t>
      </w:r>
    </w:p>
    <w:p w:rsidR="00633B46" w:rsidRPr="00202DC9" w:rsidRDefault="00633B46"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Доро</w:t>
      </w:r>
      <w:r w:rsidR="00F969E0">
        <w:rPr>
          <w:rStyle w:val="a5"/>
          <w:color w:val="000000"/>
          <w:sz w:val="28"/>
          <w:szCs w:val="28"/>
          <w:lang w:eastAsia="uk-UA"/>
        </w:rPr>
        <w:t>ш</w:t>
      </w:r>
      <w:r w:rsidRPr="00202DC9">
        <w:rPr>
          <w:rStyle w:val="a5"/>
          <w:color w:val="000000"/>
          <w:sz w:val="28"/>
          <w:szCs w:val="28"/>
          <w:lang w:eastAsia="uk-UA"/>
        </w:rPr>
        <w:t>енк</w:t>
      </w:r>
      <w:r w:rsidR="00F969E0">
        <w:rPr>
          <w:rStyle w:val="a5"/>
          <w:color w:val="000000"/>
          <w:sz w:val="28"/>
          <w:szCs w:val="28"/>
          <w:lang w:eastAsia="uk-UA"/>
        </w:rPr>
        <w:t>о</w:t>
      </w:r>
      <w:r w:rsidRPr="00202DC9">
        <w:rPr>
          <w:rStyle w:val="a5"/>
          <w:color w:val="000000"/>
          <w:sz w:val="28"/>
          <w:szCs w:val="28"/>
          <w:lang w:eastAsia="uk-UA"/>
        </w:rPr>
        <w:t xml:space="preserve"> Петро Дорофійович</w:t>
      </w:r>
      <w:r w:rsidRPr="00202DC9">
        <w:rPr>
          <w:rStyle w:val="11"/>
          <w:i w:val="0"/>
          <w:color w:val="000000"/>
          <w:sz w:val="28"/>
          <w:szCs w:val="28"/>
          <w:lang w:eastAsia="uk-UA"/>
        </w:rPr>
        <w:t xml:space="preserve"> (1627-1698 рр.) - державний, військовий та політичний діяч, дипломат, наказний гетьман, </w:t>
      </w:r>
      <w:proofErr w:type="spellStart"/>
      <w:r w:rsidRPr="00202DC9">
        <w:rPr>
          <w:rStyle w:val="11"/>
          <w:i w:val="0"/>
          <w:color w:val="000000"/>
          <w:sz w:val="28"/>
          <w:szCs w:val="28"/>
          <w:lang w:eastAsia="uk-UA"/>
        </w:rPr>
        <w:t>гетьман</w:t>
      </w:r>
      <w:proofErr w:type="spellEnd"/>
      <w:r w:rsidRPr="00202DC9">
        <w:rPr>
          <w:rStyle w:val="11"/>
          <w:i w:val="0"/>
          <w:color w:val="000000"/>
          <w:sz w:val="28"/>
          <w:szCs w:val="28"/>
          <w:lang w:eastAsia="uk-UA"/>
        </w:rPr>
        <w:t xml:space="preserve"> Правобе</w:t>
      </w:r>
      <w:r w:rsidRPr="00202DC9">
        <w:rPr>
          <w:rStyle w:val="11"/>
          <w:i w:val="0"/>
          <w:color w:val="000000"/>
          <w:sz w:val="28"/>
          <w:szCs w:val="28"/>
          <w:lang w:eastAsia="uk-UA"/>
        </w:rPr>
        <w:softHyphen/>
        <w:t>режної України (1665-1676 рр.), гетьман усієї України (1668 р.), меценат і покровитель Української православної церкви. П. Дорошенко вихо</w:t>
      </w:r>
      <w:r w:rsidRPr="00202DC9">
        <w:rPr>
          <w:rStyle w:val="11"/>
          <w:i w:val="0"/>
          <w:color w:val="000000"/>
          <w:sz w:val="28"/>
          <w:szCs w:val="28"/>
          <w:lang w:eastAsia="uk-UA"/>
        </w:rPr>
        <w:softHyphen/>
        <w:t>дець із відомого козацького роду, онук гетьмана М. Дорошенка. Викону</w:t>
      </w:r>
      <w:r w:rsidRPr="00202DC9">
        <w:rPr>
          <w:rStyle w:val="11"/>
          <w:i w:val="0"/>
          <w:color w:val="000000"/>
          <w:sz w:val="28"/>
          <w:szCs w:val="28"/>
          <w:lang w:eastAsia="uk-UA"/>
        </w:rPr>
        <w:softHyphen/>
        <w:t>ючи обов'язки генерального старшини в урядах І. Виговськог</w:t>
      </w:r>
      <w:r w:rsidR="00892B53">
        <w:rPr>
          <w:rStyle w:val="11"/>
          <w:i w:val="0"/>
          <w:color w:val="000000"/>
          <w:sz w:val="28"/>
          <w:szCs w:val="28"/>
          <w:lang w:eastAsia="uk-UA"/>
        </w:rPr>
        <w:t>о</w:t>
      </w:r>
      <w:r w:rsidRPr="00202DC9">
        <w:rPr>
          <w:rStyle w:val="11"/>
          <w:i w:val="0"/>
          <w:color w:val="000000"/>
          <w:sz w:val="28"/>
          <w:szCs w:val="28"/>
          <w:lang w:eastAsia="uk-UA"/>
        </w:rPr>
        <w:t xml:space="preserve">, </w:t>
      </w:r>
      <w:r w:rsidR="00892B53">
        <w:rPr>
          <w:rStyle w:val="11"/>
          <w:i w:val="0"/>
          <w:color w:val="000000"/>
          <w:sz w:val="28"/>
          <w:szCs w:val="28"/>
          <w:lang w:eastAsia="uk-UA"/>
        </w:rPr>
        <w:t xml:space="preserve">             Ю. Хмельницького, </w:t>
      </w:r>
      <w:r w:rsidRPr="00202DC9">
        <w:rPr>
          <w:rStyle w:val="11"/>
          <w:i w:val="0"/>
          <w:color w:val="000000"/>
          <w:sz w:val="28"/>
          <w:szCs w:val="28"/>
          <w:lang w:eastAsia="uk-UA"/>
        </w:rPr>
        <w:t>П. Тетері, П. Дорошенко проводив активну діяль</w:t>
      </w:r>
      <w:r w:rsidRPr="00202DC9">
        <w:rPr>
          <w:rStyle w:val="11"/>
          <w:i w:val="0"/>
          <w:color w:val="000000"/>
          <w:sz w:val="28"/>
          <w:szCs w:val="28"/>
          <w:lang w:eastAsia="uk-UA"/>
        </w:rPr>
        <w:softHyphen/>
        <w:t>ність задля утвердження української державності. Як український геть</w:t>
      </w:r>
      <w:r w:rsidRPr="00202DC9">
        <w:rPr>
          <w:rStyle w:val="11"/>
          <w:i w:val="0"/>
          <w:color w:val="000000"/>
          <w:sz w:val="28"/>
          <w:szCs w:val="28"/>
          <w:lang w:eastAsia="uk-UA"/>
        </w:rPr>
        <w:softHyphen/>
        <w:t xml:space="preserve">ман (1665-1676 рр.) П. Дорошенко здійснив ряд реформ, спрямованих На стабілізацію політичної ситуації та поліпшення життя в Україні, прагнув об'єднати </w:t>
      </w:r>
      <w:proofErr w:type="spellStart"/>
      <w:r w:rsidRPr="00202DC9">
        <w:rPr>
          <w:rStyle w:val="11"/>
          <w:i w:val="0"/>
          <w:color w:val="000000"/>
          <w:sz w:val="28"/>
          <w:szCs w:val="28"/>
          <w:lang w:eastAsia="uk-UA"/>
        </w:rPr>
        <w:t>право-</w:t>
      </w:r>
      <w:proofErr w:type="spellEnd"/>
      <w:r w:rsidRPr="00202DC9">
        <w:rPr>
          <w:rStyle w:val="11"/>
          <w:i w:val="0"/>
          <w:color w:val="000000"/>
          <w:sz w:val="28"/>
          <w:szCs w:val="28"/>
          <w:lang w:eastAsia="uk-UA"/>
        </w:rPr>
        <w:t xml:space="preserve"> й лівобережні українські землі. Саме його політика не допустила до практичного виконання умов Андрусівського перемир'я </w:t>
      </w:r>
      <w:r w:rsidR="00892B53">
        <w:rPr>
          <w:rStyle w:val="11"/>
          <w:i w:val="0"/>
          <w:color w:val="000000"/>
          <w:sz w:val="28"/>
          <w:szCs w:val="28"/>
          <w:lang w:eastAsia="uk-UA"/>
        </w:rPr>
        <w:t xml:space="preserve">             </w:t>
      </w:r>
      <w:r w:rsidRPr="00202DC9">
        <w:rPr>
          <w:rStyle w:val="11"/>
          <w:i w:val="0"/>
          <w:color w:val="000000"/>
          <w:sz w:val="28"/>
          <w:szCs w:val="28"/>
          <w:lang w:eastAsia="uk-UA"/>
        </w:rPr>
        <w:t>1667 р., коли Польща і Росія намагалися розділити українські землі. Зад</w:t>
      </w:r>
      <w:r w:rsidRPr="00202DC9">
        <w:rPr>
          <w:rStyle w:val="11"/>
          <w:i w:val="0"/>
          <w:color w:val="000000"/>
          <w:sz w:val="28"/>
          <w:szCs w:val="28"/>
          <w:lang w:eastAsia="uk-UA"/>
        </w:rPr>
        <w:softHyphen/>
        <w:t xml:space="preserve">ля цього гетьман уклав союз із Кримським ханством (1667 р.) і визнав протекторат турецького султана (1669 р.). Але усвідомивши безперспективність </w:t>
      </w:r>
      <w:proofErr w:type="spellStart"/>
      <w:r w:rsidRPr="00202DC9">
        <w:rPr>
          <w:rStyle w:val="11"/>
          <w:i w:val="0"/>
          <w:color w:val="000000"/>
          <w:sz w:val="28"/>
          <w:szCs w:val="28"/>
          <w:lang w:eastAsia="uk-UA"/>
        </w:rPr>
        <w:t>протурецької</w:t>
      </w:r>
      <w:proofErr w:type="spellEnd"/>
      <w:r w:rsidRPr="00202DC9">
        <w:rPr>
          <w:rStyle w:val="11"/>
          <w:i w:val="0"/>
          <w:color w:val="000000"/>
          <w:sz w:val="28"/>
          <w:szCs w:val="28"/>
          <w:lang w:eastAsia="uk-UA"/>
        </w:rPr>
        <w:t xml:space="preserve"> орієнтації, яка стала очевидною після того, як Чигиринські походи турецької та російської армії спричинили майже суцільну руїну Правобережжя, П. Дорошенко у 1676 р. склав гетьманські повноваження</w:t>
      </w:r>
      <w:r w:rsidR="00F969E0">
        <w:rPr>
          <w:rStyle w:val="11"/>
          <w:i w:val="0"/>
          <w:color w:val="000000"/>
          <w:sz w:val="28"/>
          <w:szCs w:val="28"/>
          <w:lang w:eastAsia="uk-UA"/>
        </w:rPr>
        <w:t>.</w:t>
      </w:r>
    </w:p>
    <w:p w:rsidR="00633B46" w:rsidRPr="00202DC9" w:rsidRDefault="00633B46"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Хмельницький Юрій Богданович</w:t>
      </w:r>
      <w:r w:rsidRPr="00202DC9">
        <w:rPr>
          <w:rStyle w:val="11"/>
          <w:i w:val="0"/>
          <w:color w:val="000000"/>
          <w:sz w:val="28"/>
          <w:szCs w:val="28"/>
          <w:lang w:eastAsia="uk-UA"/>
        </w:rPr>
        <w:t xml:space="preserve"> (</w:t>
      </w:r>
      <w:proofErr w:type="spellStart"/>
      <w:r w:rsidRPr="00202DC9">
        <w:rPr>
          <w:rStyle w:val="11"/>
          <w:i w:val="0"/>
          <w:color w:val="000000"/>
          <w:sz w:val="28"/>
          <w:szCs w:val="28"/>
          <w:lang w:eastAsia="uk-UA"/>
        </w:rPr>
        <w:t>прибл</w:t>
      </w:r>
      <w:proofErr w:type="spellEnd"/>
      <w:r w:rsidRPr="00202DC9">
        <w:rPr>
          <w:rStyle w:val="11"/>
          <w:i w:val="0"/>
          <w:color w:val="000000"/>
          <w:sz w:val="28"/>
          <w:szCs w:val="28"/>
          <w:lang w:eastAsia="uk-UA"/>
        </w:rPr>
        <w:t>. 1641 - після 1681 р.) - Гетьман України в 1657 р. та в 1659-1663 рр. Син Б. Хмельницького. Здобув добру домашню освіту, навчався в Києво-Могилянській колегії. У 1657 р. зовсім молодий Юрій був проголошений гетьманом України.</w:t>
      </w:r>
    </w:p>
    <w:p w:rsidR="00633B46" w:rsidRPr="00202DC9" w:rsidRDefault="00633B46"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27 жовтня 1659 р. він пішов на укладення нового Переяславського дого</w:t>
      </w:r>
      <w:r w:rsidRPr="00202DC9">
        <w:rPr>
          <w:rStyle w:val="11"/>
          <w:i w:val="0"/>
          <w:color w:val="000000"/>
          <w:sz w:val="28"/>
          <w:szCs w:val="28"/>
          <w:lang w:eastAsia="uk-UA"/>
        </w:rPr>
        <w:softHyphen/>
        <w:t xml:space="preserve">вору з Росією, який істотно обмежував суверенітет Української держави. 17 жовтня 1660 р. під тиском старшини підписав з Польщею </w:t>
      </w:r>
      <w:proofErr w:type="spellStart"/>
      <w:r w:rsidRPr="00202DC9">
        <w:rPr>
          <w:rStyle w:val="11"/>
          <w:i w:val="0"/>
          <w:color w:val="000000"/>
          <w:sz w:val="28"/>
          <w:szCs w:val="28"/>
          <w:lang w:eastAsia="uk-UA"/>
        </w:rPr>
        <w:t>Чуднівський</w:t>
      </w:r>
      <w:proofErr w:type="spellEnd"/>
      <w:r w:rsidRPr="00202DC9">
        <w:rPr>
          <w:rStyle w:val="11"/>
          <w:i w:val="0"/>
          <w:color w:val="000000"/>
          <w:sz w:val="28"/>
          <w:szCs w:val="28"/>
          <w:lang w:eastAsia="uk-UA"/>
        </w:rPr>
        <w:t xml:space="preserve"> договір. Ю. Хмельницький неодноразово підкорявся то Московському царству, то повертався на бік Польщі, то ставав васалом Османської ім</w:t>
      </w:r>
      <w:r w:rsidRPr="00202DC9">
        <w:rPr>
          <w:rStyle w:val="11"/>
          <w:i w:val="0"/>
          <w:color w:val="000000"/>
          <w:sz w:val="28"/>
          <w:szCs w:val="28"/>
          <w:lang w:eastAsia="uk-UA"/>
        </w:rPr>
        <w:softHyphen/>
        <w:t>перії. У 1663 р</w:t>
      </w:r>
      <w:r w:rsidR="00892B53">
        <w:rPr>
          <w:rStyle w:val="11"/>
          <w:i w:val="0"/>
          <w:color w:val="000000"/>
          <w:sz w:val="28"/>
          <w:szCs w:val="28"/>
          <w:lang w:eastAsia="uk-UA"/>
        </w:rPr>
        <w:t>.</w:t>
      </w:r>
      <w:r w:rsidRPr="00202DC9">
        <w:rPr>
          <w:rStyle w:val="11"/>
          <w:i w:val="0"/>
          <w:color w:val="000000"/>
          <w:sz w:val="28"/>
          <w:szCs w:val="28"/>
          <w:lang w:eastAsia="uk-UA"/>
        </w:rPr>
        <w:t xml:space="preserve">, він відмовився від гетьманства і на деякий час постригся в ченці. У жовтні 1669 р. Ю. Хмельницький потрапив до рук татар і був відісланий до Стамбула. На початку 1677 р: він призначається Портою володарем «Руського князівства» зі столицею в Немирові. </w:t>
      </w:r>
      <w:r w:rsidR="00892B53">
        <w:rPr>
          <w:rStyle w:val="11"/>
          <w:i w:val="0"/>
          <w:color w:val="000000"/>
          <w:sz w:val="28"/>
          <w:szCs w:val="28"/>
          <w:lang w:eastAsia="uk-UA"/>
        </w:rPr>
        <w:t xml:space="preserve">                 </w:t>
      </w:r>
      <w:r w:rsidRPr="00202DC9">
        <w:rPr>
          <w:rStyle w:val="11"/>
          <w:i w:val="0"/>
          <w:color w:val="000000"/>
          <w:sz w:val="28"/>
          <w:szCs w:val="28"/>
          <w:lang w:eastAsia="uk-UA"/>
        </w:rPr>
        <w:lastRenderedPageBreak/>
        <w:t>Ю. Хмельницький робив невдалі спроби об’єднати Україну. Після укладення Бахчисарайського договору 1681 р. був відкликаний до Стамбула</w:t>
      </w:r>
      <w:r w:rsidR="00892B53">
        <w:rPr>
          <w:rStyle w:val="11"/>
          <w:i w:val="0"/>
          <w:color w:val="000000"/>
          <w:sz w:val="28"/>
          <w:szCs w:val="28"/>
          <w:lang w:eastAsia="uk-UA"/>
        </w:rPr>
        <w:t>.</w:t>
      </w:r>
      <w:r w:rsidRPr="00202DC9">
        <w:rPr>
          <w:rStyle w:val="11"/>
          <w:i w:val="0"/>
          <w:color w:val="000000"/>
          <w:sz w:val="28"/>
          <w:szCs w:val="28"/>
          <w:lang w:eastAsia="uk-UA"/>
        </w:rPr>
        <w:t xml:space="preserve"> Його було вбито за невідомих обставин.</w:t>
      </w:r>
    </w:p>
    <w:p w:rsidR="00633B46" w:rsidRPr="00202DC9" w:rsidRDefault="00633B46"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Брюховецький Іван Мартинович</w:t>
      </w:r>
      <w:r w:rsidRPr="00202DC9">
        <w:rPr>
          <w:rStyle w:val="11"/>
          <w:i w:val="0"/>
          <w:color w:val="000000"/>
          <w:sz w:val="28"/>
          <w:szCs w:val="28"/>
          <w:lang w:eastAsia="uk-UA"/>
        </w:rPr>
        <w:t xml:space="preserve"> (1623-1668 р.) - гетьман Лівобережної України в 1663-1668 рр. Народився на Полтавщині. З 1648 р</w:t>
      </w:r>
      <w:r w:rsidR="00892B53">
        <w:rPr>
          <w:rStyle w:val="11"/>
          <w:i w:val="0"/>
          <w:color w:val="000000"/>
          <w:sz w:val="28"/>
          <w:szCs w:val="28"/>
          <w:lang w:eastAsia="uk-UA"/>
        </w:rPr>
        <w:t>.</w:t>
      </w:r>
      <w:r w:rsidRPr="00202DC9">
        <w:rPr>
          <w:rStyle w:val="11"/>
          <w:i w:val="0"/>
          <w:color w:val="000000"/>
          <w:sz w:val="28"/>
          <w:szCs w:val="28"/>
          <w:lang w:eastAsia="uk-UA"/>
        </w:rPr>
        <w:t>, перебував при дворі Б. Хмельницького в ролі «старшого слуги», займався вихованням гетьманича Юрія, виконував деякі дипломатичні доручення. З 1659 р. перебував на Запорозький Січі, тоді ж обраний кошовим отама</w:t>
      </w:r>
      <w:r w:rsidRPr="00202DC9">
        <w:rPr>
          <w:rStyle w:val="11"/>
          <w:i w:val="0"/>
          <w:color w:val="000000"/>
          <w:sz w:val="28"/>
          <w:szCs w:val="28"/>
          <w:lang w:eastAsia="uk-UA"/>
        </w:rPr>
        <w:softHyphen/>
        <w:t xml:space="preserve">ном, Протягом 1662-1663 рр. був одним із головних претендентів на гетьманство в Лівобережній Україні, Москвофільські заяви </w:t>
      </w:r>
      <w:r w:rsidR="00892B53">
        <w:rPr>
          <w:rStyle w:val="11"/>
          <w:i w:val="0"/>
          <w:color w:val="000000"/>
          <w:sz w:val="28"/>
          <w:szCs w:val="28"/>
          <w:lang w:eastAsia="uk-UA"/>
        </w:rPr>
        <w:t>І</w:t>
      </w:r>
      <w:r w:rsidRPr="00202DC9">
        <w:rPr>
          <w:rStyle w:val="11"/>
          <w:i w:val="0"/>
          <w:color w:val="000000"/>
          <w:sz w:val="28"/>
          <w:szCs w:val="28"/>
          <w:lang w:eastAsia="uk-UA"/>
        </w:rPr>
        <w:t>. Брюховецького забезпечили йому підтримку царського уряду. На «Чо</w:t>
      </w:r>
      <w:r w:rsidRPr="00202DC9">
        <w:rPr>
          <w:rStyle w:val="11"/>
          <w:i w:val="0"/>
          <w:color w:val="000000"/>
          <w:sz w:val="28"/>
          <w:szCs w:val="28"/>
          <w:lang w:eastAsia="uk-UA"/>
        </w:rPr>
        <w:softHyphen/>
        <w:t>рній раді» під Ніжином (1663 р.) він був проголошений гетьманом. Вчи</w:t>
      </w:r>
      <w:r w:rsidRPr="00202DC9">
        <w:rPr>
          <w:rStyle w:val="11"/>
          <w:i w:val="0"/>
          <w:color w:val="000000"/>
          <w:sz w:val="28"/>
          <w:szCs w:val="28"/>
          <w:lang w:eastAsia="uk-UA"/>
        </w:rPr>
        <w:softHyphen/>
        <w:t xml:space="preserve">нив розправу над опозицією. У вересні 1665 р. </w:t>
      </w:r>
      <w:r w:rsidR="00892B53">
        <w:rPr>
          <w:rStyle w:val="11"/>
          <w:i w:val="0"/>
          <w:color w:val="000000"/>
          <w:sz w:val="28"/>
          <w:szCs w:val="28"/>
          <w:lang w:eastAsia="uk-UA"/>
        </w:rPr>
        <w:t>І</w:t>
      </w:r>
      <w:r w:rsidRPr="00202DC9">
        <w:rPr>
          <w:rStyle w:val="11"/>
          <w:i w:val="0"/>
          <w:color w:val="000000"/>
          <w:sz w:val="28"/>
          <w:szCs w:val="28"/>
          <w:lang w:eastAsia="uk-UA"/>
        </w:rPr>
        <w:t xml:space="preserve">. Брюховецький першим з українських гетьманів здійснив візит до </w:t>
      </w:r>
      <w:r w:rsidR="00892B53">
        <w:rPr>
          <w:rStyle w:val="11"/>
          <w:i w:val="0"/>
          <w:color w:val="000000"/>
          <w:sz w:val="28"/>
          <w:szCs w:val="28"/>
          <w:lang w:eastAsia="uk-UA"/>
        </w:rPr>
        <w:t>М</w:t>
      </w:r>
      <w:r w:rsidRPr="00202DC9">
        <w:rPr>
          <w:rStyle w:val="11"/>
          <w:i w:val="0"/>
          <w:color w:val="000000"/>
          <w:sz w:val="28"/>
          <w:szCs w:val="28"/>
          <w:lang w:eastAsia="uk-UA"/>
        </w:rPr>
        <w:t>оскви. Невдалі спроби припи</w:t>
      </w:r>
      <w:r w:rsidRPr="00202DC9">
        <w:rPr>
          <w:rStyle w:val="11"/>
          <w:i w:val="0"/>
          <w:color w:val="000000"/>
          <w:sz w:val="28"/>
          <w:szCs w:val="28"/>
          <w:lang w:eastAsia="uk-UA"/>
        </w:rPr>
        <w:softHyphen/>
        <w:t xml:space="preserve">нити колонізаторську політику російського уряду спричинили падіння його авторитету в Україні. Прагнучи втримати важелі влади, оголосив про розрив з Москвою, але лівобережні козаки вбили </w:t>
      </w:r>
      <w:r w:rsidR="00892B53">
        <w:rPr>
          <w:rStyle w:val="11"/>
          <w:i w:val="0"/>
          <w:color w:val="000000"/>
          <w:sz w:val="28"/>
          <w:szCs w:val="28"/>
          <w:lang w:eastAsia="uk-UA"/>
        </w:rPr>
        <w:t xml:space="preserve">                          </w:t>
      </w:r>
      <w:r w:rsidRPr="00202DC9">
        <w:rPr>
          <w:rStyle w:val="11"/>
          <w:i w:val="0"/>
          <w:color w:val="000000"/>
          <w:sz w:val="28"/>
          <w:szCs w:val="28"/>
          <w:lang w:eastAsia="uk-UA"/>
        </w:rPr>
        <w:t>І. Брюховецького.</w:t>
      </w:r>
    </w:p>
    <w:p w:rsidR="00633B46" w:rsidRPr="00202DC9" w:rsidRDefault="00633B46"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Многогрішний Дем’ян Ігнатович</w:t>
      </w:r>
      <w:r w:rsidRPr="00202DC9">
        <w:rPr>
          <w:rStyle w:val="11"/>
          <w:i w:val="0"/>
          <w:color w:val="000000"/>
          <w:sz w:val="28"/>
          <w:szCs w:val="28"/>
          <w:lang w:eastAsia="uk-UA"/>
        </w:rPr>
        <w:t xml:space="preserve"> (близько 1630 р</w:t>
      </w:r>
      <w:r w:rsidR="00892B53">
        <w:rPr>
          <w:rStyle w:val="11"/>
          <w:i w:val="0"/>
          <w:color w:val="000000"/>
          <w:sz w:val="28"/>
          <w:szCs w:val="28"/>
          <w:lang w:eastAsia="uk-UA"/>
        </w:rPr>
        <w:t>.</w:t>
      </w:r>
      <w:r w:rsidRPr="00202DC9">
        <w:rPr>
          <w:rStyle w:val="11"/>
          <w:i w:val="0"/>
          <w:color w:val="000000"/>
          <w:sz w:val="28"/>
          <w:szCs w:val="28"/>
          <w:lang w:eastAsia="uk-UA"/>
        </w:rPr>
        <w:t xml:space="preserve"> - після 1701 р.) — гетьман Лівобережної України (1668-1672 рр.). Д. Многогрішний народився на Чернігівщині в козацькій родини, У 1665-1669 рр. він був черні</w:t>
      </w:r>
      <w:r w:rsidRPr="00202DC9">
        <w:rPr>
          <w:rStyle w:val="11"/>
          <w:i w:val="0"/>
          <w:color w:val="000000"/>
          <w:sz w:val="28"/>
          <w:szCs w:val="28"/>
          <w:lang w:eastAsia="uk-UA"/>
        </w:rPr>
        <w:softHyphen/>
        <w:t>гівським полковником. У 1668 р</w:t>
      </w:r>
      <w:r w:rsidR="00F969E0">
        <w:rPr>
          <w:rStyle w:val="11"/>
          <w:i w:val="0"/>
          <w:color w:val="000000"/>
          <w:sz w:val="28"/>
          <w:szCs w:val="28"/>
          <w:lang w:eastAsia="uk-UA"/>
        </w:rPr>
        <w:t>.</w:t>
      </w:r>
      <w:r w:rsidRPr="00202DC9">
        <w:rPr>
          <w:rStyle w:val="11"/>
          <w:i w:val="0"/>
          <w:color w:val="000000"/>
          <w:sz w:val="28"/>
          <w:szCs w:val="28"/>
          <w:lang w:eastAsia="uk-UA"/>
        </w:rPr>
        <w:t xml:space="preserve"> П</w:t>
      </w:r>
      <w:r w:rsidR="00F969E0">
        <w:rPr>
          <w:rStyle w:val="11"/>
          <w:i w:val="0"/>
          <w:color w:val="000000"/>
          <w:sz w:val="28"/>
          <w:szCs w:val="28"/>
          <w:lang w:eastAsia="uk-UA"/>
        </w:rPr>
        <w:t>.</w:t>
      </w:r>
      <w:r w:rsidRPr="00202DC9">
        <w:rPr>
          <w:rStyle w:val="11"/>
          <w:i w:val="0"/>
          <w:color w:val="000000"/>
          <w:sz w:val="28"/>
          <w:szCs w:val="28"/>
          <w:lang w:eastAsia="uk-UA"/>
        </w:rPr>
        <w:t xml:space="preserve"> Дорошенко призначив </w:t>
      </w:r>
      <w:r w:rsidR="00F969E0">
        <w:rPr>
          <w:rStyle w:val="11"/>
          <w:i w:val="0"/>
          <w:color w:val="000000"/>
          <w:sz w:val="28"/>
          <w:szCs w:val="28"/>
          <w:lang w:eastAsia="uk-UA"/>
        </w:rPr>
        <w:t xml:space="preserve">                                    </w:t>
      </w:r>
      <w:r w:rsidRPr="00202DC9">
        <w:rPr>
          <w:rStyle w:val="11"/>
          <w:i w:val="0"/>
          <w:color w:val="000000"/>
          <w:sz w:val="28"/>
          <w:szCs w:val="28"/>
          <w:lang w:eastAsia="uk-UA"/>
        </w:rPr>
        <w:t>Д. Многогрішного наказним гетьманом Лівобережної України, оскільки сам був змушений повернутися на Правобережжя. Переговори між московським урядом і Д. Многогрішним завершилися, укладенням «Глухівськи</w:t>
      </w:r>
      <w:r w:rsidR="00F969E0">
        <w:rPr>
          <w:rStyle w:val="11"/>
          <w:i w:val="0"/>
          <w:color w:val="000000"/>
          <w:sz w:val="28"/>
          <w:szCs w:val="28"/>
          <w:lang w:eastAsia="uk-UA"/>
        </w:rPr>
        <w:t>х</w:t>
      </w:r>
      <w:r w:rsidRPr="00202DC9">
        <w:rPr>
          <w:rStyle w:val="11"/>
          <w:i w:val="0"/>
          <w:color w:val="000000"/>
          <w:sz w:val="28"/>
          <w:szCs w:val="28"/>
          <w:lang w:eastAsia="uk-UA"/>
        </w:rPr>
        <w:t xml:space="preserve"> статей» 1669 р. Він намагався проводити політику, спрямовану на захист державних інтересів України, прагнув зміцнити гетьманську вла</w:t>
      </w:r>
      <w:r w:rsidRPr="00202DC9">
        <w:rPr>
          <w:rStyle w:val="11"/>
          <w:i w:val="0"/>
          <w:color w:val="000000"/>
          <w:sz w:val="28"/>
          <w:szCs w:val="28"/>
          <w:lang w:eastAsia="uk-UA"/>
        </w:rPr>
        <w:softHyphen/>
        <w:t>ду. Така політика викликала незадоволення як частини старшинської верхівки, так і московського уряду. У березні 1672 р. представники коза</w:t>
      </w:r>
      <w:r w:rsidRPr="00202DC9">
        <w:rPr>
          <w:rStyle w:val="11"/>
          <w:i w:val="0"/>
          <w:color w:val="000000"/>
          <w:sz w:val="28"/>
          <w:szCs w:val="28"/>
          <w:lang w:eastAsia="uk-UA"/>
        </w:rPr>
        <w:softHyphen/>
        <w:t>цької старшини заарештували Д. Многогрішного й видали його предста</w:t>
      </w:r>
      <w:r w:rsidRPr="00202DC9">
        <w:rPr>
          <w:rStyle w:val="11"/>
          <w:i w:val="0"/>
          <w:color w:val="000000"/>
          <w:sz w:val="28"/>
          <w:szCs w:val="28"/>
          <w:lang w:eastAsia="uk-UA"/>
        </w:rPr>
        <w:softHyphen/>
        <w:t>вникам царського уряду. У Москві його звинуватили в державній зраді, піддали тортурам, а потім - засудили до страти, яку згодом замінили на довічне заслання. Разом з родиною гетьмана вивезли до Сибіру й ув'яз</w:t>
      </w:r>
      <w:r w:rsidRPr="00202DC9">
        <w:rPr>
          <w:rStyle w:val="11"/>
          <w:i w:val="0"/>
          <w:color w:val="000000"/>
          <w:sz w:val="28"/>
          <w:szCs w:val="28"/>
          <w:lang w:eastAsia="uk-UA"/>
        </w:rPr>
        <w:softHyphen/>
        <w:t>нили в Іркутській тюрмі. У 1688 р. Д. Многогрішного звільнили. У 1696 р. колишній гетьман постригся в ченці. Помер він в</w:t>
      </w:r>
      <w:r w:rsidR="00F969E0">
        <w:rPr>
          <w:rStyle w:val="11"/>
          <w:i w:val="0"/>
          <w:color w:val="000000"/>
          <w:sz w:val="28"/>
          <w:szCs w:val="28"/>
          <w:lang w:eastAsia="uk-UA"/>
        </w:rPr>
        <w:t xml:space="preserve"> </w:t>
      </w:r>
      <w:r w:rsidRPr="00202DC9">
        <w:rPr>
          <w:rStyle w:val="11"/>
          <w:i w:val="0"/>
          <w:color w:val="000000"/>
          <w:sz w:val="28"/>
          <w:szCs w:val="28"/>
          <w:lang w:eastAsia="uk-UA"/>
        </w:rPr>
        <w:t>Іркутську після 1701</w:t>
      </w:r>
      <w:r w:rsidR="00F969E0">
        <w:rPr>
          <w:rStyle w:val="11"/>
          <w:i w:val="0"/>
          <w:color w:val="000000"/>
          <w:sz w:val="28"/>
          <w:szCs w:val="28"/>
          <w:lang w:eastAsia="uk-UA"/>
        </w:rPr>
        <w:t xml:space="preserve"> </w:t>
      </w:r>
      <w:r w:rsidRPr="00202DC9">
        <w:rPr>
          <w:rStyle w:val="11"/>
          <w:i w:val="0"/>
          <w:color w:val="000000"/>
          <w:sz w:val="28"/>
          <w:szCs w:val="28"/>
          <w:lang w:eastAsia="uk-UA"/>
        </w:rPr>
        <w:t>р</w:t>
      </w:r>
      <w:r w:rsidR="00F969E0">
        <w:rPr>
          <w:rStyle w:val="11"/>
          <w:i w:val="0"/>
          <w:color w:val="000000"/>
          <w:sz w:val="28"/>
          <w:szCs w:val="28"/>
          <w:lang w:eastAsia="uk-UA"/>
        </w:rPr>
        <w:t>.</w:t>
      </w:r>
    </w:p>
    <w:p w:rsidR="00633B46" w:rsidRPr="00202DC9" w:rsidRDefault="00633B46" w:rsidP="00202DC9">
      <w:pPr>
        <w:pStyle w:val="ac"/>
        <w:spacing w:after="0" w:line="240" w:lineRule="auto"/>
        <w:ind w:firstLine="851"/>
        <w:jc w:val="both"/>
        <w:rPr>
          <w:rFonts w:ascii="Times New Roman" w:hAnsi="Times New Roman" w:cs="Times New Roman"/>
          <w:i w:val="0"/>
          <w:sz w:val="28"/>
          <w:szCs w:val="28"/>
        </w:rPr>
      </w:pPr>
      <w:r w:rsidRPr="00202DC9">
        <w:rPr>
          <w:rStyle w:val="a5"/>
          <w:color w:val="000000"/>
          <w:sz w:val="28"/>
          <w:szCs w:val="28"/>
          <w:lang w:eastAsia="uk-UA"/>
        </w:rPr>
        <w:t>Виговський Іван Остапович</w:t>
      </w:r>
      <w:r w:rsidRPr="00202DC9">
        <w:rPr>
          <w:rStyle w:val="11"/>
          <w:i w:val="0"/>
          <w:color w:val="000000"/>
          <w:sz w:val="28"/>
          <w:szCs w:val="28"/>
          <w:lang w:eastAsia="uk-UA"/>
        </w:rPr>
        <w:t xml:space="preserve"> (?—1664 р.) - державний і військовий ді</w:t>
      </w:r>
      <w:r w:rsidRPr="00202DC9">
        <w:rPr>
          <w:rStyle w:val="11"/>
          <w:i w:val="0"/>
          <w:color w:val="000000"/>
          <w:sz w:val="28"/>
          <w:szCs w:val="28"/>
          <w:lang w:eastAsia="uk-UA"/>
        </w:rPr>
        <w:softHyphen/>
        <w:t>яч. Походив зі старовинного українського шляхетського роду. Навчався в Києво-Могилянській колегії, згодом служив юристом у міському суді в Луцьку. Під час Національно-визвольної війни став одним із найближчи</w:t>
      </w:r>
      <w:r w:rsidR="00F969E0">
        <w:rPr>
          <w:rStyle w:val="11"/>
          <w:i w:val="0"/>
          <w:color w:val="000000"/>
          <w:sz w:val="28"/>
          <w:szCs w:val="28"/>
          <w:lang w:eastAsia="uk-UA"/>
        </w:rPr>
        <w:t xml:space="preserve">х </w:t>
      </w:r>
      <w:r w:rsidRPr="00202DC9">
        <w:rPr>
          <w:rStyle w:val="11"/>
          <w:i w:val="0"/>
          <w:color w:val="000000"/>
          <w:sz w:val="28"/>
          <w:szCs w:val="28"/>
          <w:lang w:eastAsia="uk-UA"/>
        </w:rPr>
        <w:t>соратників Б. Хмельницького, генеральним писарем Війська Запорозько</w:t>
      </w:r>
      <w:r w:rsidRPr="00202DC9">
        <w:rPr>
          <w:rStyle w:val="11"/>
          <w:i w:val="0"/>
          <w:color w:val="000000"/>
          <w:sz w:val="28"/>
          <w:szCs w:val="28"/>
          <w:lang w:eastAsia="uk-UA"/>
        </w:rPr>
        <w:softHyphen/>
        <w:t xml:space="preserve">го Після смерті Б. Хмельницького обраний наказним гетьманом при </w:t>
      </w:r>
      <w:r w:rsidR="00892B53">
        <w:rPr>
          <w:rStyle w:val="11"/>
          <w:i w:val="0"/>
          <w:color w:val="000000"/>
          <w:sz w:val="28"/>
          <w:szCs w:val="28"/>
          <w:lang w:eastAsia="uk-UA"/>
        </w:rPr>
        <w:t xml:space="preserve">                     </w:t>
      </w:r>
      <w:r w:rsidR="00F969E0">
        <w:rPr>
          <w:rStyle w:val="11"/>
          <w:i w:val="0"/>
          <w:color w:val="000000"/>
          <w:sz w:val="28"/>
          <w:szCs w:val="28"/>
          <w:lang w:eastAsia="uk-UA"/>
        </w:rPr>
        <w:t>Б.</w:t>
      </w:r>
      <w:r w:rsidRPr="00202DC9">
        <w:rPr>
          <w:rStyle w:val="11"/>
          <w:i w:val="0"/>
          <w:color w:val="000000"/>
          <w:sz w:val="28"/>
          <w:szCs w:val="28"/>
          <w:lang w:eastAsia="uk-UA"/>
        </w:rPr>
        <w:t xml:space="preserve"> Хмельницькому, а згодом: добився гетьманської булави. На посаді гетьмана здійснював антимосковську політику. Уклав Гадяцький договір з Річчю Посполитою (1658 р.), який обмежував права України. Наприкін</w:t>
      </w:r>
      <w:r w:rsidRPr="00202DC9">
        <w:rPr>
          <w:rStyle w:val="5"/>
          <w:i w:val="0"/>
          <w:color w:val="000000"/>
          <w:sz w:val="28"/>
          <w:szCs w:val="28"/>
          <w:lang w:eastAsia="uk-UA"/>
        </w:rPr>
        <w:t xml:space="preserve">ці червня 1659 р. І. Виговський разом </w:t>
      </w:r>
      <w:r w:rsidR="00F969E0">
        <w:rPr>
          <w:rStyle w:val="5"/>
          <w:i w:val="0"/>
          <w:color w:val="000000"/>
          <w:sz w:val="28"/>
          <w:szCs w:val="28"/>
          <w:lang w:eastAsia="uk-UA"/>
        </w:rPr>
        <w:t>із кримським ханом здобував під</w:t>
      </w:r>
      <w:r w:rsidRPr="00202DC9">
        <w:rPr>
          <w:rStyle w:val="5"/>
          <w:i w:val="0"/>
          <w:color w:val="000000"/>
          <w:sz w:val="28"/>
          <w:szCs w:val="28"/>
          <w:lang w:eastAsia="uk-UA"/>
        </w:rPr>
        <w:t xml:space="preserve"> </w:t>
      </w:r>
      <w:r w:rsidRPr="00202DC9">
        <w:rPr>
          <w:rStyle w:val="5"/>
          <w:i w:val="0"/>
          <w:color w:val="000000"/>
          <w:sz w:val="28"/>
          <w:szCs w:val="28"/>
          <w:lang w:eastAsia="uk-UA"/>
        </w:rPr>
        <w:lastRenderedPageBreak/>
        <w:t>Конотопом перемогу над царськими військами. Та закріпити її він не</w:t>
      </w:r>
      <w:r w:rsidRPr="00202DC9">
        <w:rPr>
          <w:rStyle w:val="5"/>
          <w:i w:val="0"/>
          <w:color w:val="000000"/>
          <w:sz w:val="28"/>
          <w:szCs w:val="28"/>
          <w:lang w:eastAsia="uk-UA"/>
        </w:rPr>
        <w:br/>
        <w:t xml:space="preserve">зміг. </w:t>
      </w:r>
      <w:r w:rsidR="00F969E0">
        <w:rPr>
          <w:rStyle w:val="5"/>
          <w:i w:val="0"/>
          <w:color w:val="000000"/>
          <w:sz w:val="28"/>
          <w:szCs w:val="28"/>
          <w:lang w:eastAsia="uk-UA"/>
        </w:rPr>
        <w:t>Г</w:t>
      </w:r>
      <w:r w:rsidRPr="00202DC9">
        <w:rPr>
          <w:rStyle w:val="5"/>
          <w:i w:val="0"/>
          <w:color w:val="000000"/>
          <w:sz w:val="28"/>
          <w:szCs w:val="28"/>
          <w:lang w:eastAsia="uk-UA"/>
        </w:rPr>
        <w:t>адяцька угода, незадоволення частини козацтва зовнішньою політикою гетьмана та інтриги деяких старшин призвели до усунення</w:t>
      </w:r>
      <w:r w:rsidRPr="00202DC9">
        <w:rPr>
          <w:rStyle w:val="5"/>
          <w:i w:val="0"/>
          <w:color w:val="000000"/>
          <w:sz w:val="28"/>
          <w:szCs w:val="28"/>
          <w:lang w:eastAsia="uk-UA"/>
        </w:rPr>
        <w:br/>
        <w:t>І. Виговського від влади у жовтні 1659 р. Після цього він перебував на</w:t>
      </w:r>
      <w:r w:rsidRPr="00202DC9">
        <w:rPr>
          <w:rStyle w:val="5"/>
          <w:i w:val="0"/>
          <w:color w:val="000000"/>
          <w:sz w:val="28"/>
          <w:szCs w:val="28"/>
          <w:lang w:eastAsia="uk-UA"/>
        </w:rPr>
        <w:br/>
        <w:t>польській державній службі. У 1664 р. за наказом тодішнього гетьмана</w:t>
      </w:r>
      <w:r w:rsidRPr="00202DC9">
        <w:rPr>
          <w:rStyle w:val="5"/>
          <w:i w:val="0"/>
          <w:color w:val="000000"/>
          <w:sz w:val="28"/>
          <w:szCs w:val="28"/>
          <w:lang w:eastAsia="uk-UA"/>
        </w:rPr>
        <w:br/>
        <w:t xml:space="preserve">Правобережної України П. Тетері </w:t>
      </w:r>
      <w:r w:rsidR="00F969E0">
        <w:rPr>
          <w:rStyle w:val="5"/>
          <w:i w:val="0"/>
          <w:color w:val="000000"/>
          <w:sz w:val="28"/>
          <w:szCs w:val="28"/>
          <w:lang w:eastAsia="uk-UA"/>
        </w:rPr>
        <w:t>І</w:t>
      </w:r>
      <w:r w:rsidRPr="00202DC9">
        <w:rPr>
          <w:rStyle w:val="5"/>
          <w:i w:val="0"/>
          <w:color w:val="000000"/>
          <w:sz w:val="28"/>
          <w:szCs w:val="28"/>
          <w:lang w:eastAsia="uk-UA"/>
        </w:rPr>
        <w:t xml:space="preserve">. Виговський був заарештований, безпідставно звинувачений у зраді польського короля і розстріляний. </w:t>
      </w:r>
    </w:p>
    <w:p w:rsidR="00633B46" w:rsidRPr="00F969E0" w:rsidRDefault="00633B46" w:rsidP="00202DC9">
      <w:pPr>
        <w:pStyle w:val="ac"/>
        <w:spacing w:after="0" w:line="240" w:lineRule="auto"/>
        <w:ind w:firstLine="851"/>
        <w:jc w:val="both"/>
        <w:rPr>
          <w:rFonts w:ascii="Times New Roman" w:hAnsi="Times New Roman" w:cs="Times New Roman"/>
          <w:i w:val="0"/>
          <w:sz w:val="28"/>
          <w:szCs w:val="28"/>
          <w:highlight w:val="yellow"/>
        </w:rPr>
      </w:pPr>
      <w:r w:rsidRPr="00F969E0">
        <w:rPr>
          <w:rStyle w:val="a5"/>
          <w:color w:val="000000"/>
          <w:sz w:val="28"/>
          <w:szCs w:val="28"/>
          <w:lang w:eastAsia="uk-UA"/>
        </w:rPr>
        <w:t xml:space="preserve">Сірко Іван </w:t>
      </w:r>
      <w:r w:rsidR="00F969E0" w:rsidRPr="00F969E0">
        <w:rPr>
          <w:rStyle w:val="11"/>
          <w:i w:val="0"/>
          <w:color w:val="000000"/>
          <w:sz w:val="28"/>
          <w:szCs w:val="28"/>
          <w:lang w:eastAsia="uk-UA"/>
        </w:rPr>
        <w:t>(</w:t>
      </w:r>
      <w:r w:rsidRPr="00F969E0">
        <w:rPr>
          <w:rStyle w:val="11"/>
          <w:i w:val="0"/>
          <w:color w:val="000000"/>
          <w:sz w:val="28"/>
          <w:szCs w:val="28"/>
          <w:lang w:eastAsia="uk-UA"/>
        </w:rPr>
        <w:t>між 1605 і 1610р,- 1680 р.)</w:t>
      </w:r>
      <w:r w:rsidR="00892B53">
        <w:rPr>
          <w:rStyle w:val="11"/>
          <w:i w:val="0"/>
          <w:color w:val="000000"/>
          <w:sz w:val="28"/>
          <w:szCs w:val="28"/>
          <w:lang w:eastAsia="uk-UA"/>
        </w:rPr>
        <w:t xml:space="preserve"> </w:t>
      </w:r>
      <w:r w:rsidRPr="00F969E0">
        <w:rPr>
          <w:rStyle w:val="11"/>
          <w:i w:val="0"/>
          <w:color w:val="000000"/>
          <w:sz w:val="28"/>
          <w:szCs w:val="28"/>
          <w:lang w:eastAsia="uk-UA"/>
        </w:rPr>
        <w:t>-</w:t>
      </w:r>
      <w:r w:rsidR="00892B53">
        <w:rPr>
          <w:rStyle w:val="11"/>
          <w:i w:val="0"/>
          <w:color w:val="000000"/>
          <w:sz w:val="28"/>
          <w:szCs w:val="28"/>
          <w:lang w:eastAsia="uk-UA"/>
        </w:rPr>
        <w:t xml:space="preserve"> </w:t>
      </w:r>
      <w:r w:rsidRPr="00F969E0">
        <w:rPr>
          <w:rStyle w:val="11"/>
          <w:i w:val="0"/>
          <w:color w:val="000000"/>
          <w:sz w:val="28"/>
          <w:szCs w:val="28"/>
          <w:lang w:eastAsia="uk-UA"/>
        </w:rPr>
        <w:t xml:space="preserve">український політичний і військовий діяч другої половини XVII </w:t>
      </w:r>
      <w:r w:rsidR="00892B53">
        <w:rPr>
          <w:rStyle w:val="11"/>
          <w:i w:val="0"/>
          <w:color w:val="000000"/>
          <w:sz w:val="28"/>
          <w:szCs w:val="28"/>
          <w:lang w:eastAsia="uk-UA"/>
        </w:rPr>
        <w:t>ст.</w:t>
      </w:r>
      <w:r w:rsidRPr="00F969E0">
        <w:rPr>
          <w:rStyle w:val="11"/>
          <w:i w:val="0"/>
          <w:color w:val="000000"/>
          <w:sz w:val="28"/>
          <w:szCs w:val="28"/>
          <w:lang w:eastAsia="uk-UA"/>
        </w:rPr>
        <w:t xml:space="preserve"> кошовий отаман Запорозької Січі.</w:t>
      </w:r>
      <w:r w:rsidR="00892B53">
        <w:rPr>
          <w:rStyle w:val="11"/>
          <w:i w:val="0"/>
          <w:color w:val="000000"/>
          <w:sz w:val="28"/>
          <w:szCs w:val="28"/>
          <w:lang w:eastAsia="uk-UA"/>
        </w:rPr>
        <w:t xml:space="preserve"> </w:t>
      </w:r>
      <w:r w:rsidRPr="00F969E0">
        <w:rPr>
          <w:rStyle w:val="11"/>
          <w:i w:val="0"/>
          <w:color w:val="000000"/>
          <w:sz w:val="28"/>
          <w:szCs w:val="28"/>
          <w:lang w:eastAsia="uk-UA"/>
        </w:rPr>
        <w:t>Брав участь у Національно-визвольній війні 1648-1657 рр. Вперше письмові</w:t>
      </w:r>
      <w:r w:rsidR="00892B53">
        <w:rPr>
          <w:rStyle w:val="11"/>
          <w:i w:val="0"/>
          <w:color w:val="000000"/>
          <w:sz w:val="28"/>
          <w:szCs w:val="28"/>
          <w:lang w:eastAsia="uk-UA"/>
        </w:rPr>
        <w:t xml:space="preserve"> </w:t>
      </w:r>
      <w:r w:rsidRPr="00F969E0">
        <w:rPr>
          <w:rStyle w:val="11"/>
          <w:i w:val="0"/>
          <w:color w:val="000000"/>
          <w:sz w:val="28"/>
          <w:szCs w:val="28"/>
          <w:lang w:eastAsia="uk-UA"/>
        </w:rPr>
        <w:t xml:space="preserve">джерела згадують про </w:t>
      </w:r>
      <w:r w:rsidR="00892B53">
        <w:rPr>
          <w:rStyle w:val="11"/>
          <w:i w:val="0"/>
          <w:color w:val="000000"/>
          <w:sz w:val="28"/>
          <w:szCs w:val="28"/>
          <w:lang w:eastAsia="uk-UA"/>
        </w:rPr>
        <w:t>І</w:t>
      </w:r>
      <w:r w:rsidRPr="00F969E0">
        <w:rPr>
          <w:rStyle w:val="11"/>
          <w:i w:val="0"/>
          <w:color w:val="000000"/>
          <w:sz w:val="28"/>
          <w:szCs w:val="28"/>
          <w:lang w:eastAsia="uk-UA"/>
        </w:rPr>
        <w:t>. Сірка у 1653 р. У 1658-1660 рр. він очолював</w:t>
      </w:r>
      <w:r w:rsidR="00892B53">
        <w:rPr>
          <w:rStyle w:val="11"/>
          <w:i w:val="0"/>
          <w:color w:val="000000"/>
          <w:sz w:val="28"/>
          <w:szCs w:val="28"/>
          <w:lang w:eastAsia="uk-UA"/>
        </w:rPr>
        <w:t xml:space="preserve"> </w:t>
      </w:r>
      <w:r w:rsidRPr="00F969E0">
        <w:rPr>
          <w:rStyle w:val="11"/>
          <w:i w:val="0"/>
          <w:color w:val="000000"/>
          <w:sz w:val="28"/>
          <w:szCs w:val="28"/>
          <w:lang w:eastAsia="uk-UA"/>
        </w:rPr>
        <w:t>Вінницький полк. З 1663 р. і до смерті майже незмінно був кошовим отаманом</w:t>
      </w:r>
      <w:r w:rsidR="00892B53">
        <w:rPr>
          <w:rStyle w:val="11"/>
          <w:i w:val="0"/>
          <w:color w:val="000000"/>
          <w:sz w:val="28"/>
          <w:szCs w:val="28"/>
          <w:lang w:eastAsia="uk-UA"/>
        </w:rPr>
        <w:t xml:space="preserve"> </w:t>
      </w:r>
      <w:r w:rsidRPr="00F969E0">
        <w:rPr>
          <w:rStyle w:val="11"/>
          <w:i w:val="0"/>
          <w:color w:val="000000"/>
          <w:sz w:val="28"/>
          <w:szCs w:val="28"/>
          <w:lang w:eastAsia="uk-UA"/>
        </w:rPr>
        <w:t xml:space="preserve">запорозьких козаків. Головною метою свого життя </w:t>
      </w:r>
      <w:r w:rsidR="00892B53">
        <w:rPr>
          <w:rStyle w:val="11"/>
          <w:i w:val="0"/>
          <w:color w:val="000000"/>
          <w:sz w:val="28"/>
          <w:szCs w:val="28"/>
          <w:lang w:eastAsia="uk-UA"/>
        </w:rPr>
        <w:t xml:space="preserve">             </w:t>
      </w:r>
      <w:r w:rsidRPr="00F969E0">
        <w:rPr>
          <w:rStyle w:val="11"/>
          <w:i w:val="0"/>
          <w:color w:val="000000"/>
          <w:sz w:val="28"/>
          <w:szCs w:val="28"/>
          <w:lang w:eastAsia="uk-UA"/>
        </w:rPr>
        <w:t xml:space="preserve">І. Сірко обрав відстоювання незалежності Запорожжя, тому він боровся проти </w:t>
      </w:r>
      <w:r w:rsidR="00892B53">
        <w:rPr>
          <w:rStyle w:val="11"/>
          <w:i w:val="0"/>
          <w:color w:val="000000"/>
          <w:sz w:val="28"/>
          <w:szCs w:val="28"/>
          <w:lang w:eastAsia="uk-UA"/>
        </w:rPr>
        <w:t>І</w:t>
      </w:r>
      <w:r w:rsidRPr="00F969E0">
        <w:rPr>
          <w:rStyle w:val="11"/>
          <w:i w:val="0"/>
          <w:color w:val="000000"/>
          <w:sz w:val="28"/>
          <w:szCs w:val="28"/>
          <w:lang w:eastAsia="uk-UA"/>
        </w:rPr>
        <w:t>. Виговського,</w:t>
      </w:r>
      <w:r w:rsidR="00892B53">
        <w:rPr>
          <w:rStyle w:val="11"/>
          <w:i w:val="0"/>
          <w:color w:val="000000"/>
          <w:sz w:val="28"/>
          <w:szCs w:val="28"/>
          <w:lang w:eastAsia="uk-UA"/>
        </w:rPr>
        <w:t xml:space="preserve"> </w:t>
      </w:r>
      <w:r w:rsidRPr="00F969E0">
        <w:rPr>
          <w:rStyle w:val="11"/>
          <w:i w:val="0"/>
          <w:color w:val="000000"/>
          <w:sz w:val="28"/>
          <w:szCs w:val="28"/>
          <w:lang w:eastAsia="uk-UA"/>
        </w:rPr>
        <w:t>Гетері, І. Самойловича. Головними ворогами України він вважав</w:t>
      </w:r>
      <w:r w:rsidR="00892B53">
        <w:rPr>
          <w:rStyle w:val="11"/>
          <w:i w:val="0"/>
          <w:color w:val="000000"/>
          <w:sz w:val="28"/>
          <w:szCs w:val="28"/>
          <w:lang w:eastAsia="uk-UA"/>
        </w:rPr>
        <w:t xml:space="preserve">: </w:t>
      </w:r>
      <w:r w:rsidRPr="00F969E0">
        <w:rPr>
          <w:rStyle w:val="11"/>
          <w:i w:val="0"/>
          <w:color w:val="000000"/>
          <w:sz w:val="28"/>
          <w:szCs w:val="28"/>
          <w:lang w:eastAsia="uk-UA"/>
        </w:rPr>
        <w:t>Туреччину й Кримське ханство і невпинно воював проти них усе життя.</w:t>
      </w:r>
    </w:p>
    <w:p w:rsidR="00892B53" w:rsidRDefault="00633B46" w:rsidP="00202DC9">
      <w:pPr>
        <w:pStyle w:val="ac"/>
        <w:spacing w:after="0" w:line="240" w:lineRule="auto"/>
        <w:ind w:firstLine="851"/>
        <w:jc w:val="both"/>
        <w:rPr>
          <w:rStyle w:val="11"/>
          <w:i w:val="0"/>
          <w:color w:val="000000"/>
          <w:sz w:val="28"/>
          <w:szCs w:val="28"/>
          <w:lang w:eastAsia="uk-UA"/>
        </w:rPr>
      </w:pPr>
      <w:r w:rsidRPr="00F969E0">
        <w:rPr>
          <w:rStyle w:val="11"/>
          <w:i w:val="0"/>
          <w:color w:val="000000"/>
          <w:sz w:val="28"/>
          <w:szCs w:val="28"/>
          <w:lang w:eastAsia="uk-UA"/>
        </w:rPr>
        <w:t xml:space="preserve">Царизм, побоюючись авторитету </w:t>
      </w:r>
      <w:r w:rsidR="00892B53">
        <w:rPr>
          <w:rStyle w:val="11"/>
          <w:i w:val="0"/>
          <w:color w:val="000000"/>
          <w:sz w:val="28"/>
          <w:szCs w:val="28"/>
          <w:lang w:eastAsia="uk-UA"/>
        </w:rPr>
        <w:t>І</w:t>
      </w:r>
      <w:r w:rsidRPr="00F969E0">
        <w:rPr>
          <w:rStyle w:val="11"/>
          <w:i w:val="0"/>
          <w:color w:val="000000"/>
          <w:sz w:val="28"/>
          <w:szCs w:val="28"/>
          <w:lang w:eastAsia="uk-UA"/>
        </w:rPr>
        <w:t>. Сірка,</w:t>
      </w:r>
      <w:r w:rsidR="00892B53">
        <w:rPr>
          <w:rStyle w:val="11"/>
          <w:i w:val="0"/>
          <w:color w:val="000000"/>
          <w:sz w:val="28"/>
          <w:szCs w:val="28"/>
          <w:lang w:eastAsia="uk-UA"/>
        </w:rPr>
        <w:t xml:space="preserve"> я</w:t>
      </w:r>
      <w:r w:rsidRPr="00F969E0">
        <w:rPr>
          <w:rStyle w:val="11"/>
          <w:i w:val="0"/>
          <w:color w:val="000000"/>
          <w:sz w:val="28"/>
          <w:szCs w:val="28"/>
          <w:lang w:eastAsia="uk-UA"/>
        </w:rPr>
        <w:t>кий виявив намір боротися за</w:t>
      </w:r>
      <w:r w:rsidR="00892B53">
        <w:rPr>
          <w:rStyle w:val="11"/>
          <w:i w:val="0"/>
          <w:color w:val="000000"/>
          <w:sz w:val="28"/>
          <w:szCs w:val="28"/>
          <w:lang w:eastAsia="uk-UA"/>
        </w:rPr>
        <w:t xml:space="preserve"> </w:t>
      </w:r>
      <w:proofErr w:type="spellStart"/>
      <w:r w:rsidR="00892B53">
        <w:rPr>
          <w:rStyle w:val="11"/>
          <w:i w:val="0"/>
          <w:color w:val="000000"/>
          <w:sz w:val="28"/>
          <w:szCs w:val="28"/>
          <w:lang w:eastAsia="uk-UA"/>
        </w:rPr>
        <w:t>геь</w:t>
      </w:r>
      <w:r w:rsidRPr="00F969E0">
        <w:rPr>
          <w:rStyle w:val="11"/>
          <w:i w:val="0"/>
          <w:color w:val="000000"/>
          <w:sz w:val="28"/>
          <w:szCs w:val="28"/>
          <w:lang w:eastAsia="uk-UA"/>
        </w:rPr>
        <w:t>манську</w:t>
      </w:r>
      <w:proofErr w:type="spellEnd"/>
      <w:r w:rsidRPr="00F969E0">
        <w:rPr>
          <w:rStyle w:val="11"/>
          <w:i w:val="0"/>
          <w:color w:val="000000"/>
          <w:sz w:val="28"/>
          <w:szCs w:val="28"/>
          <w:lang w:eastAsia="uk-UA"/>
        </w:rPr>
        <w:t xml:space="preserve"> булаву, у 1672 р. заслав його до Сибіру, та незабаром був</w:t>
      </w:r>
      <w:r w:rsidR="00892B53">
        <w:rPr>
          <w:rStyle w:val="11"/>
          <w:i w:val="0"/>
          <w:color w:val="000000"/>
          <w:sz w:val="28"/>
          <w:szCs w:val="28"/>
          <w:lang w:eastAsia="uk-UA"/>
        </w:rPr>
        <w:t xml:space="preserve"> </w:t>
      </w:r>
      <w:r w:rsidRPr="00F969E0">
        <w:rPr>
          <w:rStyle w:val="11"/>
          <w:i w:val="0"/>
          <w:color w:val="000000"/>
          <w:sz w:val="28"/>
          <w:szCs w:val="28"/>
          <w:lang w:eastAsia="uk-UA"/>
        </w:rPr>
        <w:t>змушений звільнити для організації боротьби з татарами. Повернувшись</w:t>
      </w:r>
      <w:r w:rsidR="00892B53">
        <w:rPr>
          <w:rStyle w:val="11"/>
          <w:i w:val="0"/>
          <w:color w:val="000000"/>
          <w:sz w:val="28"/>
          <w:szCs w:val="28"/>
          <w:lang w:eastAsia="uk-UA"/>
        </w:rPr>
        <w:t xml:space="preserve"> </w:t>
      </w:r>
      <w:r w:rsidRPr="00F969E0">
        <w:rPr>
          <w:rStyle w:val="11"/>
          <w:i w:val="0"/>
          <w:color w:val="000000"/>
          <w:sz w:val="28"/>
          <w:szCs w:val="28"/>
          <w:lang w:eastAsia="uk-UA"/>
        </w:rPr>
        <w:t>на Січ І. Сірко провів кілька успішних походів на татарські володіння (Очаків, Ізмаїл, Перекоп). У ході боїв з турецько-татарськими військами звільнив</w:t>
      </w:r>
      <w:r w:rsidR="00892B53">
        <w:rPr>
          <w:rStyle w:val="11"/>
          <w:i w:val="0"/>
          <w:color w:val="000000"/>
          <w:sz w:val="28"/>
          <w:szCs w:val="28"/>
          <w:lang w:eastAsia="uk-UA"/>
        </w:rPr>
        <w:t xml:space="preserve"> </w:t>
      </w:r>
      <w:r w:rsidRPr="00F969E0">
        <w:rPr>
          <w:rStyle w:val="11"/>
          <w:i w:val="0"/>
          <w:color w:val="000000"/>
          <w:sz w:val="28"/>
          <w:szCs w:val="28"/>
          <w:lang w:eastAsia="uk-UA"/>
        </w:rPr>
        <w:t>з полону тисячі українців. У 1676 р. під час зречення</w:t>
      </w:r>
      <w:r w:rsidR="00892B53">
        <w:rPr>
          <w:rStyle w:val="11"/>
          <w:i w:val="0"/>
          <w:color w:val="000000"/>
          <w:sz w:val="28"/>
          <w:szCs w:val="28"/>
          <w:lang w:eastAsia="uk-UA"/>
        </w:rPr>
        <w:t xml:space="preserve"> </w:t>
      </w:r>
      <w:r w:rsidRPr="00F969E0">
        <w:rPr>
          <w:rStyle w:val="11"/>
          <w:i w:val="0"/>
          <w:color w:val="000000"/>
          <w:sz w:val="28"/>
          <w:szCs w:val="28"/>
          <w:lang w:eastAsia="uk-UA"/>
        </w:rPr>
        <w:t>П. Дорошенка прийняв від нього гетьманські клейноди. Боровся проти турецько-татарських військ і</w:t>
      </w:r>
      <w:r w:rsidR="00892B53">
        <w:rPr>
          <w:rStyle w:val="11"/>
          <w:i w:val="0"/>
          <w:color w:val="000000"/>
          <w:sz w:val="28"/>
          <w:szCs w:val="28"/>
          <w:lang w:eastAsia="uk-UA"/>
        </w:rPr>
        <w:t xml:space="preserve"> </w:t>
      </w:r>
      <w:r w:rsidRPr="00F969E0">
        <w:rPr>
          <w:rStyle w:val="11"/>
          <w:i w:val="0"/>
          <w:color w:val="000000"/>
          <w:sz w:val="28"/>
          <w:szCs w:val="28"/>
          <w:lang w:eastAsia="uk-UA"/>
        </w:rPr>
        <w:t>загонів Ю. Хмельницького підчас Чигиринських походів 1677 і 1678 рр.</w:t>
      </w:r>
    </w:p>
    <w:p w:rsidR="00633B46" w:rsidRPr="00202DC9" w:rsidRDefault="00892B53" w:rsidP="00202DC9">
      <w:pPr>
        <w:pStyle w:val="ac"/>
        <w:spacing w:after="0" w:line="240" w:lineRule="auto"/>
        <w:ind w:firstLine="851"/>
        <w:jc w:val="both"/>
        <w:rPr>
          <w:rStyle w:val="11"/>
          <w:i w:val="0"/>
          <w:color w:val="000000"/>
          <w:sz w:val="28"/>
          <w:szCs w:val="28"/>
          <w:lang w:eastAsia="uk-UA"/>
        </w:rPr>
      </w:pPr>
      <w:r>
        <w:rPr>
          <w:rStyle w:val="a5"/>
          <w:color w:val="000000"/>
          <w:sz w:val="28"/>
          <w:szCs w:val="28"/>
          <w:lang w:eastAsia="uk-UA"/>
        </w:rPr>
        <w:t xml:space="preserve">Самойлович Іван </w:t>
      </w:r>
      <w:proofErr w:type="spellStart"/>
      <w:r>
        <w:rPr>
          <w:rStyle w:val="a5"/>
          <w:color w:val="000000"/>
          <w:sz w:val="28"/>
          <w:szCs w:val="28"/>
          <w:lang w:eastAsia="uk-UA"/>
        </w:rPr>
        <w:t>Самій</w:t>
      </w:r>
      <w:r w:rsidR="00633B46" w:rsidRPr="00F969E0">
        <w:rPr>
          <w:rStyle w:val="a5"/>
          <w:color w:val="000000"/>
          <w:sz w:val="28"/>
          <w:szCs w:val="28"/>
          <w:lang w:eastAsia="uk-UA"/>
        </w:rPr>
        <w:t>лович</w:t>
      </w:r>
      <w:proofErr w:type="spellEnd"/>
      <w:r w:rsidR="00633B46" w:rsidRPr="00F969E0">
        <w:rPr>
          <w:rStyle w:val="11"/>
          <w:i w:val="0"/>
          <w:color w:val="000000"/>
          <w:sz w:val="28"/>
          <w:szCs w:val="28"/>
          <w:lang w:eastAsia="uk-UA"/>
        </w:rPr>
        <w:t xml:space="preserve"> (? </w:t>
      </w:r>
      <w:r>
        <w:rPr>
          <w:rStyle w:val="11"/>
          <w:i w:val="0"/>
          <w:color w:val="000000"/>
          <w:sz w:val="28"/>
          <w:szCs w:val="28"/>
          <w:lang w:eastAsia="uk-UA"/>
        </w:rPr>
        <w:t>–</w:t>
      </w:r>
      <w:r w:rsidR="00633B46" w:rsidRPr="00F969E0">
        <w:rPr>
          <w:rStyle w:val="11"/>
          <w:i w:val="0"/>
          <w:color w:val="000000"/>
          <w:sz w:val="28"/>
          <w:szCs w:val="28"/>
          <w:lang w:eastAsia="uk-UA"/>
        </w:rPr>
        <w:t xml:space="preserve"> 1690</w:t>
      </w:r>
      <w:r>
        <w:rPr>
          <w:rStyle w:val="11"/>
          <w:i w:val="0"/>
          <w:color w:val="000000"/>
          <w:sz w:val="28"/>
          <w:szCs w:val="28"/>
          <w:lang w:eastAsia="uk-UA"/>
        </w:rPr>
        <w:t xml:space="preserve"> </w:t>
      </w:r>
      <w:r w:rsidR="00633B46" w:rsidRPr="00F969E0">
        <w:rPr>
          <w:rStyle w:val="11"/>
          <w:i w:val="0"/>
          <w:color w:val="000000"/>
          <w:sz w:val="28"/>
          <w:szCs w:val="28"/>
          <w:lang w:eastAsia="uk-UA"/>
        </w:rPr>
        <w:t>р.).- козацький діяч. Походив</w:t>
      </w:r>
      <w:r>
        <w:rPr>
          <w:rStyle w:val="11"/>
          <w:i w:val="0"/>
          <w:color w:val="000000"/>
          <w:sz w:val="28"/>
          <w:szCs w:val="28"/>
          <w:lang w:eastAsia="uk-UA"/>
        </w:rPr>
        <w:t xml:space="preserve"> </w:t>
      </w:r>
      <w:r w:rsidR="00633B46" w:rsidRPr="00F969E0">
        <w:rPr>
          <w:rStyle w:val="11"/>
          <w:i w:val="0"/>
          <w:color w:val="000000"/>
          <w:sz w:val="28"/>
          <w:szCs w:val="28"/>
          <w:lang w:eastAsia="uk-UA"/>
        </w:rPr>
        <w:t xml:space="preserve">із сім’ї священика з містечка </w:t>
      </w:r>
      <w:proofErr w:type="spellStart"/>
      <w:r w:rsidR="00633B46" w:rsidRPr="00F969E0">
        <w:rPr>
          <w:rStyle w:val="11"/>
          <w:i w:val="0"/>
          <w:color w:val="000000"/>
          <w:sz w:val="28"/>
          <w:szCs w:val="28"/>
          <w:lang w:eastAsia="uk-UA"/>
        </w:rPr>
        <w:t>Ходоркова</w:t>
      </w:r>
      <w:proofErr w:type="spellEnd"/>
      <w:r w:rsidR="00633B46" w:rsidRPr="00F969E0">
        <w:rPr>
          <w:rStyle w:val="11"/>
          <w:i w:val="0"/>
          <w:color w:val="000000"/>
          <w:sz w:val="28"/>
          <w:szCs w:val="28"/>
          <w:lang w:eastAsia="uk-UA"/>
        </w:rPr>
        <w:t xml:space="preserve"> на Житомирщині. Освіту здобув</w:t>
      </w:r>
      <w:r>
        <w:rPr>
          <w:rStyle w:val="11"/>
          <w:i w:val="0"/>
          <w:color w:val="000000"/>
          <w:sz w:val="28"/>
          <w:szCs w:val="28"/>
          <w:lang w:eastAsia="uk-UA"/>
        </w:rPr>
        <w:t xml:space="preserve"> </w:t>
      </w:r>
      <w:r w:rsidR="00633B46" w:rsidRPr="00F969E0">
        <w:rPr>
          <w:rStyle w:val="11"/>
          <w:i w:val="0"/>
          <w:color w:val="000000"/>
          <w:sz w:val="28"/>
          <w:szCs w:val="28"/>
          <w:lang w:eastAsia="uk-UA"/>
        </w:rPr>
        <w:t>в Київському колегіумі. Змолоду перебував в козацькому війську</w:t>
      </w:r>
      <w:r>
        <w:rPr>
          <w:rStyle w:val="11"/>
          <w:i w:val="0"/>
          <w:color w:val="000000"/>
          <w:sz w:val="28"/>
          <w:szCs w:val="28"/>
          <w:lang w:eastAsia="uk-UA"/>
        </w:rPr>
        <w:t>.</w:t>
      </w:r>
      <w:r w:rsidR="00633B46" w:rsidRPr="00F969E0">
        <w:rPr>
          <w:rStyle w:val="11"/>
          <w:i w:val="0"/>
          <w:color w:val="000000"/>
          <w:sz w:val="28"/>
          <w:szCs w:val="28"/>
          <w:lang w:eastAsia="uk-UA"/>
        </w:rPr>
        <w:t xml:space="preserve"> У</w:t>
      </w:r>
      <w:r w:rsidR="00633B46" w:rsidRPr="00F969E0">
        <w:rPr>
          <w:rStyle w:val="11"/>
          <w:i w:val="0"/>
          <w:color w:val="000000"/>
          <w:sz w:val="28"/>
          <w:szCs w:val="28"/>
          <w:lang w:eastAsia="uk-UA"/>
        </w:rPr>
        <w:br/>
        <w:t>1669 р. обирається генеральним суддею лівобережного козацького війська, у 1672 р. - гетьманом Лівобережної України. У 1677-1678 рр. керував</w:t>
      </w:r>
      <w:r w:rsidR="00633B46" w:rsidRPr="00F969E0">
        <w:rPr>
          <w:rStyle w:val="11"/>
          <w:i w:val="0"/>
          <w:color w:val="000000"/>
          <w:sz w:val="28"/>
          <w:szCs w:val="28"/>
          <w:lang w:eastAsia="uk-UA"/>
        </w:rPr>
        <w:br/>
        <w:t>полками у війні проти Туреччини, проявив здібності полководця й адміністратора. У 1674 р. обраний гетьманом Лівобережної та Правобережної</w:t>
      </w:r>
      <w:r>
        <w:rPr>
          <w:rStyle w:val="11"/>
          <w:i w:val="0"/>
          <w:color w:val="000000"/>
          <w:sz w:val="28"/>
          <w:szCs w:val="28"/>
          <w:lang w:eastAsia="uk-UA"/>
        </w:rPr>
        <w:t xml:space="preserve"> </w:t>
      </w:r>
      <w:r w:rsidR="00633B46" w:rsidRPr="00F969E0">
        <w:rPr>
          <w:rStyle w:val="11"/>
          <w:i w:val="0"/>
          <w:color w:val="000000"/>
          <w:sz w:val="28"/>
          <w:szCs w:val="28"/>
          <w:lang w:eastAsia="uk-UA"/>
        </w:rPr>
        <w:t>України. Однак Туреччина не допустила об’єднання двох частин України</w:t>
      </w:r>
      <w:r>
        <w:rPr>
          <w:rStyle w:val="11"/>
          <w:i w:val="0"/>
          <w:color w:val="000000"/>
          <w:sz w:val="28"/>
          <w:szCs w:val="28"/>
          <w:lang w:eastAsia="uk-UA"/>
        </w:rPr>
        <w:t xml:space="preserve"> </w:t>
      </w:r>
      <w:r w:rsidR="00633B46" w:rsidRPr="00F969E0">
        <w:rPr>
          <w:rStyle w:val="11"/>
          <w:i w:val="0"/>
          <w:color w:val="000000"/>
          <w:sz w:val="28"/>
          <w:szCs w:val="28"/>
          <w:lang w:eastAsia="uk-UA"/>
        </w:rPr>
        <w:t>під владою гетьмана І. Самойловича. Відстоював державні інтереси</w:t>
      </w:r>
      <w:r>
        <w:rPr>
          <w:rStyle w:val="11"/>
          <w:i w:val="0"/>
          <w:color w:val="000000"/>
          <w:sz w:val="28"/>
          <w:szCs w:val="28"/>
          <w:lang w:eastAsia="uk-UA"/>
        </w:rPr>
        <w:t xml:space="preserve"> </w:t>
      </w:r>
      <w:r w:rsidR="00633B46" w:rsidRPr="00F969E0">
        <w:rPr>
          <w:rStyle w:val="11"/>
          <w:i w:val="0"/>
          <w:color w:val="000000"/>
          <w:sz w:val="28"/>
          <w:szCs w:val="28"/>
          <w:lang w:eastAsia="uk-UA"/>
        </w:rPr>
        <w:t>України у відносинах з Московщиною; У 1687 р. очолював козацькі полки в першому Кримському поході царських військ і був звинувачений у</w:t>
      </w:r>
      <w:r>
        <w:rPr>
          <w:rStyle w:val="11"/>
          <w:i w:val="0"/>
          <w:color w:val="000000"/>
          <w:sz w:val="28"/>
          <w:szCs w:val="28"/>
          <w:lang w:eastAsia="uk-UA"/>
        </w:rPr>
        <w:t xml:space="preserve"> </w:t>
      </w:r>
      <w:r w:rsidR="00633B46" w:rsidRPr="00F969E0">
        <w:rPr>
          <w:rStyle w:val="11"/>
          <w:i w:val="0"/>
          <w:color w:val="000000"/>
          <w:sz w:val="28"/>
          <w:szCs w:val="28"/>
          <w:lang w:eastAsia="uk-UA"/>
        </w:rPr>
        <w:t>його невдачі. Засланий до Тобольська, де перебував до кінця життя.</w:t>
      </w:r>
    </w:p>
    <w:p w:rsidR="00633B46" w:rsidRPr="00202DC9" w:rsidRDefault="00633B46"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Ма</w:t>
      </w:r>
      <w:r w:rsidR="00F969E0">
        <w:rPr>
          <w:rStyle w:val="a5"/>
          <w:color w:val="000000"/>
          <w:sz w:val="28"/>
          <w:szCs w:val="28"/>
          <w:lang w:eastAsia="uk-UA"/>
        </w:rPr>
        <w:t>зепа</w:t>
      </w:r>
      <w:r w:rsidRPr="00202DC9">
        <w:rPr>
          <w:rStyle w:val="a5"/>
          <w:color w:val="000000"/>
          <w:sz w:val="28"/>
          <w:szCs w:val="28"/>
          <w:lang w:eastAsia="uk-UA"/>
        </w:rPr>
        <w:t xml:space="preserve"> Іван Степанович</w:t>
      </w:r>
      <w:r w:rsidRPr="00202DC9">
        <w:rPr>
          <w:rStyle w:val="11"/>
          <w:i w:val="0"/>
          <w:color w:val="000000"/>
          <w:sz w:val="28"/>
          <w:szCs w:val="28"/>
          <w:lang w:eastAsia="uk-UA"/>
        </w:rPr>
        <w:t xml:space="preserve"> (близько. 1640-1709</w:t>
      </w:r>
      <w:r w:rsidR="00892B53">
        <w:rPr>
          <w:rStyle w:val="11"/>
          <w:i w:val="0"/>
          <w:color w:val="000000"/>
          <w:sz w:val="28"/>
          <w:szCs w:val="28"/>
          <w:lang w:eastAsia="uk-UA"/>
        </w:rPr>
        <w:t xml:space="preserve"> </w:t>
      </w:r>
      <w:r w:rsidRPr="00202DC9">
        <w:rPr>
          <w:rStyle w:val="11"/>
          <w:i w:val="0"/>
          <w:color w:val="000000"/>
          <w:sz w:val="28"/>
          <w:szCs w:val="28"/>
          <w:lang w:eastAsia="uk-UA"/>
        </w:rPr>
        <w:t>рр.) - державний, політичний і військ</w:t>
      </w:r>
      <w:r w:rsidR="00F969E0">
        <w:rPr>
          <w:rStyle w:val="11"/>
          <w:i w:val="0"/>
          <w:color w:val="000000"/>
          <w:sz w:val="28"/>
          <w:szCs w:val="28"/>
          <w:lang w:eastAsia="uk-UA"/>
        </w:rPr>
        <w:t>овий</w:t>
      </w:r>
      <w:r w:rsidRPr="00202DC9">
        <w:rPr>
          <w:rStyle w:val="11"/>
          <w:i w:val="0"/>
          <w:color w:val="000000"/>
          <w:sz w:val="28"/>
          <w:szCs w:val="28"/>
          <w:lang w:eastAsia="uk-UA"/>
        </w:rPr>
        <w:t>, дипломат, генеральний оса</w:t>
      </w:r>
      <w:r w:rsidR="00F969E0">
        <w:rPr>
          <w:rStyle w:val="11"/>
          <w:i w:val="0"/>
          <w:color w:val="000000"/>
          <w:sz w:val="28"/>
          <w:szCs w:val="28"/>
          <w:lang w:eastAsia="uk-UA"/>
        </w:rPr>
        <w:t>в</w:t>
      </w:r>
      <w:r w:rsidRPr="00202DC9">
        <w:rPr>
          <w:rStyle w:val="11"/>
          <w:i w:val="0"/>
          <w:color w:val="000000"/>
          <w:sz w:val="28"/>
          <w:szCs w:val="28"/>
          <w:lang w:eastAsia="uk-UA"/>
        </w:rPr>
        <w:t>ул Війська Запорозького (1682-1687 рр</w:t>
      </w:r>
      <w:r w:rsidR="00F969E0">
        <w:rPr>
          <w:rStyle w:val="11"/>
          <w:i w:val="0"/>
          <w:color w:val="000000"/>
          <w:sz w:val="28"/>
          <w:szCs w:val="28"/>
          <w:lang w:eastAsia="uk-UA"/>
        </w:rPr>
        <w:t>.</w:t>
      </w:r>
      <w:r w:rsidRPr="00202DC9">
        <w:rPr>
          <w:rStyle w:val="11"/>
          <w:i w:val="0"/>
          <w:color w:val="000000"/>
          <w:sz w:val="28"/>
          <w:szCs w:val="28"/>
          <w:lang w:eastAsia="uk-UA"/>
        </w:rPr>
        <w:t>) гетьман Лівобережної України (1687-1709 рр</w:t>
      </w:r>
      <w:r w:rsidR="00F969E0">
        <w:rPr>
          <w:rStyle w:val="11"/>
          <w:i w:val="0"/>
          <w:color w:val="000000"/>
          <w:sz w:val="28"/>
          <w:szCs w:val="28"/>
          <w:lang w:eastAsia="uk-UA"/>
        </w:rPr>
        <w:t>.</w:t>
      </w:r>
      <w:r w:rsidRPr="00202DC9">
        <w:rPr>
          <w:rStyle w:val="11"/>
          <w:i w:val="0"/>
          <w:color w:val="000000"/>
          <w:sz w:val="28"/>
          <w:szCs w:val="28"/>
          <w:lang w:eastAsia="uk-UA"/>
        </w:rPr>
        <w:t>).</w:t>
      </w:r>
      <w:r w:rsidR="00F969E0">
        <w:rPr>
          <w:rStyle w:val="11"/>
          <w:i w:val="0"/>
          <w:color w:val="000000"/>
          <w:sz w:val="28"/>
          <w:szCs w:val="28"/>
          <w:lang w:eastAsia="uk-UA"/>
        </w:rPr>
        <w:t xml:space="preserve"> </w:t>
      </w:r>
      <w:r w:rsidRPr="00202DC9">
        <w:rPr>
          <w:rStyle w:val="11"/>
          <w:i w:val="0"/>
          <w:color w:val="000000"/>
          <w:sz w:val="28"/>
          <w:szCs w:val="28"/>
          <w:lang w:eastAsia="uk-UA"/>
        </w:rPr>
        <w:t>Народився у с. Мазепинці на Київщині</w:t>
      </w:r>
      <w:r w:rsidR="00F969E0">
        <w:rPr>
          <w:rStyle w:val="11"/>
          <w:i w:val="0"/>
          <w:color w:val="000000"/>
          <w:sz w:val="28"/>
          <w:szCs w:val="28"/>
          <w:lang w:eastAsia="uk-UA"/>
        </w:rPr>
        <w:t xml:space="preserve"> </w:t>
      </w:r>
      <w:r w:rsidRPr="00202DC9">
        <w:rPr>
          <w:rStyle w:val="11"/>
          <w:i w:val="0"/>
          <w:color w:val="000000"/>
          <w:sz w:val="28"/>
          <w:szCs w:val="28"/>
          <w:lang w:eastAsia="uk-UA"/>
        </w:rPr>
        <w:t>у сім'ї українського шляхтича.</w:t>
      </w:r>
      <w:r w:rsidRPr="00202DC9">
        <w:rPr>
          <w:rStyle w:val="11"/>
          <w:i w:val="0"/>
          <w:color w:val="000000"/>
          <w:sz w:val="28"/>
          <w:szCs w:val="28"/>
          <w:lang w:eastAsia="uk-UA"/>
        </w:rPr>
        <w:br/>
        <w:t xml:space="preserve">Освіту здобував спочатку, в Києво-Могилянській колегій згодом - в </w:t>
      </w:r>
      <w:r w:rsidR="00F969E0" w:rsidRPr="00202DC9">
        <w:rPr>
          <w:rStyle w:val="11"/>
          <w:i w:val="0"/>
          <w:color w:val="000000"/>
          <w:sz w:val="28"/>
          <w:szCs w:val="28"/>
          <w:lang w:eastAsia="uk-UA"/>
        </w:rPr>
        <w:t>єзуїтській</w:t>
      </w:r>
      <w:r w:rsidRPr="00202DC9">
        <w:rPr>
          <w:rStyle w:val="11"/>
          <w:i w:val="0"/>
          <w:color w:val="000000"/>
          <w:sz w:val="28"/>
          <w:szCs w:val="28"/>
          <w:lang w:eastAsia="uk-UA"/>
        </w:rPr>
        <w:t xml:space="preserve"> школі у Варшаві. Свою, кар’єру </w:t>
      </w:r>
      <w:r w:rsidR="00F969E0">
        <w:rPr>
          <w:rStyle w:val="11"/>
          <w:i w:val="0"/>
          <w:color w:val="000000"/>
          <w:sz w:val="28"/>
          <w:szCs w:val="28"/>
          <w:lang w:eastAsia="uk-UA"/>
        </w:rPr>
        <w:t>І</w:t>
      </w:r>
      <w:r w:rsidRPr="00202DC9">
        <w:rPr>
          <w:rStyle w:val="11"/>
          <w:i w:val="0"/>
          <w:color w:val="000000"/>
          <w:sz w:val="28"/>
          <w:szCs w:val="28"/>
          <w:lang w:eastAsia="uk-UA"/>
        </w:rPr>
        <w:t>. Мазепа розпочав на службі</w:t>
      </w:r>
      <w:r w:rsidR="00F969E0">
        <w:rPr>
          <w:rStyle w:val="11"/>
          <w:i w:val="0"/>
          <w:color w:val="000000"/>
          <w:sz w:val="28"/>
          <w:szCs w:val="28"/>
          <w:lang w:eastAsia="uk-UA"/>
        </w:rPr>
        <w:t xml:space="preserve"> </w:t>
      </w:r>
      <w:r w:rsidRPr="00202DC9">
        <w:rPr>
          <w:rStyle w:val="11"/>
          <w:i w:val="0"/>
          <w:color w:val="000000"/>
          <w:sz w:val="28"/>
          <w:szCs w:val="28"/>
          <w:lang w:eastAsia="uk-UA"/>
        </w:rPr>
        <w:t xml:space="preserve">польського короля Яна-Казимира. Повернувшись в Україну, у 1665 р. він </w:t>
      </w:r>
      <w:r w:rsidRPr="00202DC9">
        <w:rPr>
          <w:rStyle w:val="11"/>
          <w:i w:val="0"/>
          <w:color w:val="000000"/>
          <w:sz w:val="28"/>
          <w:szCs w:val="28"/>
          <w:lang w:eastAsia="uk-UA"/>
        </w:rPr>
        <w:lastRenderedPageBreak/>
        <w:t xml:space="preserve">вступив на службу до гетьмана Правобережної України П. Дорошенка, а потім - до гетьмана Лівобережної України </w:t>
      </w:r>
      <w:r w:rsidR="00F969E0">
        <w:rPr>
          <w:rStyle w:val="11"/>
          <w:i w:val="0"/>
          <w:color w:val="000000"/>
          <w:sz w:val="28"/>
          <w:szCs w:val="28"/>
          <w:lang w:eastAsia="uk-UA"/>
        </w:rPr>
        <w:t>І</w:t>
      </w:r>
      <w:r w:rsidRPr="00202DC9">
        <w:rPr>
          <w:rStyle w:val="11"/>
          <w:i w:val="0"/>
          <w:color w:val="000000"/>
          <w:sz w:val="28"/>
          <w:szCs w:val="28"/>
          <w:lang w:eastAsia="uk-UA"/>
        </w:rPr>
        <w:t xml:space="preserve">. Самойловича. У 1687 р. </w:t>
      </w:r>
      <w:r w:rsidR="00C72429">
        <w:rPr>
          <w:rStyle w:val="11"/>
          <w:i w:val="0"/>
          <w:color w:val="000000"/>
          <w:sz w:val="28"/>
          <w:szCs w:val="28"/>
          <w:lang w:eastAsia="uk-UA"/>
        </w:rPr>
        <w:t xml:space="preserve">                 </w:t>
      </w:r>
      <w:r w:rsidR="00F969E0">
        <w:rPr>
          <w:rStyle w:val="11"/>
          <w:i w:val="0"/>
          <w:color w:val="000000"/>
          <w:sz w:val="28"/>
          <w:szCs w:val="28"/>
          <w:lang w:eastAsia="uk-UA"/>
        </w:rPr>
        <w:t>І</w:t>
      </w:r>
      <w:r w:rsidRPr="00202DC9">
        <w:rPr>
          <w:rStyle w:val="11"/>
          <w:i w:val="0"/>
          <w:color w:val="000000"/>
          <w:sz w:val="28"/>
          <w:szCs w:val="28"/>
          <w:lang w:eastAsia="uk-UA"/>
        </w:rPr>
        <w:t xml:space="preserve">. Мазепа став гетьманом Лівобережної України. Він прагнув зміцнити державну владу, об'єднати під гетьманською булавою Лівобережну й Правобережну Україну, Запорожжя і Слобожанщину. </w:t>
      </w:r>
      <w:r w:rsidR="00F969E0">
        <w:rPr>
          <w:rStyle w:val="11"/>
          <w:i w:val="0"/>
          <w:color w:val="000000"/>
          <w:sz w:val="28"/>
          <w:szCs w:val="28"/>
          <w:lang w:eastAsia="uk-UA"/>
        </w:rPr>
        <w:t>І</w:t>
      </w:r>
      <w:r w:rsidRPr="00202DC9">
        <w:rPr>
          <w:rStyle w:val="11"/>
          <w:i w:val="0"/>
          <w:color w:val="000000"/>
          <w:sz w:val="28"/>
          <w:szCs w:val="28"/>
          <w:lang w:eastAsia="uk-UA"/>
        </w:rPr>
        <w:t>. Мазепа піклував</w:t>
      </w:r>
      <w:r w:rsidRPr="00202DC9">
        <w:rPr>
          <w:rStyle w:val="11"/>
          <w:i w:val="0"/>
          <w:color w:val="000000"/>
          <w:sz w:val="28"/>
          <w:szCs w:val="28"/>
          <w:lang w:eastAsia="uk-UA"/>
        </w:rPr>
        <w:softHyphen/>
        <w:t xml:space="preserve">ся про розвиток освіти, науки, культури. За його сприяння </w:t>
      </w:r>
      <w:proofErr w:type="spellStart"/>
      <w:r w:rsidRPr="00202DC9">
        <w:rPr>
          <w:rStyle w:val="11"/>
          <w:i w:val="0"/>
          <w:color w:val="000000"/>
          <w:sz w:val="28"/>
          <w:szCs w:val="28"/>
          <w:lang w:eastAsia="uk-UA"/>
        </w:rPr>
        <w:t>Києво-</w:t>
      </w:r>
      <w:proofErr w:type="spellEnd"/>
      <w:r w:rsidRPr="00202DC9">
        <w:rPr>
          <w:rStyle w:val="11"/>
          <w:i w:val="0"/>
          <w:color w:val="000000"/>
          <w:sz w:val="28"/>
          <w:szCs w:val="28"/>
          <w:lang w:eastAsia="uk-UA"/>
        </w:rPr>
        <w:t xml:space="preserve"> </w:t>
      </w:r>
      <w:proofErr w:type="spellStart"/>
      <w:r w:rsidRPr="00202DC9">
        <w:rPr>
          <w:rStyle w:val="11"/>
          <w:i w:val="0"/>
          <w:color w:val="000000"/>
          <w:sz w:val="28"/>
          <w:szCs w:val="28"/>
          <w:lang w:eastAsia="uk-UA"/>
        </w:rPr>
        <w:t>Могилянська</w:t>
      </w:r>
      <w:proofErr w:type="spellEnd"/>
      <w:r w:rsidRPr="00202DC9">
        <w:rPr>
          <w:rStyle w:val="11"/>
          <w:i w:val="0"/>
          <w:color w:val="000000"/>
          <w:sz w:val="28"/>
          <w:szCs w:val="28"/>
          <w:lang w:eastAsia="uk-UA"/>
        </w:rPr>
        <w:t xml:space="preserve"> колегія була перетворена в Академію й одержала від російського уряду підтвердження статусу вищого навчального закладу. Завдячуючи енергії </w:t>
      </w:r>
      <w:r w:rsidR="00F969E0">
        <w:rPr>
          <w:rStyle w:val="11"/>
          <w:i w:val="0"/>
          <w:color w:val="000000"/>
          <w:sz w:val="28"/>
          <w:szCs w:val="28"/>
          <w:lang w:eastAsia="uk-UA"/>
        </w:rPr>
        <w:t>І</w:t>
      </w:r>
      <w:r w:rsidRPr="00202DC9">
        <w:rPr>
          <w:rStyle w:val="11"/>
          <w:i w:val="0"/>
          <w:color w:val="000000"/>
          <w:sz w:val="28"/>
          <w:szCs w:val="28"/>
          <w:lang w:eastAsia="uk-UA"/>
        </w:rPr>
        <w:t>. Мазепи та значною мірою його матеріальній підтримці на Лівобережжі було збудовано ряд архітектурних перлин у стилі україн</w:t>
      </w:r>
      <w:r w:rsidRPr="00202DC9">
        <w:rPr>
          <w:rStyle w:val="11"/>
          <w:i w:val="0"/>
          <w:color w:val="000000"/>
          <w:sz w:val="28"/>
          <w:szCs w:val="28"/>
          <w:lang w:eastAsia="uk-UA"/>
        </w:rPr>
        <w:softHyphen/>
        <w:t xml:space="preserve">ського бароко. Як політик </w:t>
      </w:r>
      <w:r w:rsidR="00F969E0">
        <w:rPr>
          <w:rStyle w:val="11"/>
          <w:i w:val="0"/>
          <w:color w:val="000000"/>
          <w:sz w:val="28"/>
          <w:szCs w:val="28"/>
          <w:lang w:eastAsia="uk-UA"/>
        </w:rPr>
        <w:t>І</w:t>
      </w:r>
      <w:r w:rsidRPr="00202DC9">
        <w:rPr>
          <w:rStyle w:val="11"/>
          <w:i w:val="0"/>
          <w:color w:val="000000"/>
          <w:sz w:val="28"/>
          <w:szCs w:val="28"/>
          <w:lang w:eastAsia="uk-UA"/>
        </w:rPr>
        <w:t>. Мазепа прагнув забезпечити державний розвиток України. Довідавшись про плани Петра І ліквідувати українську автономію, він розпочав таємні переговори з польським королем Станіс</w:t>
      </w:r>
      <w:r w:rsidRPr="00202DC9">
        <w:rPr>
          <w:rStyle w:val="11"/>
          <w:i w:val="0"/>
          <w:color w:val="000000"/>
          <w:sz w:val="28"/>
          <w:szCs w:val="28"/>
          <w:lang w:eastAsia="uk-UA"/>
        </w:rPr>
        <w:softHyphen/>
        <w:t xml:space="preserve">лавом </w:t>
      </w:r>
      <w:proofErr w:type="spellStart"/>
      <w:r w:rsidRPr="00202DC9">
        <w:rPr>
          <w:rStyle w:val="11"/>
          <w:i w:val="0"/>
          <w:color w:val="000000"/>
          <w:sz w:val="28"/>
          <w:szCs w:val="28"/>
          <w:lang w:eastAsia="uk-UA"/>
        </w:rPr>
        <w:t>Лещинським</w:t>
      </w:r>
      <w:proofErr w:type="spellEnd"/>
      <w:r w:rsidRPr="00202DC9">
        <w:rPr>
          <w:rStyle w:val="11"/>
          <w:i w:val="0"/>
          <w:color w:val="000000"/>
          <w:sz w:val="28"/>
          <w:szCs w:val="28"/>
          <w:lang w:eastAsia="uk-UA"/>
        </w:rPr>
        <w:t>, а в жовтні 1708 р. відкрито перейшов на бік шведсь</w:t>
      </w:r>
      <w:r w:rsidRPr="00202DC9">
        <w:rPr>
          <w:rStyle w:val="11"/>
          <w:i w:val="0"/>
          <w:color w:val="000000"/>
          <w:sz w:val="28"/>
          <w:szCs w:val="28"/>
          <w:lang w:eastAsia="uk-UA"/>
        </w:rPr>
        <w:softHyphen/>
        <w:t>кого короля Карла XII, уклавши з ним угоду, що передбачала надання Україні статусу політично незалежної держави. Після поразки у Полтав</w:t>
      </w:r>
      <w:r w:rsidRPr="00202DC9">
        <w:rPr>
          <w:rStyle w:val="11"/>
          <w:i w:val="0"/>
          <w:color w:val="000000"/>
          <w:sz w:val="28"/>
          <w:szCs w:val="28"/>
          <w:lang w:eastAsia="uk-UA"/>
        </w:rPr>
        <w:softHyphen/>
        <w:t>ській битві (27 червня 1709 р.) гетьман змушений був емігрувати до Ос</w:t>
      </w:r>
      <w:r w:rsidRPr="00202DC9">
        <w:rPr>
          <w:rStyle w:val="11"/>
          <w:i w:val="0"/>
          <w:color w:val="000000"/>
          <w:sz w:val="28"/>
          <w:szCs w:val="28"/>
          <w:lang w:eastAsia="uk-UA"/>
        </w:rPr>
        <w:softHyphen/>
        <w:t>манської імперії, де невдовзі помер.</w:t>
      </w:r>
    </w:p>
    <w:p w:rsidR="00633B46" w:rsidRPr="00202DC9" w:rsidRDefault="00633B46" w:rsidP="00202DC9">
      <w:pPr>
        <w:pStyle w:val="ac"/>
        <w:spacing w:after="0" w:line="240" w:lineRule="auto"/>
        <w:ind w:firstLine="851"/>
        <w:jc w:val="both"/>
        <w:rPr>
          <w:rStyle w:val="11"/>
          <w:i w:val="0"/>
          <w:color w:val="000000"/>
          <w:sz w:val="28"/>
          <w:szCs w:val="28"/>
          <w:lang w:eastAsia="uk-UA"/>
        </w:rPr>
      </w:pPr>
      <w:r w:rsidRPr="005A4970">
        <w:rPr>
          <w:rStyle w:val="a5"/>
          <w:color w:val="auto"/>
          <w:sz w:val="28"/>
          <w:szCs w:val="28"/>
          <w:lang w:eastAsia="uk-UA"/>
        </w:rPr>
        <w:t xml:space="preserve">Орлик </w:t>
      </w:r>
      <w:r w:rsidRPr="005A4970">
        <w:rPr>
          <w:rStyle w:val="4"/>
          <w:color w:val="auto"/>
          <w:sz w:val="28"/>
          <w:szCs w:val="28"/>
          <w:u w:val="none"/>
          <w:lang w:eastAsia="uk-UA"/>
        </w:rPr>
        <w:t>Пилип</w:t>
      </w:r>
      <w:r w:rsidRPr="005A4970">
        <w:rPr>
          <w:rFonts w:ascii="Times New Roman" w:hAnsi="Times New Roman" w:cs="Times New Roman"/>
          <w:i w:val="0"/>
          <w:color w:val="auto"/>
          <w:sz w:val="28"/>
          <w:szCs w:val="28"/>
          <w:lang w:eastAsia="uk-UA"/>
        </w:rPr>
        <w:t xml:space="preserve"> (16</w:t>
      </w:r>
      <w:r w:rsidRPr="005A4970">
        <w:rPr>
          <w:rStyle w:val="11"/>
          <w:i w:val="0"/>
          <w:color w:val="auto"/>
          <w:sz w:val="28"/>
          <w:szCs w:val="28"/>
          <w:lang w:eastAsia="uk-UA"/>
        </w:rPr>
        <w:t>72-</w:t>
      </w:r>
      <w:r w:rsidRPr="00202DC9">
        <w:rPr>
          <w:rStyle w:val="11"/>
          <w:i w:val="0"/>
          <w:color w:val="000000"/>
          <w:sz w:val="28"/>
          <w:szCs w:val="28"/>
          <w:lang w:eastAsia="uk-UA"/>
        </w:rPr>
        <w:t xml:space="preserve">1742 </w:t>
      </w:r>
      <w:r w:rsidR="00C72429">
        <w:rPr>
          <w:rStyle w:val="11"/>
          <w:i w:val="0"/>
          <w:color w:val="000000"/>
          <w:sz w:val="28"/>
          <w:szCs w:val="28"/>
          <w:lang w:eastAsia="uk-UA"/>
        </w:rPr>
        <w:t xml:space="preserve">рр.) </w:t>
      </w:r>
      <w:r w:rsidRPr="00202DC9">
        <w:rPr>
          <w:rStyle w:val="11"/>
          <w:i w:val="0"/>
          <w:color w:val="000000"/>
          <w:sz w:val="28"/>
          <w:szCs w:val="28"/>
          <w:lang w:eastAsia="uk-UA"/>
        </w:rPr>
        <w:t>- державний і військовий діяч, поет, пуб</w:t>
      </w:r>
      <w:r w:rsidR="005A4970">
        <w:rPr>
          <w:rStyle w:val="11"/>
          <w:i w:val="0"/>
          <w:color w:val="000000"/>
          <w:sz w:val="28"/>
          <w:szCs w:val="28"/>
          <w:lang w:eastAsia="uk-UA"/>
        </w:rPr>
        <w:t>ліци</w:t>
      </w:r>
      <w:r w:rsidRPr="00202DC9">
        <w:rPr>
          <w:rStyle w:val="11"/>
          <w:i w:val="0"/>
          <w:color w:val="000000"/>
          <w:sz w:val="28"/>
          <w:szCs w:val="28"/>
          <w:lang w:eastAsia="uk-UA"/>
        </w:rPr>
        <w:t>ст, полеміст. П. Орлик народився у Литві в шляхетській родині чесько-литовсько-польського походження. Навчався у Віденській єзуїтській колегії та Києво-Могилянській академії. Працював писарем у кан</w:t>
      </w:r>
      <w:r w:rsidRPr="00202DC9">
        <w:rPr>
          <w:rStyle w:val="11"/>
          <w:i w:val="0"/>
          <w:color w:val="000000"/>
          <w:sz w:val="28"/>
          <w:szCs w:val="28"/>
          <w:lang w:eastAsia="uk-UA"/>
        </w:rPr>
        <w:softHyphen/>
        <w:t>целярії Київського митрополита. Згодом перебував на різних посадах Генеральної військової канцелярії. Ставши Генеральним писарем Лівобережної України-Гетьманщини, П. Орлик одразу почав підтримувати ге</w:t>
      </w:r>
      <w:r w:rsidRPr="00202DC9">
        <w:rPr>
          <w:rStyle w:val="11"/>
          <w:i w:val="0"/>
          <w:color w:val="000000"/>
          <w:sz w:val="28"/>
          <w:szCs w:val="28"/>
          <w:lang w:eastAsia="uk-UA"/>
        </w:rPr>
        <w:softHyphen/>
        <w:t xml:space="preserve">тьмана </w:t>
      </w:r>
      <w:r w:rsidR="005A4970">
        <w:rPr>
          <w:rStyle w:val="11"/>
          <w:i w:val="0"/>
          <w:color w:val="000000"/>
          <w:sz w:val="28"/>
          <w:szCs w:val="28"/>
          <w:lang w:eastAsia="uk-UA"/>
        </w:rPr>
        <w:t>І</w:t>
      </w:r>
      <w:r w:rsidRPr="00202DC9">
        <w:rPr>
          <w:rStyle w:val="11"/>
          <w:i w:val="0"/>
          <w:color w:val="000000"/>
          <w:sz w:val="28"/>
          <w:szCs w:val="28"/>
          <w:lang w:eastAsia="uk-UA"/>
        </w:rPr>
        <w:t>. Мазепу в його намаганні створити широку спілку за участю східноєвропейських держав і Швеції з метою досягнення незалежності України від влади російських царів. Після поразки у Полтавській битві та смерті І. Мазепи, П. Орлик у 1710 р. стає гетьманом Війська Запорозько</w:t>
      </w:r>
      <w:r w:rsidRPr="00202DC9">
        <w:rPr>
          <w:rStyle w:val="11"/>
          <w:i w:val="0"/>
          <w:color w:val="000000"/>
          <w:sz w:val="28"/>
          <w:szCs w:val="28"/>
          <w:lang w:eastAsia="uk-UA"/>
        </w:rPr>
        <w:softHyphen/>
        <w:t xml:space="preserve">го. Протягом наступних років, використовуючи військові походи та застосовуючи дипломатичні заходи, він намагався зробити Україну вільною і незалежною. П. Орлик - головний автор укладеної на </w:t>
      </w:r>
      <w:proofErr w:type="spellStart"/>
      <w:r w:rsidRPr="00202DC9">
        <w:rPr>
          <w:rStyle w:val="11"/>
          <w:i w:val="0"/>
          <w:color w:val="000000"/>
          <w:sz w:val="28"/>
          <w:szCs w:val="28"/>
          <w:lang w:eastAsia="uk-UA"/>
        </w:rPr>
        <w:t>Бендерській</w:t>
      </w:r>
      <w:proofErr w:type="spellEnd"/>
      <w:r w:rsidRPr="00202DC9">
        <w:rPr>
          <w:rStyle w:val="11"/>
          <w:i w:val="0"/>
          <w:color w:val="000000"/>
          <w:sz w:val="28"/>
          <w:szCs w:val="28"/>
          <w:lang w:eastAsia="uk-UA"/>
        </w:rPr>
        <w:t xml:space="preserve"> раді між ним та козацькою старшиною угоди під назвою «Пакти і кон</w:t>
      </w:r>
      <w:r w:rsidRPr="00202DC9">
        <w:rPr>
          <w:rStyle w:val="11"/>
          <w:i w:val="0"/>
          <w:color w:val="000000"/>
          <w:sz w:val="28"/>
          <w:szCs w:val="28"/>
          <w:lang w:eastAsia="uk-UA"/>
        </w:rPr>
        <w:softHyphen/>
        <w:t>ституція прав і вольностей Війська Запорозького», що стала першим конституційним актом України. Вона не лише регулювала взаємини між українськими станами, а й визначила внутрішній устрій та зовнішні від</w:t>
      </w:r>
      <w:r w:rsidRPr="00202DC9">
        <w:rPr>
          <w:rStyle w:val="11"/>
          <w:i w:val="0"/>
          <w:color w:val="000000"/>
          <w:sz w:val="28"/>
          <w:szCs w:val="28"/>
          <w:lang w:eastAsia="uk-UA"/>
        </w:rPr>
        <w:softHyphen/>
        <w:t>носини козацької держави. Під час перебування у політичній еміграції (1714-1742 рр.) П. Орлик мав неодноразові зустрічі з багатьма європей</w:t>
      </w:r>
      <w:r w:rsidRPr="00202DC9">
        <w:rPr>
          <w:rStyle w:val="11"/>
          <w:i w:val="0"/>
          <w:color w:val="000000"/>
          <w:sz w:val="28"/>
          <w:szCs w:val="28"/>
          <w:lang w:eastAsia="uk-UA"/>
        </w:rPr>
        <w:softHyphen/>
        <w:t>ськими монархами, метою яких було укладення договорів задля віднов</w:t>
      </w:r>
      <w:r w:rsidRPr="00202DC9">
        <w:rPr>
          <w:rStyle w:val="11"/>
          <w:i w:val="0"/>
          <w:color w:val="000000"/>
          <w:sz w:val="28"/>
          <w:szCs w:val="28"/>
          <w:lang w:eastAsia="uk-UA"/>
        </w:rPr>
        <w:softHyphen/>
        <w:t>лення самостійної Української держави.</w:t>
      </w:r>
    </w:p>
    <w:p w:rsidR="00633B46" w:rsidRPr="00202DC9" w:rsidRDefault="00633B46"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Полуботок Павло Леонтійович</w:t>
      </w:r>
      <w:r w:rsidRPr="00202DC9">
        <w:rPr>
          <w:rStyle w:val="11"/>
          <w:i w:val="0"/>
          <w:color w:val="000000"/>
          <w:sz w:val="28"/>
          <w:szCs w:val="28"/>
          <w:lang w:eastAsia="uk-UA"/>
        </w:rPr>
        <w:t xml:space="preserve"> (близько 1660-1724 рр.) - державний, політичний і військовий діяч, наказний гетьман Лівобережної Укра</w:t>
      </w:r>
      <w:r w:rsidRPr="00202DC9">
        <w:rPr>
          <w:rStyle w:val="11"/>
          <w:i w:val="0"/>
          <w:color w:val="000000"/>
          <w:sz w:val="28"/>
          <w:szCs w:val="28"/>
          <w:lang w:eastAsia="uk-UA"/>
        </w:rPr>
        <w:softHyphen/>
        <w:t>їни (1722-1723 рр.). Народився у відомій козацькій родині генерального старшини Л. Полуботка, навчався в Києво-Могилянській академії, слу</w:t>
      </w:r>
      <w:r w:rsidRPr="00202DC9">
        <w:rPr>
          <w:rStyle w:val="11"/>
          <w:i w:val="0"/>
          <w:color w:val="000000"/>
          <w:sz w:val="28"/>
          <w:szCs w:val="28"/>
          <w:lang w:eastAsia="uk-UA"/>
        </w:rPr>
        <w:softHyphen/>
        <w:t>жив у козацькому війську. У 1705 р. обійняв уряд чернігівського полков</w:t>
      </w:r>
      <w:r w:rsidRPr="00202DC9">
        <w:rPr>
          <w:rStyle w:val="11"/>
          <w:i w:val="0"/>
          <w:color w:val="000000"/>
          <w:sz w:val="28"/>
          <w:szCs w:val="28"/>
          <w:lang w:eastAsia="uk-UA"/>
        </w:rPr>
        <w:softHyphen/>
        <w:t xml:space="preserve">ника. На полковницькому уряді П. Полуботок </w:t>
      </w:r>
      <w:r w:rsidRPr="00202DC9">
        <w:rPr>
          <w:rStyle w:val="11"/>
          <w:i w:val="0"/>
          <w:color w:val="000000"/>
          <w:sz w:val="28"/>
          <w:szCs w:val="28"/>
          <w:lang w:eastAsia="uk-UA"/>
        </w:rPr>
        <w:lastRenderedPageBreak/>
        <w:t>впродовж 1710-х - початку 1720-х рр. всю свою енергію спрямовує на господарську діяльність і дуже</w:t>
      </w:r>
      <w:r w:rsidR="005A4970">
        <w:rPr>
          <w:rStyle w:val="11"/>
          <w:i w:val="0"/>
          <w:color w:val="000000"/>
          <w:sz w:val="28"/>
          <w:szCs w:val="28"/>
          <w:lang w:eastAsia="uk-UA"/>
        </w:rPr>
        <w:t xml:space="preserve"> </w:t>
      </w:r>
      <w:r w:rsidRPr="00202DC9">
        <w:rPr>
          <w:rStyle w:val="11"/>
          <w:i w:val="0"/>
          <w:color w:val="000000"/>
          <w:sz w:val="28"/>
          <w:szCs w:val="28"/>
          <w:lang w:eastAsia="uk-UA"/>
        </w:rPr>
        <w:t xml:space="preserve">швидко став одним із найбагатших старшин Гетьманщини. Він </w:t>
      </w:r>
      <w:proofErr w:type="spellStart"/>
      <w:r w:rsidRPr="00202DC9">
        <w:rPr>
          <w:rStyle w:val="11"/>
          <w:i w:val="0"/>
          <w:color w:val="000000"/>
          <w:sz w:val="28"/>
          <w:szCs w:val="28"/>
          <w:lang w:eastAsia="uk-UA"/>
        </w:rPr>
        <w:t>опікував</w:t>
      </w:r>
      <w:r w:rsidR="005A4970">
        <w:rPr>
          <w:rStyle w:val="11"/>
          <w:i w:val="0"/>
          <w:color w:val="000000"/>
          <w:sz w:val="28"/>
          <w:szCs w:val="28"/>
          <w:lang w:eastAsia="uk-UA"/>
        </w:rPr>
        <w:t>ав</w:t>
      </w:r>
      <w:r w:rsidRPr="005A4970">
        <w:rPr>
          <w:rStyle w:val="a5"/>
          <w:b w:val="0"/>
          <w:color w:val="000000"/>
          <w:sz w:val="28"/>
          <w:szCs w:val="28"/>
          <w:lang w:eastAsia="uk-UA"/>
        </w:rPr>
        <w:t>ся</w:t>
      </w:r>
      <w:proofErr w:type="spellEnd"/>
      <w:r w:rsidRPr="00202DC9">
        <w:rPr>
          <w:rStyle w:val="11"/>
          <w:i w:val="0"/>
          <w:color w:val="000000"/>
          <w:sz w:val="28"/>
          <w:szCs w:val="28"/>
          <w:lang w:eastAsia="uk-UA"/>
        </w:rPr>
        <w:t xml:space="preserve"> церковними справами, надаючи щирі дари храмам і монастирям. </w:t>
      </w:r>
      <w:r w:rsidR="005A4970">
        <w:rPr>
          <w:rStyle w:val="11"/>
          <w:i w:val="0"/>
          <w:color w:val="000000"/>
          <w:sz w:val="28"/>
          <w:szCs w:val="28"/>
          <w:lang w:eastAsia="uk-UA"/>
        </w:rPr>
        <w:t>П</w:t>
      </w:r>
      <w:r w:rsidRPr="00202DC9">
        <w:rPr>
          <w:rStyle w:val="11"/>
          <w:i w:val="0"/>
          <w:color w:val="000000"/>
          <w:sz w:val="28"/>
          <w:szCs w:val="28"/>
          <w:lang w:eastAsia="uk-UA"/>
        </w:rPr>
        <w:t>. Полуботок усе життя збирав книги, його бібліотека була однією з,най</w:t>
      </w:r>
      <w:r w:rsidRPr="00202DC9">
        <w:rPr>
          <w:rStyle w:val="11"/>
          <w:i w:val="0"/>
          <w:color w:val="000000"/>
          <w:sz w:val="28"/>
          <w:szCs w:val="28"/>
          <w:lang w:eastAsia="uk-UA"/>
        </w:rPr>
        <w:softHyphen/>
        <w:t>кращих в Україні. Гетьманський уряд П. Полуботок обійняв у 1722 р. Петро І вирішив взагалі не допускати нових виборів і передав управління Гетьманщиною російській владній установі - Малоросійській колегії. Імператор не визнав за П. Полуботком гетьманських повноважень, але це не перешкоджало вольовому старшині наполегливо відстоювати україн</w:t>
      </w:r>
      <w:r w:rsidRPr="00202DC9">
        <w:rPr>
          <w:rStyle w:val="11"/>
          <w:i w:val="0"/>
          <w:color w:val="000000"/>
          <w:sz w:val="28"/>
          <w:szCs w:val="28"/>
          <w:lang w:eastAsia="uk-UA"/>
        </w:rPr>
        <w:softHyphen/>
        <w:t xml:space="preserve">ські права, домагатися скасування постанов </w:t>
      </w:r>
      <w:r w:rsidR="005A4970">
        <w:rPr>
          <w:rStyle w:val="11"/>
          <w:i w:val="0"/>
          <w:color w:val="000000"/>
          <w:sz w:val="28"/>
          <w:szCs w:val="28"/>
          <w:lang w:eastAsia="uk-UA"/>
        </w:rPr>
        <w:t>російської влади, які зачіпали</w:t>
      </w:r>
      <w:r w:rsidRPr="00202DC9">
        <w:rPr>
          <w:rStyle w:val="11"/>
          <w:i w:val="0"/>
          <w:color w:val="000000"/>
          <w:sz w:val="28"/>
          <w:szCs w:val="28"/>
          <w:lang w:eastAsia="uk-UA"/>
        </w:rPr>
        <w:t xml:space="preserve"> автономний статус Гетьманщини, або ж відверто саботувати їхнє вико</w:t>
      </w:r>
      <w:r w:rsidRPr="00202DC9">
        <w:rPr>
          <w:rStyle w:val="11"/>
          <w:i w:val="0"/>
          <w:color w:val="000000"/>
          <w:sz w:val="28"/>
          <w:szCs w:val="28"/>
          <w:lang w:eastAsia="uk-UA"/>
        </w:rPr>
        <w:softHyphen/>
        <w:t>нання. Прагнучи позбавити уряд Петра І приводів для втручання в справи України, П. Полуботок зміцнив адміністративний устрій держави, здійс</w:t>
      </w:r>
      <w:r w:rsidRPr="00202DC9">
        <w:rPr>
          <w:rStyle w:val="11"/>
          <w:i w:val="0"/>
          <w:color w:val="000000"/>
          <w:sz w:val="28"/>
          <w:szCs w:val="28"/>
          <w:lang w:eastAsia="uk-UA"/>
        </w:rPr>
        <w:softHyphen/>
        <w:t xml:space="preserve">нив реформу судочинства. Навесні 1723 р. Петро І за організацію опозиційної діяльності викликав </w:t>
      </w:r>
      <w:r w:rsidR="00C72429">
        <w:rPr>
          <w:rStyle w:val="11"/>
          <w:i w:val="0"/>
          <w:color w:val="000000"/>
          <w:sz w:val="28"/>
          <w:szCs w:val="28"/>
          <w:lang w:eastAsia="uk-UA"/>
        </w:rPr>
        <w:t xml:space="preserve">                        </w:t>
      </w:r>
      <w:r w:rsidRPr="00202DC9">
        <w:rPr>
          <w:rStyle w:val="11"/>
          <w:i w:val="0"/>
          <w:color w:val="000000"/>
          <w:sz w:val="28"/>
          <w:szCs w:val="28"/>
          <w:lang w:eastAsia="uk-UA"/>
        </w:rPr>
        <w:t>П</w:t>
      </w:r>
      <w:r w:rsidR="005A4970">
        <w:rPr>
          <w:rStyle w:val="11"/>
          <w:i w:val="0"/>
          <w:color w:val="000000"/>
          <w:sz w:val="28"/>
          <w:szCs w:val="28"/>
          <w:lang w:eastAsia="uk-UA"/>
        </w:rPr>
        <w:t>.</w:t>
      </w:r>
      <w:r w:rsidRPr="00202DC9">
        <w:rPr>
          <w:rStyle w:val="11"/>
          <w:i w:val="0"/>
          <w:color w:val="000000"/>
          <w:sz w:val="28"/>
          <w:szCs w:val="28"/>
          <w:lang w:eastAsia="uk-UA"/>
        </w:rPr>
        <w:t xml:space="preserve"> Полуботка для пояснень до Петербурга, а в листопаді того ж року ув'язнив його у </w:t>
      </w:r>
      <w:proofErr w:type="spellStart"/>
      <w:r w:rsidRPr="00202DC9">
        <w:rPr>
          <w:rStyle w:val="11"/>
          <w:i w:val="0"/>
          <w:color w:val="000000"/>
          <w:sz w:val="28"/>
          <w:szCs w:val="28"/>
          <w:lang w:eastAsia="uk-UA"/>
        </w:rPr>
        <w:t>Петропавлівській</w:t>
      </w:r>
      <w:proofErr w:type="spellEnd"/>
      <w:r w:rsidRPr="00202DC9">
        <w:rPr>
          <w:rStyle w:val="11"/>
          <w:i w:val="0"/>
          <w:color w:val="000000"/>
          <w:sz w:val="28"/>
          <w:szCs w:val="28"/>
          <w:lang w:eastAsia="uk-UA"/>
        </w:rPr>
        <w:t xml:space="preserve"> фортеці, де нака</w:t>
      </w:r>
      <w:r w:rsidRPr="00202DC9">
        <w:rPr>
          <w:rStyle w:val="11"/>
          <w:i w:val="0"/>
          <w:color w:val="000000"/>
          <w:sz w:val="28"/>
          <w:szCs w:val="28"/>
          <w:lang w:eastAsia="uk-UA"/>
        </w:rPr>
        <w:softHyphen/>
        <w:t>заний гетьман помер 20 грудня 1724 р</w:t>
      </w:r>
      <w:r w:rsidR="005A4970">
        <w:rPr>
          <w:rStyle w:val="11"/>
          <w:i w:val="0"/>
          <w:color w:val="000000"/>
          <w:sz w:val="28"/>
          <w:szCs w:val="28"/>
          <w:lang w:eastAsia="uk-UA"/>
        </w:rPr>
        <w:t>.</w:t>
      </w:r>
    </w:p>
    <w:p w:rsidR="00633B46" w:rsidRPr="00202DC9" w:rsidRDefault="00633B46"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Апостол Данило Павлович</w:t>
      </w:r>
      <w:r w:rsidRPr="00202DC9">
        <w:rPr>
          <w:rStyle w:val="11"/>
          <w:i w:val="0"/>
          <w:color w:val="000000"/>
          <w:sz w:val="28"/>
          <w:szCs w:val="28"/>
          <w:lang w:eastAsia="uk-UA"/>
        </w:rPr>
        <w:t xml:space="preserve"> (1654-1734 рр.) - державний і військовий діяч України, гетьман Лівобережної України (1727-1734 рр.). Д. Апостол народився в сім'ї миргородського полковника Павла Апостола. Д. Апостол був прихильником політики гетьмана </w:t>
      </w:r>
      <w:r w:rsidR="00C72429">
        <w:rPr>
          <w:rStyle w:val="11"/>
          <w:i w:val="0"/>
          <w:color w:val="000000"/>
          <w:sz w:val="28"/>
          <w:szCs w:val="28"/>
          <w:lang w:eastAsia="uk-UA"/>
        </w:rPr>
        <w:t>І</w:t>
      </w:r>
      <w:r w:rsidRPr="00202DC9">
        <w:rPr>
          <w:rStyle w:val="11"/>
          <w:i w:val="0"/>
          <w:color w:val="000000"/>
          <w:sz w:val="28"/>
          <w:szCs w:val="28"/>
          <w:lang w:eastAsia="uk-UA"/>
        </w:rPr>
        <w:t>. Мазепи та одним з активних учасників розроблення положень українсько-шведського союзу. 25</w:t>
      </w:r>
      <w:r w:rsidR="00C72429">
        <w:rPr>
          <w:rStyle w:val="11"/>
          <w:i w:val="0"/>
          <w:color w:val="000000"/>
          <w:sz w:val="28"/>
          <w:szCs w:val="28"/>
          <w:lang w:eastAsia="uk-UA"/>
        </w:rPr>
        <w:t xml:space="preserve"> </w:t>
      </w:r>
      <w:r w:rsidRPr="00202DC9">
        <w:rPr>
          <w:rStyle w:val="11"/>
          <w:i w:val="0"/>
          <w:color w:val="000000"/>
          <w:sz w:val="28"/>
          <w:szCs w:val="28"/>
          <w:lang w:eastAsia="uk-UA"/>
        </w:rPr>
        <w:t>жовтня 1708 р. разом з українськими полками він приєднався до шведської армію Проте в листопаді, проаналізувавши причини перших воєнних невдач шведських військ в Україні, перейшов на бік Петра І. Під час розшуків спільників і однодумців П. Полуботка, у 1724 р, Д. Апостол був заарештований. У 1727 р., після ліквідації Малоросійської колегії, були призначені вибори гетьмана, на яких гетьманом було, обрано Д. Апостола. Зразу після виборів гетьман Д. Апостол подав петицію про повернення Україні старих прав згідно з угодою 1654 р. Натомість він одержав «</w:t>
      </w:r>
      <w:proofErr w:type="spellStart"/>
      <w:r w:rsidRPr="00202DC9">
        <w:rPr>
          <w:rStyle w:val="11"/>
          <w:i w:val="0"/>
          <w:color w:val="000000"/>
          <w:sz w:val="28"/>
          <w:szCs w:val="28"/>
          <w:lang w:eastAsia="uk-UA"/>
        </w:rPr>
        <w:t>Решительн</w:t>
      </w:r>
      <w:r w:rsidR="005A4970" w:rsidRPr="005A4970">
        <w:rPr>
          <w:rStyle w:val="11"/>
          <w:i w:val="0"/>
          <w:color w:val="000000"/>
          <w:sz w:val="28"/>
          <w:szCs w:val="28"/>
          <w:lang w:eastAsia="uk-UA"/>
        </w:rPr>
        <w:t>ы</w:t>
      </w:r>
      <w:r w:rsidRPr="00202DC9">
        <w:rPr>
          <w:rStyle w:val="11"/>
          <w:i w:val="0"/>
          <w:color w:val="000000"/>
          <w:sz w:val="28"/>
          <w:szCs w:val="28"/>
          <w:lang w:eastAsia="uk-UA"/>
        </w:rPr>
        <w:t>е</w:t>
      </w:r>
      <w:proofErr w:type="spellEnd"/>
      <w:r w:rsidRPr="00202DC9">
        <w:rPr>
          <w:rStyle w:val="11"/>
          <w:i w:val="0"/>
          <w:color w:val="000000"/>
          <w:sz w:val="28"/>
          <w:szCs w:val="28"/>
          <w:lang w:eastAsia="uk-UA"/>
        </w:rPr>
        <w:t xml:space="preserve"> пункти» - царський указ, за яким, в Україні запроваджувався м’якішій варіант підлеглості, </w:t>
      </w:r>
      <w:r w:rsidR="005A4970">
        <w:rPr>
          <w:rStyle w:val="11"/>
          <w:i w:val="0"/>
          <w:color w:val="000000"/>
          <w:sz w:val="28"/>
          <w:szCs w:val="28"/>
          <w:lang w:eastAsia="uk-UA"/>
        </w:rPr>
        <w:t>н</w:t>
      </w:r>
      <w:r w:rsidRPr="00202DC9">
        <w:rPr>
          <w:rStyle w:val="11"/>
          <w:i w:val="0"/>
          <w:color w:val="000000"/>
          <w:sz w:val="28"/>
          <w:szCs w:val="28"/>
          <w:lang w:eastAsia="uk-UA"/>
        </w:rPr>
        <w:t>іж той, що нав’язав Петро І через Малоросійську колегію. Д. Апостол активно впроваджував судову реформу. Він видав спеціальну інструкцію про реорганізацію полкових, сотенних і сільських судів, охоро</w:t>
      </w:r>
      <w:r w:rsidRPr="00202DC9">
        <w:rPr>
          <w:rStyle w:val="11"/>
          <w:i w:val="0"/>
          <w:color w:val="000000"/>
          <w:sz w:val="28"/>
          <w:szCs w:val="28"/>
          <w:lang w:eastAsia="uk-UA"/>
        </w:rPr>
        <w:softHyphen/>
        <w:t>няв права селян, захищав від наступу, козацької старшини права міст. За його гетьманства було укладено зводи українського права. Д. Апостол опікувався українським купецтвом, захищаючи його інтереси перед росій</w:t>
      </w:r>
      <w:r w:rsidRPr="00202DC9">
        <w:rPr>
          <w:rStyle w:val="11"/>
          <w:i w:val="0"/>
          <w:color w:val="000000"/>
          <w:sz w:val="28"/>
          <w:szCs w:val="28"/>
          <w:lang w:eastAsia="uk-UA"/>
        </w:rPr>
        <w:softHyphen/>
        <w:t>ською владою.</w:t>
      </w:r>
    </w:p>
    <w:p w:rsidR="00633B46" w:rsidRPr="00202DC9" w:rsidRDefault="00633B46"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Феофа</w:t>
      </w:r>
      <w:r w:rsidR="005A4970">
        <w:rPr>
          <w:rStyle w:val="a5"/>
          <w:color w:val="000000"/>
          <w:sz w:val="28"/>
          <w:szCs w:val="28"/>
          <w:lang w:eastAsia="uk-UA"/>
        </w:rPr>
        <w:t>н</w:t>
      </w:r>
      <w:r w:rsidRPr="00202DC9">
        <w:rPr>
          <w:rStyle w:val="a5"/>
          <w:color w:val="000000"/>
          <w:sz w:val="28"/>
          <w:szCs w:val="28"/>
          <w:lang w:eastAsia="uk-UA"/>
        </w:rPr>
        <w:t xml:space="preserve"> (Єлисей) Про</w:t>
      </w:r>
      <w:r w:rsidR="005A4970">
        <w:rPr>
          <w:rStyle w:val="a5"/>
          <w:color w:val="000000"/>
          <w:sz w:val="28"/>
          <w:szCs w:val="28"/>
          <w:lang w:eastAsia="uk-UA"/>
        </w:rPr>
        <w:t>к</w:t>
      </w:r>
      <w:r w:rsidRPr="00202DC9">
        <w:rPr>
          <w:rStyle w:val="a5"/>
          <w:color w:val="000000"/>
          <w:sz w:val="28"/>
          <w:szCs w:val="28"/>
          <w:lang w:eastAsia="uk-UA"/>
        </w:rPr>
        <w:t>о</w:t>
      </w:r>
      <w:r w:rsidR="005A4970">
        <w:rPr>
          <w:rStyle w:val="a5"/>
          <w:color w:val="000000"/>
          <w:sz w:val="28"/>
          <w:szCs w:val="28"/>
          <w:lang w:eastAsia="uk-UA"/>
        </w:rPr>
        <w:t>п</w:t>
      </w:r>
      <w:r w:rsidRPr="00202DC9">
        <w:rPr>
          <w:rStyle w:val="a5"/>
          <w:color w:val="000000"/>
          <w:sz w:val="28"/>
          <w:szCs w:val="28"/>
          <w:lang w:eastAsia="uk-UA"/>
        </w:rPr>
        <w:t xml:space="preserve">ович </w:t>
      </w:r>
      <w:r w:rsidRPr="00202DC9">
        <w:rPr>
          <w:rStyle w:val="11"/>
          <w:i w:val="0"/>
          <w:color w:val="000000"/>
          <w:sz w:val="28"/>
          <w:szCs w:val="28"/>
          <w:lang w:eastAsia="uk-UA"/>
        </w:rPr>
        <w:t>(не пізніше 1681-1736 рр.)</w:t>
      </w:r>
      <w:r w:rsidR="005A4970">
        <w:rPr>
          <w:rStyle w:val="11"/>
          <w:i w:val="0"/>
          <w:color w:val="000000"/>
          <w:sz w:val="28"/>
          <w:szCs w:val="28"/>
          <w:lang w:eastAsia="uk-UA"/>
        </w:rPr>
        <w:t xml:space="preserve"> </w:t>
      </w:r>
      <w:r w:rsidRPr="00202DC9">
        <w:rPr>
          <w:rStyle w:val="11"/>
          <w:i w:val="0"/>
          <w:color w:val="000000"/>
          <w:sz w:val="28"/>
          <w:szCs w:val="28"/>
          <w:lang w:eastAsia="uk-UA"/>
        </w:rPr>
        <w:t>- український церковний і громадський діяч, письменник, учений-енциклопедист</w:t>
      </w:r>
      <w:r w:rsidR="00C72429">
        <w:rPr>
          <w:rStyle w:val="11"/>
          <w:i w:val="0"/>
          <w:color w:val="000000"/>
          <w:sz w:val="28"/>
          <w:szCs w:val="28"/>
          <w:lang w:eastAsia="uk-UA"/>
        </w:rPr>
        <w:t>.</w:t>
      </w:r>
      <w:r w:rsidRPr="00202DC9">
        <w:rPr>
          <w:rStyle w:val="11"/>
          <w:i w:val="0"/>
          <w:color w:val="000000"/>
          <w:sz w:val="28"/>
          <w:szCs w:val="28"/>
          <w:lang w:eastAsia="uk-UA"/>
        </w:rPr>
        <w:t xml:space="preserve"> У 1698р. закінчив Києво-Могилянську академію. Згодом переїхав до Польщі, де при</w:t>
      </w:r>
      <w:r w:rsidRPr="00202DC9">
        <w:rPr>
          <w:rStyle w:val="11"/>
          <w:i w:val="0"/>
          <w:color w:val="000000"/>
          <w:sz w:val="28"/>
          <w:szCs w:val="28"/>
          <w:lang w:eastAsia="uk-UA"/>
        </w:rPr>
        <w:softHyphen/>
        <w:t xml:space="preserve">йняв </w:t>
      </w:r>
      <w:proofErr w:type="spellStart"/>
      <w:r w:rsidRPr="00202DC9">
        <w:rPr>
          <w:rStyle w:val="11"/>
          <w:i w:val="0"/>
          <w:color w:val="000000"/>
          <w:sz w:val="28"/>
          <w:szCs w:val="28"/>
          <w:lang w:eastAsia="uk-UA"/>
        </w:rPr>
        <w:t>греко</w:t>
      </w:r>
      <w:r w:rsidR="005A4970">
        <w:rPr>
          <w:rStyle w:val="11"/>
          <w:i w:val="0"/>
          <w:color w:val="000000"/>
          <w:sz w:val="28"/>
          <w:szCs w:val="28"/>
          <w:lang w:eastAsia="uk-UA"/>
        </w:rPr>
        <w:t>-</w:t>
      </w:r>
      <w:r w:rsidRPr="00202DC9">
        <w:rPr>
          <w:rStyle w:val="11"/>
          <w:i w:val="0"/>
          <w:color w:val="000000"/>
          <w:sz w:val="28"/>
          <w:szCs w:val="28"/>
          <w:lang w:eastAsia="uk-UA"/>
        </w:rPr>
        <w:t>католицтво</w:t>
      </w:r>
      <w:proofErr w:type="spellEnd"/>
      <w:r w:rsidRPr="00202DC9">
        <w:rPr>
          <w:rStyle w:val="11"/>
          <w:i w:val="0"/>
          <w:color w:val="000000"/>
          <w:sz w:val="28"/>
          <w:szCs w:val="28"/>
          <w:lang w:eastAsia="uk-UA"/>
        </w:rPr>
        <w:t>. Вивчав філософію і теологію у польських школах і Римському єзуїтському колегіумі. Повернувшись у 1702 р. в Україну, прийн</w:t>
      </w:r>
      <w:r w:rsidRPr="00202DC9">
        <w:rPr>
          <w:rStyle w:val="11"/>
          <w:i w:val="0"/>
          <w:color w:val="000000"/>
          <w:sz w:val="28"/>
          <w:szCs w:val="28"/>
          <w:lang w:eastAsia="uk-UA"/>
        </w:rPr>
        <w:softHyphen/>
        <w:t xml:space="preserve">яв православ’я і постригся у ченці під ім’ям Феофана (Теофана). З 1704 р. викладав філософію, логіку, </w:t>
      </w:r>
      <w:r w:rsidRPr="00202DC9">
        <w:rPr>
          <w:rStyle w:val="11"/>
          <w:i w:val="0"/>
          <w:color w:val="000000"/>
          <w:sz w:val="28"/>
          <w:szCs w:val="28"/>
          <w:lang w:eastAsia="uk-UA"/>
        </w:rPr>
        <w:lastRenderedPageBreak/>
        <w:t xml:space="preserve">етику, риторику і теологію в Києво-Могилянській академії. Прокопович належав до найосвіченіших людей свого часу, добре володів кількома іноземними мовами. У 1711р. Прокоповича було призначено ректором </w:t>
      </w:r>
      <w:proofErr w:type="spellStart"/>
      <w:r w:rsidRPr="00202DC9">
        <w:rPr>
          <w:rStyle w:val="11"/>
          <w:i w:val="0"/>
          <w:color w:val="000000"/>
          <w:sz w:val="28"/>
          <w:szCs w:val="28"/>
          <w:lang w:eastAsia="uk-UA"/>
        </w:rPr>
        <w:t>Києво-Могйлянської</w:t>
      </w:r>
      <w:proofErr w:type="spellEnd"/>
      <w:r w:rsidRPr="00202DC9">
        <w:rPr>
          <w:rStyle w:val="11"/>
          <w:i w:val="0"/>
          <w:color w:val="000000"/>
          <w:sz w:val="28"/>
          <w:szCs w:val="28"/>
          <w:lang w:eastAsia="uk-UA"/>
        </w:rPr>
        <w:t xml:space="preserve"> академії</w:t>
      </w:r>
      <w:r w:rsidR="00C72429">
        <w:rPr>
          <w:rStyle w:val="11"/>
          <w:i w:val="0"/>
          <w:color w:val="000000"/>
          <w:sz w:val="28"/>
          <w:szCs w:val="28"/>
          <w:lang w:eastAsia="uk-UA"/>
        </w:rPr>
        <w:t>.</w:t>
      </w:r>
      <w:r w:rsidRPr="00202DC9">
        <w:rPr>
          <w:rStyle w:val="11"/>
          <w:i w:val="0"/>
          <w:color w:val="000000"/>
          <w:sz w:val="28"/>
          <w:szCs w:val="28"/>
          <w:lang w:eastAsia="uk-UA"/>
        </w:rPr>
        <w:t xml:space="preserve"> У 1716 р. за викли</w:t>
      </w:r>
      <w:r w:rsidRPr="00202DC9">
        <w:rPr>
          <w:rStyle w:val="11"/>
          <w:i w:val="0"/>
          <w:color w:val="000000"/>
          <w:sz w:val="28"/>
          <w:szCs w:val="28"/>
          <w:lang w:eastAsia="uk-UA"/>
        </w:rPr>
        <w:softHyphen/>
        <w:t xml:space="preserve">ком Петра </w:t>
      </w:r>
      <w:r w:rsidR="00C72429">
        <w:rPr>
          <w:rStyle w:val="11"/>
          <w:i w:val="0"/>
          <w:color w:val="000000"/>
          <w:sz w:val="28"/>
          <w:szCs w:val="28"/>
          <w:lang w:eastAsia="uk-UA"/>
        </w:rPr>
        <w:t>І</w:t>
      </w:r>
      <w:r w:rsidRPr="00202DC9">
        <w:rPr>
          <w:rStyle w:val="11"/>
          <w:i w:val="0"/>
          <w:color w:val="000000"/>
          <w:sz w:val="28"/>
          <w:szCs w:val="28"/>
          <w:lang w:eastAsia="uk-UA"/>
        </w:rPr>
        <w:t xml:space="preserve"> він переїхав до Петербурга, Став одним із найближчих радників</w:t>
      </w:r>
    </w:p>
    <w:p w:rsidR="00633B46" w:rsidRPr="00202DC9" w:rsidRDefault="00586592"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Сковорода Григорій Савич</w:t>
      </w:r>
      <w:r w:rsidRPr="00202DC9">
        <w:rPr>
          <w:rStyle w:val="11"/>
          <w:i w:val="0"/>
          <w:color w:val="000000"/>
          <w:sz w:val="28"/>
          <w:szCs w:val="28"/>
          <w:lang w:eastAsia="uk-UA"/>
        </w:rPr>
        <w:t xml:space="preserve"> (1722-1794 рр.) - філософ, письменник, перекладач. Народився на Полтавщині в козацькій родині. Освіту здобув у Києво-Могилянській академії. У 1745-1750 рр. разом із посольською місією відвідав ряд великих міст Європи. Повернувшись в Україну, викладав поетику в Переяславському колегіумі (1753 р.). Там написав перший твір під назвою «Роздуми про поезію і підручник з її мистецтва». Г. Сковорода впродовж 1757-1759 рр. працював домашнім учителем у поміщика С. </w:t>
      </w:r>
      <w:proofErr w:type="spellStart"/>
      <w:r w:rsidRPr="00202DC9">
        <w:rPr>
          <w:rStyle w:val="11"/>
          <w:i w:val="0"/>
          <w:color w:val="000000"/>
          <w:sz w:val="28"/>
          <w:szCs w:val="28"/>
          <w:lang w:eastAsia="uk-UA"/>
        </w:rPr>
        <w:t>Томар</w:t>
      </w:r>
      <w:r w:rsidR="005A4970">
        <w:rPr>
          <w:rStyle w:val="11"/>
          <w:i w:val="0"/>
          <w:color w:val="000000"/>
          <w:sz w:val="28"/>
          <w:szCs w:val="28"/>
          <w:lang w:eastAsia="uk-UA"/>
        </w:rPr>
        <w:t>и</w:t>
      </w:r>
      <w:proofErr w:type="spellEnd"/>
      <w:r w:rsidRPr="00202DC9">
        <w:rPr>
          <w:rStyle w:val="11"/>
          <w:i w:val="0"/>
          <w:color w:val="000000"/>
          <w:sz w:val="28"/>
          <w:szCs w:val="28"/>
          <w:lang w:eastAsia="uk-UA"/>
        </w:rPr>
        <w:t xml:space="preserve">. Саме тут він написав значну частину віршів збірки «Сад божественних пісень», що стала найбільшим здобутком його поетичної творчості. Ця духовна лірика наповнена розмірковуваннями про сенс людського життя, істинне, щастя й волю. Наступні десять років </w:t>
      </w:r>
      <w:r w:rsidR="00C72429">
        <w:rPr>
          <w:rStyle w:val="11"/>
          <w:i w:val="0"/>
          <w:color w:val="000000"/>
          <w:sz w:val="28"/>
          <w:szCs w:val="28"/>
          <w:lang w:eastAsia="uk-UA"/>
        </w:rPr>
        <w:t xml:space="preserve">                </w:t>
      </w:r>
      <w:r w:rsidRPr="00202DC9">
        <w:rPr>
          <w:rStyle w:val="11"/>
          <w:i w:val="0"/>
          <w:color w:val="000000"/>
          <w:sz w:val="28"/>
          <w:szCs w:val="28"/>
          <w:lang w:eastAsia="uk-UA"/>
        </w:rPr>
        <w:t>Г</w:t>
      </w:r>
      <w:r w:rsidR="005A4970">
        <w:rPr>
          <w:rStyle w:val="11"/>
          <w:i w:val="0"/>
          <w:color w:val="000000"/>
          <w:sz w:val="28"/>
          <w:szCs w:val="28"/>
          <w:lang w:eastAsia="uk-UA"/>
        </w:rPr>
        <w:t>.</w:t>
      </w:r>
      <w:r w:rsidRPr="00202DC9">
        <w:rPr>
          <w:rStyle w:val="11"/>
          <w:i w:val="0"/>
          <w:color w:val="000000"/>
          <w:sz w:val="28"/>
          <w:szCs w:val="28"/>
          <w:lang w:eastAsia="uk-UA"/>
        </w:rPr>
        <w:t xml:space="preserve"> Сковорода викладав у Харківському колегіумі поетику, етику, грецьку мову. За цей час він здійснив подорож до Москви, пішки обійшов усю Слобідську Україну, побував у Києві. Значну популярність здобули його збірки байок «</w:t>
      </w:r>
      <w:proofErr w:type="spellStart"/>
      <w:r w:rsidRPr="00202DC9">
        <w:rPr>
          <w:rStyle w:val="11"/>
          <w:i w:val="0"/>
          <w:color w:val="000000"/>
          <w:sz w:val="28"/>
          <w:szCs w:val="28"/>
          <w:lang w:eastAsia="uk-UA"/>
        </w:rPr>
        <w:t>Басни</w:t>
      </w:r>
      <w:proofErr w:type="spellEnd"/>
      <w:r w:rsidRPr="00202DC9">
        <w:rPr>
          <w:rStyle w:val="11"/>
          <w:i w:val="0"/>
          <w:color w:val="000000"/>
          <w:sz w:val="28"/>
          <w:szCs w:val="28"/>
          <w:lang w:eastAsia="uk-UA"/>
        </w:rPr>
        <w:t xml:space="preserve"> </w:t>
      </w:r>
      <w:proofErr w:type="spellStart"/>
      <w:r w:rsidRPr="00202DC9">
        <w:rPr>
          <w:rStyle w:val="11"/>
          <w:i w:val="0"/>
          <w:color w:val="000000"/>
          <w:sz w:val="28"/>
          <w:szCs w:val="28"/>
          <w:lang w:eastAsia="uk-UA"/>
        </w:rPr>
        <w:t>харьковскія</w:t>
      </w:r>
      <w:proofErr w:type="spellEnd"/>
      <w:r w:rsidRPr="00202DC9">
        <w:rPr>
          <w:rStyle w:val="11"/>
          <w:i w:val="0"/>
          <w:color w:val="000000"/>
          <w:sz w:val="28"/>
          <w:szCs w:val="28"/>
          <w:lang w:eastAsia="uk-UA"/>
        </w:rPr>
        <w:t>». З 1769 р. Г. Сковорода став мандрівником-філософом. Саму філософію мислитель розумів як мудрість, як життя в істині, що побудована на засадах власного вчення. Г. Сковорода вважав, що духовне відродження людей, праця за покликанням автома</w:t>
      </w:r>
      <w:r w:rsidRPr="00202DC9">
        <w:rPr>
          <w:rStyle w:val="11"/>
          <w:i w:val="0"/>
          <w:color w:val="000000"/>
          <w:sz w:val="28"/>
          <w:szCs w:val="28"/>
          <w:lang w:eastAsia="uk-UA"/>
        </w:rPr>
        <w:softHyphen/>
        <w:t>тично приведуть до людського щастя і злагодженого функціонуванн</w:t>
      </w:r>
      <w:r w:rsidR="005A4970">
        <w:rPr>
          <w:rStyle w:val="11"/>
          <w:i w:val="0"/>
          <w:color w:val="000000"/>
          <w:sz w:val="28"/>
          <w:szCs w:val="28"/>
          <w:lang w:eastAsia="uk-UA"/>
        </w:rPr>
        <w:t>я</w:t>
      </w:r>
      <w:r w:rsidRPr="00202DC9">
        <w:rPr>
          <w:rStyle w:val="11"/>
          <w:i w:val="0"/>
          <w:color w:val="000000"/>
          <w:sz w:val="28"/>
          <w:szCs w:val="28"/>
          <w:lang w:eastAsia="uk-UA"/>
        </w:rPr>
        <w:t xml:space="preserve"> </w:t>
      </w:r>
      <w:r w:rsidR="00633B46" w:rsidRPr="00202DC9">
        <w:rPr>
          <w:rStyle w:val="11"/>
          <w:i w:val="0"/>
          <w:color w:val="000000"/>
          <w:sz w:val="28"/>
          <w:szCs w:val="28"/>
          <w:lang w:eastAsia="uk-UA"/>
        </w:rPr>
        <w:t>царя в питаннях церковної реформи (допоміг ліквідувати патріархію та с</w:t>
      </w:r>
      <w:r w:rsidR="005A4970">
        <w:rPr>
          <w:rStyle w:val="11"/>
          <w:i w:val="0"/>
          <w:color w:val="000000"/>
          <w:sz w:val="28"/>
          <w:szCs w:val="28"/>
          <w:lang w:eastAsia="uk-UA"/>
        </w:rPr>
        <w:t>тв</w:t>
      </w:r>
      <w:r w:rsidR="00633B46" w:rsidRPr="00202DC9">
        <w:rPr>
          <w:rStyle w:val="11"/>
          <w:i w:val="0"/>
          <w:color w:val="000000"/>
          <w:sz w:val="28"/>
          <w:szCs w:val="28"/>
          <w:lang w:eastAsia="uk-UA"/>
        </w:rPr>
        <w:t>орити послушний царю Синод) та державної політики. З 1718 р. Проко</w:t>
      </w:r>
      <w:r w:rsidR="005A4970">
        <w:rPr>
          <w:rStyle w:val="11"/>
          <w:i w:val="0"/>
          <w:color w:val="000000"/>
          <w:sz w:val="28"/>
          <w:szCs w:val="28"/>
          <w:lang w:eastAsia="uk-UA"/>
        </w:rPr>
        <w:t>п</w:t>
      </w:r>
      <w:r w:rsidR="00633B46" w:rsidRPr="00202DC9">
        <w:rPr>
          <w:rStyle w:val="11"/>
          <w:i w:val="0"/>
          <w:color w:val="000000"/>
          <w:sz w:val="28"/>
          <w:szCs w:val="28"/>
          <w:lang w:eastAsia="uk-UA"/>
        </w:rPr>
        <w:t xml:space="preserve">ович - єпископ Псковський, з 1721 р. - </w:t>
      </w:r>
      <w:r w:rsidR="00B11846">
        <w:rPr>
          <w:rStyle w:val="11"/>
          <w:i w:val="0"/>
          <w:color w:val="000000"/>
          <w:sz w:val="28"/>
          <w:szCs w:val="28"/>
          <w:lang w:eastAsia="uk-UA"/>
        </w:rPr>
        <w:t>віце-президент Синоду, з 1724 р.</w:t>
      </w:r>
      <w:r w:rsidR="00633B46" w:rsidRPr="00202DC9">
        <w:rPr>
          <w:rStyle w:val="11"/>
          <w:i w:val="0"/>
          <w:color w:val="000000"/>
          <w:sz w:val="28"/>
          <w:szCs w:val="28"/>
          <w:lang w:eastAsia="uk-UA"/>
        </w:rPr>
        <w:t xml:space="preserve"> архієпископ Новгородський. У політико-філософських трактатах «Слово про </w:t>
      </w:r>
      <w:proofErr w:type="spellStart"/>
      <w:r w:rsidR="00633B46" w:rsidRPr="00202DC9">
        <w:rPr>
          <w:rStyle w:val="11"/>
          <w:i w:val="0"/>
          <w:color w:val="000000"/>
          <w:sz w:val="28"/>
          <w:szCs w:val="28"/>
          <w:lang w:eastAsia="uk-UA"/>
        </w:rPr>
        <w:t>власть</w:t>
      </w:r>
      <w:proofErr w:type="spellEnd"/>
      <w:r w:rsidR="00633B46" w:rsidRPr="00202DC9">
        <w:rPr>
          <w:rStyle w:val="11"/>
          <w:i w:val="0"/>
          <w:color w:val="000000"/>
          <w:sz w:val="28"/>
          <w:szCs w:val="28"/>
          <w:lang w:eastAsia="uk-UA"/>
        </w:rPr>
        <w:t xml:space="preserve"> і честь царську» і «Правда волі монаршої» Прокопович розвинув ідеї освіченого абсолютизму. Він сприяв розвитку освіти в Російській імперії, брав участь в організації та створенні Академії наук. Будучи знавцем не тільки філософії і богослов’я, Прокопович написав ряд історичних, юридичних, педагогічних і літературно-теоретичних праць </w:t>
      </w:r>
      <w:r w:rsidR="00633B46" w:rsidRPr="005A4970">
        <w:rPr>
          <w:rStyle w:val="11"/>
          <w:i w:val="0"/>
          <w:color w:val="auto"/>
          <w:sz w:val="28"/>
          <w:szCs w:val="28"/>
          <w:lang w:eastAsia="uk-UA"/>
        </w:rPr>
        <w:t>сус</w:t>
      </w:r>
      <w:r w:rsidR="00633B46" w:rsidRPr="005A4970">
        <w:rPr>
          <w:rFonts w:ascii="Times New Roman" w:hAnsi="Times New Roman" w:cs="Times New Roman"/>
          <w:i w:val="0"/>
          <w:color w:val="auto"/>
          <w:sz w:val="28"/>
          <w:szCs w:val="28"/>
          <w:lang w:eastAsia="uk-UA"/>
        </w:rPr>
        <w:t>пільства.</w:t>
      </w:r>
    </w:p>
    <w:p w:rsidR="00633B46" w:rsidRPr="00202DC9" w:rsidRDefault="00633B46" w:rsidP="00202DC9">
      <w:pPr>
        <w:pStyle w:val="ac"/>
        <w:spacing w:after="0" w:line="240" w:lineRule="auto"/>
        <w:ind w:firstLine="851"/>
        <w:jc w:val="both"/>
        <w:rPr>
          <w:rStyle w:val="11"/>
          <w:i w:val="0"/>
          <w:color w:val="000000"/>
          <w:sz w:val="28"/>
          <w:szCs w:val="28"/>
          <w:lang w:eastAsia="uk-UA"/>
        </w:rPr>
      </w:pPr>
      <w:r w:rsidRPr="00202DC9">
        <w:rPr>
          <w:rStyle w:val="11"/>
          <w:i w:val="0"/>
          <w:color w:val="000000"/>
          <w:sz w:val="28"/>
          <w:szCs w:val="28"/>
          <w:lang w:eastAsia="uk-UA"/>
        </w:rPr>
        <w:t xml:space="preserve">  </w:t>
      </w:r>
      <w:r w:rsidRPr="00202DC9">
        <w:rPr>
          <w:rStyle w:val="11"/>
          <w:i w:val="0"/>
          <w:color w:val="000000"/>
          <w:sz w:val="28"/>
          <w:szCs w:val="28"/>
          <w:lang w:eastAsia="uk-UA"/>
        </w:rPr>
        <w:tab/>
      </w:r>
      <w:proofErr w:type="spellStart"/>
      <w:r w:rsidR="00586592" w:rsidRPr="00B11846">
        <w:rPr>
          <w:rStyle w:val="a5"/>
          <w:color w:val="000000"/>
          <w:sz w:val="28"/>
          <w:szCs w:val="28"/>
          <w:lang w:eastAsia="uk-UA"/>
        </w:rPr>
        <w:t>Р</w:t>
      </w:r>
      <w:r w:rsidR="00586592" w:rsidRPr="00B11846">
        <w:rPr>
          <w:rStyle w:val="4"/>
          <w:color w:val="000000"/>
          <w:sz w:val="28"/>
          <w:szCs w:val="28"/>
          <w:lang w:eastAsia="uk-UA"/>
        </w:rPr>
        <w:t>озумов</w:t>
      </w:r>
      <w:r w:rsidR="00C72429">
        <w:rPr>
          <w:rStyle w:val="4"/>
          <w:color w:val="000000"/>
          <w:sz w:val="28"/>
          <w:szCs w:val="28"/>
          <w:lang w:eastAsia="uk-UA"/>
        </w:rPr>
        <w:t>ич</w:t>
      </w:r>
      <w:proofErr w:type="spellEnd"/>
      <w:r w:rsidR="00586592" w:rsidRPr="00B11846">
        <w:rPr>
          <w:rStyle w:val="4"/>
          <w:color w:val="000000"/>
          <w:sz w:val="28"/>
          <w:szCs w:val="28"/>
          <w:lang w:eastAsia="uk-UA"/>
        </w:rPr>
        <w:t xml:space="preserve"> </w:t>
      </w:r>
      <w:r w:rsidR="00C72429">
        <w:rPr>
          <w:rStyle w:val="3"/>
          <w:color w:val="000000"/>
          <w:sz w:val="28"/>
          <w:szCs w:val="28"/>
          <w:lang w:eastAsia="uk-UA"/>
        </w:rPr>
        <w:t>Кирило</w:t>
      </w:r>
      <w:r w:rsidR="00586592" w:rsidRPr="00B11846">
        <w:rPr>
          <w:rStyle w:val="4"/>
          <w:color w:val="000000"/>
          <w:sz w:val="28"/>
          <w:szCs w:val="28"/>
          <w:lang w:eastAsia="uk-UA"/>
        </w:rPr>
        <w:t xml:space="preserve"> Г</w:t>
      </w:r>
      <w:r w:rsidR="00C72429">
        <w:rPr>
          <w:rStyle w:val="4"/>
          <w:color w:val="000000"/>
          <w:sz w:val="28"/>
          <w:szCs w:val="28"/>
          <w:lang w:eastAsia="uk-UA"/>
        </w:rPr>
        <w:t>ригорович</w:t>
      </w:r>
      <w:r w:rsidR="00586592" w:rsidRPr="00B11846">
        <w:rPr>
          <w:rStyle w:val="11"/>
          <w:i w:val="0"/>
          <w:color w:val="000000"/>
          <w:sz w:val="28"/>
          <w:szCs w:val="28"/>
          <w:lang w:eastAsia="uk-UA"/>
        </w:rPr>
        <w:t xml:space="preserve"> </w:t>
      </w:r>
      <w:r w:rsidR="007562E0">
        <w:rPr>
          <w:rStyle w:val="11"/>
          <w:i w:val="0"/>
          <w:color w:val="000000"/>
          <w:sz w:val="28"/>
          <w:szCs w:val="28"/>
          <w:lang w:eastAsia="uk-UA"/>
        </w:rPr>
        <w:t>(1</w:t>
      </w:r>
      <w:r w:rsidR="00586592" w:rsidRPr="00B11846">
        <w:rPr>
          <w:rStyle w:val="11"/>
          <w:i w:val="0"/>
          <w:color w:val="000000"/>
          <w:sz w:val="28"/>
          <w:szCs w:val="28"/>
          <w:lang w:eastAsia="uk-UA"/>
        </w:rPr>
        <w:t xml:space="preserve">728-1803 </w:t>
      </w:r>
      <w:r w:rsidR="007562E0">
        <w:rPr>
          <w:rStyle w:val="11"/>
          <w:i w:val="0"/>
          <w:color w:val="000000"/>
          <w:sz w:val="28"/>
          <w:szCs w:val="28"/>
          <w:lang w:eastAsia="uk-UA"/>
        </w:rPr>
        <w:t>рр.)</w:t>
      </w:r>
      <w:r w:rsidR="00586592" w:rsidRPr="00B11846">
        <w:rPr>
          <w:rStyle w:val="11"/>
          <w:i w:val="0"/>
          <w:color w:val="000000"/>
          <w:sz w:val="28"/>
          <w:szCs w:val="28"/>
          <w:lang w:eastAsia="uk-UA"/>
        </w:rPr>
        <w:t xml:space="preserve"> - останній гетьма</w:t>
      </w:r>
      <w:r w:rsidR="007562E0">
        <w:rPr>
          <w:rStyle w:val="11"/>
          <w:i w:val="0"/>
          <w:color w:val="000000"/>
          <w:sz w:val="28"/>
          <w:szCs w:val="28"/>
          <w:lang w:eastAsia="uk-UA"/>
        </w:rPr>
        <w:t xml:space="preserve">н </w:t>
      </w:r>
      <w:r w:rsidR="00586592" w:rsidRPr="00B11846">
        <w:rPr>
          <w:rStyle w:val="11"/>
          <w:i w:val="0"/>
          <w:color w:val="000000"/>
          <w:sz w:val="28"/>
          <w:szCs w:val="28"/>
          <w:lang w:eastAsia="uk-UA"/>
        </w:rPr>
        <w:t xml:space="preserve">України (1750-1764 рр.). Народився в сім'ї козака Григорія </w:t>
      </w:r>
      <w:proofErr w:type="spellStart"/>
      <w:r w:rsidR="00586592" w:rsidRPr="00B11846">
        <w:rPr>
          <w:rStyle w:val="11"/>
          <w:i w:val="0"/>
          <w:color w:val="000000"/>
          <w:sz w:val="28"/>
          <w:szCs w:val="28"/>
          <w:lang w:eastAsia="uk-UA"/>
        </w:rPr>
        <w:t>Розума</w:t>
      </w:r>
      <w:proofErr w:type="spellEnd"/>
      <w:r w:rsidR="00586592" w:rsidRPr="00B11846">
        <w:rPr>
          <w:rStyle w:val="11"/>
          <w:i w:val="0"/>
          <w:color w:val="000000"/>
          <w:sz w:val="28"/>
          <w:szCs w:val="28"/>
          <w:lang w:eastAsia="uk-UA"/>
        </w:rPr>
        <w:t xml:space="preserve">. Здобув домашню початкову освіту, а в 1743 р. імператриця Єлизавета Петрівна відправила його на навчання до Європи. Після повернення до Петербурга в 1745 р. він став дійсним камергером, </w:t>
      </w:r>
      <w:r w:rsidR="00586592" w:rsidRPr="007562E0">
        <w:rPr>
          <w:rStyle w:val="11"/>
          <w:i w:val="0"/>
          <w:color w:val="auto"/>
          <w:sz w:val="28"/>
          <w:szCs w:val="28"/>
          <w:lang w:eastAsia="uk-UA"/>
        </w:rPr>
        <w:t xml:space="preserve">а </w:t>
      </w:r>
      <w:r w:rsidR="00586592" w:rsidRPr="007562E0">
        <w:rPr>
          <w:rFonts w:ascii="Times New Roman" w:hAnsi="Times New Roman" w:cs="Times New Roman"/>
          <w:i w:val="0"/>
          <w:color w:val="auto"/>
          <w:sz w:val="28"/>
          <w:szCs w:val="28"/>
          <w:lang w:eastAsia="uk-UA"/>
        </w:rPr>
        <w:t>у 18-річному ві</w:t>
      </w:r>
      <w:r w:rsidR="007562E0" w:rsidRPr="007562E0">
        <w:rPr>
          <w:rFonts w:ascii="Times New Roman" w:hAnsi="Times New Roman" w:cs="Times New Roman"/>
          <w:i w:val="0"/>
          <w:color w:val="auto"/>
          <w:sz w:val="28"/>
          <w:szCs w:val="28"/>
          <w:lang w:eastAsia="uk-UA"/>
        </w:rPr>
        <w:t>ці</w:t>
      </w:r>
      <w:r w:rsidR="007562E0">
        <w:rPr>
          <w:rFonts w:ascii="Times New Roman" w:hAnsi="Times New Roman" w:cs="Times New Roman"/>
          <w:i w:val="0"/>
          <w:color w:val="auto"/>
          <w:sz w:val="28"/>
          <w:szCs w:val="28"/>
          <w:lang w:eastAsia="uk-UA"/>
        </w:rPr>
        <w:t xml:space="preserve"> </w:t>
      </w:r>
      <w:r w:rsidR="00586592" w:rsidRPr="007562E0">
        <w:rPr>
          <w:rStyle w:val="11"/>
          <w:i w:val="0"/>
          <w:color w:val="auto"/>
          <w:sz w:val="28"/>
          <w:szCs w:val="28"/>
          <w:lang w:eastAsia="uk-UA"/>
        </w:rPr>
        <w:t>був призначений президентом Петербурзької Академії на</w:t>
      </w:r>
      <w:r w:rsidR="00586592" w:rsidRPr="007562E0">
        <w:rPr>
          <w:rFonts w:ascii="Times New Roman" w:hAnsi="Times New Roman" w:cs="Times New Roman"/>
          <w:i w:val="0"/>
          <w:color w:val="auto"/>
          <w:sz w:val="28"/>
          <w:szCs w:val="28"/>
          <w:lang w:eastAsia="uk-UA"/>
        </w:rPr>
        <w:t>ук (п</w:t>
      </w:r>
      <w:r w:rsidR="00586592" w:rsidRPr="007562E0">
        <w:rPr>
          <w:rStyle w:val="11"/>
          <w:i w:val="0"/>
          <w:color w:val="auto"/>
          <w:sz w:val="28"/>
          <w:szCs w:val="28"/>
          <w:lang w:eastAsia="uk-UA"/>
        </w:rPr>
        <w:t xml:space="preserve">еребував на цій </w:t>
      </w:r>
      <w:r w:rsidR="007562E0">
        <w:rPr>
          <w:rStyle w:val="11"/>
          <w:i w:val="0"/>
          <w:color w:val="auto"/>
          <w:sz w:val="28"/>
          <w:szCs w:val="28"/>
          <w:lang w:eastAsia="uk-UA"/>
        </w:rPr>
        <w:t xml:space="preserve">посаді майже 20 </w:t>
      </w:r>
      <w:r w:rsidR="007562E0" w:rsidRPr="007562E0">
        <w:rPr>
          <w:rStyle w:val="11"/>
          <w:i w:val="0"/>
          <w:color w:val="auto"/>
          <w:sz w:val="28"/>
          <w:szCs w:val="28"/>
          <w:lang w:eastAsia="uk-UA"/>
        </w:rPr>
        <w:t>років</w:t>
      </w:r>
      <w:r w:rsidR="00586592" w:rsidRPr="007562E0">
        <w:rPr>
          <w:rStyle w:val="11"/>
          <w:i w:val="0"/>
          <w:color w:val="auto"/>
          <w:sz w:val="28"/>
          <w:szCs w:val="28"/>
          <w:lang w:eastAsia="uk-UA"/>
        </w:rPr>
        <w:t>). У 17</w:t>
      </w:r>
      <w:r w:rsidR="00586592" w:rsidRPr="007562E0">
        <w:rPr>
          <w:rFonts w:ascii="Times New Roman" w:hAnsi="Times New Roman" w:cs="Times New Roman"/>
          <w:i w:val="0"/>
          <w:color w:val="auto"/>
          <w:sz w:val="28"/>
          <w:szCs w:val="28"/>
          <w:lang w:eastAsia="uk-UA"/>
        </w:rPr>
        <w:t xml:space="preserve">44 р. </w:t>
      </w:r>
      <w:r w:rsidR="007562E0" w:rsidRPr="007562E0">
        <w:rPr>
          <w:rFonts w:ascii="Times New Roman" w:hAnsi="Times New Roman" w:cs="Times New Roman"/>
          <w:i w:val="0"/>
          <w:color w:val="auto"/>
          <w:sz w:val="28"/>
          <w:szCs w:val="28"/>
          <w:lang w:eastAsia="uk-UA"/>
        </w:rPr>
        <w:t xml:space="preserve">під час поїздки </w:t>
      </w:r>
      <w:proofErr w:type="spellStart"/>
      <w:r w:rsidR="007562E0" w:rsidRPr="007562E0">
        <w:rPr>
          <w:rFonts w:ascii="Times New Roman" w:hAnsi="Times New Roman" w:cs="Times New Roman"/>
          <w:i w:val="0"/>
          <w:color w:val="auto"/>
          <w:sz w:val="28"/>
          <w:szCs w:val="28"/>
          <w:lang w:eastAsia="uk-UA"/>
        </w:rPr>
        <w:t>Єлізавети</w:t>
      </w:r>
      <w:proofErr w:type="spellEnd"/>
      <w:r w:rsidR="00586592" w:rsidRPr="007562E0">
        <w:rPr>
          <w:rFonts w:ascii="Times New Roman" w:hAnsi="Times New Roman" w:cs="Times New Roman"/>
          <w:i w:val="0"/>
          <w:color w:val="auto"/>
          <w:sz w:val="28"/>
          <w:szCs w:val="28"/>
          <w:lang w:eastAsia="uk-UA"/>
        </w:rPr>
        <w:t xml:space="preserve"> Петр</w:t>
      </w:r>
      <w:r w:rsidR="00586592" w:rsidRPr="007562E0">
        <w:rPr>
          <w:rStyle w:val="11"/>
          <w:i w:val="0"/>
          <w:color w:val="auto"/>
          <w:sz w:val="28"/>
          <w:szCs w:val="28"/>
          <w:lang w:eastAsia="uk-UA"/>
        </w:rPr>
        <w:t>івни в Україну козаць</w:t>
      </w:r>
      <w:r w:rsidR="00586592" w:rsidRPr="007562E0">
        <w:rPr>
          <w:rFonts w:ascii="Times New Roman" w:hAnsi="Times New Roman" w:cs="Times New Roman"/>
          <w:i w:val="0"/>
          <w:color w:val="auto"/>
          <w:sz w:val="28"/>
          <w:szCs w:val="28"/>
          <w:lang w:eastAsia="uk-UA"/>
        </w:rPr>
        <w:t>ка ста</w:t>
      </w:r>
      <w:r w:rsidR="007562E0" w:rsidRPr="007562E0">
        <w:rPr>
          <w:rFonts w:ascii="Times New Roman" w:hAnsi="Times New Roman" w:cs="Times New Roman"/>
          <w:i w:val="0"/>
          <w:color w:val="auto"/>
          <w:sz w:val="28"/>
          <w:szCs w:val="28"/>
          <w:lang w:eastAsia="uk-UA"/>
        </w:rPr>
        <w:t>р</w:t>
      </w:r>
      <w:r w:rsidR="00586592" w:rsidRPr="007562E0">
        <w:rPr>
          <w:rFonts w:ascii="Times New Roman" w:hAnsi="Times New Roman" w:cs="Times New Roman"/>
          <w:i w:val="0"/>
          <w:color w:val="auto"/>
          <w:sz w:val="28"/>
          <w:szCs w:val="28"/>
          <w:lang w:eastAsia="uk-UA"/>
        </w:rPr>
        <w:t>шина</w:t>
      </w:r>
      <w:r w:rsidR="007562E0" w:rsidRPr="007562E0">
        <w:rPr>
          <w:rFonts w:ascii="Times New Roman" w:hAnsi="Times New Roman" w:cs="Times New Roman"/>
          <w:i w:val="0"/>
          <w:color w:val="auto"/>
          <w:sz w:val="28"/>
          <w:szCs w:val="28"/>
          <w:lang w:eastAsia="uk-UA"/>
        </w:rPr>
        <w:t xml:space="preserve"> </w:t>
      </w:r>
      <w:r w:rsidR="00586592" w:rsidRPr="007562E0">
        <w:rPr>
          <w:rFonts w:ascii="Times New Roman" w:hAnsi="Times New Roman" w:cs="Times New Roman"/>
          <w:i w:val="0"/>
          <w:color w:val="auto"/>
          <w:sz w:val="28"/>
          <w:szCs w:val="28"/>
          <w:lang w:eastAsia="uk-UA"/>
        </w:rPr>
        <w:t>за підтримки О. Розумовсь</w:t>
      </w:r>
      <w:r w:rsidR="00586592" w:rsidRPr="007562E0">
        <w:rPr>
          <w:rStyle w:val="11"/>
          <w:i w:val="0"/>
          <w:color w:val="auto"/>
          <w:sz w:val="28"/>
          <w:szCs w:val="28"/>
          <w:lang w:eastAsia="uk-UA"/>
        </w:rPr>
        <w:t>кого</w:t>
      </w:r>
      <w:r w:rsidR="007562E0" w:rsidRPr="007562E0">
        <w:rPr>
          <w:rStyle w:val="11"/>
          <w:i w:val="0"/>
          <w:color w:val="auto"/>
          <w:sz w:val="28"/>
          <w:szCs w:val="28"/>
          <w:lang w:eastAsia="uk-UA"/>
        </w:rPr>
        <w:t xml:space="preserve"> п</w:t>
      </w:r>
      <w:r w:rsidR="00586592" w:rsidRPr="007562E0">
        <w:rPr>
          <w:rStyle w:val="11"/>
          <w:i w:val="0"/>
          <w:color w:val="auto"/>
          <w:sz w:val="28"/>
          <w:szCs w:val="28"/>
          <w:lang w:eastAsia="uk-UA"/>
        </w:rPr>
        <w:t xml:space="preserve">ереконала </w:t>
      </w:r>
      <w:r w:rsidR="007562E0">
        <w:rPr>
          <w:rStyle w:val="11"/>
          <w:i w:val="0"/>
          <w:color w:val="auto"/>
          <w:sz w:val="28"/>
          <w:szCs w:val="28"/>
          <w:lang w:eastAsia="uk-UA"/>
        </w:rPr>
        <w:t>імператрицю відновити гетьманство</w:t>
      </w:r>
      <w:r w:rsidR="00586592" w:rsidRPr="00B11846">
        <w:rPr>
          <w:rStyle w:val="11"/>
          <w:i w:val="0"/>
          <w:color w:val="000000"/>
          <w:sz w:val="28"/>
          <w:szCs w:val="28"/>
          <w:lang w:eastAsia="uk-UA"/>
        </w:rPr>
        <w:t xml:space="preserve">. У 1747 р. була проголошена царська грамота про відновлення гетьманства та про фактичне призначення гетьманом К. Розумовського. У лютому 1750 р. на козацькій раді в </w:t>
      </w:r>
      <w:proofErr w:type="spellStart"/>
      <w:r w:rsidR="00586592" w:rsidRPr="00B11846">
        <w:rPr>
          <w:rStyle w:val="11"/>
          <w:i w:val="0"/>
          <w:color w:val="000000"/>
          <w:sz w:val="28"/>
          <w:szCs w:val="28"/>
          <w:lang w:eastAsia="uk-UA"/>
        </w:rPr>
        <w:t>м.Слухові</w:t>
      </w:r>
      <w:proofErr w:type="spellEnd"/>
      <w:r w:rsidR="00586592" w:rsidRPr="00B11846">
        <w:rPr>
          <w:rStyle w:val="11"/>
          <w:i w:val="0"/>
          <w:color w:val="000000"/>
          <w:sz w:val="28"/>
          <w:szCs w:val="28"/>
          <w:lang w:eastAsia="uk-UA"/>
        </w:rPr>
        <w:t xml:space="preserve"> його було обрано гетьманом України. К. Розумовський, ставши </w:t>
      </w:r>
      <w:r w:rsidR="00586592" w:rsidRPr="00B11846">
        <w:rPr>
          <w:rStyle w:val="11"/>
          <w:i w:val="0"/>
          <w:color w:val="000000"/>
          <w:sz w:val="28"/>
          <w:szCs w:val="28"/>
          <w:lang w:eastAsia="uk-UA"/>
        </w:rPr>
        <w:lastRenderedPageBreak/>
        <w:t>гетьма</w:t>
      </w:r>
      <w:r w:rsidR="00586592" w:rsidRPr="00B11846">
        <w:rPr>
          <w:rStyle w:val="11"/>
          <w:i w:val="0"/>
          <w:color w:val="000000"/>
          <w:sz w:val="28"/>
          <w:szCs w:val="28"/>
          <w:lang w:eastAsia="uk-UA"/>
        </w:rPr>
        <w:softHyphen/>
        <w:t>ном, домагався від царського уряду повернення Україні її прав. Україна була виведена з відомства Сенату і передана Колегії закордонних справ, як було раніше. Під управління гетьмана передали Запорозьку Січ, а та</w:t>
      </w:r>
      <w:r w:rsidR="00586592" w:rsidRPr="00B11846">
        <w:rPr>
          <w:rStyle w:val="11"/>
          <w:i w:val="0"/>
          <w:color w:val="000000"/>
          <w:sz w:val="28"/>
          <w:szCs w:val="28"/>
          <w:lang w:eastAsia="uk-UA"/>
        </w:rPr>
        <w:softHyphen/>
        <w:t xml:space="preserve">кож Київ, який до того був у відомстві російських воєвод. </w:t>
      </w:r>
      <w:r w:rsidR="007562E0">
        <w:rPr>
          <w:rStyle w:val="11"/>
          <w:i w:val="0"/>
          <w:color w:val="000000"/>
          <w:sz w:val="28"/>
          <w:szCs w:val="28"/>
          <w:lang w:eastAsia="uk-UA"/>
        </w:rPr>
        <w:t xml:space="preserve">                             </w:t>
      </w:r>
      <w:r w:rsidR="00586592" w:rsidRPr="00B11846">
        <w:rPr>
          <w:rStyle w:val="11"/>
          <w:i w:val="0"/>
          <w:color w:val="000000"/>
          <w:sz w:val="28"/>
          <w:szCs w:val="28"/>
          <w:lang w:eastAsia="uk-UA"/>
        </w:rPr>
        <w:t>К. Розумовський провів судову, військову, освітню реформи.</w:t>
      </w:r>
    </w:p>
    <w:p w:rsidR="00586592" w:rsidRPr="00202DC9" w:rsidRDefault="00B11846" w:rsidP="00202DC9">
      <w:pPr>
        <w:pStyle w:val="ac"/>
        <w:spacing w:after="0" w:line="240" w:lineRule="auto"/>
        <w:ind w:firstLine="851"/>
        <w:jc w:val="both"/>
        <w:rPr>
          <w:rStyle w:val="11"/>
          <w:i w:val="0"/>
          <w:color w:val="000000"/>
          <w:sz w:val="28"/>
          <w:szCs w:val="28"/>
          <w:lang w:eastAsia="uk-UA"/>
        </w:rPr>
      </w:pPr>
      <w:r w:rsidRPr="007562E0">
        <w:rPr>
          <w:rStyle w:val="a5"/>
          <w:color w:val="000000"/>
          <w:sz w:val="28"/>
          <w:szCs w:val="28"/>
          <w:lang w:eastAsia="uk-UA"/>
        </w:rPr>
        <w:t>Д</w:t>
      </w:r>
      <w:r w:rsidR="00586592" w:rsidRPr="007562E0">
        <w:rPr>
          <w:rStyle w:val="4"/>
          <w:color w:val="000000"/>
          <w:sz w:val="28"/>
          <w:szCs w:val="28"/>
          <w:u w:val="none"/>
          <w:lang w:eastAsia="uk-UA"/>
        </w:rPr>
        <w:t>овбуш Олекса</w:t>
      </w:r>
      <w:r w:rsidR="00586592" w:rsidRPr="00202DC9">
        <w:rPr>
          <w:rStyle w:val="11"/>
          <w:i w:val="0"/>
          <w:color w:val="000000"/>
          <w:sz w:val="28"/>
          <w:szCs w:val="28"/>
          <w:lang w:eastAsia="uk-UA"/>
        </w:rPr>
        <w:t xml:space="preserve"> (1700-1745 </w:t>
      </w:r>
      <w:proofErr w:type="spellStart"/>
      <w:r w:rsidR="00586592" w:rsidRPr="00202DC9">
        <w:rPr>
          <w:rStyle w:val="11"/>
          <w:i w:val="0"/>
          <w:color w:val="000000"/>
          <w:sz w:val="28"/>
          <w:szCs w:val="28"/>
          <w:lang w:eastAsia="uk-UA"/>
        </w:rPr>
        <w:t>рр</w:t>
      </w:r>
      <w:proofErr w:type="spellEnd"/>
      <w:r w:rsidR="00586592" w:rsidRPr="00202DC9">
        <w:rPr>
          <w:rStyle w:val="11"/>
          <w:i w:val="0"/>
          <w:color w:val="000000"/>
          <w:sz w:val="28"/>
          <w:szCs w:val="28"/>
          <w:lang w:eastAsia="uk-UA"/>
        </w:rPr>
        <w:t xml:space="preserve">,) - керівник руху карпатських </w:t>
      </w:r>
      <w:r w:rsidR="00586592" w:rsidRPr="007562E0">
        <w:rPr>
          <w:rStyle w:val="11"/>
          <w:i w:val="0"/>
          <w:color w:val="000000"/>
          <w:sz w:val="28"/>
          <w:szCs w:val="28"/>
          <w:lang w:eastAsia="uk-UA"/>
        </w:rPr>
        <w:t>опришків</w:t>
      </w:r>
      <w:r w:rsidR="00586592" w:rsidRPr="007562E0">
        <w:rPr>
          <w:rStyle w:val="a5"/>
          <w:color w:val="000000"/>
          <w:sz w:val="28"/>
          <w:szCs w:val="28"/>
          <w:lang w:eastAsia="uk-UA"/>
        </w:rPr>
        <w:t>)</w:t>
      </w:r>
      <w:r w:rsidR="007562E0">
        <w:rPr>
          <w:rStyle w:val="a5"/>
          <w:b w:val="0"/>
          <w:color w:val="000000"/>
          <w:sz w:val="28"/>
          <w:szCs w:val="28"/>
          <w:lang w:eastAsia="uk-UA"/>
        </w:rPr>
        <w:t xml:space="preserve"> </w:t>
      </w:r>
      <w:r w:rsidR="00586592" w:rsidRPr="000B2510">
        <w:rPr>
          <w:rStyle w:val="a5"/>
          <w:b w:val="0"/>
          <w:color w:val="000000"/>
          <w:sz w:val="28"/>
          <w:szCs w:val="28"/>
          <w:lang w:eastAsia="uk-UA"/>
        </w:rPr>
        <w:t>30-х</w:t>
      </w:r>
      <w:r w:rsidR="000B2510">
        <w:rPr>
          <w:rStyle w:val="a5"/>
          <w:b w:val="0"/>
          <w:color w:val="000000"/>
          <w:sz w:val="28"/>
          <w:szCs w:val="28"/>
          <w:lang w:eastAsia="uk-UA"/>
        </w:rPr>
        <w:t xml:space="preserve"> - </w:t>
      </w:r>
      <w:r w:rsidR="00586592" w:rsidRPr="000B2510">
        <w:rPr>
          <w:rStyle w:val="11"/>
          <w:i w:val="0"/>
          <w:color w:val="000000"/>
          <w:sz w:val="28"/>
          <w:szCs w:val="28"/>
          <w:lang w:eastAsia="uk-UA"/>
        </w:rPr>
        <w:t>40-х рр.</w:t>
      </w:r>
      <w:r w:rsidR="00586592" w:rsidRPr="00202DC9">
        <w:rPr>
          <w:rStyle w:val="11"/>
          <w:i w:val="0"/>
          <w:color w:val="000000"/>
          <w:sz w:val="28"/>
          <w:szCs w:val="28"/>
          <w:lang w:eastAsia="uk-UA"/>
        </w:rPr>
        <w:t xml:space="preserve"> XVIII ст. Народився у сім’ї селянина. Перші відомості: про героїчну боротьбу О. Довбуша проти гнобителів містяться у доку</w:t>
      </w:r>
      <w:r w:rsidR="00586592" w:rsidRPr="00202DC9">
        <w:rPr>
          <w:rStyle w:val="11"/>
          <w:i w:val="0"/>
          <w:color w:val="000000"/>
          <w:sz w:val="28"/>
          <w:szCs w:val="28"/>
          <w:lang w:eastAsia="uk-UA"/>
        </w:rPr>
        <w:softHyphen/>
        <w:t xml:space="preserve">ментах 1738 р. Загін О. Довбуша налічував 30-50, чоловік. Опорним пунктом його загону були Чорна гора у Карпатах. У 1738-1745 рр. опришки </w:t>
      </w:r>
      <w:r w:rsidR="000B2510">
        <w:rPr>
          <w:rStyle w:val="11"/>
          <w:i w:val="0"/>
          <w:color w:val="000000"/>
          <w:sz w:val="28"/>
          <w:szCs w:val="28"/>
          <w:lang w:eastAsia="uk-UA"/>
        </w:rPr>
        <w:t>О.</w:t>
      </w:r>
      <w:r w:rsidR="007562E0">
        <w:rPr>
          <w:rStyle w:val="11"/>
          <w:i w:val="0"/>
          <w:color w:val="000000"/>
          <w:sz w:val="28"/>
          <w:szCs w:val="28"/>
          <w:lang w:eastAsia="uk-UA"/>
        </w:rPr>
        <w:t xml:space="preserve"> </w:t>
      </w:r>
      <w:r w:rsidR="00586592" w:rsidRPr="00202DC9">
        <w:rPr>
          <w:rStyle w:val="11"/>
          <w:i w:val="0"/>
          <w:color w:val="000000"/>
          <w:sz w:val="28"/>
          <w:szCs w:val="28"/>
          <w:lang w:eastAsia="uk-UA"/>
        </w:rPr>
        <w:t>Довбуша діяли у Прикарпатті, Закарпатті і на Буковині. Захоплене у панів, лихварів, купців майно вони роздавали бідним. Усі спроби шляхти знищити загін О. Довбуша протягом семи років не мали успіху. Загинув О. Довб</w:t>
      </w:r>
      <w:r w:rsidR="000B2510">
        <w:rPr>
          <w:rStyle w:val="11"/>
          <w:i w:val="0"/>
          <w:color w:val="000000"/>
          <w:sz w:val="28"/>
          <w:szCs w:val="28"/>
          <w:lang w:eastAsia="uk-UA"/>
        </w:rPr>
        <w:t>у</w:t>
      </w:r>
      <w:r w:rsidR="00586592" w:rsidRPr="00202DC9">
        <w:rPr>
          <w:rStyle w:val="11"/>
          <w:i w:val="0"/>
          <w:color w:val="000000"/>
          <w:sz w:val="28"/>
          <w:szCs w:val="28"/>
          <w:lang w:eastAsia="uk-UA"/>
        </w:rPr>
        <w:t xml:space="preserve">ш у с. </w:t>
      </w:r>
      <w:proofErr w:type="spellStart"/>
      <w:r w:rsidR="00586592" w:rsidRPr="00202DC9">
        <w:rPr>
          <w:rStyle w:val="11"/>
          <w:i w:val="0"/>
          <w:color w:val="000000"/>
          <w:sz w:val="28"/>
          <w:szCs w:val="28"/>
          <w:lang w:eastAsia="uk-UA"/>
        </w:rPr>
        <w:t>Космачі</w:t>
      </w:r>
      <w:proofErr w:type="spellEnd"/>
      <w:r w:rsidR="00586592" w:rsidRPr="00202DC9">
        <w:rPr>
          <w:rStyle w:val="11"/>
          <w:i w:val="0"/>
          <w:color w:val="000000"/>
          <w:sz w:val="28"/>
          <w:szCs w:val="28"/>
          <w:lang w:eastAsia="uk-UA"/>
        </w:rPr>
        <w:t xml:space="preserve"> (тепер Івано-Франківська область) від руки зрад</w:t>
      </w:r>
      <w:r w:rsidR="000B2510">
        <w:rPr>
          <w:rStyle w:val="11"/>
          <w:i w:val="0"/>
          <w:color w:val="000000"/>
          <w:sz w:val="28"/>
          <w:szCs w:val="28"/>
          <w:lang w:eastAsia="uk-UA"/>
        </w:rPr>
        <w:t>н</w:t>
      </w:r>
      <w:r w:rsidR="00586592" w:rsidRPr="00202DC9">
        <w:rPr>
          <w:rStyle w:val="11"/>
          <w:i w:val="0"/>
          <w:color w:val="000000"/>
          <w:sz w:val="28"/>
          <w:szCs w:val="28"/>
          <w:lang w:eastAsia="uk-UA"/>
        </w:rPr>
        <w:t xml:space="preserve">ика С. </w:t>
      </w:r>
      <w:proofErr w:type="spellStart"/>
      <w:r w:rsidR="00586592" w:rsidRPr="00202DC9">
        <w:rPr>
          <w:rStyle w:val="11"/>
          <w:i w:val="0"/>
          <w:color w:val="000000"/>
          <w:sz w:val="28"/>
          <w:szCs w:val="28"/>
          <w:lang w:eastAsia="uk-UA"/>
        </w:rPr>
        <w:t>Дзвінчука</w:t>
      </w:r>
      <w:proofErr w:type="spellEnd"/>
      <w:r w:rsidR="00586592" w:rsidRPr="00202DC9">
        <w:rPr>
          <w:rStyle w:val="11"/>
          <w:i w:val="0"/>
          <w:color w:val="000000"/>
          <w:sz w:val="28"/>
          <w:szCs w:val="28"/>
          <w:lang w:eastAsia="uk-UA"/>
        </w:rPr>
        <w:t>. Про О. Довбуша складено багато народних пісень і переказів. Його ім'ям названо пам'ятні місця: гори у Карпатах, печера на горі Говерлі, скеля поблизу Яремчі.</w:t>
      </w:r>
    </w:p>
    <w:p w:rsidR="00586592" w:rsidRPr="00202DC9" w:rsidRDefault="00586592" w:rsidP="00202DC9">
      <w:pPr>
        <w:pStyle w:val="ac"/>
        <w:spacing w:after="0" w:line="240" w:lineRule="auto"/>
        <w:ind w:firstLine="851"/>
        <w:jc w:val="both"/>
        <w:rPr>
          <w:rStyle w:val="11"/>
          <w:i w:val="0"/>
          <w:color w:val="000000"/>
          <w:sz w:val="28"/>
          <w:szCs w:val="28"/>
          <w:lang w:eastAsia="uk-UA"/>
        </w:rPr>
      </w:pPr>
      <w:r w:rsidRPr="000B2510">
        <w:rPr>
          <w:rStyle w:val="4"/>
          <w:color w:val="000000"/>
          <w:sz w:val="28"/>
          <w:szCs w:val="28"/>
          <w:u w:val="none"/>
          <w:lang w:eastAsia="uk-UA"/>
        </w:rPr>
        <w:t>Залізняк Максим</w:t>
      </w:r>
      <w:r w:rsidRPr="00202DC9">
        <w:rPr>
          <w:rStyle w:val="11"/>
          <w:i w:val="0"/>
          <w:color w:val="000000"/>
          <w:sz w:val="28"/>
          <w:szCs w:val="28"/>
          <w:lang w:eastAsia="uk-UA"/>
        </w:rPr>
        <w:t xml:space="preserve"> (близько 1740 р. - після 1768 р.) - керівник гайдамацького повстання (1768-17</w:t>
      </w:r>
      <w:r w:rsidR="007562E0">
        <w:rPr>
          <w:rStyle w:val="11"/>
          <w:i w:val="0"/>
          <w:color w:val="000000"/>
          <w:sz w:val="28"/>
          <w:szCs w:val="28"/>
          <w:lang w:eastAsia="uk-UA"/>
        </w:rPr>
        <w:t>6</w:t>
      </w:r>
      <w:r w:rsidRPr="00202DC9">
        <w:rPr>
          <w:rStyle w:val="11"/>
          <w:i w:val="0"/>
          <w:color w:val="000000"/>
          <w:sz w:val="28"/>
          <w:szCs w:val="28"/>
          <w:lang w:eastAsia="uk-UA"/>
        </w:rPr>
        <w:t xml:space="preserve">9 рр.), відомого під назвою Коліївщина, козацький отаман, гетьман України. Народився на Черкащині, у козацькій родині. Після смерті батька, у віці 13-ти років, М. Залізняк пішов на Запорозьку Січ. У квітні 1768 р. М. Залізняк в Холодному Яру поблизу Чигирина зібрав і очолив загін із козаків і селян. Протягом кількох тижнів повсталі захопили Смілу, Богуслав, Канів, Черкаси та інші міста. У червні гайдамаки зайняли м. Умань. Повстанська Рада проголосила Максима Залізняка гетьманом і князем смілянським, а сам він заявив про відновлення Гетьманщини. Чисельність гайдамацьких військ весь час збільшувалася, повстання поширилося на Київщину, Брацлавщину, Волинь, Полісся, Галичину. Цього часу російські війська надали допомогу польській армії в придушенні повстання. М. Залізняка заарештували і разом із 73 гайдамаками, що вважалися царськими підданими, помістили до Києво-Печерської фортеці. Наприкінці липня їх було засуджено на побиття батогами, таврування і довічне заслання. 1 листопада 1768 р. в дорозі М. Залізняк разом із близько півсотнею ув’язнених роззброїли конвой і втекли, однак невдовзі були спіймані </w:t>
      </w:r>
      <w:r w:rsidR="000B2510">
        <w:rPr>
          <w:rStyle w:val="11"/>
          <w:i w:val="0"/>
          <w:color w:val="000000"/>
          <w:sz w:val="28"/>
          <w:szCs w:val="28"/>
          <w:lang w:eastAsia="uk-UA"/>
        </w:rPr>
        <w:t>і</w:t>
      </w:r>
      <w:r w:rsidRPr="00202DC9">
        <w:rPr>
          <w:rStyle w:val="11"/>
          <w:i w:val="0"/>
          <w:color w:val="000000"/>
          <w:sz w:val="28"/>
          <w:szCs w:val="28"/>
          <w:lang w:eastAsia="uk-UA"/>
        </w:rPr>
        <w:t xml:space="preserve"> відправлені на каторгу, де ймовірно помер гайдамацький ватажок.</w:t>
      </w:r>
    </w:p>
    <w:p w:rsidR="00586592" w:rsidRPr="00202DC9" w:rsidRDefault="00586592" w:rsidP="00202DC9">
      <w:pPr>
        <w:pStyle w:val="ac"/>
        <w:spacing w:after="0" w:line="240" w:lineRule="auto"/>
        <w:ind w:firstLine="851"/>
        <w:jc w:val="both"/>
        <w:rPr>
          <w:rStyle w:val="11"/>
          <w:i w:val="0"/>
          <w:color w:val="000000"/>
          <w:sz w:val="28"/>
          <w:szCs w:val="28"/>
          <w:lang w:eastAsia="uk-UA"/>
        </w:rPr>
      </w:pPr>
      <w:r w:rsidRPr="006B270C">
        <w:rPr>
          <w:rStyle w:val="4"/>
          <w:color w:val="000000"/>
          <w:sz w:val="28"/>
          <w:szCs w:val="28"/>
          <w:u w:val="none"/>
          <w:lang w:eastAsia="uk-UA"/>
        </w:rPr>
        <w:t>Го</w:t>
      </w:r>
      <w:r w:rsidR="000B2510" w:rsidRPr="006B270C">
        <w:rPr>
          <w:rStyle w:val="4"/>
          <w:color w:val="000000"/>
          <w:sz w:val="28"/>
          <w:szCs w:val="28"/>
          <w:u w:val="none"/>
          <w:lang w:eastAsia="uk-UA"/>
        </w:rPr>
        <w:t>н</w:t>
      </w:r>
      <w:r w:rsidRPr="006B270C">
        <w:rPr>
          <w:rStyle w:val="4"/>
          <w:color w:val="000000"/>
          <w:sz w:val="28"/>
          <w:szCs w:val="28"/>
          <w:u w:val="none"/>
          <w:lang w:eastAsia="uk-UA"/>
        </w:rPr>
        <w:t>та І</w:t>
      </w:r>
      <w:r w:rsidRPr="006B270C">
        <w:rPr>
          <w:rStyle w:val="a5"/>
          <w:color w:val="000000"/>
          <w:sz w:val="28"/>
          <w:szCs w:val="28"/>
          <w:lang w:eastAsia="uk-UA"/>
        </w:rPr>
        <w:t>ван</w:t>
      </w:r>
      <w:r w:rsidRPr="00202DC9">
        <w:rPr>
          <w:rStyle w:val="11"/>
          <w:i w:val="0"/>
          <w:color w:val="000000"/>
          <w:sz w:val="28"/>
          <w:szCs w:val="28"/>
          <w:lang w:eastAsia="uk-UA"/>
        </w:rPr>
        <w:t xml:space="preserve"> (?- 1768 р.)</w:t>
      </w:r>
      <w:r w:rsidR="000B2510">
        <w:rPr>
          <w:rStyle w:val="11"/>
          <w:i w:val="0"/>
          <w:color w:val="000000"/>
          <w:sz w:val="28"/>
          <w:szCs w:val="28"/>
          <w:lang w:eastAsia="uk-UA"/>
        </w:rPr>
        <w:t xml:space="preserve"> </w:t>
      </w:r>
      <w:r w:rsidRPr="00202DC9">
        <w:rPr>
          <w:rStyle w:val="11"/>
          <w:i w:val="0"/>
          <w:color w:val="000000"/>
          <w:sz w:val="28"/>
          <w:szCs w:val="28"/>
          <w:lang w:eastAsia="uk-UA"/>
        </w:rPr>
        <w:t>-</w:t>
      </w:r>
      <w:r w:rsidR="000B2510">
        <w:rPr>
          <w:rStyle w:val="11"/>
          <w:i w:val="0"/>
          <w:color w:val="000000"/>
          <w:sz w:val="28"/>
          <w:szCs w:val="28"/>
          <w:lang w:eastAsia="uk-UA"/>
        </w:rPr>
        <w:t xml:space="preserve"> </w:t>
      </w:r>
      <w:r w:rsidRPr="00202DC9">
        <w:rPr>
          <w:rStyle w:val="11"/>
          <w:i w:val="0"/>
          <w:color w:val="000000"/>
          <w:sz w:val="28"/>
          <w:szCs w:val="28"/>
          <w:lang w:eastAsia="uk-UA"/>
        </w:rPr>
        <w:t>один з керівників Коліївщини. Народився на Уманщи</w:t>
      </w:r>
      <w:r w:rsidR="000B2510">
        <w:rPr>
          <w:rStyle w:val="11"/>
          <w:i w:val="0"/>
          <w:color w:val="000000"/>
          <w:sz w:val="28"/>
          <w:szCs w:val="28"/>
          <w:lang w:eastAsia="uk-UA"/>
        </w:rPr>
        <w:t>ні. С</w:t>
      </w:r>
      <w:r w:rsidRPr="00202DC9">
        <w:rPr>
          <w:rStyle w:val="11"/>
          <w:i w:val="0"/>
          <w:color w:val="000000"/>
          <w:sz w:val="28"/>
          <w:szCs w:val="28"/>
          <w:lang w:eastAsia="uk-UA"/>
        </w:rPr>
        <w:t>початку служив козаком, пізніше - сотником надвірного вій</w:t>
      </w:r>
      <w:r w:rsidRPr="00202DC9">
        <w:rPr>
          <w:rStyle w:val="11"/>
          <w:i w:val="0"/>
          <w:color w:val="000000"/>
          <w:sz w:val="28"/>
          <w:szCs w:val="28"/>
          <w:lang w:eastAsia="uk-UA"/>
        </w:rPr>
        <w:softHyphen/>
        <w:t xml:space="preserve">ська у магната графа Потоцького в Умані. </w:t>
      </w:r>
      <w:r w:rsidR="000B2510">
        <w:rPr>
          <w:rStyle w:val="11"/>
          <w:i w:val="0"/>
          <w:color w:val="000000"/>
          <w:sz w:val="28"/>
          <w:szCs w:val="28"/>
          <w:lang w:eastAsia="uk-UA"/>
        </w:rPr>
        <w:t>І</w:t>
      </w:r>
      <w:r w:rsidRPr="00202DC9">
        <w:rPr>
          <w:rStyle w:val="11"/>
          <w:i w:val="0"/>
          <w:color w:val="000000"/>
          <w:sz w:val="28"/>
          <w:szCs w:val="28"/>
          <w:lang w:eastAsia="uk-UA"/>
        </w:rPr>
        <w:t>. Гонта разом із загоном надвір</w:t>
      </w:r>
      <w:r w:rsidRPr="00202DC9">
        <w:rPr>
          <w:rStyle w:val="11"/>
          <w:i w:val="0"/>
          <w:color w:val="000000"/>
          <w:sz w:val="28"/>
          <w:szCs w:val="28"/>
          <w:lang w:eastAsia="uk-UA"/>
        </w:rPr>
        <w:softHyphen/>
        <w:t>них козаків приєднався до загону М. Залізняка. Після здобуття гайдамака</w:t>
      </w:r>
      <w:r w:rsidRPr="00202DC9">
        <w:rPr>
          <w:rStyle w:val="11"/>
          <w:i w:val="0"/>
          <w:color w:val="000000"/>
          <w:sz w:val="28"/>
          <w:szCs w:val="28"/>
          <w:lang w:eastAsia="uk-UA"/>
        </w:rPr>
        <w:softHyphen/>
        <w:t xml:space="preserve">ми Умані Рада повсталих проголосила </w:t>
      </w:r>
      <w:r w:rsidR="000B2510">
        <w:rPr>
          <w:rStyle w:val="11"/>
          <w:i w:val="0"/>
          <w:color w:val="000000"/>
          <w:sz w:val="28"/>
          <w:szCs w:val="28"/>
          <w:lang w:eastAsia="uk-UA"/>
        </w:rPr>
        <w:t>І</w:t>
      </w:r>
      <w:r w:rsidRPr="00202DC9">
        <w:rPr>
          <w:rStyle w:val="11"/>
          <w:i w:val="0"/>
          <w:color w:val="000000"/>
          <w:sz w:val="28"/>
          <w:szCs w:val="28"/>
          <w:lang w:eastAsia="uk-UA"/>
        </w:rPr>
        <w:t>. Гонту полковником і князем смі</w:t>
      </w:r>
      <w:r w:rsidRPr="00202DC9">
        <w:rPr>
          <w:rStyle w:val="11"/>
          <w:i w:val="0"/>
          <w:color w:val="000000"/>
          <w:sz w:val="28"/>
          <w:szCs w:val="28"/>
          <w:lang w:eastAsia="uk-UA"/>
        </w:rPr>
        <w:softHyphen/>
        <w:t>лянським. Після розгортання повстання гайдамаків на Київщині, Брацлавщині, Поділлі царські війська допомогли польській шляхті придушити повстання. Влітку 1768 р. після оточення повстанського табору російськи</w:t>
      </w:r>
      <w:r w:rsidRPr="00202DC9">
        <w:rPr>
          <w:rStyle w:val="11"/>
          <w:i w:val="0"/>
          <w:color w:val="000000"/>
          <w:sz w:val="28"/>
          <w:szCs w:val="28"/>
          <w:lang w:eastAsia="uk-UA"/>
        </w:rPr>
        <w:softHyphen/>
        <w:t xml:space="preserve">ми військами М. Залізняк і </w:t>
      </w:r>
      <w:r w:rsidR="000B2510">
        <w:rPr>
          <w:rStyle w:val="11"/>
          <w:i w:val="0"/>
          <w:color w:val="000000"/>
          <w:sz w:val="28"/>
          <w:szCs w:val="28"/>
          <w:lang w:eastAsia="uk-UA"/>
        </w:rPr>
        <w:t>І</w:t>
      </w:r>
      <w:r w:rsidRPr="00202DC9">
        <w:rPr>
          <w:rStyle w:val="11"/>
          <w:i w:val="0"/>
          <w:color w:val="000000"/>
          <w:sz w:val="28"/>
          <w:szCs w:val="28"/>
          <w:lang w:eastAsia="uk-UA"/>
        </w:rPr>
        <w:t>. Гонта були заарештовані, а їхні загони роз</w:t>
      </w:r>
      <w:r w:rsidRPr="00202DC9">
        <w:rPr>
          <w:rStyle w:val="11"/>
          <w:i w:val="0"/>
          <w:color w:val="000000"/>
          <w:sz w:val="28"/>
          <w:szCs w:val="28"/>
          <w:lang w:eastAsia="uk-UA"/>
        </w:rPr>
        <w:softHyphen/>
        <w:t xml:space="preserve">зброєні. І. Гонту як польського підданого російське </w:t>
      </w:r>
      <w:r w:rsidRPr="00202DC9">
        <w:rPr>
          <w:rStyle w:val="11"/>
          <w:i w:val="0"/>
          <w:color w:val="000000"/>
          <w:sz w:val="28"/>
          <w:szCs w:val="28"/>
          <w:lang w:eastAsia="uk-UA"/>
        </w:rPr>
        <w:lastRenderedPageBreak/>
        <w:t xml:space="preserve">командування видало польській владі. Після жахливих катувань його було страчено поблизу Могилів-Подільського. Збереглись численні народні перекази про </w:t>
      </w:r>
      <w:r w:rsidR="000B2510">
        <w:rPr>
          <w:rStyle w:val="11"/>
          <w:i w:val="0"/>
          <w:color w:val="000000"/>
          <w:sz w:val="28"/>
          <w:szCs w:val="28"/>
          <w:lang w:eastAsia="uk-UA"/>
        </w:rPr>
        <w:t>І</w:t>
      </w:r>
      <w:r w:rsidRPr="00202DC9">
        <w:rPr>
          <w:rStyle w:val="11"/>
          <w:i w:val="0"/>
          <w:color w:val="000000"/>
          <w:sz w:val="28"/>
          <w:szCs w:val="28"/>
          <w:lang w:eastAsia="uk-UA"/>
        </w:rPr>
        <w:t>. Гонту. Його художній образ був створений Т. Шевченко у поемі «Гайдамаки».</w:t>
      </w:r>
    </w:p>
    <w:p w:rsidR="00586592" w:rsidRPr="00C57C91" w:rsidRDefault="00586592" w:rsidP="00202DC9">
      <w:pPr>
        <w:pStyle w:val="ac"/>
        <w:spacing w:after="0" w:line="240" w:lineRule="auto"/>
        <w:ind w:firstLine="851"/>
        <w:jc w:val="both"/>
        <w:rPr>
          <w:rStyle w:val="11"/>
          <w:i w:val="0"/>
          <w:color w:val="auto"/>
          <w:sz w:val="28"/>
          <w:szCs w:val="28"/>
          <w:lang w:eastAsia="uk-UA"/>
        </w:rPr>
      </w:pPr>
      <w:r w:rsidRPr="00202DC9">
        <w:rPr>
          <w:rStyle w:val="a5"/>
          <w:color w:val="000000"/>
          <w:sz w:val="28"/>
          <w:szCs w:val="28"/>
          <w:lang w:eastAsia="uk-UA"/>
        </w:rPr>
        <w:t>Капніст Василь Васильович</w:t>
      </w:r>
      <w:r w:rsidRPr="00202DC9">
        <w:rPr>
          <w:rStyle w:val="11"/>
          <w:i w:val="0"/>
          <w:color w:val="000000"/>
          <w:sz w:val="28"/>
          <w:szCs w:val="28"/>
          <w:lang w:eastAsia="uk-UA"/>
        </w:rPr>
        <w:t xml:space="preserve"> (1758-1823 рр.) - поет, академік Російської академії наук, громадсько-політичний діяч, учасник українського автономістсько-самостійницького руху кінця XVIII - початку XIX ст. Народився на Полтавщині. Деякий час В. Капніст перебував на військовій службі. Певний час він був директором училищ Полтавської губернії. У 1782-1783 рр. - контролер головного поштового управління у Петербурзі.</w:t>
      </w:r>
      <w:r w:rsidR="000B2510">
        <w:rPr>
          <w:rStyle w:val="11"/>
          <w:i w:val="0"/>
          <w:color w:val="000000"/>
          <w:sz w:val="28"/>
          <w:szCs w:val="28"/>
          <w:lang w:eastAsia="uk-UA"/>
        </w:rPr>
        <w:t xml:space="preserve"> </w:t>
      </w:r>
      <w:r w:rsidRPr="00202DC9">
        <w:rPr>
          <w:rStyle w:val="11"/>
          <w:i w:val="0"/>
          <w:color w:val="000000"/>
          <w:sz w:val="28"/>
          <w:szCs w:val="28"/>
          <w:lang w:eastAsia="uk-UA"/>
        </w:rPr>
        <w:t>У 1783 р, повернувся в Україну. Обіймав виборні посади ватажка дворянс</w:t>
      </w:r>
      <w:r w:rsidR="000B2510">
        <w:rPr>
          <w:rStyle w:val="11"/>
          <w:i w:val="0"/>
          <w:color w:val="000000"/>
          <w:sz w:val="28"/>
          <w:szCs w:val="28"/>
          <w:lang w:eastAsia="uk-UA"/>
        </w:rPr>
        <w:t>тва Миргородського повіту</w:t>
      </w:r>
      <w:r w:rsidRPr="00202DC9">
        <w:rPr>
          <w:rStyle w:val="11"/>
          <w:i w:val="0"/>
          <w:color w:val="000000"/>
          <w:sz w:val="28"/>
          <w:szCs w:val="28"/>
          <w:lang w:eastAsia="uk-UA"/>
        </w:rPr>
        <w:t xml:space="preserve"> (1782 р</w:t>
      </w:r>
      <w:r w:rsidR="000B2510">
        <w:rPr>
          <w:rStyle w:val="11"/>
          <w:i w:val="0"/>
          <w:color w:val="000000"/>
          <w:sz w:val="28"/>
          <w:szCs w:val="28"/>
          <w:lang w:eastAsia="uk-UA"/>
        </w:rPr>
        <w:t>.;</w:t>
      </w:r>
      <w:r w:rsidRPr="00202DC9">
        <w:rPr>
          <w:rStyle w:val="11"/>
          <w:i w:val="0"/>
          <w:color w:val="000000"/>
          <w:sz w:val="28"/>
          <w:szCs w:val="28"/>
          <w:lang w:eastAsia="uk-UA"/>
        </w:rPr>
        <w:t xml:space="preserve"> те до переїзду до </w:t>
      </w:r>
      <w:r w:rsidR="000B2510">
        <w:rPr>
          <w:rStyle w:val="11"/>
          <w:i w:val="0"/>
          <w:color w:val="000000"/>
          <w:sz w:val="28"/>
          <w:szCs w:val="28"/>
          <w:lang w:eastAsia="uk-UA"/>
        </w:rPr>
        <w:t>П</w:t>
      </w:r>
      <w:r w:rsidRPr="00202DC9">
        <w:rPr>
          <w:rStyle w:val="11"/>
          <w:i w:val="0"/>
          <w:color w:val="000000"/>
          <w:sz w:val="28"/>
          <w:szCs w:val="28"/>
          <w:lang w:eastAsia="uk-UA"/>
        </w:rPr>
        <w:t>етер</w:t>
      </w:r>
      <w:r w:rsidR="000B2510">
        <w:rPr>
          <w:rStyle w:val="11"/>
          <w:i w:val="0"/>
          <w:color w:val="000000"/>
          <w:sz w:val="28"/>
          <w:szCs w:val="28"/>
          <w:lang w:eastAsia="uk-UA"/>
        </w:rPr>
        <w:t>б</w:t>
      </w:r>
      <w:r w:rsidRPr="00202DC9">
        <w:rPr>
          <w:rStyle w:val="11"/>
          <w:i w:val="0"/>
          <w:color w:val="000000"/>
          <w:sz w:val="28"/>
          <w:szCs w:val="28"/>
          <w:lang w:eastAsia="uk-UA"/>
        </w:rPr>
        <w:t xml:space="preserve">урга), </w:t>
      </w:r>
      <w:r w:rsidR="000B2510">
        <w:rPr>
          <w:rStyle w:val="11"/>
          <w:i w:val="0"/>
          <w:color w:val="000000"/>
          <w:sz w:val="28"/>
          <w:szCs w:val="28"/>
          <w:lang w:eastAsia="uk-UA"/>
        </w:rPr>
        <w:t>Київської губернії</w:t>
      </w:r>
      <w:r w:rsidRPr="00202DC9">
        <w:rPr>
          <w:rStyle w:val="11"/>
          <w:i w:val="0"/>
          <w:color w:val="000000"/>
          <w:sz w:val="28"/>
          <w:szCs w:val="28"/>
          <w:lang w:eastAsia="uk-UA"/>
        </w:rPr>
        <w:t xml:space="preserve"> (</w:t>
      </w:r>
      <w:r w:rsidR="000B2510">
        <w:rPr>
          <w:rStyle w:val="11"/>
          <w:i w:val="0"/>
          <w:color w:val="000000"/>
          <w:sz w:val="28"/>
          <w:szCs w:val="28"/>
          <w:lang w:eastAsia="uk-UA"/>
        </w:rPr>
        <w:t>1</w:t>
      </w:r>
      <w:r w:rsidRPr="00202DC9">
        <w:rPr>
          <w:rStyle w:val="11"/>
          <w:i w:val="0"/>
          <w:color w:val="000000"/>
          <w:sz w:val="28"/>
          <w:szCs w:val="28"/>
          <w:lang w:eastAsia="uk-UA"/>
        </w:rPr>
        <w:t>785-1787</w:t>
      </w:r>
      <w:r w:rsidR="000B2510">
        <w:rPr>
          <w:rStyle w:val="11"/>
          <w:i w:val="0"/>
          <w:color w:val="000000"/>
          <w:sz w:val="28"/>
          <w:szCs w:val="28"/>
          <w:lang w:eastAsia="uk-UA"/>
        </w:rPr>
        <w:t xml:space="preserve"> </w:t>
      </w:r>
      <w:r w:rsidRPr="00202DC9">
        <w:rPr>
          <w:rStyle w:val="11"/>
          <w:i w:val="0"/>
          <w:color w:val="000000"/>
          <w:sz w:val="28"/>
          <w:szCs w:val="28"/>
          <w:lang w:eastAsia="uk-UA"/>
        </w:rPr>
        <w:t>рр.), генерального судді Полтавської губернії  (</w:t>
      </w:r>
      <w:r w:rsidR="000B2510">
        <w:rPr>
          <w:rStyle w:val="11"/>
          <w:i w:val="0"/>
          <w:color w:val="000000"/>
          <w:sz w:val="28"/>
          <w:szCs w:val="28"/>
          <w:lang w:eastAsia="uk-UA"/>
        </w:rPr>
        <w:t>з 1</w:t>
      </w:r>
      <w:r w:rsidRPr="00202DC9">
        <w:rPr>
          <w:rStyle w:val="11"/>
          <w:i w:val="0"/>
          <w:color w:val="000000"/>
          <w:sz w:val="28"/>
          <w:szCs w:val="28"/>
          <w:lang w:eastAsia="uk-UA"/>
        </w:rPr>
        <w:t>8</w:t>
      </w:r>
      <w:r w:rsidR="000B2510">
        <w:rPr>
          <w:rStyle w:val="11"/>
          <w:i w:val="0"/>
          <w:color w:val="000000"/>
          <w:sz w:val="28"/>
          <w:szCs w:val="28"/>
          <w:lang w:eastAsia="uk-UA"/>
        </w:rPr>
        <w:t>0</w:t>
      </w:r>
      <w:r w:rsidRPr="00202DC9">
        <w:rPr>
          <w:rStyle w:val="11"/>
          <w:i w:val="0"/>
          <w:color w:val="000000"/>
          <w:sz w:val="28"/>
          <w:szCs w:val="28"/>
          <w:lang w:eastAsia="uk-UA"/>
        </w:rPr>
        <w:t>2</w:t>
      </w:r>
      <w:r w:rsidR="000B2510">
        <w:rPr>
          <w:rStyle w:val="11"/>
          <w:i w:val="0"/>
          <w:color w:val="000000"/>
          <w:sz w:val="28"/>
          <w:szCs w:val="28"/>
          <w:lang w:eastAsia="uk-UA"/>
        </w:rPr>
        <w:t xml:space="preserve"> </w:t>
      </w:r>
      <w:r w:rsidRPr="00202DC9">
        <w:rPr>
          <w:rStyle w:val="11"/>
          <w:i w:val="0"/>
          <w:color w:val="000000"/>
          <w:sz w:val="28"/>
          <w:szCs w:val="28"/>
          <w:lang w:eastAsia="uk-UA"/>
        </w:rPr>
        <w:t>р.) полтавського ватажка дворянс</w:t>
      </w:r>
      <w:r w:rsidR="00C57C91">
        <w:rPr>
          <w:rStyle w:val="11"/>
          <w:i w:val="0"/>
          <w:color w:val="000000"/>
          <w:sz w:val="28"/>
          <w:szCs w:val="28"/>
          <w:lang w:eastAsia="uk-UA"/>
        </w:rPr>
        <w:t>т</w:t>
      </w:r>
      <w:r w:rsidRPr="00202DC9">
        <w:rPr>
          <w:rStyle w:val="11"/>
          <w:i w:val="0"/>
          <w:color w:val="000000"/>
          <w:sz w:val="28"/>
          <w:szCs w:val="28"/>
          <w:lang w:eastAsia="uk-UA"/>
        </w:rPr>
        <w:t xml:space="preserve">ва </w:t>
      </w:r>
      <w:r w:rsidR="006B270C">
        <w:rPr>
          <w:rStyle w:val="11"/>
          <w:i w:val="0"/>
          <w:color w:val="000000"/>
          <w:sz w:val="28"/>
          <w:szCs w:val="28"/>
          <w:lang w:eastAsia="uk-UA"/>
        </w:rPr>
        <w:t xml:space="preserve">                   </w:t>
      </w:r>
      <w:r w:rsidRPr="00202DC9">
        <w:rPr>
          <w:rStyle w:val="11"/>
          <w:i w:val="0"/>
          <w:color w:val="000000"/>
          <w:sz w:val="28"/>
          <w:szCs w:val="28"/>
          <w:lang w:eastAsia="uk-UA"/>
        </w:rPr>
        <w:t>(з 1820 р.)</w:t>
      </w:r>
      <w:r w:rsidR="00C57C91">
        <w:rPr>
          <w:rStyle w:val="11"/>
          <w:i w:val="0"/>
          <w:color w:val="000000"/>
          <w:sz w:val="28"/>
          <w:szCs w:val="28"/>
          <w:lang w:eastAsia="uk-UA"/>
        </w:rPr>
        <w:t>.</w:t>
      </w:r>
      <w:r w:rsidRPr="00202DC9">
        <w:rPr>
          <w:rStyle w:val="11"/>
          <w:i w:val="0"/>
          <w:color w:val="000000"/>
          <w:sz w:val="28"/>
          <w:szCs w:val="28"/>
          <w:lang w:eastAsia="uk-UA"/>
        </w:rPr>
        <w:t xml:space="preserve"> У 1787 р</w:t>
      </w:r>
      <w:r w:rsidR="00C57C91">
        <w:rPr>
          <w:rStyle w:val="11"/>
          <w:i w:val="0"/>
          <w:color w:val="000000"/>
          <w:sz w:val="28"/>
          <w:szCs w:val="28"/>
          <w:lang w:eastAsia="uk-UA"/>
        </w:rPr>
        <w:t xml:space="preserve">. </w:t>
      </w:r>
      <w:r w:rsidRPr="00202DC9">
        <w:rPr>
          <w:rStyle w:val="11"/>
          <w:i w:val="0"/>
          <w:color w:val="000000"/>
          <w:sz w:val="28"/>
          <w:szCs w:val="28"/>
          <w:lang w:eastAsia="uk-UA"/>
        </w:rPr>
        <w:t>В.</w:t>
      </w:r>
      <w:r w:rsidR="006B270C">
        <w:rPr>
          <w:rStyle w:val="11"/>
          <w:i w:val="0"/>
          <w:color w:val="000000"/>
          <w:sz w:val="28"/>
          <w:szCs w:val="28"/>
          <w:lang w:eastAsia="uk-UA"/>
        </w:rPr>
        <w:t xml:space="preserve"> </w:t>
      </w:r>
      <w:r w:rsidR="00C57C91" w:rsidRPr="00C57C91">
        <w:rPr>
          <w:rStyle w:val="a5"/>
          <w:b w:val="0"/>
          <w:color w:val="000000"/>
          <w:sz w:val="28"/>
          <w:szCs w:val="28"/>
          <w:lang w:eastAsia="uk-UA"/>
        </w:rPr>
        <w:t>Капніст</w:t>
      </w:r>
      <w:r w:rsidRPr="00202DC9">
        <w:rPr>
          <w:rStyle w:val="11"/>
          <w:i w:val="0"/>
          <w:color w:val="000000"/>
          <w:sz w:val="28"/>
          <w:szCs w:val="28"/>
          <w:lang w:eastAsia="uk-UA"/>
        </w:rPr>
        <w:t xml:space="preserve"> разом із групою аристократів-автономістів підготував проект відновлення козацьких формувань в Україні. У квітні 1791 р. він за дорученням українських патріотичних сил їздив до Берліна, де вів переговори з представниками урядових кіл Пруссії про можливість надання допомоги українському національно-визвольному рухові у разі відкритого збройного виступу проти російського самодержавства, а</w:t>
      </w:r>
      <w:r w:rsidR="00C57C91">
        <w:rPr>
          <w:rStyle w:val="11"/>
          <w:i w:val="0"/>
          <w:color w:val="000000"/>
          <w:sz w:val="28"/>
          <w:szCs w:val="28"/>
          <w:lang w:eastAsia="uk-UA"/>
        </w:rPr>
        <w:t>л</w:t>
      </w:r>
      <w:r w:rsidRPr="00202DC9">
        <w:rPr>
          <w:rStyle w:val="11"/>
          <w:i w:val="0"/>
          <w:color w:val="000000"/>
          <w:sz w:val="28"/>
          <w:szCs w:val="28"/>
          <w:lang w:eastAsia="uk-UA"/>
        </w:rPr>
        <w:t xml:space="preserve">е позитивної </w:t>
      </w:r>
      <w:r w:rsidRPr="00C57C91">
        <w:rPr>
          <w:rStyle w:val="11"/>
          <w:i w:val="0"/>
          <w:color w:val="auto"/>
          <w:sz w:val="28"/>
          <w:szCs w:val="28"/>
          <w:lang w:eastAsia="uk-UA"/>
        </w:rPr>
        <w:t>відповіді не одержав. В</w:t>
      </w:r>
      <w:r w:rsidR="006B270C">
        <w:rPr>
          <w:rStyle w:val="11"/>
          <w:i w:val="0"/>
          <w:color w:val="auto"/>
          <w:sz w:val="28"/>
          <w:szCs w:val="28"/>
          <w:lang w:eastAsia="uk-UA"/>
        </w:rPr>
        <w:t>.</w:t>
      </w:r>
      <w:r w:rsidRPr="00C57C91">
        <w:rPr>
          <w:rStyle w:val="11"/>
          <w:i w:val="0"/>
          <w:color w:val="auto"/>
          <w:sz w:val="28"/>
          <w:szCs w:val="28"/>
          <w:lang w:eastAsia="uk-UA"/>
        </w:rPr>
        <w:t xml:space="preserve"> Капніст написав «Оду на рабство», яка була його реакцією на введення кріпацтва на Лівобережній Україні </w:t>
      </w:r>
      <w:r w:rsidR="006B270C">
        <w:rPr>
          <w:rStyle w:val="11"/>
          <w:i w:val="0"/>
          <w:color w:val="auto"/>
          <w:sz w:val="28"/>
          <w:szCs w:val="28"/>
          <w:lang w:eastAsia="uk-UA"/>
        </w:rPr>
        <w:t xml:space="preserve">                  </w:t>
      </w:r>
      <w:r w:rsidRPr="00C57C91">
        <w:rPr>
          <w:rStyle w:val="11"/>
          <w:i w:val="0"/>
          <w:color w:val="auto"/>
          <w:sz w:val="28"/>
          <w:szCs w:val="28"/>
          <w:lang w:eastAsia="uk-UA"/>
        </w:rPr>
        <w:t xml:space="preserve">в 1783 р. </w:t>
      </w:r>
      <w:r w:rsidRPr="00C57C91">
        <w:rPr>
          <w:rFonts w:ascii="Times New Roman" w:hAnsi="Times New Roman" w:cs="Times New Roman"/>
          <w:i w:val="0"/>
          <w:color w:val="auto"/>
          <w:sz w:val="28"/>
          <w:szCs w:val="28"/>
          <w:lang w:eastAsia="uk-UA"/>
        </w:rPr>
        <w:t>У 1798 р. він опубл</w:t>
      </w:r>
      <w:r w:rsidRPr="00C57C91">
        <w:rPr>
          <w:rStyle w:val="11"/>
          <w:i w:val="0"/>
          <w:color w:val="auto"/>
          <w:sz w:val="28"/>
          <w:szCs w:val="28"/>
          <w:lang w:eastAsia="uk-UA"/>
        </w:rPr>
        <w:t>ік</w:t>
      </w:r>
      <w:r w:rsidRPr="00C57C91">
        <w:rPr>
          <w:rFonts w:ascii="Times New Roman" w:hAnsi="Times New Roman" w:cs="Times New Roman"/>
          <w:i w:val="0"/>
          <w:color w:val="auto"/>
          <w:sz w:val="28"/>
          <w:szCs w:val="28"/>
          <w:lang w:eastAsia="uk-UA"/>
        </w:rPr>
        <w:t>ував п</w:t>
      </w:r>
      <w:r w:rsidRPr="00C57C91">
        <w:rPr>
          <w:rStyle w:val="11"/>
          <w:i w:val="0"/>
          <w:color w:val="auto"/>
          <w:sz w:val="28"/>
          <w:szCs w:val="28"/>
          <w:lang w:eastAsia="uk-UA"/>
        </w:rPr>
        <w:t>о</w:t>
      </w:r>
      <w:r w:rsidRPr="00C57C91">
        <w:rPr>
          <w:rFonts w:ascii="Times New Roman" w:hAnsi="Times New Roman" w:cs="Times New Roman"/>
          <w:i w:val="0"/>
          <w:color w:val="auto"/>
          <w:sz w:val="28"/>
          <w:szCs w:val="28"/>
          <w:lang w:eastAsia="uk-UA"/>
        </w:rPr>
        <w:t>ему «Ябед</w:t>
      </w:r>
      <w:r w:rsidRPr="00C57C91">
        <w:rPr>
          <w:rStyle w:val="11"/>
          <w:i w:val="0"/>
          <w:color w:val="auto"/>
          <w:sz w:val="28"/>
          <w:szCs w:val="28"/>
          <w:lang w:eastAsia="uk-UA"/>
        </w:rPr>
        <w:t>а», у якій у гострій формі критикував російську колоніальну політику на українських землях.</w:t>
      </w:r>
    </w:p>
    <w:p w:rsidR="00586592" w:rsidRPr="00202DC9" w:rsidRDefault="00586592" w:rsidP="00202DC9">
      <w:pPr>
        <w:pStyle w:val="ac"/>
        <w:spacing w:after="0" w:line="240" w:lineRule="auto"/>
        <w:ind w:firstLine="851"/>
        <w:jc w:val="both"/>
        <w:rPr>
          <w:rFonts w:ascii="Times New Roman" w:hAnsi="Times New Roman" w:cs="Times New Roman"/>
          <w:i w:val="0"/>
          <w:sz w:val="28"/>
          <w:szCs w:val="28"/>
        </w:rPr>
      </w:pPr>
      <w:r w:rsidRPr="00C57C91">
        <w:rPr>
          <w:rStyle w:val="a5"/>
          <w:color w:val="auto"/>
          <w:sz w:val="28"/>
          <w:szCs w:val="28"/>
          <w:lang w:eastAsia="uk-UA"/>
        </w:rPr>
        <w:t>К</w:t>
      </w:r>
      <w:r w:rsidR="00C57C91">
        <w:rPr>
          <w:rStyle w:val="a5"/>
          <w:color w:val="auto"/>
          <w:sz w:val="28"/>
          <w:szCs w:val="28"/>
          <w:lang w:eastAsia="uk-UA"/>
        </w:rPr>
        <w:t>алн</w:t>
      </w:r>
      <w:r w:rsidRPr="00C57C91">
        <w:rPr>
          <w:rStyle w:val="a5"/>
          <w:color w:val="auto"/>
          <w:sz w:val="28"/>
          <w:szCs w:val="28"/>
          <w:lang w:eastAsia="uk-UA"/>
        </w:rPr>
        <w:t>ишевський Петро Іванович</w:t>
      </w:r>
      <w:r w:rsidRPr="00202DC9">
        <w:rPr>
          <w:rStyle w:val="a5"/>
          <w:color w:val="000000"/>
          <w:sz w:val="28"/>
          <w:szCs w:val="28"/>
          <w:lang w:eastAsia="uk-UA"/>
        </w:rPr>
        <w:t xml:space="preserve"> </w:t>
      </w:r>
      <w:r w:rsidRPr="00C57C91">
        <w:rPr>
          <w:rStyle w:val="a5"/>
          <w:b w:val="0"/>
          <w:color w:val="000000"/>
          <w:sz w:val="28"/>
          <w:szCs w:val="28"/>
          <w:lang w:eastAsia="uk-UA"/>
        </w:rPr>
        <w:t>(1690</w:t>
      </w:r>
      <w:r w:rsidR="00C57C91" w:rsidRPr="00C57C91">
        <w:rPr>
          <w:rStyle w:val="a5"/>
          <w:b w:val="0"/>
          <w:color w:val="000000"/>
          <w:sz w:val="28"/>
          <w:szCs w:val="28"/>
          <w:lang w:eastAsia="uk-UA"/>
        </w:rPr>
        <w:t xml:space="preserve"> - 1</w:t>
      </w:r>
      <w:r w:rsidRPr="00C57C91">
        <w:rPr>
          <w:rStyle w:val="11"/>
          <w:i w:val="0"/>
          <w:color w:val="000000"/>
          <w:sz w:val="28"/>
          <w:szCs w:val="28"/>
          <w:lang w:eastAsia="uk-UA"/>
        </w:rPr>
        <w:t>803</w:t>
      </w:r>
      <w:r w:rsidRPr="00202DC9">
        <w:rPr>
          <w:rStyle w:val="11"/>
          <w:i w:val="0"/>
          <w:color w:val="000000"/>
          <w:sz w:val="28"/>
          <w:szCs w:val="28"/>
          <w:lang w:eastAsia="uk-UA"/>
        </w:rPr>
        <w:t xml:space="preserve"> рр.) - останній кошовий отаман Запорозької Січі (1762, 1765 -</w:t>
      </w:r>
      <w:r w:rsidR="006B270C">
        <w:rPr>
          <w:rStyle w:val="11"/>
          <w:i w:val="0"/>
          <w:color w:val="000000"/>
          <w:sz w:val="28"/>
          <w:szCs w:val="28"/>
          <w:lang w:eastAsia="uk-UA"/>
        </w:rPr>
        <w:t xml:space="preserve"> </w:t>
      </w:r>
      <w:r w:rsidRPr="00202DC9">
        <w:rPr>
          <w:rStyle w:val="11"/>
          <w:i w:val="0"/>
          <w:color w:val="000000"/>
          <w:sz w:val="28"/>
          <w:szCs w:val="28"/>
          <w:lang w:eastAsia="uk-UA"/>
        </w:rPr>
        <w:t>1775 рр.), військовий і політичний діяч, дипломат, покровитель православної церкви. Походив з козацько-старш</w:t>
      </w:r>
      <w:r w:rsidR="00C57C91">
        <w:rPr>
          <w:rStyle w:val="11"/>
          <w:i w:val="0"/>
          <w:color w:val="000000"/>
          <w:sz w:val="28"/>
          <w:szCs w:val="28"/>
          <w:lang w:eastAsia="uk-UA"/>
        </w:rPr>
        <w:t>инського роду Лубенського полку</w:t>
      </w:r>
      <w:r w:rsidRPr="00202DC9">
        <w:rPr>
          <w:rStyle w:val="11"/>
          <w:i w:val="0"/>
          <w:color w:val="000000"/>
          <w:sz w:val="28"/>
          <w:szCs w:val="28"/>
          <w:lang w:eastAsia="uk-UA"/>
        </w:rPr>
        <w:t>. Кошовим отаманом обирався</w:t>
      </w:r>
      <w:r w:rsidR="00C57C91">
        <w:rPr>
          <w:rStyle w:val="11"/>
          <w:i w:val="0"/>
          <w:color w:val="000000"/>
          <w:sz w:val="28"/>
          <w:szCs w:val="28"/>
          <w:lang w:eastAsia="uk-UA"/>
        </w:rPr>
        <w:t xml:space="preserve"> </w:t>
      </w:r>
      <w:r w:rsidRPr="00202DC9">
        <w:rPr>
          <w:rStyle w:val="11"/>
          <w:i w:val="0"/>
          <w:color w:val="000000"/>
          <w:sz w:val="28"/>
          <w:szCs w:val="28"/>
          <w:lang w:eastAsia="uk-UA"/>
        </w:rPr>
        <w:t>10 років поспіль. Дбав про освоєння земель Запорожжя, поширення, хліборобства і торгівлі, їзд</w:t>
      </w:r>
      <w:r w:rsidR="00C57C91">
        <w:rPr>
          <w:rStyle w:val="11"/>
          <w:i w:val="0"/>
          <w:color w:val="000000"/>
          <w:sz w:val="28"/>
          <w:szCs w:val="28"/>
          <w:lang w:eastAsia="uk-UA"/>
        </w:rPr>
        <w:t>и</w:t>
      </w:r>
      <w:r w:rsidRPr="00202DC9">
        <w:rPr>
          <w:rStyle w:val="11"/>
          <w:i w:val="0"/>
          <w:color w:val="000000"/>
          <w:sz w:val="28"/>
          <w:szCs w:val="28"/>
          <w:lang w:eastAsia="uk-UA"/>
        </w:rPr>
        <w:t>в до Петербурга, де відстоював військові та адмініст</w:t>
      </w:r>
      <w:r w:rsidRPr="00202DC9">
        <w:rPr>
          <w:rStyle w:val="11"/>
          <w:i w:val="0"/>
          <w:color w:val="000000"/>
          <w:sz w:val="28"/>
          <w:szCs w:val="28"/>
          <w:lang w:eastAsia="uk-UA"/>
        </w:rPr>
        <w:softHyphen/>
        <w:t>ративно-територіальні права Запорожжя ві</w:t>
      </w:r>
      <w:r w:rsidR="00C57C91">
        <w:rPr>
          <w:rStyle w:val="11"/>
          <w:i w:val="0"/>
          <w:color w:val="000000"/>
          <w:sz w:val="28"/>
          <w:szCs w:val="28"/>
          <w:lang w:eastAsia="uk-UA"/>
        </w:rPr>
        <w:t>д</w:t>
      </w:r>
      <w:r w:rsidRPr="00202DC9">
        <w:rPr>
          <w:rStyle w:val="11"/>
          <w:i w:val="0"/>
          <w:color w:val="000000"/>
          <w:sz w:val="28"/>
          <w:szCs w:val="28"/>
          <w:lang w:eastAsia="uk-UA"/>
        </w:rPr>
        <w:t xml:space="preserve"> зазіхань російського уряду. Після зруйнування в червні 1775 р</w:t>
      </w:r>
      <w:r w:rsidR="00C57C91">
        <w:rPr>
          <w:rStyle w:val="11"/>
          <w:i w:val="0"/>
          <w:color w:val="000000"/>
          <w:sz w:val="28"/>
          <w:szCs w:val="28"/>
          <w:lang w:eastAsia="uk-UA"/>
        </w:rPr>
        <w:t>.</w:t>
      </w:r>
      <w:r w:rsidRPr="00202DC9">
        <w:rPr>
          <w:rStyle w:val="11"/>
          <w:i w:val="0"/>
          <w:color w:val="000000"/>
          <w:sz w:val="28"/>
          <w:szCs w:val="28"/>
          <w:lang w:eastAsia="uk-UA"/>
        </w:rPr>
        <w:t xml:space="preserve"> царськими військами Нової Січі </w:t>
      </w:r>
      <w:r w:rsidR="00C57C91">
        <w:rPr>
          <w:rStyle w:val="11"/>
          <w:i w:val="0"/>
          <w:color w:val="000000"/>
          <w:sz w:val="28"/>
          <w:szCs w:val="28"/>
          <w:lang w:eastAsia="uk-UA"/>
        </w:rPr>
        <w:t>П</w:t>
      </w:r>
      <w:r w:rsidRPr="00202DC9">
        <w:rPr>
          <w:rStyle w:val="11"/>
          <w:i w:val="0"/>
          <w:color w:val="000000"/>
          <w:sz w:val="28"/>
          <w:szCs w:val="28"/>
          <w:lang w:eastAsia="uk-UA"/>
        </w:rPr>
        <w:t>. Ка</w:t>
      </w:r>
      <w:r w:rsidR="00C57C91">
        <w:rPr>
          <w:rStyle w:val="11"/>
          <w:i w:val="0"/>
          <w:color w:val="000000"/>
          <w:sz w:val="28"/>
          <w:szCs w:val="28"/>
          <w:lang w:eastAsia="uk-UA"/>
        </w:rPr>
        <w:t>л</w:t>
      </w:r>
      <w:r w:rsidRPr="00202DC9">
        <w:rPr>
          <w:rStyle w:val="11"/>
          <w:i w:val="0"/>
          <w:color w:val="000000"/>
          <w:sz w:val="28"/>
          <w:szCs w:val="28"/>
          <w:lang w:eastAsia="uk-UA"/>
        </w:rPr>
        <w:t>нишевський був заарештований і за наказом Катерини II засланий до Солоненького монастиря (тепер</w:t>
      </w:r>
      <w:r w:rsidR="00C57C91">
        <w:rPr>
          <w:rStyle w:val="11"/>
          <w:i w:val="0"/>
          <w:color w:val="000000"/>
          <w:sz w:val="28"/>
          <w:szCs w:val="28"/>
          <w:lang w:eastAsia="uk-UA"/>
        </w:rPr>
        <w:t xml:space="preserve"> Архангельська</w:t>
      </w:r>
      <w:r w:rsidRPr="00202DC9">
        <w:rPr>
          <w:rStyle w:val="11"/>
          <w:i w:val="0"/>
          <w:color w:val="000000"/>
          <w:sz w:val="28"/>
          <w:szCs w:val="28"/>
          <w:lang w:eastAsia="uk-UA"/>
        </w:rPr>
        <w:t xml:space="preserve"> область, Російська Федера</w:t>
      </w:r>
      <w:r w:rsidRPr="00202DC9">
        <w:rPr>
          <w:rStyle w:val="11"/>
          <w:i w:val="0"/>
          <w:color w:val="000000"/>
          <w:sz w:val="28"/>
          <w:szCs w:val="28"/>
          <w:lang w:eastAsia="uk-UA"/>
        </w:rPr>
        <w:softHyphen/>
        <w:t>ція). Понад 25 років провів у жахливих,</w:t>
      </w:r>
      <w:r w:rsidR="00C57C91">
        <w:rPr>
          <w:rStyle w:val="11"/>
          <w:i w:val="0"/>
          <w:color w:val="000000"/>
          <w:sz w:val="28"/>
          <w:szCs w:val="28"/>
          <w:lang w:eastAsia="uk-UA"/>
        </w:rPr>
        <w:t xml:space="preserve"> </w:t>
      </w:r>
      <w:r w:rsidRPr="00202DC9">
        <w:rPr>
          <w:rStyle w:val="11"/>
          <w:i w:val="0"/>
          <w:color w:val="000000"/>
          <w:sz w:val="28"/>
          <w:szCs w:val="28"/>
          <w:lang w:eastAsia="uk-UA"/>
        </w:rPr>
        <w:t>ум</w:t>
      </w:r>
      <w:r w:rsidR="00C57C91">
        <w:rPr>
          <w:rStyle w:val="11"/>
          <w:i w:val="0"/>
          <w:color w:val="000000"/>
          <w:sz w:val="28"/>
          <w:szCs w:val="28"/>
          <w:lang w:eastAsia="uk-UA"/>
        </w:rPr>
        <w:t>о</w:t>
      </w:r>
      <w:r w:rsidRPr="00202DC9">
        <w:rPr>
          <w:rStyle w:val="11"/>
          <w:i w:val="0"/>
          <w:color w:val="000000"/>
          <w:sz w:val="28"/>
          <w:szCs w:val="28"/>
          <w:lang w:eastAsia="uk-UA"/>
        </w:rPr>
        <w:t>вах,</w:t>
      </w:r>
      <w:r w:rsidR="00C57C91">
        <w:rPr>
          <w:rStyle w:val="11"/>
          <w:i w:val="0"/>
          <w:color w:val="000000"/>
          <w:sz w:val="28"/>
          <w:szCs w:val="28"/>
          <w:lang w:eastAsia="uk-UA"/>
        </w:rPr>
        <w:t xml:space="preserve"> </w:t>
      </w:r>
      <w:r w:rsidRPr="00202DC9">
        <w:rPr>
          <w:rStyle w:val="11"/>
          <w:i w:val="0"/>
          <w:color w:val="000000"/>
          <w:sz w:val="28"/>
          <w:szCs w:val="28"/>
          <w:lang w:eastAsia="uk-UA"/>
        </w:rPr>
        <w:t>од</w:t>
      </w:r>
      <w:r w:rsidR="00C57C91">
        <w:rPr>
          <w:rStyle w:val="11"/>
          <w:i w:val="0"/>
          <w:color w:val="000000"/>
          <w:sz w:val="28"/>
          <w:szCs w:val="28"/>
          <w:lang w:eastAsia="uk-UA"/>
        </w:rPr>
        <w:t>и</w:t>
      </w:r>
      <w:r w:rsidRPr="00202DC9">
        <w:rPr>
          <w:rStyle w:val="11"/>
          <w:i w:val="0"/>
          <w:color w:val="000000"/>
          <w:sz w:val="28"/>
          <w:szCs w:val="28"/>
          <w:lang w:eastAsia="uk-UA"/>
        </w:rPr>
        <w:t>ночної камери, 2 квітня 1801 р. наказом Олександра був звільнений з монастирської</w:t>
      </w:r>
      <w:r w:rsidRPr="00202DC9">
        <w:rPr>
          <w:rFonts w:ascii="Times New Roman" w:hAnsi="Times New Roman" w:cs="Times New Roman"/>
          <w:i w:val="0"/>
          <w:color w:val="000000"/>
          <w:sz w:val="28"/>
          <w:szCs w:val="28"/>
          <w:lang w:eastAsia="uk-UA"/>
        </w:rPr>
        <w:t xml:space="preserve"> </w:t>
      </w:r>
      <w:r w:rsidRPr="00202DC9">
        <w:rPr>
          <w:rStyle w:val="11"/>
          <w:i w:val="0"/>
          <w:color w:val="000000"/>
          <w:sz w:val="28"/>
          <w:szCs w:val="28"/>
          <w:lang w:eastAsia="uk-UA"/>
        </w:rPr>
        <w:t>тюрми, але за власним бажанням залишився у монастирі, де незабаром і помер.</w:t>
      </w:r>
    </w:p>
    <w:p w:rsidR="00586592" w:rsidRPr="00202DC9" w:rsidRDefault="00586592"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Кармелюк Ус</w:t>
      </w:r>
      <w:r w:rsidR="00C57C91">
        <w:rPr>
          <w:rStyle w:val="a5"/>
          <w:color w:val="000000"/>
          <w:sz w:val="28"/>
          <w:szCs w:val="28"/>
          <w:lang w:eastAsia="uk-UA"/>
        </w:rPr>
        <w:t>т</w:t>
      </w:r>
      <w:r w:rsidRPr="00202DC9">
        <w:rPr>
          <w:rStyle w:val="a5"/>
          <w:color w:val="000000"/>
          <w:sz w:val="28"/>
          <w:szCs w:val="28"/>
          <w:lang w:eastAsia="uk-UA"/>
        </w:rPr>
        <w:t>им Яким</w:t>
      </w:r>
      <w:r w:rsidR="00C57C91">
        <w:rPr>
          <w:rStyle w:val="a5"/>
          <w:color w:val="000000"/>
          <w:sz w:val="28"/>
          <w:szCs w:val="28"/>
          <w:lang w:eastAsia="uk-UA"/>
        </w:rPr>
        <w:t>о</w:t>
      </w:r>
      <w:r w:rsidRPr="00202DC9">
        <w:rPr>
          <w:rStyle w:val="a5"/>
          <w:color w:val="000000"/>
          <w:sz w:val="28"/>
          <w:szCs w:val="28"/>
          <w:lang w:eastAsia="uk-UA"/>
        </w:rPr>
        <w:t>вич</w:t>
      </w:r>
      <w:r w:rsidRPr="00202DC9">
        <w:rPr>
          <w:rStyle w:val="11"/>
          <w:i w:val="0"/>
          <w:color w:val="000000"/>
          <w:sz w:val="28"/>
          <w:szCs w:val="28"/>
          <w:lang w:eastAsia="uk-UA"/>
        </w:rPr>
        <w:t xml:space="preserve"> (1787-1835 рр.) - український національний герой, керівник повстанського руху на Поділлі 1813-1835 рр. проти національного і соціального гніту. Народився в сім’ї кріпака. У віці 17 років його забрали до двору пана </w:t>
      </w:r>
      <w:proofErr w:type="spellStart"/>
      <w:r w:rsidRPr="00202DC9">
        <w:rPr>
          <w:rStyle w:val="11"/>
          <w:i w:val="0"/>
          <w:color w:val="000000"/>
          <w:sz w:val="28"/>
          <w:szCs w:val="28"/>
          <w:lang w:eastAsia="uk-UA"/>
        </w:rPr>
        <w:t>Пігловського</w:t>
      </w:r>
      <w:proofErr w:type="spellEnd"/>
      <w:r w:rsidRPr="00202DC9">
        <w:rPr>
          <w:rStyle w:val="11"/>
          <w:i w:val="0"/>
          <w:color w:val="000000"/>
          <w:sz w:val="28"/>
          <w:szCs w:val="28"/>
          <w:lang w:eastAsia="uk-UA"/>
        </w:rPr>
        <w:t xml:space="preserve">. У 1812 р. за бунтарські дії </w:t>
      </w:r>
      <w:r w:rsidR="00C57C91" w:rsidRPr="00202DC9">
        <w:rPr>
          <w:rStyle w:val="11"/>
          <w:i w:val="0"/>
          <w:color w:val="000000"/>
          <w:sz w:val="28"/>
          <w:szCs w:val="28"/>
          <w:lang w:eastAsia="uk-UA"/>
        </w:rPr>
        <w:t>поміщик</w:t>
      </w:r>
      <w:r w:rsidRPr="00202DC9">
        <w:rPr>
          <w:rStyle w:val="11"/>
          <w:i w:val="0"/>
          <w:color w:val="000000"/>
          <w:sz w:val="28"/>
          <w:szCs w:val="28"/>
          <w:lang w:eastAsia="uk-UA"/>
        </w:rPr>
        <w:t xml:space="preserve"> віддав його на 25 років у солдати. У 1813 р. У. Кармелюк утік з уланського полку і повернувся до рідних міст. У 1814 р. він очолив повстанський рух проти російської адміністрації та дворянства, який у 1830— 1835 рр. охопив</w:t>
      </w:r>
      <w:r w:rsidR="00C57C91">
        <w:rPr>
          <w:rStyle w:val="11"/>
          <w:i w:val="0"/>
          <w:color w:val="000000"/>
          <w:sz w:val="28"/>
          <w:szCs w:val="28"/>
          <w:lang w:eastAsia="uk-UA"/>
        </w:rPr>
        <w:t xml:space="preserve"> </w:t>
      </w:r>
      <w:r w:rsidRPr="00202DC9">
        <w:rPr>
          <w:rStyle w:val="11"/>
          <w:i w:val="0"/>
          <w:color w:val="000000"/>
          <w:sz w:val="28"/>
          <w:szCs w:val="28"/>
          <w:lang w:eastAsia="uk-UA"/>
        </w:rPr>
        <w:t xml:space="preserve">усе Поділля, суміжні з ним райони Бессарабії та </w:t>
      </w:r>
      <w:r w:rsidRPr="00202DC9">
        <w:rPr>
          <w:rStyle w:val="11"/>
          <w:i w:val="0"/>
          <w:color w:val="000000"/>
          <w:sz w:val="28"/>
          <w:szCs w:val="28"/>
          <w:lang w:eastAsia="uk-UA"/>
        </w:rPr>
        <w:lastRenderedPageBreak/>
        <w:t>Київщини, Протягом 23 років боротьби повстанські загони У. Карма</w:t>
      </w:r>
      <w:r w:rsidR="00BE6BA5">
        <w:rPr>
          <w:rStyle w:val="11"/>
          <w:i w:val="0"/>
          <w:color w:val="000000"/>
          <w:sz w:val="28"/>
          <w:szCs w:val="28"/>
          <w:lang w:eastAsia="uk-UA"/>
        </w:rPr>
        <w:t>л</w:t>
      </w:r>
      <w:r w:rsidRPr="00202DC9">
        <w:rPr>
          <w:rStyle w:val="11"/>
          <w:i w:val="0"/>
          <w:color w:val="000000"/>
          <w:sz w:val="28"/>
          <w:szCs w:val="28"/>
          <w:lang w:eastAsia="uk-UA"/>
        </w:rPr>
        <w:t>юка здійснили більше як тисячу нападів на поміщицькі маєтки. Захоплені у поміщиків гроші та майно повсталі роздавали селянській бідноті. Чотири рази його заарештовували, засуджували до каторжних робіт і засилали до Сибіру, але кожного разу він утікав, повертався до Поділля і знову очолював повстан</w:t>
      </w:r>
      <w:r w:rsidRPr="00202DC9">
        <w:rPr>
          <w:rStyle w:val="11"/>
          <w:i w:val="0"/>
          <w:color w:val="000000"/>
          <w:sz w:val="28"/>
          <w:szCs w:val="28"/>
          <w:lang w:eastAsia="uk-UA"/>
        </w:rPr>
        <w:softHyphen/>
        <w:t>ський рух. 10 жовтня 1835 р. У. Кармелюк потрапив у засідку і загинув від рук шляхтича, Ім’я народного месника стало легендарним, про нього скла</w:t>
      </w:r>
      <w:r w:rsidRPr="00202DC9">
        <w:rPr>
          <w:rStyle w:val="11"/>
          <w:i w:val="0"/>
          <w:color w:val="000000"/>
          <w:sz w:val="28"/>
          <w:szCs w:val="28"/>
          <w:lang w:eastAsia="uk-UA"/>
        </w:rPr>
        <w:softHyphen/>
        <w:t>дали пісні</w:t>
      </w:r>
      <w:r w:rsidR="00BE6BA5">
        <w:rPr>
          <w:rStyle w:val="11"/>
          <w:i w:val="0"/>
          <w:color w:val="000000"/>
          <w:sz w:val="28"/>
          <w:szCs w:val="28"/>
          <w:lang w:eastAsia="uk-UA"/>
        </w:rPr>
        <w:t>.</w:t>
      </w:r>
      <w:r w:rsidRPr="00202DC9">
        <w:rPr>
          <w:rStyle w:val="11"/>
          <w:i w:val="0"/>
          <w:color w:val="000000"/>
          <w:sz w:val="28"/>
          <w:szCs w:val="28"/>
          <w:lang w:eastAsia="uk-UA"/>
        </w:rPr>
        <w:t xml:space="preserve"> Найвідоміша з-поміж них - «За Сибіром сонце сходить».</w:t>
      </w:r>
    </w:p>
    <w:p w:rsidR="00586592" w:rsidRPr="00202DC9" w:rsidRDefault="00586592" w:rsidP="00202DC9">
      <w:pPr>
        <w:pStyle w:val="ac"/>
        <w:spacing w:after="0" w:line="240" w:lineRule="auto"/>
        <w:ind w:firstLine="851"/>
        <w:jc w:val="both"/>
        <w:rPr>
          <w:rFonts w:ascii="Times New Roman" w:hAnsi="Times New Roman" w:cs="Times New Roman"/>
          <w:i w:val="0"/>
          <w:sz w:val="28"/>
          <w:szCs w:val="28"/>
        </w:rPr>
      </w:pPr>
      <w:proofErr w:type="spellStart"/>
      <w:r w:rsidRPr="00202DC9">
        <w:rPr>
          <w:rStyle w:val="a5"/>
          <w:color w:val="000000"/>
          <w:sz w:val="28"/>
          <w:szCs w:val="28"/>
          <w:lang w:eastAsia="uk-UA"/>
        </w:rPr>
        <w:t>Кара</w:t>
      </w:r>
      <w:r w:rsidR="00BE6BA5">
        <w:rPr>
          <w:rStyle w:val="a5"/>
          <w:color w:val="000000"/>
          <w:sz w:val="28"/>
          <w:szCs w:val="28"/>
          <w:lang w:eastAsia="uk-UA"/>
        </w:rPr>
        <w:t>зін</w:t>
      </w:r>
      <w:proofErr w:type="spellEnd"/>
      <w:r w:rsidRPr="00202DC9">
        <w:rPr>
          <w:rStyle w:val="a5"/>
          <w:color w:val="000000"/>
          <w:sz w:val="28"/>
          <w:szCs w:val="28"/>
          <w:lang w:eastAsia="uk-UA"/>
        </w:rPr>
        <w:t xml:space="preserve"> Василь Назарович</w:t>
      </w:r>
      <w:r w:rsidRPr="00202DC9">
        <w:rPr>
          <w:rStyle w:val="11"/>
          <w:i w:val="0"/>
          <w:color w:val="000000"/>
          <w:sz w:val="28"/>
          <w:szCs w:val="28"/>
          <w:lang w:eastAsia="uk-UA"/>
        </w:rPr>
        <w:t xml:space="preserve"> (1773 -1842 рр.) учений, винахідник, освітянський і громадський діяч. Як державний службовець В. </w:t>
      </w:r>
      <w:proofErr w:type="spellStart"/>
      <w:r w:rsidRPr="00202DC9">
        <w:rPr>
          <w:rStyle w:val="11"/>
          <w:i w:val="0"/>
          <w:color w:val="000000"/>
          <w:sz w:val="28"/>
          <w:szCs w:val="28"/>
          <w:lang w:eastAsia="uk-UA"/>
        </w:rPr>
        <w:t>Каразін</w:t>
      </w:r>
      <w:proofErr w:type="spellEnd"/>
      <w:r w:rsidRPr="00202DC9">
        <w:rPr>
          <w:rStyle w:val="11"/>
          <w:i w:val="0"/>
          <w:color w:val="000000"/>
          <w:sz w:val="28"/>
          <w:szCs w:val="28"/>
          <w:lang w:eastAsia="uk-UA"/>
        </w:rPr>
        <w:t xml:space="preserve"> запропонував імператору Олександру І низку ліберальних реформ, серед яких - організація народної освіти</w:t>
      </w:r>
      <w:r w:rsidR="00BE6BA5">
        <w:rPr>
          <w:rStyle w:val="11"/>
          <w:i w:val="0"/>
          <w:color w:val="000000"/>
          <w:sz w:val="28"/>
          <w:szCs w:val="28"/>
          <w:lang w:eastAsia="uk-UA"/>
        </w:rPr>
        <w:t>.</w:t>
      </w:r>
      <w:r w:rsidRPr="00202DC9">
        <w:rPr>
          <w:rStyle w:val="11"/>
          <w:i w:val="0"/>
          <w:color w:val="000000"/>
          <w:sz w:val="28"/>
          <w:szCs w:val="28"/>
          <w:lang w:eastAsia="uk-UA"/>
        </w:rPr>
        <w:t xml:space="preserve"> За його, ініціативи в 1802 р. в Російській імперії було створено одно з перших в Європі Міністерство народної</w:t>
      </w:r>
      <w:r w:rsidR="00BE6BA5">
        <w:rPr>
          <w:rStyle w:val="11"/>
          <w:i w:val="0"/>
          <w:color w:val="000000"/>
          <w:sz w:val="28"/>
          <w:szCs w:val="28"/>
          <w:lang w:eastAsia="uk-UA"/>
        </w:rPr>
        <w:t xml:space="preserve"> </w:t>
      </w:r>
      <w:r w:rsidRPr="00202DC9">
        <w:rPr>
          <w:rStyle w:val="11"/>
          <w:i w:val="0"/>
          <w:color w:val="000000"/>
          <w:sz w:val="28"/>
          <w:szCs w:val="28"/>
          <w:lang w:eastAsia="uk-UA"/>
        </w:rPr>
        <w:t xml:space="preserve">освіти, в якому він розробив систему закладів. У 1805 р. </w:t>
      </w:r>
      <w:r w:rsidR="00BE6BA5">
        <w:rPr>
          <w:rStyle w:val="11"/>
          <w:i w:val="0"/>
          <w:color w:val="000000"/>
          <w:sz w:val="28"/>
          <w:szCs w:val="28"/>
          <w:lang w:eastAsia="uk-UA"/>
        </w:rPr>
        <w:t xml:space="preserve">                       </w:t>
      </w:r>
      <w:r w:rsidRPr="00202DC9">
        <w:rPr>
          <w:rStyle w:val="11"/>
          <w:i w:val="0"/>
          <w:color w:val="000000"/>
          <w:sz w:val="28"/>
          <w:szCs w:val="28"/>
          <w:lang w:eastAsia="uk-UA"/>
        </w:rPr>
        <w:t xml:space="preserve">В. </w:t>
      </w:r>
      <w:proofErr w:type="spellStart"/>
      <w:r w:rsidRPr="00202DC9">
        <w:rPr>
          <w:rStyle w:val="11"/>
          <w:i w:val="0"/>
          <w:color w:val="000000"/>
          <w:sz w:val="28"/>
          <w:szCs w:val="28"/>
          <w:lang w:eastAsia="uk-UA"/>
        </w:rPr>
        <w:t>Каразі</w:t>
      </w:r>
      <w:r w:rsidR="00BE6BA5">
        <w:rPr>
          <w:rStyle w:val="11"/>
          <w:i w:val="0"/>
          <w:color w:val="000000"/>
          <w:sz w:val="28"/>
          <w:szCs w:val="28"/>
          <w:lang w:eastAsia="uk-UA"/>
        </w:rPr>
        <w:t>н</w:t>
      </w:r>
      <w:proofErr w:type="spellEnd"/>
      <w:r w:rsidRPr="00202DC9">
        <w:rPr>
          <w:rStyle w:val="11"/>
          <w:i w:val="0"/>
          <w:color w:val="000000"/>
          <w:sz w:val="28"/>
          <w:szCs w:val="28"/>
          <w:lang w:eastAsia="uk-UA"/>
        </w:rPr>
        <w:t xml:space="preserve"> за</w:t>
      </w:r>
      <w:r w:rsidRPr="00202DC9">
        <w:rPr>
          <w:rStyle w:val="11"/>
          <w:i w:val="0"/>
          <w:color w:val="000000"/>
          <w:sz w:val="28"/>
          <w:szCs w:val="28"/>
          <w:lang w:eastAsia="uk-UA"/>
        </w:rPr>
        <w:softHyphen/>
        <w:t>снував Харківський університет</w:t>
      </w:r>
      <w:r w:rsidR="00BE6BA5">
        <w:rPr>
          <w:rStyle w:val="11"/>
          <w:i w:val="0"/>
          <w:color w:val="000000"/>
          <w:sz w:val="28"/>
          <w:szCs w:val="28"/>
          <w:lang w:eastAsia="uk-UA"/>
        </w:rPr>
        <w:t xml:space="preserve"> -</w:t>
      </w:r>
      <w:r w:rsidRPr="00202DC9">
        <w:rPr>
          <w:rStyle w:val="11"/>
          <w:i w:val="0"/>
          <w:color w:val="000000"/>
          <w:sz w:val="28"/>
          <w:szCs w:val="28"/>
          <w:lang w:eastAsia="uk-UA"/>
        </w:rPr>
        <w:t xml:space="preserve"> перший в Східній Україні, розробив його статут, штат, навчальні програми. Широко відомі праці вченого з агрономії, конструювання сільськогосподарських машин. </w:t>
      </w:r>
      <w:r w:rsidR="00BE6BA5">
        <w:rPr>
          <w:rStyle w:val="11"/>
          <w:i w:val="0"/>
          <w:color w:val="000000"/>
          <w:sz w:val="28"/>
          <w:szCs w:val="28"/>
          <w:lang w:eastAsia="uk-UA"/>
        </w:rPr>
        <w:t xml:space="preserve">                   </w:t>
      </w:r>
      <w:r w:rsidRPr="00202DC9">
        <w:rPr>
          <w:rStyle w:val="11"/>
          <w:i w:val="0"/>
          <w:color w:val="000000"/>
          <w:sz w:val="28"/>
          <w:szCs w:val="28"/>
          <w:lang w:eastAsia="uk-UA"/>
        </w:rPr>
        <w:t xml:space="preserve">В. </w:t>
      </w:r>
      <w:proofErr w:type="spellStart"/>
      <w:r w:rsidRPr="00202DC9">
        <w:rPr>
          <w:rStyle w:val="11"/>
          <w:i w:val="0"/>
          <w:color w:val="000000"/>
          <w:sz w:val="28"/>
          <w:szCs w:val="28"/>
          <w:lang w:eastAsia="uk-UA"/>
        </w:rPr>
        <w:t>Каразін</w:t>
      </w:r>
      <w:proofErr w:type="spellEnd"/>
      <w:r w:rsidRPr="00202DC9">
        <w:rPr>
          <w:rStyle w:val="11"/>
          <w:i w:val="0"/>
          <w:color w:val="000000"/>
          <w:sz w:val="28"/>
          <w:szCs w:val="28"/>
          <w:lang w:eastAsia="uk-UA"/>
        </w:rPr>
        <w:t xml:space="preserve"> зро</w:t>
      </w:r>
      <w:r w:rsidRPr="00202DC9">
        <w:rPr>
          <w:rStyle w:val="11"/>
          <w:i w:val="0"/>
          <w:color w:val="000000"/>
          <w:sz w:val="28"/>
          <w:szCs w:val="28"/>
          <w:lang w:eastAsia="uk-UA"/>
        </w:rPr>
        <w:softHyphen/>
        <w:t>бив численні відкриття в галузі органічної і неорганічної хімії (напри</w:t>
      </w:r>
      <w:r w:rsidRPr="00202DC9">
        <w:rPr>
          <w:rStyle w:val="11"/>
          <w:i w:val="0"/>
          <w:color w:val="000000"/>
          <w:sz w:val="28"/>
          <w:szCs w:val="28"/>
          <w:lang w:eastAsia="uk-UA"/>
        </w:rPr>
        <w:softHyphen/>
        <w:t>клад, запропонував за допомогою електролізу одержувати селітру, яку використовують як добрив</w:t>
      </w:r>
      <w:r w:rsidR="00BE6BA5">
        <w:rPr>
          <w:rStyle w:val="11"/>
          <w:i w:val="0"/>
          <w:color w:val="000000"/>
          <w:sz w:val="28"/>
          <w:szCs w:val="28"/>
          <w:lang w:eastAsia="uk-UA"/>
        </w:rPr>
        <w:t>о</w:t>
      </w:r>
      <w:r w:rsidRPr="00202DC9">
        <w:rPr>
          <w:rStyle w:val="11"/>
          <w:i w:val="0"/>
          <w:color w:val="000000"/>
          <w:sz w:val="28"/>
          <w:szCs w:val="28"/>
          <w:lang w:eastAsia="uk-UA"/>
        </w:rPr>
        <w:t>), першим запропонував створення мережі метеорологічних станцій по всій території Росії, проект парового опален</w:t>
      </w:r>
      <w:r w:rsidRPr="00202DC9">
        <w:rPr>
          <w:rStyle w:val="11"/>
          <w:i w:val="0"/>
          <w:color w:val="000000"/>
          <w:sz w:val="28"/>
          <w:szCs w:val="28"/>
          <w:lang w:eastAsia="uk-UA"/>
        </w:rPr>
        <w:softHyphen/>
        <w:t>ня, досліджував лікувальні води Полтавщини, лісове господарство.</w:t>
      </w:r>
    </w:p>
    <w:p w:rsidR="00586592" w:rsidRPr="00202DC9" w:rsidRDefault="00586592"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Костомаров Микола Іванович</w:t>
      </w:r>
      <w:r w:rsidRPr="00202DC9">
        <w:rPr>
          <w:rStyle w:val="11"/>
          <w:i w:val="0"/>
          <w:color w:val="000000"/>
          <w:sz w:val="28"/>
          <w:szCs w:val="28"/>
          <w:lang w:eastAsia="uk-UA"/>
        </w:rPr>
        <w:t xml:space="preserve"> (1817-1885 рр.) - </w:t>
      </w:r>
      <w:proofErr w:type="spellStart"/>
      <w:r w:rsidRPr="00202DC9">
        <w:rPr>
          <w:rStyle w:val="11"/>
          <w:i w:val="0"/>
          <w:color w:val="000000"/>
          <w:sz w:val="28"/>
          <w:szCs w:val="28"/>
          <w:lang w:eastAsia="uk-UA"/>
        </w:rPr>
        <w:t>громадсько-</w:t>
      </w:r>
      <w:proofErr w:type="spellEnd"/>
      <w:r w:rsidRPr="00202DC9">
        <w:rPr>
          <w:rStyle w:val="11"/>
          <w:i w:val="0"/>
          <w:color w:val="000000"/>
          <w:sz w:val="28"/>
          <w:szCs w:val="28"/>
          <w:lang w:eastAsia="uk-UA"/>
        </w:rPr>
        <w:t xml:space="preserve"> політичний діяч, історик, письменник і публіцист, археограф, фолькло</w:t>
      </w:r>
      <w:r w:rsidRPr="00202DC9">
        <w:rPr>
          <w:rStyle w:val="11"/>
          <w:i w:val="0"/>
          <w:color w:val="000000"/>
          <w:sz w:val="28"/>
          <w:szCs w:val="28"/>
          <w:lang w:eastAsia="uk-UA"/>
        </w:rPr>
        <w:softHyphen/>
        <w:t>рист і етнограф. Закінчив Воронезьку гімназію (1833 р.), історико-філологічний факультет Харківського університету (1836 р.). У 1846</w:t>
      </w:r>
      <w:r w:rsidR="006B270C">
        <w:rPr>
          <w:rStyle w:val="11"/>
          <w:i w:val="0"/>
          <w:color w:val="000000"/>
          <w:sz w:val="28"/>
          <w:szCs w:val="28"/>
          <w:lang w:eastAsia="uk-UA"/>
        </w:rPr>
        <w:t xml:space="preserve"> </w:t>
      </w:r>
      <w:r w:rsidRPr="00202DC9">
        <w:rPr>
          <w:rStyle w:val="11"/>
          <w:i w:val="0"/>
          <w:color w:val="000000"/>
          <w:sz w:val="28"/>
          <w:szCs w:val="28"/>
          <w:lang w:eastAsia="uk-UA"/>
        </w:rPr>
        <w:t xml:space="preserve">- 1847 рр. </w:t>
      </w:r>
      <w:r w:rsidR="00BE6BA5">
        <w:rPr>
          <w:rStyle w:val="11"/>
          <w:i w:val="0"/>
          <w:color w:val="000000"/>
          <w:sz w:val="28"/>
          <w:szCs w:val="28"/>
          <w:lang w:eastAsia="uk-UA"/>
        </w:rPr>
        <w:t xml:space="preserve">                        </w:t>
      </w:r>
      <w:r w:rsidRPr="00202DC9">
        <w:rPr>
          <w:rStyle w:val="11"/>
          <w:i w:val="0"/>
          <w:color w:val="000000"/>
          <w:sz w:val="28"/>
          <w:szCs w:val="28"/>
          <w:lang w:eastAsia="uk-UA"/>
        </w:rPr>
        <w:t>М. Костомаров - ад’юнкт-професор Київського університету. Один із засновників та ідейний провідник Кирило-Мефодіївського братс</w:t>
      </w:r>
      <w:r w:rsidR="00BE6BA5">
        <w:rPr>
          <w:rStyle w:val="11"/>
          <w:i w:val="0"/>
          <w:color w:val="000000"/>
          <w:sz w:val="28"/>
          <w:szCs w:val="28"/>
          <w:lang w:eastAsia="uk-UA"/>
        </w:rPr>
        <w:t>т</w:t>
      </w:r>
      <w:r w:rsidRPr="00202DC9">
        <w:rPr>
          <w:rStyle w:val="11"/>
          <w:i w:val="0"/>
          <w:color w:val="000000"/>
          <w:sz w:val="28"/>
          <w:szCs w:val="28"/>
          <w:lang w:eastAsia="uk-UA"/>
        </w:rPr>
        <w:t xml:space="preserve">ва, автор його найголовніших програмних документів, зокрема «Книги буття українського народу». У 1847 р. був заарештований через справу братства, у 1847-1848 рр. - в’язень </w:t>
      </w:r>
      <w:proofErr w:type="spellStart"/>
      <w:r w:rsidRPr="00202DC9">
        <w:rPr>
          <w:rStyle w:val="11"/>
          <w:i w:val="0"/>
          <w:color w:val="000000"/>
          <w:sz w:val="28"/>
          <w:szCs w:val="28"/>
          <w:lang w:eastAsia="uk-UA"/>
        </w:rPr>
        <w:t>Петропавлівської</w:t>
      </w:r>
      <w:proofErr w:type="spellEnd"/>
      <w:r w:rsidRPr="00202DC9">
        <w:rPr>
          <w:rStyle w:val="11"/>
          <w:i w:val="0"/>
          <w:color w:val="000000"/>
          <w:sz w:val="28"/>
          <w:szCs w:val="28"/>
          <w:lang w:eastAsia="uk-UA"/>
        </w:rPr>
        <w:t xml:space="preserve"> фортеці, у 1848- 1855 рр. - політичний засланець у Саратові</w:t>
      </w:r>
      <w:r w:rsidR="00BE6BA5">
        <w:rPr>
          <w:rStyle w:val="11"/>
          <w:i w:val="0"/>
          <w:color w:val="000000"/>
          <w:sz w:val="28"/>
          <w:szCs w:val="28"/>
          <w:lang w:eastAsia="uk-UA"/>
        </w:rPr>
        <w:t>.</w:t>
      </w:r>
      <w:r w:rsidRPr="00202DC9">
        <w:rPr>
          <w:rStyle w:val="11"/>
          <w:i w:val="0"/>
          <w:color w:val="000000"/>
          <w:sz w:val="28"/>
          <w:szCs w:val="28"/>
          <w:lang w:eastAsia="uk-UA"/>
        </w:rPr>
        <w:t xml:space="preserve"> У 1859-1862 рр. - професор Петербурзького університету. З 1862 р. і до кінця життя займався науковою діяльністю. Як дослідник історії України створив серію присвячених їй праць, зокрема фундаментальні Монографії «Богдан Хмельницький», «Руїна», «Мазепа». Серед опрацьованих ним тем виділяється історія ко</w:t>
      </w:r>
      <w:r w:rsidRPr="00202DC9">
        <w:rPr>
          <w:rStyle w:val="11"/>
          <w:i w:val="0"/>
          <w:color w:val="000000"/>
          <w:sz w:val="28"/>
          <w:szCs w:val="28"/>
          <w:lang w:eastAsia="uk-UA"/>
        </w:rPr>
        <w:softHyphen/>
        <w:t xml:space="preserve">зацтва. Велику цінність мають і етнографічні праці М. Костомарова. Він є також автором капітальних творів з історії </w:t>
      </w:r>
      <w:proofErr w:type="spellStart"/>
      <w:r w:rsidRPr="00202DC9">
        <w:rPr>
          <w:rStyle w:val="11"/>
          <w:i w:val="0"/>
          <w:color w:val="000000"/>
          <w:sz w:val="28"/>
          <w:szCs w:val="28"/>
          <w:lang w:eastAsia="uk-UA"/>
        </w:rPr>
        <w:t>Росії-</w:t>
      </w:r>
      <w:proofErr w:type="spellEnd"/>
      <w:r w:rsidRPr="00202DC9">
        <w:rPr>
          <w:rStyle w:val="11"/>
          <w:i w:val="0"/>
          <w:color w:val="000000"/>
          <w:sz w:val="28"/>
          <w:szCs w:val="28"/>
          <w:lang w:eastAsia="uk-UA"/>
        </w:rPr>
        <w:t xml:space="preserve"> «Бунт </w:t>
      </w:r>
      <w:proofErr w:type="spellStart"/>
      <w:r w:rsidRPr="00202DC9">
        <w:rPr>
          <w:rStyle w:val="11"/>
          <w:i w:val="0"/>
          <w:color w:val="000000"/>
          <w:sz w:val="28"/>
          <w:szCs w:val="28"/>
          <w:lang w:eastAsia="uk-UA"/>
        </w:rPr>
        <w:t>С</w:t>
      </w:r>
      <w:r w:rsidR="00BE6BA5">
        <w:rPr>
          <w:rStyle w:val="11"/>
          <w:i w:val="0"/>
          <w:color w:val="000000"/>
          <w:sz w:val="28"/>
          <w:szCs w:val="28"/>
          <w:lang w:eastAsia="uk-UA"/>
        </w:rPr>
        <w:t>т</w:t>
      </w:r>
      <w:r w:rsidRPr="00202DC9">
        <w:rPr>
          <w:rStyle w:val="11"/>
          <w:i w:val="0"/>
          <w:color w:val="000000"/>
          <w:sz w:val="28"/>
          <w:szCs w:val="28"/>
          <w:lang w:eastAsia="uk-UA"/>
        </w:rPr>
        <w:t>еньки</w:t>
      </w:r>
      <w:proofErr w:type="spellEnd"/>
      <w:r w:rsidRPr="00202DC9">
        <w:rPr>
          <w:rStyle w:val="11"/>
          <w:i w:val="0"/>
          <w:color w:val="000000"/>
          <w:sz w:val="28"/>
          <w:szCs w:val="28"/>
          <w:lang w:eastAsia="uk-UA"/>
        </w:rPr>
        <w:t xml:space="preserve"> </w:t>
      </w:r>
      <w:proofErr w:type="spellStart"/>
      <w:r w:rsidRPr="00202DC9">
        <w:rPr>
          <w:rStyle w:val="11"/>
          <w:i w:val="0"/>
          <w:color w:val="000000"/>
          <w:sz w:val="28"/>
          <w:szCs w:val="28"/>
          <w:lang w:eastAsia="uk-UA"/>
        </w:rPr>
        <w:t>Разина</w:t>
      </w:r>
      <w:proofErr w:type="spellEnd"/>
      <w:r w:rsidRPr="00202DC9">
        <w:rPr>
          <w:rStyle w:val="11"/>
          <w:i w:val="0"/>
          <w:color w:val="000000"/>
          <w:sz w:val="28"/>
          <w:szCs w:val="28"/>
          <w:lang w:eastAsia="uk-UA"/>
        </w:rPr>
        <w:t>», «</w:t>
      </w:r>
      <w:proofErr w:type="spellStart"/>
      <w:r w:rsidRPr="00202DC9">
        <w:rPr>
          <w:rStyle w:val="11"/>
          <w:i w:val="0"/>
          <w:color w:val="000000"/>
          <w:sz w:val="28"/>
          <w:szCs w:val="28"/>
          <w:lang w:eastAsia="uk-UA"/>
        </w:rPr>
        <w:t>Смутное</w:t>
      </w:r>
      <w:proofErr w:type="spellEnd"/>
      <w:r w:rsidRPr="00202DC9">
        <w:rPr>
          <w:rStyle w:val="11"/>
          <w:i w:val="0"/>
          <w:color w:val="000000"/>
          <w:sz w:val="28"/>
          <w:szCs w:val="28"/>
          <w:lang w:eastAsia="uk-UA"/>
        </w:rPr>
        <w:t xml:space="preserve"> </w:t>
      </w:r>
      <w:proofErr w:type="spellStart"/>
      <w:r w:rsidRPr="00202DC9">
        <w:rPr>
          <w:rStyle w:val="11"/>
          <w:i w:val="0"/>
          <w:color w:val="000000"/>
          <w:sz w:val="28"/>
          <w:szCs w:val="28"/>
          <w:lang w:eastAsia="uk-UA"/>
        </w:rPr>
        <w:t>время</w:t>
      </w:r>
      <w:proofErr w:type="spellEnd"/>
      <w:r w:rsidRPr="00202DC9">
        <w:rPr>
          <w:rStyle w:val="11"/>
          <w:i w:val="0"/>
          <w:color w:val="000000"/>
          <w:sz w:val="28"/>
          <w:szCs w:val="28"/>
          <w:lang w:eastAsia="uk-UA"/>
        </w:rPr>
        <w:t xml:space="preserve"> Московського </w:t>
      </w:r>
      <w:proofErr w:type="spellStart"/>
      <w:r w:rsidRPr="00202DC9">
        <w:rPr>
          <w:rStyle w:val="11"/>
          <w:i w:val="0"/>
          <w:color w:val="000000"/>
          <w:sz w:val="28"/>
          <w:szCs w:val="28"/>
          <w:lang w:eastAsia="uk-UA"/>
        </w:rPr>
        <w:t>государства</w:t>
      </w:r>
      <w:proofErr w:type="spellEnd"/>
      <w:r w:rsidRPr="00202DC9">
        <w:rPr>
          <w:rStyle w:val="11"/>
          <w:i w:val="0"/>
          <w:color w:val="000000"/>
          <w:sz w:val="28"/>
          <w:szCs w:val="28"/>
          <w:lang w:eastAsia="uk-UA"/>
        </w:rPr>
        <w:t xml:space="preserve"> в </w:t>
      </w:r>
      <w:proofErr w:type="spellStart"/>
      <w:r w:rsidRPr="00202DC9">
        <w:rPr>
          <w:rStyle w:val="11"/>
          <w:i w:val="0"/>
          <w:color w:val="000000"/>
          <w:sz w:val="28"/>
          <w:szCs w:val="28"/>
          <w:lang w:eastAsia="uk-UA"/>
        </w:rPr>
        <w:t>начале</w:t>
      </w:r>
      <w:proofErr w:type="spellEnd"/>
      <w:r w:rsidRPr="00202DC9">
        <w:rPr>
          <w:rStyle w:val="11"/>
          <w:i w:val="0"/>
          <w:color w:val="000000"/>
          <w:sz w:val="28"/>
          <w:szCs w:val="28"/>
          <w:lang w:eastAsia="uk-UA"/>
        </w:rPr>
        <w:t xml:space="preserve"> XVII </w:t>
      </w:r>
      <w:proofErr w:type="spellStart"/>
      <w:r w:rsidRPr="00202DC9">
        <w:rPr>
          <w:rStyle w:val="11"/>
          <w:i w:val="0"/>
          <w:color w:val="000000"/>
          <w:sz w:val="28"/>
          <w:szCs w:val="28"/>
          <w:lang w:eastAsia="uk-UA"/>
        </w:rPr>
        <w:t>столетия</w:t>
      </w:r>
      <w:proofErr w:type="spellEnd"/>
      <w:r w:rsidRPr="00202DC9">
        <w:rPr>
          <w:rStyle w:val="11"/>
          <w:i w:val="0"/>
          <w:color w:val="000000"/>
          <w:sz w:val="28"/>
          <w:szCs w:val="28"/>
          <w:lang w:eastAsia="uk-UA"/>
        </w:rPr>
        <w:t>» та ін. У 1876 р, М. Костомарова було обрано членом-кореспондентом Російської Академії наук.</w:t>
      </w:r>
    </w:p>
    <w:p w:rsidR="00586592" w:rsidRPr="00202DC9" w:rsidRDefault="00586592" w:rsidP="00202DC9">
      <w:pPr>
        <w:pStyle w:val="ac"/>
        <w:spacing w:after="0" w:line="240" w:lineRule="auto"/>
        <w:ind w:firstLine="851"/>
        <w:jc w:val="both"/>
        <w:rPr>
          <w:rFonts w:ascii="Times New Roman" w:hAnsi="Times New Roman" w:cs="Times New Roman"/>
          <w:i w:val="0"/>
          <w:sz w:val="28"/>
          <w:szCs w:val="28"/>
        </w:rPr>
      </w:pPr>
      <w:r w:rsidRPr="00202DC9">
        <w:rPr>
          <w:rStyle w:val="a5"/>
          <w:color w:val="000000"/>
          <w:sz w:val="28"/>
          <w:szCs w:val="28"/>
          <w:lang w:eastAsia="uk-UA"/>
        </w:rPr>
        <w:t>Остроградський Михайло Васильович</w:t>
      </w:r>
      <w:r w:rsidRPr="00202DC9">
        <w:rPr>
          <w:rStyle w:val="11"/>
          <w:i w:val="0"/>
          <w:color w:val="000000"/>
          <w:sz w:val="28"/>
          <w:szCs w:val="28"/>
          <w:lang w:eastAsia="uk-UA"/>
        </w:rPr>
        <w:t xml:space="preserve"> (1801-1862 рр.) - видатний математик, походить із козацько-старшинського роду Остроградських. Народився на Полтавщині. У 1816-1820 рр. навчався в Харківському університеті, у 1822-1828 рр. вдосконалював свої студії у коледжі у </w:t>
      </w:r>
      <w:r w:rsidRPr="00202DC9">
        <w:rPr>
          <w:rStyle w:val="11"/>
          <w:i w:val="0"/>
          <w:color w:val="000000"/>
          <w:sz w:val="28"/>
          <w:szCs w:val="28"/>
          <w:lang w:eastAsia="uk-UA"/>
        </w:rPr>
        <w:lastRenderedPageBreak/>
        <w:t xml:space="preserve">Парижі. М. Остроградський працював переважно у Франції та Росії. З 1828 р.- професор вищих шкіл у Петербурзі. Учень Лапласа, Ампера, викладач Колегії </w:t>
      </w:r>
      <w:proofErr w:type="spellStart"/>
      <w:r w:rsidRPr="00202DC9">
        <w:rPr>
          <w:rStyle w:val="11"/>
          <w:i w:val="0"/>
          <w:color w:val="000000"/>
          <w:sz w:val="28"/>
          <w:szCs w:val="28"/>
          <w:lang w:eastAsia="uk-UA"/>
        </w:rPr>
        <w:t>Анрі</w:t>
      </w:r>
      <w:proofErr w:type="spellEnd"/>
      <w:r w:rsidRPr="00202DC9">
        <w:rPr>
          <w:rStyle w:val="11"/>
          <w:i w:val="0"/>
          <w:color w:val="000000"/>
          <w:sz w:val="28"/>
          <w:szCs w:val="28"/>
          <w:lang w:eastAsia="uk-UA"/>
        </w:rPr>
        <w:t xml:space="preserve"> IV (Париж), професор Петербурзького університету та Морського кадетського корпусу, член Петербурзької АН (з 1830 р.), Паризької (з 1856 р.), Римської, Туринської, Американської академій наук. Автор 40 праць з математичного аналізу, математичної фізики, теоретичної механіки, написаних переважно французькою мовою, друкованих у «Мемуарах» і «Бюлетенях» Петербурзької АН. Світ знає його дослідження з теорії чисел, алгебри/теорії ймовірностей і варіаційного-числен</w:t>
      </w:r>
      <w:r w:rsidR="006B270C">
        <w:rPr>
          <w:rStyle w:val="11"/>
          <w:i w:val="0"/>
          <w:color w:val="000000"/>
          <w:sz w:val="28"/>
          <w:szCs w:val="28"/>
          <w:lang w:eastAsia="uk-UA"/>
        </w:rPr>
        <w:t xml:space="preserve">ня. ЮНЕСКО у 2001 р. внесла М. </w:t>
      </w:r>
      <w:r w:rsidRPr="00202DC9">
        <w:rPr>
          <w:rStyle w:val="11"/>
          <w:i w:val="0"/>
          <w:color w:val="000000"/>
          <w:sz w:val="28"/>
          <w:szCs w:val="28"/>
          <w:lang w:eastAsia="uk-UA"/>
        </w:rPr>
        <w:t>Петроградського до переліку видатних математиків світу</w:t>
      </w:r>
      <w:r w:rsidR="006B270C">
        <w:rPr>
          <w:rStyle w:val="11"/>
          <w:i w:val="0"/>
          <w:color w:val="000000"/>
          <w:sz w:val="28"/>
          <w:szCs w:val="28"/>
          <w:lang w:eastAsia="uk-UA"/>
        </w:rPr>
        <w:t>.</w:t>
      </w:r>
    </w:p>
    <w:p w:rsidR="00586592" w:rsidRPr="00202DC9" w:rsidRDefault="00586592" w:rsidP="00202DC9">
      <w:pPr>
        <w:pStyle w:val="ac"/>
        <w:spacing w:after="0" w:line="240" w:lineRule="auto"/>
        <w:ind w:firstLine="851"/>
        <w:jc w:val="both"/>
        <w:rPr>
          <w:rFonts w:ascii="Times New Roman" w:hAnsi="Times New Roman" w:cs="Times New Roman"/>
          <w:i w:val="0"/>
          <w:sz w:val="28"/>
          <w:szCs w:val="28"/>
        </w:rPr>
      </w:pPr>
      <w:r w:rsidRPr="00202DC9">
        <w:rPr>
          <w:rStyle w:val="a5"/>
          <w:color w:val="000000"/>
          <w:sz w:val="28"/>
          <w:szCs w:val="28"/>
          <w:lang w:eastAsia="uk-UA"/>
        </w:rPr>
        <w:t>Сре</w:t>
      </w:r>
      <w:r w:rsidR="00BE6BA5">
        <w:rPr>
          <w:rStyle w:val="a5"/>
          <w:color w:val="000000"/>
          <w:sz w:val="28"/>
          <w:szCs w:val="28"/>
          <w:lang w:eastAsia="uk-UA"/>
        </w:rPr>
        <w:t>зн</w:t>
      </w:r>
      <w:r w:rsidRPr="00202DC9">
        <w:rPr>
          <w:rStyle w:val="a5"/>
          <w:color w:val="000000"/>
          <w:sz w:val="28"/>
          <w:szCs w:val="28"/>
          <w:lang w:eastAsia="uk-UA"/>
        </w:rPr>
        <w:t>евський Ізмаїл Іванович</w:t>
      </w:r>
      <w:r w:rsidRPr="00202DC9">
        <w:rPr>
          <w:rStyle w:val="11"/>
          <w:i w:val="0"/>
          <w:color w:val="000000"/>
          <w:sz w:val="28"/>
          <w:szCs w:val="28"/>
          <w:lang w:eastAsia="uk-UA"/>
        </w:rPr>
        <w:t xml:space="preserve"> (18</w:t>
      </w:r>
      <w:r w:rsidR="00074467">
        <w:rPr>
          <w:rStyle w:val="11"/>
          <w:i w:val="0"/>
          <w:color w:val="000000"/>
          <w:sz w:val="28"/>
          <w:szCs w:val="28"/>
          <w:lang w:eastAsia="uk-UA"/>
        </w:rPr>
        <w:t>12</w:t>
      </w:r>
      <w:r w:rsidRPr="00202DC9">
        <w:rPr>
          <w:rStyle w:val="11"/>
          <w:i w:val="0"/>
          <w:color w:val="000000"/>
          <w:sz w:val="28"/>
          <w:szCs w:val="28"/>
          <w:lang w:eastAsia="uk-UA"/>
        </w:rPr>
        <w:t>—1880 рр.) - славіст, філолог і етнограф, палеограф, один із засновників університетського слов’янознавства, академік Петербурзької академії наук (1851 р.). Закін</w:t>
      </w:r>
      <w:r w:rsidRPr="00202DC9">
        <w:rPr>
          <w:rStyle w:val="11"/>
          <w:i w:val="0"/>
          <w:color w:val="000000"/>
          <w:sz w:val="28"/>
          <w:szCs w:val="28"/>
          <w:lang w:eastAsia="uk-UA"/>
        </w:rPr>
        <w:softHyphen/>
        <w:t>чив Харківський університет (1829 р.). У 1842 р. став першим професором</w:t>
      </w:r>
      <w:r w:rsidR="00BE6BA5">
        <w:rPr>
          <w:rStyle w:val="11"/>
          <w:i w:val="0"/>
          <w:color w:val="000000"/>
          <w:sz w:val="28"/>
          <w:szCs w:val="28"/>
          <w:lang w:eastAsia="uk-UA"/>
        </w:rPr>
        <w:t>-</w:t>
      </w:r>
      <w:r w:rsidRPr="00202DC9">
        <w:rPr>
          <w:rStyle w:val="11"/>
          <w:i w:val="0"/>
          <w:color w:val="000000"/>
          <w:sz w:val="28"/>
          <w:szCs w:val="28"/>
          <w:lang w:eastAsia="uk-UA"/>
        </w:rPr>
        <w:t xml:space="preserve">славістом у Харківському університеті, де читав курси з історії слов’ян і викладав слов’янські мови, також був професором Петербурзького університетів, Педагогічного інституту. Перу </w:t>
      </w:r>
      <w:r w:rsidR="00BE6BA5">
        <w:rPr>
          <w:rStyle w:val="11"/>
          <w:i w:val="0"/>
          <w:color w:val="000000"/>
          <w:sz w:val="28"/>
          <w:szCs w:val="28"/>
          <w:lang w:eastAsia="uk-UA"/>
        </w:rPr>
        <w:t>І</w:t>
      </w:r>
      <w:r w:rsidRPr="00202DC9">
        <w:rPr>
          <w:rStyle w:val="11"/>
          <w:i w:val="0"/>
          <w:color w:val="000000"/>
          <w:sz w:val="28"/>
          <w:szCs w:val="28"/>
          <w:lang w:eastAsia="uk-UA"/>
        </w:rPr>
        <w:t>. Срезневського на</w:t>
      </w:r>
      <w:r w:rsidRPr="00202DC9">
        <w:rPr>
          <w:rStyle w:val="11"/>
          <w:i w:val="0"/>
          <w:color w:val="000000"/>
          <w:sz w:val="28"/>
          <w:szCs w:val="28"/>
          <w:lang w:eastAsia="uk-UA"/>
        </w:rPr>
        <w:softHyphen/>
        <w:t xml:space="preserve">лежать численні праці з історії давньоруської та російської мов, історії </w:t>
      </w:r>
      <w:proofErr w:type="spellStart"/>
      <w:r w:rsidRPr="00202DC9">
        <w:rPr>
          <w:rStyle w:val="11"/>
          <w:i w:val="0"/>
          <w:color w:val="000000"/>
          <w:sz w:val="28"/>
          <w:szCs w:val="28"/>
          <w:lang w:eastAsia="uk-UA"/>
        </w:rPr>
        <w:t>південнослов’янских</w:t>
      </w:r>
      <w:proofErr w:type="spellEnd"/>
      <w:r w:rsidRPr="00202DC9">
        <w:rPr>
          <w:rStyle w:val="11"/>
          <w:i w:val="0"/>
          <w:color w:val="000000"/>
          <w:sz w:val="28"/>
          <w:szCs w:val="28"/>
          <w:lang w:eastAsia="uk-UA"/>
        </w:rPr>
        <w:t xml:space="preserve"> літератур, міфології, палеографії. Учений уперше розробив теоретичні засади слов’янської палеографії, поставивши її ви</w:t>
      </w:r>
      <w:r w:rsidRPr="00202DC9">
        <w:rPr>
          <w:rStyle w:val="11"/>
          <w:i w:val="0"/>
          <w:color w:val="000000"/>
          <w:sz w:val="28"/>
          <w:szCs w:val="28"/>
          <w:lang w:eastAsia="uk-UA"/>
        </w:rPr>
        <w:softHyphen/>
        <w:t>вчення на наукову основу, опублікував багато пам’яток давньоруського та ранньослов’янського письменства.</w:t>
      </w:r>
    </w:p>
    <w:p w:rsidR="00586592" w:rsidRPr="00202DC9" w:rsidRDefault="00586592"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Куліш Пантелеймон Олександрович</w:t>
      </w:r>
      <w:r w:rsidRPr="00202DC9">
        <w:rPr>
          <w:rStyle w:val="11"/>
          <w:i w:val="0"/>
          <w:color w:val="000000"/>
          <w:sz w:val="28"/>
          <w:szCs w:val="28"/>
          <w:lang w:eastAsia="uk-UA"/>
        </w:rPr>
        <w:t xml:space="preserve"> (1819-1897 </w:t>
      </w:r>
      <w:proofErr w:type="spellStart"/>
      <w:r w:rsidRPr="00202DC9">
        <w:rPr>
          <w:rStyle w:val="11"/>
          <w:i w:val="0"/>
          <w:color w:val="000000"/>
          <w:sz w:val="28"/>
          <w:szCs w:val="28"/>
          <w:lang w:eastAsia="uk-UA"/>
        </w:rPr>
        <w:t>рр</w:t>
      </w:r>
      <w:proofErr w:type="spellEnd"/>
      <w:r w:rsidRPr="00202DC9">
        <w:rPr>
          <w:rStyle w:val="11"/>
          <w:i w:val="0"/>
          <w:color w:val="000000"/>
          <w:sz w:val="28"/>
          <w:szCs w:val="28"/>
          <w:lang w:eastAsia="uk-UA"/>
        </w:rPr>
        <w:t>,) - мислитель, письменник, історик, фольклорист, культурно-освітній діяч. П. Куліш був членом Кирило-Мефодіївського товариства, належав до його ліберально</w:t>
      </w:r>
      <w:r w:rsidRPr="00202DC9">
        <w:rPr>
          <w:rStyle w:val="11"/>
          <w:i w:val="0"/>
          <w:color w:val="000000"/>
          <w:sz w:val="28"/>
          <w:szCs w:val="28"/>
          <w:lang w:eastAsia="uk-UA"/>
        </w:rPr>
        <w:softHyphen/>
        <w:t xml:space="preserve">го крила. Разом із В. </w:t>
      </w:r>
      <w:proofErr w:type="spellStart"/>
      <w:r w:rsidRPr="00202DC9">
        <w:rPr>
          <w:rStyle w:val="11"/>
          <w:i w:val="0"/>
          <w:color w:val="000000"/>
          <w:sz w:val="28"/>
          <w:szCs w:val="28"/>
          <w:lang w:eastAsia="uk-UA"/>
        </w:rPr>
        <w:t>Білозерським</w:t>
      </w:r>
      <w:proofErr w:type="spellEnd"/>
      <w:r w:rsidRPr="00202DC9">
        <w:rPr>
          <w:rStyle w:val="11"/>
          <w:i w:val="0"/>
          <w:color w:val="000000"/>
          <w:sz w:val="28"/>
          <w:szCs w:val="28"/>
          <w:lang w:eastAsia="uk-UA"/>
        </w:rPr>
        <w:t>, М. Костомаровим і Т. Шевченком він створив петербурзьку українську «Громаду», більшість представників якої стояла на ліберально-демократичних позиціях. Члени цього товариства створили журнал «Основа», що виходив у 1861-1862 рр. У ньому П. Куліш умістив кілька своїх літературних та історичних творів, зокрема один розділ «Історії України від найдавніших часів», «</w:t>
      </w:r>
      <w:proofErr w:type="spellStart"/>
      <w:r w:rsidRPr="00202DC9">
        <w:rPr>
          <w:rStyle w:val="11"/>
          <w:i w:val="0"/>
          <w:color w:val="000000"/>
          <w:sz w:val="28"/>
          <w:szCs w:val="28"/>
          <w:lang w:eastAsia="uk-UA"/>
        </w:rPr>
        <w:t>Хмельнищину</w:t>
      </w:r>
      <w:proofErr w:type="spellEnd"/>
      <w:r w:rsidRPr="00202DC9">
        <w:rPr>
          <w:rStyle w:val="11"/>
          <w:i w:val="0"/>
          <w:color w:val="000000"/>
          <w:sz w:val="28"/>
          <w:szCs w:val="28"/>
          <w:lang w:eastAsia="uk-UA"/>
        </w:rPr>
        <w:t>» і «</w:t>
      </w:r>
      <w:proofErr w:type="spellStart"/>
      <w:r w:rsidRPr="00202DC9">
        <w:rPr>
          <w:rStyle w:val="11"/>
          <w:i w:val="0"/>
          <w:color w:val="000000"/>
          <w:sz w:val="28"/>
          <w:szCs w:val="28"/>
          <w:lang w:eastAsia="uk-UA"/>
        </w:rPr>
        <w:t>Виговщину</w:t>
      </w:r>
      <w:proofErr w:type="spellEnd"/>
      <w:r w:rsidRPr="00202DC9">
        <w:rPr>
          <w:rStyle w:val="11"/>
          <w:i w:val="0"/>
          <w:color w:val="000000"/>
          <w:sz w:val="28"/>
          <w:szCs w:val="28"/>
          <w:lang w:eastAsia="uk-UA"/>
        </w:rPr>
        <w:t>». У середині 60-х рр. П. Куліш активно співпрацював із галицькими народовцями, друкуючи у львівських періодичних виданнях свої твори, зокрема «Руїну». Цього часу в його працях з історії козаччини простежу</w:t>
      </w:r>
      <w:r w:rsidRPr="00202DC9">
        <w:rPr>
          <w:rStyle w:val="11"/>
          <w:i w:val="0"/>
          <w:color w:val="000000"/>
          <w:sz w:val="28"/>
          <w:szCs w:val="28"/>
          <w:lang w:eastAsia="uk-UA"/>
        </w:rPr>
        <w:softHyphen/>
        <w:t>ється критичне ставлення до антифеодального козацько-селянського руху та діячів, що сприяли зближенню України з Росією. Автор виступав проти ідеалізації козацтва та гайдамаччини, представляв їх як деструктивні сили, позбавлені державницьких ідеалів, що викликало обурення у багатьох представників української інтелігенції. П. Куліш - ав</w:t>
      </w:r>
      <w:r w:rsidR="00BE6BA5">
        <w:rPr>
          <w:rStyle w:val="11"/>
          <w:i w:val="0"/>
          <w:color w:val="000000"/>
          <w:sz w:val="28"/>
          <w:szCs w:val="28"/>
          <w:lang w:eastAsia="uk-UA"/>
        </w:rPr>
        <w:t>т</w:t>
      </w:r>
      <w:r w:rsidRPr="00202DC9">
        <w:rPr>
          <w:rStyle w:val="11"/>
          <w:i w:val="0"/>
          <w:color w:val="000000"/>
          <w:sz w:val="28"/>
          <w:szCs w:val="28"/>
          <w:lang w:eastAsia="uk-UA"/>
        </w:rPr>
        <w:t>ор першого україн</w:t>
      </w:r>
      <w:r w:rsidRPr="00202DC9">
        <w:rPr>
          <w:rStyle w:val="11"/>
          <w:i w:val="0"/>
          <w:color w:val="000000"/>
          <w:sz w:val="28"/>
          <w:szCs w:val="28"/>
          <w:lang w:eastAsia="uk-UA"/>
        </w:rPr>
        <w:softHyphen/>
        <w:t>ського історичного роману «Чорна рада». Він,</w:t>
      </w:r>
      <w:r w:rsidR="00BE6BA5">
        <w:rPr>
          <w:rStyle w:val="11"/>
          <w:i w:val="0"/>
          <w:color w:val="000000"/>
          <w:sz w:val="28"/>
          <w:szCs w:val="28"/>
          <w:lang w:eastAsia="uk-UA"/>
        </w:rPr>
        <w:t xml:space="preserve"> </w:t>
      </w:r>
      <w:r w:rsidRPr="00202DC9">
        <w:rPr>
          <w:rStyle w:val="11"/>
          <w:i w:val="0"/>
          <w:color w:val="000000"/>
          <w:sz w:val="28"/>
          <w:szCs w:val="28"/>
          <w:lang w:eastAsia="uk-UA"/>
        </w:rPr>
        <w:t>продуктивно займався куль</w:t>
      </w:r>
      <w:r w:rsidRPr="00202DC9">
        <w:rPr>
          <w:rStyle w:val="11"/>
          <w:i w:val="0"/>
          <w:color w:val="000000"/>
          <w:sz w:val="28"/>
          <w:szCs w:val="28"/>
          <w:lang w:eastAsia="uk-UA"/>
        </w:rPr>
        <w:softHyphen/>
        <w:t>турно-освітньою діяльністю: організував у Петербурзі видання українсь</w:t>
      </w:r>
      <w:r w:rsidRPr="00202DC9">
        <w:rPr>
          <w:rStyle w:val="11"/>
          <w:i w:val="0"/>
          <w:color w:val="000000"/>
          <w:sz w:val="28"/>
          <w:szCs w:val="28"/>
          <w:lang w:eastAsia="uk-UA"/>
        </w:rPr>
        <w:softHyphen/>
        <w:t>ких народних книжок і шкільних підручників, створив оригінальний український правопис («кулішівку»)</w:t>
      </w:r>
      <w:r w:rsidR="00BE6BA5">
        <w:rPr>
          <w:rStyle w:val="11"/>
          <w:i w:val="0"/>
          <w:color w:val="000000"/>
          <w:sz w:val="28"/>
          <w:szCs w:val="28"/>
          <w:lang w:eastAsia="uk-UA"/>
        </w:rPr>
        <w:t>.</w:t>
      </w:r>
    </w:p>
    <w:p w:rsidR="00586592" w:rsidRPr="00202DC9" w:rsidRDefault="00586592"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Шевченко Тарас Григорович</w:t>
      </w:r>
      <w:r w:rsidRPr="00202DC9">
        <w:rPr>
          <w:rStyle w:val="11"/>
          <w:i w:val="0"/>
          <w:color w:val="000000"/>
          <w:sz w:val="28"/>
          <w:szCs w:val="28"/>
          <w:lang w:eastAsia="uk-UA"/>
        </w:rPr>
        <w:t xml:space="preserve"> (1814-1861 рр.) - Великий Кобзар, геніальний поет, художник і мислитель, який сягнув вершин української та </w:t>
      </w:r>
      <w:r w:rsidRPr="00202DC9">
        <w:rPr>
          <w:rStyle w:val="11"/>
          <w:i w:val="0"/>
          <w:color w:val="000000"/>
          <w:sz w:val="28"/>
          <w:szCs w:val="28"/>
          <w:lang w:eastAsia="uk-UA"/>
        </w:rPr>
        <w:lastRenderedPageBreak/>
        <w:t>світової культури. Народився майбутній великий поет України у сім’ї покріпачених селян, Рано зазнав лиха і горя, про що свідчать його автобіогра</w:t>
      </w:r>
      <w:r w:rsidRPr="00202DC9">
        <w:rPr>
          <w:rStyle w:val="11"/>
          <w:i w:val="0"/>
          <w:color w:val="000000"/>
          <w:sz w:val="28"/>
          <w:szCs w:val="28"/>
          <w:lang w:eastAsia="uk-UA"/>
        </w:rPr>
        <w:softHyphen/>
        <w:t>фічні твори. Наймитував і навчався грамоті у сільського дяка. У 1832 р. Т. Шевченко був відданий на навчання до Петербурга до художника</w:t>
      </w:r>
      <w:r w:rsidR="00BE6BA5">
        <w:rPr>
          <w:rStyle w:val="11"/>
          <w:i w:val="0"/>
          <w:color w:val="000000"/>
          <w:sz w:val="28"/>
          <w:szCs w:val="28"/>
          <w:lang w:eastAsia="uk-UA"/>
        </w:rPr>
        <w:t xml:space="preserve"> </w:t>
      </w:r>
      <w:r w:rsidRPr="00202DC9">
        <w:rPr>
          <w:rStyle w:val="11"/>
          <w:i w:val="0"/>
          <w:color w:val="000000"/>
          <w:sz w:val="28"/>
          <w:szCs w:val="28"/>
          <w:lang w:eastAsia="uk-UA"/>
        </w:rPr>
        <w:t>В.</w:t>
      </w:r>
      <w:r w:rsidRPr="00202DC9">
        <w:rPr>
          <w:rStyle w:val="11"/>
          <w:i w:val="0"/>
          <w:color w:val="000000"/>
          <w:sz w:val="28"/>
          <w:szCs w:val="28"/>
          <w:lang w:eastAsia="uk-UA"/>
        </w:rPr>
        <w:tab/>
      </w:r>
      <w:proofErr w:type="spellStart"/>
      <w:r w:rsidRPr="00202DC9">
        <w:rPr>
          <w:rStyle w:val="11"/>
          <w:i w:val="0"/>
          <w:color w:val="000000"/>
          <w:sz w:val="28"/>
          <w:szCs w:val="28"/>
          <w:lang w:eastAsia="uk-UA"/>
        </w:rPr>
        <w:t>Ширяєва</w:t>
      </w:r>
      <w:proofErr w:type="spellEnd"/>
      <w:r w:rsidRPr="00202DC9">
        <w:rPr>
          <w:rStyle w:val="11"/>
          <w:i w:val="0"/>
          <w:color w:val="000000"/>
          <w:sz w:val="28"/>
          <w:szCs w:val="28"/>
          <w:lang w:eastAsia="uk-UA"/>
        </w:rPr>
        <w:t>. У квітні 1838 р. друзі Т. Шевченка викупили його з кріпацт</w:t>
      </w:r>
      <w:r w:rsidRPr="00202DC9">
        <w:rPr>
          <w:rStyle w:val="11"/>
          <w:i w:val="0"/>
          <w:color w:val="000000"/>
          <w:sz w:val="28"/>
          <w:szCs w:val="28"/>
          <w:lang w:eastAsia="uk-UA"/>
        </w:rPr>
        <w:softHyphen/>
        <w:t xml:space="preserve">ва, і незабаром він вступив до Академії мистецтв. У 1845 р. </w:t>
      </w:r>
      <w:r w:rsidR="00BE6BA5">
        <w:rPr>
          <w:rStyle w:val="11"/>
          <w:i w:val="0"/>
          <w:color w:val="000000"/>
          <w:sz w:val="28"/>
          <w:szCs w:val="28"/>
          <w:lang w:eastAsia="uk-UA"/>
        </w:rPr>
        <w:t xml:space="preserve">                    </w:t>
      </w:r>
      <w:r w:rsidRPr="00202DC9">
        <w:rPr>
          <w:rStyle w:val="11"/>
          <w:i w:val="0"/>
          <w:color w:val="000000"/>
          <w:sz w:val="28"/>
          <w:szCs w:val="28"/>
          <w:lang w:eastAsia="uk-UA"/>
        </w:rPr>
        <w:t>Т. Шевченко здобув звання художника і повернувся в Україну, жив і працював у Києві, брав активну участь у роботі Кирило-Мефодіївського братства, У 1847 р. його було заарештовано. За вірші, що закликали український народ до повстання проти царату, його віддали в солдати на. 10 років і заслали до Оренбурга. У 1857 р. Т. Шевченко повернувся із заслання, а в 1861 р. він помер у Петербурзі. Титанічна сила національного, феномену Т. Шевченка випромінюється далеко поза межі літератури й мистецтва. Йому належить виняткова роль у формуванні української національної ідеології. Надавши українській мові статусу літературної, Т. Шевченко тим самим заклав міцну основу модерної у</w:t>
      </w:r>
      <w:r w:rsidR="00BE6BA5">
        <w:rPr>
          <w:rStyle w:val="11"/>
          <w:i w:val="0"/>
          <w:color w:val="000000"/>
          <w:sz w:val="28"/>
          <w:szCs w:val="28"/>
          <w:lang w:eastAsia="uk-UA"/>
        </w:rPr>
        <w:t>країнської літератури, а в ширш</w:t>
      </w:r>
      <w:r w:rsidRPr="00202DC9">
        <w:rPr>
          <w:rStyle w:val="11"/>
          <w:i w:val="0"/>
          <w:color w:val="000000"/>
          <w:sz w:val="28"/>
          <w:szCs w:val="28"/>
          <w:lang w:eastAsia="uk-UA"/>
        </w:rPr>
        <w:t>ому значенні - і під украї</w:t>
      </w:r>
      <w:r w:rsidRPr="00202DC9">
        <w:rPr>
          <w:rStyle w:val="11"/>
          <w:i w:val="0"/>
          <w:color w:val="000000"/>
          <w:sz w:val="28"/>
          <w:szCs w:val="28"/>
          <w:lang w:eastAsia="uk-UA"/>
        </w:rPr>
        <w:softHyphen/>
        <w:t>нську національну ідентичність. Ще більшого значення набув політичний аспект його творчості. Пристрасна поезія не обмежувалась, як в інших украї</w:t>
      </w:r>
      <w:r w:rsidRPr="00202DC9">
        <w:rPr>
          <w:rStyle w:val="11"/>
          <w:i w:val="0"/>
          <w:color w:val="000000"/>
          <w:sz w:val="28"/>
          <w:szCs w:val="28"/>
          <w:lang w:eastAsia="uk-UA"/>
        </w:rPr>
        <w:softHyphen/>
        <w:t>нських романтиків, оплакуванням героїчного минулого, а пробуджувала</w:t>
      </w:r>
      <w:r w:rsidR="00BE6BA5">
        <w:rPr>
          <w:rStyle w:val="11"/>
          <w:i w:val="0"/>
          <w:color w:val="000000"/>
          <w:sz w:val="28"/>
          <w:szCs w:val="28"/>
          <w:lang w:eastAsia="uk-UA"/>
        </w:rPr>
        <w:t xml:space="preserve"> </w:t>
      </w:r>
      <w:r w:rsidRPr="00202DC9">
        <w:rPr>
          <w:rStyle w:val="11"/>
          <w:i w:val="0"/>
          <w:color w:val="000000"/>
          <w:sz w:val="28"/>
          <w:szCs w:val="28"/>
          <w:lang w:eastAsia="uk-UA"/>
        </w:rPr>
        <w:t>національні почуття і давала бачення незалежного майбутнього. Основну вину за поневолення України Т. Шевченко перекладав на Росію та російсь</w:t>
      </w:r>
      <w:r w:rsidRPr="00202DC9">
        <w:rPr>
          <w:rStyle w:val="11"/>
          <w:i w:val="0"/>
          <w:color w:val="000000"/>
          <w:sz w:val="28"/>
          <w:szCs w:val="28"/>
          <w:lang w:eastAsia="uk-UA"/>
        </w:rPr>
        <w:softHyphen/>
        <w:t xml:space="preserve">ких імператорів. Ще ніколи українські інтелектуали так не посилювали свої голоси протесту проти російського поневолення. Тим самим поезія </w:t>
      </w:r>
      <w:r w:rsidR="00074467">
        <w:rPr>
          <w:rStyle w:val="11"/>
          <w:i w:val="0"/>
          <w:color w:val="000000"/>
          <w:sz w:val="28"/>
          <w:szCs w:val="28"/>
          <w:lang w:eastAsia="uk-UA"/>
        </w:rPr>
        <w:t xml:space="preserve">           </w:t>
      </w:r>
      <w:r w:rsidRPr="00202DC9">
        <w:rPr>
          <w:rStyle w:val="11"/>
          <w:i w:val="0"/>
          <w:color w:val="000000"/>
          <w:sz w:val="28"/>
          <w:szCs w:val="28"/>
          <w:lang w:eastAsia="uk-UA"/>
        </w:rPr>
        <w:t>Т. Шевченка різко відкидала конформістську модель «</w:t>
      </w:r>
      <w:proofErr w:type="spellStart"/>
      <w:r w:rsidRPr="00202DC9">
        <w:rPr>
          <w:rStyle w:val="11"/>
          <w:i w:val="0"/>
          <w:color w:val="000000"/>
          <w:sz w:val="28"/>
          <w:szCs w:val="28"/>
          <w:lang w:eastAsia="uk-UA"/>
        </w:rPr>
        <w:t>малоросійства</w:t>
      </w:r>
      <w:proofErr w:type="spellEnd"/>
      <w:r w:rsidRPr="00202DC9">
        <w:rPr>
          <w:rStyle w:val="11"/>
          <w:i w:val="0"/>
          <w:color w:val="000000"/>
          <w:sz w:val="28"/>
          <w:szCs w:val="28"/>
          <w:lang w:eastAsia="uk-UA"/>
        </w:rPr>
        <w:t>», що ґрунтувалася на ідеї нероздільності Малої та</w:t>
      </w:r>
      <w:r w:rsidR="00BE6BA5">
        <w:rPr>
          <w:rStyle w:val="11"/>
          <w:i w:val="0"/>
          <w:color w:val="000000"/>
          <w:sz w:val="28"/>
          <w:szCs w:val="28"/>
          <w:lang w:eastAsia="uk-UA"/>
        </w:rPr>
        <w:t xml:space="preserve"> Вел</w:t>
      </w:r>
      <w:r w:rsidR="006C1D49">
        <w:rPr>
          <w:rStyle w:val="11"/>
          <w:i w:val="0"/>
          <w:color w:val="000000"/>
          <w:sz w:val="28"/>
          <w:szCs w:val="28"/>
          <w:lang w:eastAsia="uk-UA"/>
        </w:rPr>
        <w:t>и</w:t>
      </w:r>
      <w:r w:rsidRPr="00202DC9">
        <w:rPr>
          <w:rStyle w:val="11"/>
          <w:i w:val="0"/>
          <w:color w:val="000000"/>
          <w:sz w:val="28"/>
          <w:szCs w:val="28"/>
          <w:lang w:eastAsia="uk-UA"/>
        </w:rPr>
        <w:t>кої Русі та лояльності до імператора. Ненависть Т. Шевченка до соціальної несправедливості та вбо</w:t>
      </w:r>
      <w:r w:rsidRPr="00202DC9">
        <w:rPr>
          <w:rStyle w:val="11"/>
          <w:i w:val="0"/>
          <w:color w:val="000000"/>
          <w:sz w:val="28"/>
          <w:szCs w:val="28"/>
          <w:lang w:eastAsia="uk-UA"/>
        </w:rPr>
        <w:softHyphen/>
        <w:t xml:space="preserve">лівання за волю і гідність простої людини виводилася з його селянського походження, але своїм інтелектуальним зростанням він завдячував впливам українського дворянства. Кожна з верств українського суспільства знаходила в його поезії відбиття своїх інтересів. </w:t>
      </w:r>
      <w:proofErr w:type="spellStart"/>
      <w:r w:rsidRPr="00202DC9">
        <w:rPr>
          <w:rStyle w:val="11"/>
          <w:i w:val="0"/>
          <w:color w:val="000000"/>
          <w:sz w:val="28"/>
          <w:szCs w:val="28"/>
          <w:lang w:eastAsia="uk-UA"/>
        </w:rPr>
        <w:t>Шевченковий</w:t>
      </w:r>
      <w:proofErr w:type="spellEnd"/>
      <w:r w:rsidRPr="00202DC9">
        <w:rPr>
          <w:rStyle w:val="11"/>
          <w:i w:val="0"/>
          <w:color w:val="000000"/>
          <w:sz w:val="28"/>
          <w:szCs w:val="28"/>
          <w:lang w:eastAsia="uk-UA"/>
        </w:rPr>
        <w:t xml:space="preserve"> заклик до одночасного національного і соціального визволення та поєднання ідеї нації з найвищими гуманістичними ідеалами стали ідеологічним наріжним каменем українсько</w:t>
      </w:r>
      <w:r w:rsidRPr="00202DC9">
        <w:rPr>
          <w:rStyle w:val="11"/>
          <w:i w:val="0"/>
          <w:color w:val="000000"/>
          <w:sz w:val="28"/>
          <w:szCs w:val="28"/>
          <w:lang w:eastAsia="uk-UA"/>
        </w:rPr>
        <w:softHyphen/>
        <w:t>го національного руху.</w:t>
      </w:r>
    </w:p>
    <w:p w:rsidR="00586592" w:rsidRPr="00202DC9" w:rsidRDefault="00586592" w:rsidP="00202DC9">
      <w:pPr>
        <w:pStyle w:val="ac"/>
        <w:spacing w:after="0" w:line="240" w:lineRule="auto"/>
        <w:ind w:firstLine="851"/>
        <w:jc w:val="both"/>
        <w:rPr>
          <w:rFonts w:ascii="Times New Roman" w:hAnsi="Times New Roman" w:cs="Times New Roman"/>
          <w:i w:val="0"/>
          <w:sz w:val="28"/>
          <w:szCs w:val="28"/>
        </w:rPr>
      </w:pPr>
      <w:r w:rsidRPr="00202DC9">
        <w:rPr>
          <w:rStyle w:val="a5"/>
          <w:color w:val="000000"/>
          <w:sz w:val="28"/>
          <w:szCs w:val="28"/>
          <w:lang w:eastAsia="uk-UA"/>
        </w:rPr>
        <w:t>Максимович Михайло Олександрович</w:t>
      </w:r>
      <w:r w:rsidRPr="00202DC9">
        <w:rPr>
          <w:rStyle w:val="11"/>
          <w:i w:val="0"/>
          <w:color w:val="000000"/>
          <w:sz w:val="28"/>
          <w:szCs w:val="28"/>
          <w:lang w:eastAsia="uk-UA"/>
        </w:rPr>
        <w:t xml:space="preserve"> (1804-1873 рр.) - природознавець, історик, філолог, етнограф, поет. У 1819 р. </w:t>
      </w:r>
      <w:r w:rsidR="00074467">
        <w:rPr>
          <w:rStyle w:val="11"/>
          <w:i w:val="0"/>
          <w:color w:val="000000"/>
          <w:sz w:val="28"/>
          <w:szCs w:val="28"/>
          <w:lang w:eastAsia="uk-UA"/>
        </w:rPr>
        <w:t xml:space="preserve">                            </w:t>
      </w:r>
      <w:r w:rsidRPr="00202DC9">
        <w:rPr>
          <w:rStyle w:val="11"/>
          <w:i w:val="0"/>
          <w:color w:val="000000"/>
          <w:sz w:val="28"/>
          <w:szCs w:val="28"/>
          <w:lang w:eastAsia="uk-UA"/>
        </w:rPr>
        <w:t>М. Максимович закінчив Новгород-Сіверську гімназію, а у 1823 р. - Московський універ</w:t>
      </w:r>
      <w:r w:rsidRPr="00202DC9">
        <w:rPr>
          <w:rStyle w:val="11"/>
          <w:i w:val="0"/>
          <w:color w:val="000000"/>
          <w:sz w:val="28"/>
          <w:szCs w:val="28"/>
          <w:lang w:eastAsia="uk-UA"/>
        </w:rPr>
        <w:softHyphen/>
        <w:t>ситет. У 1833 р. - професор Московського університету. У 1834 р. у від</w:t>
      </w:r>
      <w:r w:rsidRPr="00202DC9">
        <w:rPr>
          <w:rStyle w:val="11"/>
          <w:i w:val="0"/>
          <w:color w:val="000000"/>
          <w:sz w:val="28"/>
          <w:szCs w:val="28"/>
          <w:lang w:eastAsia="uk-UA"/>
        </w:rPr>
        <w:softHyphen/>
        <w:t>критому тоді Київському університеті Св. Володимира. М. Максимович став професором російської словесності і був обраний першим ректором університету. Через поганий стан здоров’я пішов у відставку (1845 р</w:t>
      </w:r>
      <w:r w:rsidR="00074467">
        <w:rPr>
          <w:rStyle w:val="11"/>
          <w:i w:val="0"/>
          <w:color w:val="000000"/>
          <w:sz w:val="28"/>
          <w:szCs w:val="28"/>
          <w:lang w:eastAsia="uk-UA"/>
        </w:rPr>
        <w:t>.</w:t>
      </w:r>
      <w:r w:rsidRPr="00202DC9">
        <w:rPr>
          <w:rStyle w:val="11"/>
          <w:i w:val="0"/>
          <w:color w:val="000000"/>
          <w:sz w:val="28"/>
          <w:szCs w:val="28"/>
          <w:lang w:eastAsia="uk-UA"/>
        </w:rPr>
        <w:t>) і решту життя присвятив винятково науково-літературній діяльності. М. Максимович був справжнім ученим-енциклопедистом дуже широкого діапазону, Його фольклорні видання мали величезний вплив на українсь</w:t>
      </w:r>
      <w:r w:rsidRPr="00202DC9">
        <w:rPr>
          <w:rStyle w:val="11"/>
          <w:i w:val="0"/>
          <w:color w:val="000000"/>
          <w:sz w:val="28"/>
          <w:szCs w:val="28"/>
          <w:lang w:eastAsia="uk-UA"/>
        </w:rPr>
        <w:softHyphen/>
        <w:t xml:space="preserve">ку фольклористику. Як мовознавець </w:t>
      </w:r>
      <w:r w:rsidR="00074467">
        <w:rPr>
          <w:rStyle w:val="11"/>
          <w:i w:val="0"/>
          <w:color w:val="000000"/>
          <w:sz w:val="28"/>
          <w:szCs w:val="28"/>
          <w:lang w:eastAsia="uk-UA"/>
        </w:rPr>
        <w:t xml:space="preserve">           </w:t>
      </w:r>
      <w:r w:rsidRPr="00202DC9">
        <w:rPr>
          <w:rStyle w:val="11"/>
          <w:i w:val="0"/>
          <w:color w:val="000000"/>
          <w:sz w:val="28"/>
          <w:szCs w:val="28"/>
          <w:lang w:eastAsia="uk-UA"/>
        </w:rPr>
        <w:t xml:space="preserve">М. Максимович опублікував ряд статей про класифікацію слов’янських </w:t>
      </w:r>
      <w:r w:rsidRPr="00202DC9">
        <w:rPr>
          <w:rStyle w:val="11"/>
          <w:i w:val="0"/>
          <w:color w:val="000000"/>
          <w:sz w:val="28"/>
          <w:szCs w:val="28"/>
          <w:lang w:eastAsia="uk-UA"/>
        </w:rPr>
        <w:lastRenderedPageBreak/>
        <w:t>мов. Численні його праці з історії Княжої України, Києва та його пам’яток (зокрема «</w:t>
      </w:r>
      <w:proofErr w:type="spellStart"/>
      <w:r w:rsidRPr="00202DC9">
        <w:rPr>
          <w:rStyle w:val="11"/>
          <w:i w:val="0"/>
          <w:color w:val="000000"/>
          <w:sz w:val="28"/>
          <w:szCs w:val="28"/>
          <w:lang w:eastAsia="uk-UA"/>
        </w:rPr>
        <w:t>Очерк</w:t>
      </w:r>
      <w:proofErr w:type="spellEnd"/>
      <w:r w:rsidRPr="00202DC9">
        <w:rPr>
          <w:rStyle w:val="11"/>
          <w:i w:val="0"/>
          <w:color w:val="000000"/>
          <w:sz w:val="28"/>
          <w:szCs w:val="28"/>
          <w:lang w:eastAsia="uk-UA"/>
        </w:rPr>
        <w:t xml:space="preserve"> Києва», «Пись</w:t>
      </w:r>
      <w:r w:rsidRPr="00202DC9">
        <w:rPr>
          <w:rStyle w:val="11"/>
          <w:i w:val="0"/>
          <w:color w:val="000000"/>
          <w:sz w:val="28"/>
          <w:szCs w:val="28"/>
          <w:lang w:eastAsia="uk-UA"/>
        </w:rPr>
        <w:softHyphen/>
        <w:t xml:space="preserve">ма о Києве к М. </w:t>
      </w:r>
      <w:proofErr w:type="spellStart"/>
      <w:r w:rsidRPr="00202DC9">
        <w:rPr>
          <w:rStyle w:val="11"/>
          <w:i w:val="0"/>
          <w:color w:val="000000"/>
          <w:sz w:val="28"/>
          <w:szCs w:val="28"/>
          <w:lang w:eastAsia="uk-UA"/>
        </w:rPr>
        <w:t>Погодину</w:t>
      </w:r>
      <w:proofErr w:type="spellEnd"/>
      <w:r w:rsidRPr="00202DC9">
        <w:rPr>
          <w:rStyle w:val="11"/>
          <w:i w:val="0"/>
          <w:color w:val="000000"/>
          <w:sz w:val="28"/>
          <w:szCs w:val="28"/>
          <w:lang w:eastAsia="uk-UA"/>
        </w:rPr>
        <w:t>» та ін.), з історії козаччини, гайдамаччини («</w:t>
      </w:r>
      <w:proofErr w:type="spellStart"/>
      <w:r w:rsidRPr="00202DC9">
        <w:rPr>
          <w:rStyle w:val="11"/>
          <w:i w:val="0"/>
          <w:color w:val="000000"/>
          <w:sz w:val="28"/>
          <w:szCs w:val="28"/>
          <w:lang w:eastAsia="uk-UA"/>
        </w:rPr>
        <w:t>История</w:t>
      </w:r>
      <w:proofErr w:type="spellEnd"/>
      <w:r w:rsidRPr="00202DC9">
        <w:rPr>
          <w:rStyle w:val="11"/>
          <w:i w:val="0"/>
          <w:color w:val="000000"/>
          <w:sz w:val="28"/>
          <w:szCs w:val="28"/>
          <w:lang w:eastAsia="uk-UA"/>
        </w:rPr>
        <w:t xml:space="preserve"> письма о </w:t>
      </w:r>
      <w:proofErr w:type="spellStart"/>
      <w:r w:rsidRPr="00202DC9">
        <w:rPr>
          <w:rStyle w:val="11"/>
          <w:i w:val="0"/>
          <w:color w:val="000000"/>
          <w:sz w:val="28"/>
          <w:szCs w:val="28"/>
          <w:lang w:eastAsia="uk-UA"/>
        </w:rPr>
        <w:t>казаках</w:t>
      </w:r>
      <w:proofErr w:type="spellEnd"/>
      <w:r w:rsidRPr="00202DC9">
        <w:rPr>
          <w:rStyle w:val="11"/>
          <w:i w:val="0"/>
          <w:color w:val="000000"/>
          <w:sz w:val="28"/>
          <w:szCs w:val="28"/>
          <w:lang w:eastAsia="uk-UA"/>
        </w:rPr>
        <w:t xml:space="preserve"> </w:t>
      </w:r>
      <w:proofErr w:type="spellStart"/>
      <w:r w:rsidRPr="00202DC9">
        <w:rPr>
          <w:rStyle w:val="11"/>
          <w:i w:val="0"/>
          <w:color w:val="000000"/>
          <w:sz w:val="28"/>
          <w:szCs w:val="28"/>
          <w:lang w:eastAsia="uk-UA"/>
        </w:rPr>
        <w:t>приднепровских</w:t>
      </w:r>
      <w:proofErr w:type="spellEnd"/>
      <w:r w:rsidRPr="00202DC9">
        <w:rPr>
          <w:rStyle w:val="11"/>
          <w:i w:val="0"/>
          <w:color w:val="000000"/>
          <w:sz w:val="28"/>
          <w:szCs w:val="28"/>
          <w:lang w:eastAsia="uk-UA"/>
        </w:rPr>
        <w:t xml:space="preserve">», «Письма о Б. </w:t>
      </w:r>
      <w:proofErr w:type="spellStart"/>
      <w:r w:rsidRPr="00202DC9">
        <w:rPr>
          <w:rStyle w:val="11"/>
          <w:i w:val="0"/>
          <w:color w:val="000000"/>
          <w:sz w:val="28"/>
          <w:szCs w:val="28"/>
          <w:lang w:eastAsia="uk-UA"/>
        </w:rPr>
        <w:t>Хмельницком</w:t>
      </w:r>
      <w:proofErr w:type="spellEnd"/>
      <w:r w:rsidRPr="00202DC9">
        <w:rPr>
          <w:rStyle w:val="11"/>
          <w:i w:val="0"/>
          <w:color w:val="000000"/>
          <w:sz w:val="28"/>
          <w:szCs w:val="28"/>
          <w:lang w:eastAsia="uk-UA"/>
        </w:rPr>
        <w:t>», «</w:t>
      </w:r>
      <w:proofErr w:type="spellStart"/>
      <w:r w:rsidRPr="00202DC9">
        <w:rPr>
          <w:rStyle w:val="11"/>
          <w:i w:val="0"/>
          <w:color w:val="000000"/>
          <w:sz w:val="28"/>
          <w:szCs w:val="28"/>
          <w:lang w:eastAsia="uk-UA"/>
        </w:rPr>
        <w:t>Бубновская</w:t>
      </w:r>
      <w:proofErr w:type="spellEnd"/>
      <w:r w:rsidRPr="00202DC9">
        <w:rPr>
          <w:rStyle w:val="11"/>
          <w:i w:val="0"/>
          <w:color w:val="000000"/>
          <w:sz w:val="28"/>
          <w:szCs w:val="28"/>
          <w:lang w:eastAsia="uk-UA"/>
        </w:rPr>
        <w:t xml:space="preserve"> сотня») та інші мали особливе значення для даль</w:t>
      </w:r>
      <w:r w:rsidRPr="00202DC9">
        <w:rPr>
          <w:rStyle w:val="11"/>
          <w:i w:val="0"/>
          <w:color w:val="000000"/>
          <w:sz w:val="28"/>
          <w:szCs w:val="28"/>
          <w:lang w:eastAsia="uk-UA"/>
        </w:rPr>
        <w:softHyphen/>
        <w:t>шого розвитку української історіографії. Наукові праці М</w:t>
      </w:r>
      <w:r w:rsidR="00074467">
        <w:rPr>
          <w:rStyle w:val="11"/>
          <w:i w:val="0"/>
          <w:color w:val="000000"/>
          <w:sz w:val="28"/>
          <w:szCs w:val="28"/>
          <w:lang w:eastAsia="uk-UA"/>
        </w:rPr>
        <w:t>.</w:t>
      </w:r>
      <w:r w:rsidRPr="00202DC9">
        <w:rPr>
          <w:rStyle w:val="11"/>
          <w:i w:val="0"/>
          <w:color w:val="000000"/>
          <w:sz w:val="28"/>
          <w:szCs w:val="28"/>
          <w:lang w:eastAsia="uk-UA"/>
        </w:rPr>
        <w:t xml:space="preserve"> Максимовича в галузі природознавства («Про системи рослинного царства», «Основи ботаніки», «Роздуми про природу») дають підстави вважати вченого одним з основоположників вітчизняної ботаніки. У 1971р. М. Максимо</w:t>
      </w:r>
      <w:r w:rsidRPr="00202DC9">
        <w:rPr>
          <w:rStyle w:val="11"/>
          <w:i w:val="0"/>
          <w:color w:val="000000"/>
          <w:sz w:val="28"/>
          <w:szCs w:val="28"/>
          <w:lang w:eastAsia="uk-UA"/>
        </w:rPr>
        <w:softHyphen/>
        <w:t>вича було обрано членом-кореспондентом Петербурзької Академії наук.</w:t>
      </w:r>
    </w:p>
    <w:p w:rsidR="00586592" w:rsidRPr="00202DC9" w:rsidRDefault="00586592" w:rsidP="00202DC9">
      <w:pPr>
        <w:pStyle w:val="ac"/>
        <w:spacing w:after="0" w:line="240" w:lineRule="auto"/>
        <w:ind w:firstLine="851"/>
        <w:jc w:val="both"/>
        <w:rPr>
          <w:rFonts w:ascii="Times New Roman" w:hAnsi="Times New Roman" w:cs="Times New Roman"/>
          <w:i w:val="0"/>
          <w:sz w:val="28"/>
          <w:szCs w:val="28"/>
        </w:rPr>
      </w:pPr>
      <w:r w:rsidRPr="00202DC9">
        <w:rPr>
          <w:rStyle w:val="a5"/>
          <w:color w:val="000000"/>
          <w:sz w:val="28"/>
          <w:szCs w:val="28"/>
          <w:lang w:eastAsia="uk-UA"/>
        </w:rPr>
        <w:t xml:space="preserve">Антонович Володимир </w:t>
      </w:r>
      <w:proofErr w:type="spellStart"/>
      <w:r w:rsidRPr="00202DC9">
        <w:rPr>
          <w:rStyle w:val="a5"/>
          <w:color w:val="000000"/>
          <w:sz w:val="28"/>
          <w:szCs w:val="28"/>
          <w:lang w:eastAsia="uk-UA"/>
        </w:rPr>
        <w:t>Боніфаті</w:t>
      </w:r>
      <w:r w:rsidR="006C1D49">
        <w:rPr>
          <w:rStyle w:val="a5"/>
          <w:color w:val="000000"/>
          <w:sz w:val="28"/>
          <w:szCs w:val="28"/>
          <w:lang w:eastAsia="uk-UA"/>
        </w:rPr>
        <w:t>й</w:t>
      </w:r>
      <w:r w:rsidRPr="00202DC9">
        <w:rPr>
          <w:rStyle w:val="a5"/>
          <w:color w:val="000000"/>
          <w:sz w:val="28"/>
          <w:szCs w:val="28"/>
          <w:lang w:eastAsia="uk-UA"/>
        </w:rPr>
        <w:t>ович</w:t>
      </w:r>
      <w:proofErr w:type="spellEnd"/>
      <w:r w:rsidRPr="00202DC9">
        <w:rPr>
          <w:rStyle w:val="11"/>
          <w:i w:val="0"/>
          <w:color w:val="000000"/>
          <w:sz w:val="28"/>
          <w:szCs w:val="28"/>
          <w:lang w:eastAsia="uk-UA"/>
        </w:rPr>
        <w:t xml:space="preserve"> (1834-1908 рр.)</w:t>
      </w:r>
      <w:r w:rsidR="006C1D49">
        <w:rPr>
          <w:rStyle w:val="11"/>
          <w:i w:val="0"/>
          <w:color w:val="000000"/>
          <w:sz w:val="28"/>
          <w:szCs w:val="28"/>
          <w:lang w:eastAsia="uk-UA"/>
        </w:rPr>
        <w:t xml:space="preserve"> </w:t>
      </w:r>
      <w:r w:rsidRPr="00202DC9">
        <w:rPr>
          <w:rStyle w:val="11"/>
          <w:i w:val="0"/>
          <w:color w:val="000000"/>
          <w:sz w:val="28"/>
          <w:szCs w:val="28"/>
          <w:lang w:eastAsia="uk-UA"/>
        </w:rPr>
        <w:t>- історик, археолог, етнограф, археограф. В. Антонович - основоположник і патрі</w:t>
      </w:r>
      <w:r w:rsidRPr="00202DC9">
        <w:rPr>
          <w:rStyle w:val="11"/>
          <w:i w:val="0"/>
          <w:color w:val="000000"/>
          <w:sz w:val="28"/>
          <w:szCs w:val="28"/>
          <w:lang w:eastAsia="uk-UA"/>
        </w:rPr>
        <w:softHyphen/>
        <w:t>арх української історичної школи, один із фундаторів історичного краєзнавства в Правобережній Україні. В. Антонович народився в Київській губернії. Закінчив медичний (1855 р) та історико-філологічний (1860 р.) факультети Київського університету. У 1863-1880 рр. - головний редак</w:t>
      </w:r>
      <w:r w:rsidRPr="00202DC9">
        <w:rPr>
          <w:rStyle w:val="11"/>
          <w:i w:val="0"/>
          <w:color w:val="000000"/>
          <w:sz w:val="28"/>
          <w:szCs w:val="28"/>
          <w:lang w:eastAsia="uk-UA"/>
        </w:rPr>
        <w:softHyphen/>
        <w:t>тор Тимчасової комісії для розгляду давніх актів у Києві</w:t>
      </w:r>
      <w:r w:rsidR="00074467">
        <w:rPr>
          <w:rStyle w:val="11"/>
          <w:i w:val="0"/>
          <w:color w:val="000000"/>
          <w:sz w:val="28"/>
          <w:szCs w:val="28"/>
          <w:lang w:eastAsia="uk-UA"/>
        </w:rPr>
        <w:t>,</w:t>
      </w:r>
      <w:r w:rsidRPr="00202DC9">
        <w:rPr>
          <w:rStyle w:val="11"/>
          <w:i w:val="0"/>
          <w:color w:val="000000"/>
          <w:sz w:val="28"/>
          <w:szCs w:val="28"/>
          <w:lang w:eastAsia="uk-UA"/>
        </w:rPr>
        <w:t xml:space="preserve"> з 1878 р. - про</w:t>
      </w:r>
      <w:r w:rsidRPr="00202DC9">
        <w:rPr>
          <w:rStyle w:val="11"/>
          <w:i w:val="0"/>
          <w:color w:val="000000"/>
          <w:sz w:val="28"/>
          <w:szCs w:val="28"/>
          <w:lang w:eastAsia="uk-UA"/>
        </w:rPr>
        <w:softHyphen/>
        <w:t>фесор руської історії Київського університету, голова Історичного това</w:t>
      </w:r>
      <w:r w:rsidRPr="00202DC9">
        <w:rPr>
          <w:rStyle w:val="11"/>
          <w:i w:val="0"/>
          <w:color w:val="000000"/>
          <w:sz w:val="28"/>
          <w:szCs w:val="28"/>
          <w:lang w:eastAsia="uk-UA"/>
        </w:rPr>
        <w:softHyphen/>
        <w:t xml:space="preserve">риства </w:t>
      </w:r>
      <w:proofErr w:type="spellStart"/>
      <w:r w:rsidRPr="00202DC9">
        <w:rPr>
          <w:rStyle w:val="11"/>
          <w:i w:val="0"/>
          <w:color w:val="000000"/>
          <w:sz w:val="28"/>
          <w:szCs w:val="28"/>
          <w:lang w:eastAsia="uk-UA"/>
        </w:rPr>
        <w:t>Нестора-Летописця</w:t>
      </w:r>
      <w:proofErr w:type="spellEnd"/>
      <w:r w:rsidRPr="00202DC9">
        <w:rPr>
          <w:rStyle w:val="11"/>
          <w:i w:val="0"/>
          <w:color w:val="000000"/>
          <w:sz w:val="28"/>
          <w:szCs w:val="28"/>
          <w:lang w:eastAsia="uk-UA"/>
        </w:rPr>
        <w:t xml:space="preserve"> (з 1881 р.). В. Антонович - активний учасник українського національно-визвольного руху, один з організаторів Київсь</w:t>
      </w:r>
      <w:r w:rsidRPr="00202DC9">
        <w:rPr>
          <w:rStyle w:val="11"/>
          <w:i w:val="0"/>
          <w:color w:val="000000"/>
          <w:sz w:val="28"/>
          <w:szCs w:val="28"/>
          <w:lang w:eastAsia="uk-UA"/>
        </w:rPr>
        <w:softHyphen/>
        <w:t>кої громади (1860 р.). У 1870 р. з його ініціативи була заснована так зва</w:t>
      </w:r>
      <w:r w:rsidR="006C1D49">
        <w:rPr>
          <w:rStyle w:val="11"/>
          <w:i w:val="0"/>
          <w:color w:val="000000"/>
          <w:sz w:val="28"/>
          <w:szCs w:val="28"/>
          <w:lang w:eastAsia="uk-UA"/>
        </w:rPr>
        <w:t>н</w:t>
      </w:r>
      <w:r w:rsidRPr="00202DC9">
        <w:rPr>
          <w:rStyle w:val="11"/>
          <w:i w:val="0"/>
          <w:color w:val="000000"/>
          <w:sz w:val="28"/>
          <w:szCs w:val="28"/>
          <w:lang w:eastAsia="uk-UA"/>
        </w:rPr>
        <w:t>а «Стара громада», яка надавала перевагу культурницьким та освітнім заходам. Зусиллями В. Антоновича та його колег і учнів по виданню</w:t>
      </w:r>
      <w:r w:rsidR="006C1D49">
        <w:rPr>
          <w:rStyle w:val="11"/>
          <w:i w:val="0"/>
          <w:color w:val="000000"/>
          <w:sz w:val="28"/>
          <w:szCs w:val="28"/>
          <w:lang w:eastAsia="uk-UA"/>
        </w:rPr>
        <w:t xml:space="preserve"> </w:t>
      </w:r>
      <w:r w:rsidRPr="00202DC9">
        <w:rPr>
          <w:rStyle w:val="11"/>
          <w:i w:val="0"/>
          <w:color w:val="000000"/>
          <w:sz w:val="28"/>
          <w:szCs w:val="28"/>
          <w:lang w:eastAsia="uk-UA"/>
        </w:rPr>
        <w:t>35-томного «</w:t>
      </w:r>
      <w:proofErr w:type="spellStart"/>
      <w:r w:rsidRPr="00202DC9">
        <w:rPr>
          <w:rStyle w:val="11"/>
          <w:i w:val="0"/>
          <w:color w:val="000000"/>
          <w:sz w:val="28"/>
          <w:szCs w:val="28"/>
          <w:lang w:eastAsia="uk-UA"/>
        </w:rPr>
        <w:t>Архива</w:t>
      </w:r>
      <w:proofErr w:type="spellEnd"/>
      <w:r w:rsidRPr="00202DC9">
        <w:rPr>
          <w:rStyle w:val="11"/>
          <w:i w:val="0"/>
          <w:color w:val="000000"/>
          <w:sz w:val="28"/>
          <w:szCs w:val="28"/>
          <w:lang w:eastAsia="uk-UA"/>
        </w:rPr>
        <w:t xml:space="preserve"> </w:t>
      </w:r>
      <w:proofErr w:type="spellStart"/>
      <w:r w:rsidRPr="00202DC9">
        <w:rPr>
          <w:rStyle w:val="11"/>
          <w:i w:val="0"/>
          <w:color w:val="000000"/>
          <w:sz w:val="28"/>
          <w:szCs w:val="28"/>
          <w:lang w:eastAsia="uk-UA"/>
        </w:rPr>
        <w:t>Юго-Западной</w:t>
      </w:r>
      <w:proofErr w:type="spellEnd"/>
      <w:r w:rsidRPr="00202DC9">
        <w:rPr>
          <w:rStyle w:val="11"/>
          <w:i w:val="0"/>
          <w:color w:val="000000"/>
          <w:sz w:val="28"/>
          <w:szCs w:val="28"/>
          <w:lang w:eastAsia="uk-UA"/>
        </w:rPr>
        <w:t xml:space="preserve"> </w:t>
      </w:r>
      <w:proofErr w:type="spellStart"/>
      <w:r w:rsidRPr="00202DC9">
        <w:rPr>
          <w:rStyle w:val="11"/>
          <w:i w:val="0"/>
          <w:color w:val="000000"/>
          <w:sz w:val="28"/>
          <w:szCs w:val="28"/>
          <w:lang w:eastAsia="uk-UA"/>
        </w:rPr>
        <w:t>России</w:t>
      </w:r>
      <w:proofErr w:type="spellEnd"/>
      <w:r w:rsidRPr="00202DC9">
        <w:rPr>
          <w:rStyle w:val="11"/>
          <w:i w:val="0"/>
          <w:color w:val="000000"/>
          <w:sz w:val="28"/>
          <w:szCs w:val="28"/>
          <w:lang w:eastAsia="uk-UA"/>
        </w:rPr>
        <w:t>» (1863—1914 рр.) був систе</w:t>
      </w:r>
      <w:r w:rsidRPr="00202DC9">
        <w:rPr>
          <w:rStyle w:val="11"/>
          <w:i w:val="0"/>
          <w:color w:val="000000"/>
          <w:sz w:val="28"/>
          <w:szCs w:val="28"/>
          <w:lang w:eastAsia="uk-UA"/>
        </w:rPr>
        <w:softHyphen/>
        <w:t>матизований і опублікований так необхідний сьогодні унікальний за сво</w:t>
      </w:r>
      <w:r w:rsidRPr="00202DC9">
        <w:rPr>
          <w:rStyle w:val="11"/>
          <w:i w:val="0"/>
          <w:color w:val="000000"/>
          <w:sz w:val="28"/>
          <w:szCs w:val="28"/>
          <w:lang w:eastAsia="uk-UA"/>
        </w:rPr>
        <w:softHyphen/>
        <w:t>їм змістом документальний архів Правобережної України Х</w:t>
      </w:r>
      <w:r w:rsidR="00074467">
        <w:rPr>
          <w:rStyle w:val="11"/>
          <w:i w:val="0"/>
          <w:color w:val="000000"/>
          <w:sz w:val="28"/>
          <w:szCs w:val="28"/>
          <w:lang w:eastAsia="uk-UA"/>
        </w:rPr>
        <w:t>І</w:t>
      </w:r>
      <w:r w:rsidR="00074467" w:rsidRPr="00202DC9">
        <w:rPr>
          <w:rStyle w:val="11"/>
          <w:i w:val="0"/>
          <w:color w:val="000000"/>
          <w:sz w:val="28"/>
          <w:szCs w:val="28"/>
          <w:lang w:eastAsia="uk-UA"/>
        </w:rPr>
        <w:t>V</w:t>
      </w:r>
      <w:r w:rsidRPr="00202DC9">
        <w:rPr>
          <w:rStyle w:val="11"/>
          <w:i w:val="0"/>
          <w:color w:val="000000"/>
          <w:sz w:val="28"/>
          <w:szCs w:val="28"/>
          <w:lang w:eastAsia="uk-UA"/>
        </w:rPr>
        <w:t>-ХІХ ст. Водночас у 60-ті - 90-ті рр. XIX ст. В. Антонович опублікував ряд моно</w:t>
      </w:r>
      <w:r w:rsidRPr="00202DC9">
        <w:rPr>
          <w:rStyle w:val="11"/>
          <w:i w:val="0"/>
          <w:color w:val="000000"/>
          <w:sz w:val="28"/>
          <w:szCs w:val="28"/>
          <w:lang w:eastAsia="uk-UA"/>
        </w:rPr>
        <w:softHyphen/>
        <w:t>графій, науково-популярних книг і статей. Особливою популярністю серед дослідників і краєзнавців дотепер користуються книги В. Анто</w:t>
      </w:r>
      <w:r w:rsidRPr="00202DC9">
        <w:rPr>
          <w:rStyle w:val="11"/>
          <w:i w:val="0"/>
          <w:color w:val="000000"/>
          <w:sz w:val="28"/>
          <w:szCs w:val="28"/>
          <w:lang w:eastAsia="uk-UA"/>
        </w:rPr>
        <w:softHyphen/>
        <w:t>новича «Нарис історії Великого князівства Литовського» (1878 р.), «Мо</w:t>
      </w:r>
      <w:r w:rsidRPr="00202DC9">
        <w:rPr>
          <w:rStyle w:val="11"/>
          <w:i w:val="0"/>
          <w:color w:val="000000"/>
          <w:sz w:val="28"/>
          <w:szCs w:val="28"/>
          <w:lang w:eastAsia="uk-UA"/>
        </w:rPr>
        <w:softHyphen/>
        <w:t>нографії з історії Західної і Південно-Західної Росії» (1886 р.), «Дослі</w:t>
      </w:r>
      <w:r w:rsidRPr="00202DC9">
        <w:rPr>
          <w:rStyle w:val="11"/>
          <w:i w:val="0"/>
          <w:color w:val="000000"/>
          <w:sz w:val="28"/>
          <w:szCs w:val="28"/>
          <w:lang w:eastAsia="uk-UA"/>
        </w:rPr>
        <w:softHyphen/>
        <w:t>дження про міста Південно-Західної Росії» (1870 р.) тощо.</w:t>
      </w:r>
    </w:p>
    <w:p w:rsidR="00586592" w:rsidRPr="00202DC9" w:rsidRDefault="00586592"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Др</w:t>
      </w:r>
      <w:r w:rsidR="006C1D49">
        <w:rPr>
          <w:rStyle w:val="a5"/>
          <w:color w:val="000000"/>
          <w:sz w:val="28"/>
          <w:szCs w:val="28"/>
          <w:lang w:eastAsia="uk-UA"/>
        </w:rPr>
        <w:t>а</w:t>
      </w:r>
      <w:r w:rsidRPr="00202DC9">
        <w:rPr>
          <w:rStyle w:val="a5"/>
          <w:color w:val="000000"/>
          <w:sz w:val="28"/>
          <w:szCs w:val="28"/>
          <w:lang w:eastAsia="uk-UA"/>
        </w:rPr>
        <w:t>гоманов Михайло Петрович</w:t>
      </w:r>
      <w:r w:rsidRPr="00202DC9">
        <w:rPr>
          <w:rStyle w:val="11"/>
          <w:i w:val="0"/>
          <w:color w:val="000000"/>
          <w:sz w:val="28"/>
          <w:szCs w:val="28"/>
          <w:lang w:eastAsia="uk-UA"/>
        </w:rPr>
        <w:t xml:space="preserve"> (1841-1895 рр.) - публіцист, історик, літературознавець, фольклорист, філософ, громадський діяч. Народився в м. Гадячі на Полтавщині у збіднілій дворянській родині. Після закінчення Полтавської гімназії у 1859 р. вступив на історико-філологічний факультет Київського університету. Після його закінчення з 1864 р. працював на кафе</w:t>
      </w:r>
      <w:r w:rsidRPr="00202DC9">
        <w:rPr>
          <w:rStyle w:val="11"/>
          <w:i w:val="0"/>
          <w:color w:val="000000"/>
          <w:sz w:val="28"/>
          <w:szCs w:val="28"/>
          <w:lang w:eastAsia="uk-UA"/>
        </w:rPr>
        <w:softHyphen/>
        <w:t>дрі античної історії. У 1870-1873 рр. перебував у закордонному відрядженні в найбільших наукових центрах Європи. «За політичну неблагонадійність» був звільнений з Київського університету за особистим рішенням Олександ</w:t>
      </w:r>
      <w:r w:rsidRPr="00202DC9">
        <w:rPr>
          <w:rStyle w:val="11"/>
          <w:i w:val="0"/>
          <w:color w:val="000000"/>
          <w:sz w:val="28"/>
          <w:szCs w:val="28"/>
          <w:lang w:eastAsia="uk-UA"/>
        </w:rPr>
        <w:softHyphen/>
        <w:t>ра II. У 1876 р. емігрував за кордон. У Женеві заснував вільну українську друкарню, видавав перший український політичний журнал «Громада» (1878-1882 рр.), який нелегально переправлявся в Україну. Разом із С. Подолинським і М. Павликом заснував «Женевський гурток», який про</w:t>
      </w:r>
      <w:r w:rsidRPr="00202DC9">
        <w:rPr>
          <w:rStyle w:val="11"/>
          <w:i w:val="0"/>
          <w:color w:val="000000"/>
          <w:sz w:val="28"/>
          <w:szCs w:val="28"/>
          <w:lang w:eastAsia="uk-UA"/>
        </w:rPr>
        <w:softHyphen/>
        <w:t xml:space="preserve">пагував соціалістичні ідеї. Статті М. Драгоманова привертали увагу всієї Європи. Цькування українства, </w:t>
      </w:r>
      <w:r w:rsidRPr="00202DC9">
        <w:rPr>
          <w:rStyle w:val="11"/>
          <w:i w:val="0"/>
          <w:color w:val="000000"/>
          <w:sz w:val="28"/>
          <w:szCs w:val="28"/>
          <w:lang w:eastAsia="uk-UA"/>
        </w:rPr>
        <w:lastRenderedPageBreak/>
        <w:t xml:space="preserve">репресії проти лібералів </w:t>
      </w:r>
      <w:proofErr w:type="spellStart"/>
      <w:r w:rsidRPr="00202DC9">
        <w:rPr>
          <w:rStyle w:val="11"/>
          <w:i w:val="0"/>
          <w:color w:val="000000"/>
          <w:sz w:val="28"/>
          <w:szCs w:val="28"/>
          <w:lang w:eastAsia="uk-UA"/>
        </w:rPr>
        <w:t>радикалізували</w:t>
      </w:r>
      <w:proofErr w:type="spellEnd"/>
      <w:r w:rsidRPr="00202DC9">
        <w:rPr>
          <w:rStyle w:val="11"/>
          <w:i w:val="0"/>
          <w:color w:val="000000"/>
          <w:sz w:val="28"/>
          <w:szCs w:val="28"/>
          <w:lang w:eastAsia="uk-UA"/>
        </w:rPr>
        <w:t xml:space="preserve"> його політичні погляди. Він визнає, що боротьба за політичні свободи так само необхідна, як й культурницька праця. У 1889 р. М. Драгоманов, залишив</w:t>
      </w:r>
      <w:r w:rsidRPr="00202DC9">
        <w:rPr>
          <w:rStyle w:val="11"/>
          <w:i w:val="0"/>
          <w:color w:val="000000"/>
          <w:sz w:val="28"/>
          <w:szCs w:val="28"/>
          <w:lang w:eastAsia="uk-UA"/>
        </w:rPr>
        <w:softHyphen/>
        <w:t>шись без фінансової підтримки, прийняв запрошення Софійського універси</w:t>
      </w:r>
      <w:r w:rsidRPr="00202DC9">
        <w:rPr>
          <w:rStyle w:val="11"/>
          <w:i w:val="0"/>
          <w:color w:val="000000"/>
          <w:sz w:val="28"/>
          <w:szCs w:val="28"/>
          <w:lang w:eastAsia="uk-UA"/>
        </w:rPr>
        <w:softHyphen/>
        <w:t>тету в Болгарії і став професором кафедри історії. Він не припиняв громад</w:t>
      </w:r>
      <w:r w:rsidRPr="00202DC9">
        <w:rPr>
          <w:rStyle w:val="11"/>
          <w:i w:val="0"/>
          <w:color w:val="000000"/>
          <w:sz w:val="28"/>
          <w:szCs w:val="28"/>
          <w:lang w:eastAsia="uk-UA"/>
        </w:rPr>
        <w:softHyphen/>
        <w:t xml:space="preserve">ської роботи, тому царський уряд вимагав видати М. Драгоманова, але під тиском передової громадськості влада Болгарії відмовилася це зробити. </w:t>
      </w:r>
      <w:r w:rsidR="00074467">
        <w:rPr>
          <w:rStyle w:val="11"/>
          <w:i w:val="0"/>
          <w:color w:val="000000"/>
          <w:sz w:val="28"/>
          <w:szCs w:val="28"/>
          <w:lang w:eastAsia="uk-UA"/>
        </w:rPr>
        <w:t xml:space="preserve">          </w:t>
      </w:r>
      <w:r w:rsidRPr="00202DC9">
        <w:rPr>
          <w:rStyle w:val="11"/>
          <w:i w:val="0"/>
          <w:color w:val="000000"/>
          <w:sz w:val="28"/>
          <w:szCs w:val="28"/>
          <w:lang w:eastAsia="uk-UA"/>
        </w:rPr>
        <w:t>М. Драгоманов помер у 1895 р. і був похований у Софії.</w:t>
      </w:r>
    </w:p>
    <w:p w:rsidR="00586592" w:rsidRPr="00202DC9" w:rsidRDefault="00586592" w:rsidP="00202DC9">
      <w:pPr>
        <w:pStyle w:val="ac"/>
        <w:spacing w:after="0" w:line="240" w:lineRule="auto"/>
        <w:ind w:firstLine="851"/>
        <w:jc w:val="both"/>
        <w:rPr>
          <w:rFonts w:ascii="Times New Roman" w:hAnsi="Times New Roman" w:cs="Times New Roman"/>
          <w:i w:val="0"/>
          <w:sz w:val="28"/>
          <w:szCs w:val="28"/>
        </w:rPr>
      </w:pPr>
      <w:r w:rsidRPr="00202DC9">
        <w:rPr>
          <w:rStyle w:val="a5"/>
          <w:color w:val="000000"/>
          <w:sz w:val="28"/>
          <w:szCs w:val="28"/>
          <w:lang w:eastAsia="uk-UA"/>
        </w:rPr>
        <w:t>Франко Іван Якович</w:t>
      </w:r>
      <w:r w:rsidRPr="00202DC9">
        <w:rPr>
          <w:rStyle w:val="11"/>
          <w:i w:val="0"/>
          <w:color w:val="000000"/>
          <w:sz w:val="28"/>
          <w:szCs w:val="28"/>
          <w:lang w:eastAsia="uk-UA"/>
        </w:rPr>
        <w:t xml:space="preserve"> (1856-1916 рр.) - видатний український поет, пи</w:t>
      </w:r>
      <w:r w:rsidRPr="00202DC9">
        <w:rPr>
          <w:rStyle w:val="11"/>
          <w:i w:val="0"/>
          <w:color w:val="000000"/>
          <w:sz w:val="28"/>
          <w:szCs w:val="28"/>
          <w:lang w:eastAsia="uk-UA"/>
        </w:rPr>
        <w:softHyphen/>
        <w:t>сьменник, громадсько-політичний діяч. Народився у селянській сім'ї. І.Франко у 1875 р. закінчив Дрогобицьку гімназію і вступив на філософсь</w:t>
      </w:r>
      <w:r w:rsidRPr="00202DC9">
        <w:rPr>
          <w:rStyle w:val="11"/>
          <w:i w:val="0"/>
          <w:color w:val="000000"/>
          <w:sz w:val="28"/>
          <w:szCs w:val="28"/>
          <w:lang w:eastAsia="uk-UA"/>
        </w:rPr>
        <w:softHyphen/>
        <w:t>кий факультет Львівського університету, але в червні 1878 р. був заарешто</w:t>
      </w:r>
      <w:r w:rsidRPr="00202DC9">
        <w:rPr>
          <w:rStyle w:val="11"/>
          <w:i w:val="0"/>
          <w:color w:val="000000"/>
          <w:sz w:val="28"/>
          <w:szCs w:val="28"/>
          <w:lang w:eastAsia="uk-UA"/>
        </w:rPr>
        <w:softHyphen/>
        <w:t>ваний. Відновив навчання восени 1880 р. Згодом І. Франко навчався у Черні</w:t>
      </w:r>
      <w:r w:rsidRPr="00202DC9">
        <w:rPr>
          <w:rStyle w:val="11"/>
          <w:i w:val="0"/>
          <w:color w:val="000000"/>
          <w:sz w:val="28"/>
          <w:szCs w:val="28"/>
          <w:lang w:eastAsia="uk-UA"/>
        </w:rPr>
        <w:softHyphen/>
        <w:t xml:space="preserve">вецькому (1890 р.) та Віденському (1890-1893 рр.) університетах. У 1893 р. він захистив докторську дисертацію і здобув ступінь доктора філософії. Творча спадщина </w:t>
      </w:r>
      <w:r w:rsidR="006C1D49">
        <w:rPr>
          <w:rStyle w:val="11"/>
          <w:i w:val="0"/>
          <w:color w:val="000000"/>
          <w:sz w:val="28"/>
          <w:szCs w:val="28"/>
          <w:lang w:eastAsia="uk-UA"/>
        </w:rPr>
        <w:t>І</w:t>
      </w:r>
      <w:r w:rsidRPr="00202DC9">
        <w:rPr>
          <w:rStyle w:val="11"/>
          <w:i w:val="0"/>
          <w:color w:val="000000"/>
          <w:sz w:val="28"/>
          <w:szCs w:val="28"/>
          <w:lang w:eastAsia="uk-UA"/>
        </w:rPr>
        <w:t>. Франка багата й різноманітна. Він - автор близько 4000 літературних, публіцистичних і наукових творів. Літературну діяльність І.</w:t>
      </w:r>
      <w:r w:rsidR="006C1D49">
        <w:rPr>
          <w:rStyle w:val="11"/>
          <w:i w:val="0"/>
          <w:color w:val="000000"/>
          <w:sz w:val="28"/>
          <w:szCs w:val="28"/>
          <w:lang w:eastAsia="uk-UA"/>
        </w:rPr>
        <w:t xml:space="preserve"> </w:t>
      </w:r>
      <w:r w:rsidRPr="00202DC9">
        <w:rPr>
          <w:rStyle w:val="11"/>
          <w:i w:val="0"/>
          <w:color w:val="000000"/>
          <w:sz w:val="28"/>
          <w:szCs w:val="28"/>
          <w:lang w:eastAsia="uk-UA"/>
        </w:rPr>
        <w:t xml:space="preserve">Франко розпочав у 1868р. Серед найбільш відомих його творів - вірші «Каменярі», «Вічний революціонер»; поема «Мойсей»; повісті «Борислав сміється», «Захар Беркут», «Основи суспільності»; драма «Украдене </w:t>
      </w:r>
      <w:r w:rsidR="006C1D49" w:rsidRPr="00202DC9">
        <w:rPr>
          <w:rStyle w:val="11"/>
          <w:i w:val="0"/>
          <w:color w:val="000000"/>
          <w:sz w:val="28"/>
          <w:szCs w:val="28"/>
          <w:lang w:eastAsia="uk-UA"/>
        </w:rPr>
        <w:t>щастя</w:t>
      </w:r>
      <w:r w:rsidRPr="00202DC9">
        <w:rPr>
          <w:rStyle w:val="11"/>
          <w:i w:val="0"/>
          <w:color w:val="000000"/>
          <w:sz w:val="28"/>
          <w:szCs w:val="28"/>
          <w:lang w:eastAsia="uk-UA"/>
        </w:rPr>
        <w:t xml:space="preserve">»; Казка-поема для дітей «Лис Микита» та ін. </w:t>
      </w:r>
      <w:r w:rsidR="006C1D49">
        <w:rPr>
          <w:rStyle w:val="11"/>
          <w:i w:val="0"/>
          <w:color w:val="000000"/>
          <w:sz w:val="28"/>
          <w:szCs w:val="28"/>
          <w:lang w:eastAsia="uk-UA"/>
        </w:rPr>
        <w:t>І</w:t>
      </w:r>
      <w:r w:rsidRPr="00202DC9">
        <w:rPr>
          <w:rStyle w:val="11"/>
          <w:i w:val="0"/>
          <w:color w:val="000000"/>
          <w:sz w:val="28"/>
          <w:szCs w:val="28"/>
          <w:lang w:eastAsia="uk-UA"/>
        </w:rPr>
        <w:t>. Франку належить значна роль у розвитку української історичної науки. Він був редактором і членом редакції багатьох журналів і газет. І. Франко брав активну участь у громадському і політичному житті. Він проводив соціалістичну пропаганду серед робітників Львова, Борислава, Дрогобича та селян Галичини. За це чотири рази заареш</w:t>
      </w:r>
      <w:r w:rsidRPr="00202DC9">
        <w:rPr>
          <w:rStyle w:val="11"/>
          <w:i w:val="0"/>
          <w:color w:val="000000"/>
          <w:sz w:val="28"/>
          <w:szCs w:val="28"/>
          <w:lang w:eastAsia="uk-UA"/>
        </w:rPr>
        <w:softHyphen/>
        <w:t xml:space="preserve">товувався і відбував тюремне ув'язнення. У жовтні 1890 р. </w:t>
      </w:r>
      <w:r w:rsidR="006C1D49">
        <w:rPr>
          <w:rStyle w:val="11"/>
          <w:i w:val="0"/>
          <w:color w:val="000000"/>
          <w:sz w:val="28"/>
          <w:szCs w:val="28"/>
          <w:lang w:eastAsia="uk-UA"/>
        </w:rPr>
        <w:t>І</w:t>
      </w:r>
      <w:r w:rsidRPr="00202DC9">
        <w:rPr>
          <w:rStyle w:val="11"/>
          <w:i w:val="0"/>
          <w:color w:val="000000"/>
          <w:sz w:val="28"/>
          <w:szCs w:val="28"/>
          <w:lang w:eastAsia="uk-UA"/>
        </w:rPr>
        <w:t>. Франко разом</w:t>
      </w:r>
      <w:r w:rsidR="006C1D49">
        <w:rPr>
          <w:rStyle w:val="11"/>
          <w:i w:val="0"/>
          <w:color w:val="000000"/>
          <w:sz w:val="28"/>
          <w:szCs w:val="28"/>
          <w:lang w:eastAsia="uk-UA"/>
        </w:rPr>
        <w:t xml:space="preserve"> </w:t>
      </w:r>
      <w:r w:rsidRPr="00202DC9">
        <w:rPr>
          <w:rStyle w:val="11"/>
          <w:i w:val="0"/>
          <w:color w:val="000000"/>
          <w:sz w:val="28"/>
          <w:szCs w:val="28"/>
          <w:lang w:eastAsia="uk-UA"/>
        </w:rPr>
        <w:t>однодумцями заснував першу українську політичну партію</w:t>
      </w:r>
      <w:r w:rsidR="006C1D49">
        <w:rPr>
          <w:rStyle w:val="11"/>
          <w:i w:val="0"/>
          <w:color w:val="000000"/>
          <w:sz w:val="28"/>
          <w:szCs w:val="28"/>
          <w:lang w:eastAsia="uk-UA"/>
        </w:rPr>
        <w:t xml:space="preserve"> </w:t>
      </w:r>
      <w:r w:rsidRPr="00202DC9">
        <w:rPr>
          <w:rStyle w:val="11"/>
          <w:i w:val="0"/>
          <w:color w:val="000000"/>
          <w:sz w:val="28"/>
          <w:szCs w:val="28"/>
          <w:lang w:eastAsia="uk-UA"/>
        </w:rPr>
        <w:t xml:space="preserve">- </w:t>
      </w:r>
      <w:proofErr w:type="spellStart"/>
      <w:r w:rsidRPr="00202DC9">
        <w:rPr>
          <w:rStyle w:val="11"/>
          <w:i w:val="0"/>
          <w:color w:val="000000"/>
          <w:sz w:val="28"/>
          <w:szCs w:val="28"/>
          <w:lang w:eastAsia="uk-UA"/>
        </w:rPr>
        <w:t>Русько-</w:t>
      </w:r>
      <w:proofErr w:type="spellEnd"/>
      <w:r w:rsidRPr="00202DC9">
        <w:rPr>
          <w:rStyle w:val="11"/>
          <w:i w:val="0"/>
          <w:color w:val="000000"/>
          <w:sz w:val="28"/>
          <w:szCs w:val="28"/>
          <w:lang w:eastAsia="uk-UA"/>
        </w:rPr>
        <w:t xml:space="preserve"> українську радикальну партію (РУРП), став її першим головою (до 1898 р.) та одним із головних ідеологів. У 1899 р. він вийшов зі складу РУРП і приєднався до Української національно-демократичної партії. За своє життя пройшов складну світоглядну еволюцію. Від москвофільства під впливом публіцистики М. Драгоманова на початку 1876 р. він перейшов на </w:t>
      </w:r>
      <w:proofErr w:type="spellStart"/>
      <w:r w:rsidRPr="00202DC9">
        <w:rPr>
          <w:rStyle w:val="11"/>
          <w:i w:val="0"/>
          <w:color w:val="000000"/>
          <w:sz w:val="28"/>
          <w:szCs w:val="28"/>
          <w:lang w:eastAsia="uk-UA"/>
        </w:rPr>
        <w:t>народовські</w:t>
      </w:r>
      <w:proofErr w:type="spellEnd"/>
      <w:r w:rsidRPr="00202DC9">
        <w:rPr>
          <w:rStyle w:val="11"/>
          <w:i w:val="0"/>
          <w:color w:val="000000"/>
          <w:sz w:val="28"/>
          <w:szCs w:val="28"/>
          <w:lang w:eastAsia="uk-UA"/>
        </w:rPr>
        <w:t xml:space="preserve"> позиції. Із середини 1890-х рр. усе помітнішим стає негативне ставлен</w:t>
      </w:r>
      <w:r w:rsidRPr="00202DC9">
        <w:rPr>
          <w:rStyle w:val="11"/>
          <w:i w:val="0"/>
          <w:color w:val="000000"/>
          <w:sz w:val="28"/>
          <w:szCs w:val="28"/>
          <w:lang w:eastAsia="uk-UA"/>
        </w:rPr>
        <w:softHyphen/>
        <w:t>ня І</w:t>
      </w:r>
      <w:r w:rsidR="006C1D49">
        <w:rPr>
          <w:rStyle w:val="11"/>
          <w:i w:val="0"/>
          <w:color w:val="000000"/>
          <w:sz w:val="28"/>
          <w:szCs w:val="28"/>
          <w:lang w:eastAsia="uk-UA"/>
        </w:rPr>
        <w:t>.</w:t>
      </w:r>
      <w:r w:rsidRPr="00202DC9">
        <w:rPr>
          <w:rStyle w:val="11"/>
          <w:i w:val="0"/>
          <w:color w:val="000000"/>
          <w:sz w:val="28"/>
          <w:szCs w:val="28"/>
          <w:lang w:eastAsia="uk-UA"/>
        </w:rPr>
        <w:t xml:space="preserve"> Франка до марксистської ідеології та практики соціал-демократичного руху. У другій половині 1890-х рр. еволюціонував від заперечення до повної підтримки ідеї політичної самостійності України.</w:t>
      </w:r>
    </w:p>
    <w:p w:rsidR="00586592" w:rsidRPr="00202DC9" w:rsidRDefault="00586592" w:rsidP="00202DC9">
      <w:pPr>
        <w:pStyle w:val="ac"/>
        <w:spacing w:after="0" w:line="240" w:lineRule="auto"/>
        <w:ind w:firstLine="851"/>
        <w:jc w:val="both"/>
        <w:rPr>
          <w:rFonts w:ascii="Times New Roman" w:hAnsi="Times New Roman" w:cs="Times New Roman"/>
          <w:i w:val="0"/>
          <w:sz w:val="28"/>
          <w:szCs w:val="28"/>
        </w:rPr>
      </w:pPr>
      <w:r w:rsidRPr="00202DC9">
        <w:rPr>
          <w:rStyle w:val="a5"/>
          <w:color w:val="000000"/>
          <w:sz w:val="28"/>
          <w:szCs w:val="28"/>
          <w:lang w:eastAsia="uk-UA"/>
        </w:rPr>
        <w:t>Лисенко Микола Віталійович</w:t>
      </w:r>
      <w:r w:rsidRPr="00202DC9">
        <w:rPr>
          <w:rStyle w:val="11"/>
          <w:i w:val="0"/>
          <w:color w:val="000000"/>
          <w:sz w:val="28"/>
          <w:szCs w:val="28"/>
          <w:lang w:eastAsia="uk-UA"/>
        </w:rPr>
        <w:t xml:space="preserve"> (1842-1912 рр.)</w:t>
      </w:r>
      <w:r w:rsidR="006C1D49">
        <w:rPr>
          <w:rStyle w:val="11"/>
          <w:i w:val="0"/>
          <w:color w:val="000000"/>
          <w:sz w:val="28"/>
          <w:szCs w:val="28"/>
          <w:lang w:eastAsia="uk-UA"/>
        </w:rPr>
        <w:t xml:space="preserve"> </w:t>
      </w:r>
      <w:r w:rsidRPr="00202DC9">
        <w:rPr>
          <w:rStyle w:val="11"/>
          <w:i w:val="0"/>
          <w:color w:val="000000"/>
          <w:sz w:val="28"/>
          <w:szCs w:val="28"/>
          <w:lang w:eastAsia="uk-UA"/>
        </w:rPr>
        <w:t>- видатний український композитор, піаніст, диригент, педагог, збирач пісенного фольклору, громад</w:t>
      </w:r>
      <w:r w:rsidRPr="00202DC9">
        <w:rPr>
          <w:rStyle w:val="11"/>
          <w:i w:val="0"/>
          <w:color w:val="000000"/>
          <w:sz w:val="28"/>
          <w:szCs w:val="28"/>
          <w:lang w:eastAsia="uk-UA"/>
        </w:rPr>
        <w:softHyphen/>
        <w:t xml:space="preserve">ський діяч. Походив з козацько-старшинського роду. Закінчивши гімназію, М. Лисенко навчався в Харківському та Київському університетах. Його </w:t>
      </w:r>
      <w:r w:rsidR="006C1D49">
        <w:rPr>
          <w:rStyle w:val="11"/>
          <w:i w:val="0"/>
          <w:color w:val="000000"/>
          <w:sz w:val="28"/>
          <w:szCs w:val="28"/>
          <w:lang w:eastAsia="uk-UA"/>
        </w:rPr>
        <w:t>станов</w:t>
      </w:r>
      <w:r w:rsidRPr="00202DC9">
        <w:rPr>
          <w:rStyle w:val="11"/>
          <w:i w:val="0"/>
          <w:color w:val="000000"/>
          <w:sz w:val="28"/>
          <w:szCs w:val="28"/>
          <w:lang w:eastAsia="uk-UA"/>
        </w:rPr>
        <w:t>лення як громадського діяча відбувалося в Київській громаді. Музич</w:t>
      </w:r>
      <w:r w:rsidRPr="00202DC9">
        <w:rPr>
          <w:rStyle w:val="11"/>
          <w:i w:val="0"/>
          <w:color w:val="000000"/>
          <w:sz w:val="28"/>
          <w:szCs w:val="28"/>
          <w:lang w:eastAsia="uk-UA"/>
        </w:rPr>
        <w:softHyphen/>
        <w:t xml:space="preserve">ну освіту здобув у Лейпцигу (Німеччина). З 1869 р. жив у Києві, де працював учителем гри на фортепіано, а 1904 р. відкрив власну музично-драматичну школу. М. Лисенко виступав з концертами як піаніст, організовував хори, концертував з ними у Києві і по всій Україні. </w:t>
      </w:r>
      <w:r w:rsidRPr="00202DC9">
        <w:rPr>
          <w:rStyle w:val="11"/>
          <w:i w:val="0"/>
          <w:color w:val="000000"/>
          <w:sz w:val="28"/>
          <w:szCs w:val="28"/>
          <w:lang w:eastAsia="uk-UA"/>
        </w:rPr>
        <w:lastRenderedPageBreak/>
        <w:t>Він брав участь у роботі «Філа</w:t>
      </w:r>
      <w:r w:rsidRPr="00202DC9">
        <w:rPr>
          <w:rStyle w:val="11"/>
          <w:i w:val="0"/>
          <w:color w:val="000000"/>
          <w:sz w:val="28"/>
          <w:szCs w:val="28"/>
          <w:lang w:eastAsia="uk-UA"/>
        </w:rPr>
        <w:softHyphen/>
        <w:t>рмонічного товариства любителів музики і співу», «Гуртка любителів музи</w:t>
      </w:r>
      <w:r w:rsidRPr="00202DC9">
        <w:rPr>
          <w:rStyle w:val="11"/>
          <w:i w:val="0"/>
          <w:color w:val="000000"/>
          <w:sz w:val="28"/>
          <w:szCs w:val="28"/>
          <w:lang w:eastAsia="uk-UA"/>
        </w:rPr>
        <w:softHyphen/>
        <w:t>ки і співу», організовував щорічні шевченківські концерти. М. Лисенко створив класичні обробки народних пісень, написав понад 80 вокальних, і фортепіанних творів. У композиторській спадщині М, Лисенка особливо важливе місце займають твори на тексти Т. Шевченка «Музика до «Кобза</w:t>
      </w:r>
      <w:r w:rsidRPr="00202DC9">
        <w:rPr>
          <w:rStyle w:val="11"/>
          <w:i w:val="0"/>
          <w:color w:val="000000"/>
          <w:sz w:val="28"/>
          <w:szCs w:val="28"/>
          <w:lang w:eastAsia="uk-UA"/>
        </w:rPr>
        <w:softHyphen/>
        <w:t xml:space="preserve">ря», «Радуйся, ниво </w:t>
      </w:r>
      <w:proofErr w:type="spellStart"/>
      <w:r w:rsidRPr="00202DC9">
        <w:rPr>
          <w:rStyle w:val="11"/>
          <w:i w:val="0"/>
          <w:color w:val="000000"/>
          <w:sz w:val="28"/>
          <w:szCs w:val="28"/>
          <w:lang w:eastAsia="uk-UA"/>
        </w:rPr>
        <w:t>неполитая</w:t>
      </w:r>
      <w:proofErr w:type="spellEnd"/>
      <w:r w:rsidRPr="00202DC9">
        <w:rPr>
          <w:rStyle w:val="11"/>
          <w:i w:val="0"/>
          <w:color w:val="000000"/>
          <w:sz w:val="28"/>
          <w:szCs w:val="28"/>
          <w:lang w:eastAsia="uk-UA"/>
        </w:rPr>
        <w:t>», «Б'ють пороги», «Гайдамаки» тощо. М. Лисенко - автор опер «Різдвяна ніч», «Утоплена», «Тарас Бульба», «</w:t>
      </w:r>
      <w:proofErr w:type="spellStart"/>
      <w:r w:rsidRPr="00202DC9">
        <w:rPr>
          <w:rStyle w:val="11"/>
          <w:i w:val="0"/>
          <w:color w:val="000000"/>
          <w:sz w:val="28"/>
          <w:szCs w:val="28"/>
          <w:lang w:eastAsia="uk-UA"/>
        </w:rPr>
        <w:t>Енеї-</w:t>
      </w:r>
      <w:proofErr w:type="spellEnd"/>
      <w:r w:rsidRPr="00202DC9">
        <w:rPr>
          <w:rStyle w:val="11"/>
          <w:i w:val="0"/>
          <w:color w:val="000000"/>
          <w:sz w:val="28"/>
          <w:szCs w:val="28"/>
          <w:lang w:eastAsia="uk-UA"/>
        </w:rPr>
        <w:t xml:space="preserve"> </w:t>
      </w:r>
      <w:proofErr w:type="spellStart"/>
      <w:r w:rsidRPr="00202DC9">
        <w:rPr>
          <w:rStyle w:val="11"/>
          <w:i w:val="0"/>
          <w:color w:val="000000"/>
          <w:sz w:val="28"/>
          <w:szCs w:val="28"/>
          <w:lang w:eastAsia="uk-UA"/>
        </w:rPr>
        <w:t>да</w:t>
      </w:r>
      <w:proofErr w:type="spellEnd"/>
      <w:r w:rsidRPr="00202DC9">
        <w:rPr>
          <w:rStyle w:val="11"/>
          <w:i w:val="0"/>
          <w:color w:val="000000"/>
          <w:sz w:val="28"/>
          <w:szCs w:val="28"/>
          <w:lang w:eastAsia="uk-UA"/>
        </w:rPr>
        <w:t>», дитячих опер «Коза-дереза», «Пан Коцький», «Зима і весна», які стали основою українського національного оперного мистецтва.</w:t>
      </w:r>
    </w:p>
    <w:p w:rsidR="00586592" w:rsidRPr="00202DC9" w:rsidRDefault="00586592"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Українка Леся</w:t>
      </w:r>
      <w:r w:rsidRPr="00202DC9">
        <w:rPr>
          <w:rStyle w:val="11"/>
          <w:i w:val="0"/>
          <w:color w:val="000000"/>
          <w:sz w:val="28"/>
          <w:szCs w:val="28"/>
          <w:lang w:eastAsia="uk-UA"/>
        </w:rPr>
        <w:t xml:space="preserve"> (справжнє ім'я</w:t>
      </w:r>
      <w:r w:rsidR="006C1D49">
        <w:rPr>
          <w:rStyle w:val="11"/>
          <w:i w:val="0"/>
          <w:color w:val="000000"/>
          <w:sz w:val="28"/>
          <w:szCs w:val="28"/>
          <w:lang w:eastAsia="uk-UA"/>
        </w:rPr>
        <w:t xml:space="preserve"> </w:t>
      </w:r>
      <w:r w:rsidRPr="00202DC9">
        <w:rPr>
          <w:rStyle w:val="11"/>
          <w:i w:val="0"/>
          <w:color w:val="000000"/>
          <w:sz w:val="28"/>
          <w:szCs w:val="28"/>
          <w:lang w:eastAsia="uk-UA"/>
        </w:rPr>
        <w:t>- К</w:t>
      </w:r>
      <w:r w:rsidR="006C1D49">
        <w:rPr>
          <w:rStyle w:val="11"/>
          <w:i w:val="0"/>
          <w:color w:val="000000"/>
          <w:sz w:val="28"/>
          <w:szCs w:val="28"/>
          <w:lang w:eastAsia="uk-UA"/>
        </w:rPr>
        <w:t>о</w:t>
      </w:r>
      <w:r w:rsidRPr="00202DC9">
        <w:rPr>
          <w:rStyle w:val="11"/>
          <w:i w:val="0"/>
          <w:color w:val="000000"/>
          <w:sz w:val="28"/>
          <w:szCs w:val="28"/>
          <w:lang w:eastAsia="uk-UA"/>
        </w:rPr>
        <w:t>сач-Квітка Лариса Петрівна; 1871- 1913 рр.)- велика українська поетеса, прозаїк, драматург, перекладач, літе</w:t>
      </w:r>
      <w:r w:rsidRPr="00202DC9">
        <w:rPr>
          <w:rStyle w:val="11"/>
          <w:i w:val="0"/>
          <w:color w:val="000000"/>
          <w:sz w:val="28"/>
          <w:szCs w:val="28"/>
          <w:lang w:eastAsia="uk-UA"/>
        </w:rPr>
        <w:softHyphen/>
        <w:t>ратурний критик і фольклорист. Дочка відомої письменниці та громадської діячки Олени Пчілки, рідної сестри М. Драгоманова. Значний вплив на фор</w:t>
      </w:r>
      <w:r w:rsidRPr="00202DC9">
        <w:rPr>
          <w:rStyle w:val="11"/>
          <w:i w:val="0"/>
          <w:color w:val="000000"/>
          <w:sz w:val="28"/>
          <w:szCs w:val="28"/>
          <w:lang w:eastAsia="uk-UA"/>
        </w:rPr>
        <w:softHyphen/>
        <w:t>мування світогляду Л. Українки мав М. Драгоманов. Через хворобу (тубер</w:t>
      </w:r>
      <w:r w:rsidRPr="00202DC9">
        <w:rPr>
          <w:rStyle w:val="11"/>
          <w:i w:val="0"/>
          <w:color w:val="000000"/>
          <w:sz w:val="28"/>
          <w:szCs w:val="28"/>
          <w:lang w:eastAsia="uk-UA"/>
        </w:rPr>
        <w:softHyphen/>
        <w:t>кульоз кісток) навчалася вдома, у приватних вчителів. Стан здоров'я змушу</w:t>
      </w:r>
      <w:r w:rsidRPr="00202DC9">
        <w:rPr>
          <w:rStyle w:val="11"/>
          <w:i w:val="0"/>
          <w:color w:val="000000"/>
          <w:sz w:val="28"/>
          <w:szCs w:val="28"/>
          <w:lang w:eastAsia="uk-UA"/>
        </w:rPr>
        <w:softHyphen/>
        <w:t>вав її подовгу лікуватися на півдні - у Криму, Грузії, Італії, Єгипті. Доскона</w:t>
      </w:r>
      <w:r w:rsidRPr="00202DC9">
        <w:rPr>
          <w:rStyle w:val="11"/>
          <w:i w:val="0"/>
          <w:color w:val="000000"/>
          <w:sz w:val="28"/>
          <w:szCs w:val="28"/>
          <w:lang w:eastAsia="uk-UA"/>
        </w:rPr>
        <w:softHyphen/>
        <w:t>ло володіла кількома іноземними мовами. Здійснила чимало майстерних перекладів Г.</w:t>
      </w:r>
      <w:r w:rsidR="006C1D49">
        <w:rPr>
          <w:rStyle w:val="11"/>
          <w:i w:val="0"/>
          <w:color w:val="000000"/>
          <w:sz w:val="28"/>
          <w:szCs w:val="28"/>
          <w:lang w:eastAsia="uk-UA"/>
        </w:rPr>
        <w:t xml:space="preserve"> Г</w:t>
      </w:r>
      <w:r w:rsidRPr="00202DC9">
        <w:rPr>
          <w:rStyle w:val="11"/>
          <w:i w:val="0"/>
          <w:color w:val="000000"/>
          <w:sz w:val="28"/>
          <w:szCs w:val="28"/>
          <w:lang w:eastAsia="uk-UA"/>
        </w:rPr>
        <w:t>ейне, В. Г</w:t>
      </w:r>
      <w:r w:rsidR="006C1D49">
        <w:rPr>
          <w:rStyle w:val="11"/>
          <w:i w:val="0"/>
          <w:color w:val="000000"/>
          <w:sz w:val="28"/>
          <w:szCs w:val="28"/>
          <w:lang w:eastAsia="uk-UA"/>
        </w:rPr>
        <w:t>ю</w:t>
      </w:r>
      <w:r w:rsidRPr="00202DC9">
        <w:rPr>
          <w:rStyle w:val="11"/>
          <w:i w:val="0"/>
          <w:color w:val="000000"/>
          <w:sz w:val="28"/>
          <w:szCs w:val="28"/>
          <w:lang w:eastAsia="uk-UA"/>
        </w:rPr>
        <w:t xml:space="preserve">го, Дж. Байрона, </w:t>
      </w:r>
      <w:r w:rsidR="00B55902">
        <w:rPr>
          <w:rStyle w:val="11"/>
          <w:i w:val="0"/>
          <w:color w:val="000000"/>
          <w:sz w:val="28"/>
          <w:szCs w:val="28"/>
          <w:lang w:eastAsia="uk-UA"/>
        </w:rPr>
        <w:t xml:space="preserve">                        </w:t>
      </w:r>
      <w:r w:rsidRPr="00202DC9">
        <w:rPr>
          <w:rStyle w:val="11"/>
          <w:i w:val="0"/>
          <w:color w:val="000000"/>
          <w:sz w:val="28"/>
          <w:szCs w:val="28"/>
          <w:lang w:eastAsia="uk-UA"/>
        </w:rPr>
        <w:t>А. Міцкевича та ін. Дебютувала в літературі як поет-лірик у 1884 р. у львівському журналі «Зоря», де під псев</w:t>
      </w:r>
      <w:r w:rsidRPr="00202DC9">
        <w:rPr>
          <w:rStyle w:val="11"/>
          <w:i w:val="0"/>
          <w:color w:val="000000"/>
          <w:sz w:val="28"/>
          <w:szCs w:val="28"/>
          <w:lang w:eastAsia="uk-UA"/>
        </w:rPr>
        <w:softHyphen/>
        <w:t>донімом «Леся Українка» були опубліковані вірші «Конвалія» і «</w:t>
      </w:r>
      <w:proofErr w:type="spellStart"/>
      <w:r w:rsidRPr="00202DC9">
        <w:rPr>
          <w:rStyle w:val="11"/>
          <w:i w:val="0"/>
          <w:color w:val="000000"/>
          <w:sz w:val="28"/>
          <w:szCs w:val="28"/>
          <w:lang w:eastAsia="uk-UA"/>
        </w:rPr>
        <w:t>Сафо</w:t>
      </w:r>
      <w:proofErr w:type="spellEnd"/>
      <w:r w:rsidRPr="00202DC9">
        <w:rPr>
          <w:rStyle w:val="11"/>
          <w:i w:val="0"/>
          <w:color w:val="000000"/>
          <w:sz w:val="28"/>
          <w:szCs w:val="28"/>
          <w:lang w:eastAsia="uk-UA"/>
        </w:rPr>
        <w:t xml:space="preserve">». За життя Л. Українки вийшли поетичні збірки «На крилах пісень», «Думи і мрії», «Відгуки». Поезія </w:t>
      </w:r>
      <w:r w:rsidR="006C1D49">
        <w:rPr>
          <w:rStyle w:val="11"/>
          <w:i w:val="0"/>
          <w:color w:val="000000"/>
          <w:sz w:val="28"/>
          <w:szCs w:val="28"/>
          <w:lang w:eastAsia="uk-UA"/>
        </w:rPr>
        <w:t xml:space="preserve">               </w:t>
      </w:r>
      <w:r w:rsidRPr="00202DC9">
        <w:rPr>
          <w:rStyle w:val="11"/>
          <w:i w:val="0"/>
          <w:color w:val="000000"/>
          <w:sz w:val="28"/>
          <w:szCs w:val="28"/>
          <w:lang w:eastAsia="uk-UA"/>
        </w:rPr>
        <w:t>Л</w:t>
      </w:r>
      <w:r w:rsidR="006C1D49">
        <w:rPr>
          <w:rStyle w:val="11"/>
          <w:i w:val="0"/>
          <w:color w:val="000000"/>
          <w:sz w:val="28"/>
          <w:szCs w:val="28"/>
          <w:lang w:eastAsia="uk-UA"/>
        </w:rPr>
        <w:t>.</w:t>
      </w:r>
      <w:r w:rsidRPr="00202DC9">
        <w:rPr>
          <w:rStyle w:val="11"/>
          <w:i w:val="0"/>
          <w:color w:val="000000"/>
          <w:sz w:val="28"/>
          <w:szCs w:val="28"/>
          <w:lang w:eastAsia="uk-UA"/>
        </w:rPr>
        <w:t xml:space="preserve"> Українки сповнена великої емоційної напруги і глибоких патріотичних почуттів до України. Найповніше виявила себе в драматургії (створила понад 20 драм). Перший драматичний твір - психоло</w:t>
      </w:r>
      <w:r w:rsidRPr="00202DC9">
        <w:rPr>
          <w:rStyle w:val="11"/>
          <w:i w:val="0"/>
          <w:color w:val="000000"/>
          <w:sz w:val="28"/>
          <w:szCs w:val="28"/>
          <w:lang w:eastAsia="uk-UA"/>
        </w:rPr>
        <w:softHyphen/>
        <w:t>гічна драма «Блакитна троянда» (1896 р.). Л. Українка - автор драматичних поем і соціально-філософських драм «Одержима», «Осіння казка», «В ката</w:t>
      </w:r>
      <w:r w:rsidRPr="00202DC9">
        <w:rPr>
          <w:rStyle w:val="11"/>
          <w:i w:val="0"/>
          <w:color w:val="000000"/>
          <w:sz w:val="28"/>
          <w:szCs w:val="28"/>
          <w:lang w:eastAsia="uk-UA"/>
        </w:rPr>
        <w:softHyphen/>
        <w:t>комбах», «</w:t>
      </w:r>
      <w:proofErr w:type="spellStart"/>
      <w:r w:rsidRPr="00202DC9">
        <w:rPr>
          <w:rStyle w:val="11"/>
          <w:i w:val="0"/>
          <w:color w:val="000000"/>
          <w:sz w:val="28"/>
          <w:szCs w:val="28"/>
          <w:lang w:eastAsia="uk-UA"/>
        </w:rPr>
        <w:t>Кассандра</w:t>
      </w:r>
      <w:proofErr w:type="spellEnd"/>
      <w:r w:rsidRPr="00202DC9">
        <w:rPr>
          <w:rStyle w:val="11"/>
          <w:i w:val="0"/>
          <w:color w:val="000000"/>
          <w:sz w:val="28"/>
          <w:szCs w:val="28"/>
          <w:lang w:eastAsia="uk-UA"/>
        </w:rPr>
        <w:t>», «Лісова пісня», «Камінний господар», «На полі кро</w:t>
      </w:r>
      <w:r w:rsidRPr="00202DC9">
        <w:rPr>
          <w:rStyle w:val="11"/>
          <w:i w:val="0"/>
          <w:color w:val="000000"/>
          <w:sz w:val="28"/>
          <w:szCs w:val="28"/>
          <w:lang w:eastAsia="uk-UA"/>
        </w:rPr>
        <w:softHyphen/>
        <w:t>ві» та ін. Л. Українка активно друкувалася в періодиці, була організатором фольклорної експедиції для запису на фонограф українського героїчного</w:t>
      </w:r>
      <w:r w:rsidR="006C1D49">
        <w:rPr>
          <w:rStyle w:val="11"/>
          <w:i w:val="0"/>
          <w:color w:val="000000"/>
          <w:sz w:val="28"/>
          <w:szCs w:val="28"/>
          <w:lang w:eastAsia="uk-UA"/>
        </w:rPr>
        <w:t xml:space="preserve"> </w:t>
      </w:r>
      <w:r w:rsidRPr="00202DC9">
        <w:rPr>
          <w:rStyle w:val="11"/>
          <w:i w:val="0"/>
          <w:color w:val="000000"/>
          <w:sz w:val="28"/>
          <w:szCs w:val="28"/>
          <w:lang w:eastAsia="uk-UA"/>
        </w:rPr>
        <w:t xml:space="preserve">епосу, написала літературно-критичні й філософсько-публіцистичні статті. Померла Л. Українка у м. </w:t>
      </w:r>
      <w:proofErr w:type="spellStart"/>
      <w:r w:rsidRPr="00202DC9">
        <w:rPr>
          <w:rStyle w:val="11"/>
          <w:i w:val="0"/>
          <w:color w:val="000000"/>
          <w:sz w:val="28"/>
          <w:szCs w:val="28"/>
          <w:lang w:eastAsia="uk-UA"/>
        </w:rPr>
        <w:t>Сурамі</w:t>
      </w:r>
      <w:proofErr w:type="spellEnd"/>
      <w:r w:rsidRPr="00202DC9">
        <w:rPr>
          <w:rStyle w:val="11"/>
          <w:i w:val="0"/>
          <w:color w:val="000000"/>
          <w:sz w:val="28"/>
          <w:szCs w:val="28"/>
          <w:lang w:eastAsia="uk-UA"/>
        </w:rPr>
        <w:t xml:space="preserve"> (Грузія). Похована у Києві на Байковому кладовищі,</w:t>
      </w:r>
    </w:p>
    <w:p w:rsidR="00586592" w:rsidRPr="00202DC9" w:rsidRDefault="00586592"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Заньковецька Марія Костянтинівна</w:t>
      </w:r>
      <w:r w:rsidRPr="00202DC9">
        <w:rPr>
          <w:rStyle w:val="11"/>
          <w:i w:val="0"/>
          <w:color w:val="000000"/>
          <w:sz w:val="28"/>
          <w:szCs w:val="28"/>
          <w:lang w:eastAsia="uk-UA"/>
        </w:rPr>
        <w:t xml:space="preserve"> (справжнє прізвище - </w:t>
      </w:r>
      <w:proofErr w:type="spellStart"/>
      <w:r w:rsidRPr="00202DC9">
        <w:rPr>
          <w:rStyle w:val="11"/>
          <w:i w:val="0"/>
          <w:color w:val="000000"/>
          <w:sz w:val="28"/>
          <w:szCs w:val="28"/>
          <w:lang w:eastAsia="uk-UA"/>
        </w:rPr>
        <w:t>Адосовська</w:t>
      </w:r>
      <w:proofErr w:type="spellEnd"/>
      <w:r w:rsidRPr="00202DC9">
        <w:rPr>
          <w:rStyle w:val="11"/>
          <w:i w:val="0"/>
          <w:color w:val="000000"/>
          <w:sz w:val="28"/>
          <w:szCs w:val="28"/>
          <w:lang w:eastAsia="uk-UA"/>
        </w:rPr>
        <w:t xml:space="preserve">; 1854-1934 рр.) - видатна українська актриса. Народилася в селі </w:t>
      </w:r>
      <w:proofErr w:type="spellStart"/>
      <w:r w:rsidRPr="00202DC9">
        <w:rPr>
          <w:rStyle w:val="11"/>
          <w:i w:val="0"/>
          <w:color w:val="000000"/>
          <w:sz w:val="28"/>
          <w:szCs w:val="28"/>
          <w:lang w:eastAsia="uk-UA"/>
        </w:rPr>
        <w:t>Заньки</w:t>
      </w:r>
      <w:proofErr w:type="spellEnd"/>
      <w:r w:rsidRPr="00202DC9">
        <w:rPr>
          <w:rStyle w:val="11"/>
          <w:i w:val="0"/>
          <w:color w:val="000000"/>
          <w:sz w:val="28"/>
          <w:szCs w:val="28"/>
          <w:lang w:eastAsia="uk-UA"/>
        </w:rPr>
        <w:t xml:space="preserve"> Ніжинського повіту Чернігівської губернії у багатодітній родині дворянина К. </w:t>
      </w:r>
      <w:proofErr w:type="spellStart"/>
      <w:r w:rsidRPr="00202DC9">
        <w:rPr>
          <w:rStyle w:val="11"/>
          <w:i w:val="0"/>
          <w:color w:val="000000"/>
          <w:sz w:val="28"/>
          <w:szCs w:val="28"/>
          <w:lang w:eastAsia="uk-UA"/>
        </w:rPr>
        <w:t>Адосовського</w:t>
      </w:r>
      <w:proofErr w:type="spellEnd"/>
      <w:r w:rsidRPr="00202DC9">
        <w:rPr>
          <w:rStyle w:val="11"/>
          <w:i w:val="0"/>
          <w:color w:val="000000"/>
          <w:sz w:val="28"/>
          <w:szCs w:val="28"/>
          <w:lang w:eastAsia="uk-UA"/>
        </w:rPr>
        <w:t xml:space="preserve">. У 1876 р. Марія </w:t>
      </w:r>
      <w:proofErr w:type="spellStart"/>
      <w:r w:rsidRPr="00202DC9">
        <w:rPr>
          <w:rStyle w:val="11"/>
          <w:i w:val="0"/>
          <w:color w:val="000000"/>
          <w:sz w:val="28"/>
          <w:szCs w:val="28"/>
          <w:lang w:eastAsia="uk-UA"/>
        </w:rPr>
        <w:t>Адасовська</w:t>
      </w:r>
      <w:proofErr w:type="spellEnd"/>
      <w:r w:rsidRPr="00202DC9">
        <w:rPr>
          <w:rStyle w:val="11"/>
          <w:i w:val="0"/>
          <w:color w:val="000000"/>
          <w:sz w:val="28"/>
          <w:szCs w:val="28"/>
          <w:lang w:eastAsia="uk-UA"/>
        </w:rPr>
        <w:t xml:space="preserve"> вийшла на сцену ніжинського театру. 27 жовтня 1882 р. у міському театрі </w:t>
      </w:r>
      <w:proofErr w:type="spellStart"/>
      <w:r w:rsidRPr="00202DC9">
        <w:rPr>
          <w:rStyle w:val="11"/>
          <w:i w:val="0"/>
          <w:color w:val="000000"/>
          <w:sz w:val="28"/>
          <w:szCs w:val="28"/>
          <w:lang w:eastAsia="uk-UA"/>
        </w:rPr>
        <w:t>Єлисаветграда</w:t>
      </w:r>
      <w:proofErr w:type="spellEnd"/>
      <w:r w:rsidRPr="00202DC9">
        <w:rPr>
          <w:rStyle w:val="11"/>
          <w:i w:val="0"/>
          <w:color w:val="000000"/>
          <w:sz w:val="28"/>
          <w:szCs w:val="28"/>
          <w:lang w:eastAsia="uk-UA"/>
        </w:rPr>
        <w:t xml:space="preserve"> (нині Кіровоград) під орудою М. Кропивницького розпочався творчий шлях видатної української актриси. Вперше на професійній сцені вона зіграла роль Наталки («Наталка Полтавка») </w:t>
      </w:r>
      <w:r w:rsidR="006C1D49">
        <w:rPr>
          <w:rStyle w:val="11"/>
          <w:i w:val="0"/>
          <w:color w:val="000000"/>
          <w:sz w:val="28"/>
          <w:szCs w:val="28"/>
          <w:lang w:eastAsia="uk-UA"/>
        </w:rPr>
        <w:t>І</w:t>
      </w:r>
      <w:r w:rsidRPr="00202DC9">
        <w:rPr>
          <w:rStyle w:val="11"/>
          <w:i w:val="0"/>
          <w:color w:val="000000"/>
          <w:sz w:val="28"/>
          <w:szCs w:val="28"/>
          <w:lang w:eastAsia="uk-UA"/>
        </w:rPr>
        <w:t>. Котляревського. Пізніше Марія Заньковецька (вона взяла цей псевдонім на згадку про щасливе ди</w:t>
      </w:r>
      <w:r w:rsidRPr="00202DC9">
        <w:rPr>
          <w:rStyle w:val="11"/>
          <w:i w:val="0"/>
          <w:color w:val="000000"/>
          <w:sz w:val="28"/>
          <w:szCs w:val="28"/>
          <w:lang w:eastAsia="uk-UA"/>
        </w:rPr>
        <w:softHyphen/>
        <w:t xml:space="preserve">тинство в </w:t>
      </w:r>
      <w:proofErr w:type="spellStart"/>
      <w:r w:rsidRPr="00202DC9">
        <w:rPr>
          <w:rStyle w:val="11"/>
          <w:i w:val="0"/>
          <w:color w:val="000000"/>
          <w:sz w:val="28"/>
          <w:szCs w:val="28"/>
          <w:lang w:eastAsia="uk-UA"/>
        </w:rPr>
        <w:t>Заньках</w:t>
      </w:r>
      <w:proofErr w:type="spellEnd"/>
      <w:r w:rsidRPr="00202DC9">
        <w:rPr>
          <w:rStyle w:val="11"/>
          <w:i w:val="0"/>
          <w:color w:val="000000"/>
          <w:sz w:val="28"/>
          <w:szCs w:val="28"/>
          <w:lang w:eastAsia="uk-UA"/>
        </w:rPr>
        <w:t xml:space="preserve">) працювала в найпопулярніших українських трупах М, Кропивницького, М. Старицького, М. Садовського, П. Саксаганського, І. Карпенка-Карого. В її репертуарі переважали </w:t>
      </w:r>
      <w:r w:rsidRPr="00202DC9">
        <w:rPr>
          <w:rStyle w:val="11"/>
          <w:i w:val="0"/>
          <w:color w:val="000000"/>
          <w:sz w:val="28"/>
          <w:szCs w:val="28"/>
          <w:lang w:eastAsia="uk-UA"/>
        </w:rPr>
        <w:lastRenderedPageBreak/>
        <w:t>драматично-героїчні пер</w:t>
      </w:r>
      <w:r w:rsidRPr="00202DC9">
        <w:rPr>
          <w:rStyle w:val="11"/>
          <w:i w:val="0"/>
          <w:color w:val="000000"/>
          <w:sz w:val="28"/>
          <w:szCs w:val="28"/>
          <w:lang w:eastAsia="uk-UA"/>
        </w:rPr>
        <w:softHyphen/>
        <w:t>сонажі</w:t>
      </w:r>
      <w:r w:rsidR="006C1D49">
        <w:rPr>
          <w:rStyle w:val="11"/>
          <w:i w:val="0"/>
          <w:color w:val="000000"/>
          <w:sz w:val="28"/>
          <w:szCs w:val="28"/>
          <w:lang w:eastAsia="uk-UA"/>
        </w:rPr>
        <w:t xml:space="preserve"> </w:t>
      </w:r>
      <w:r w:rsidRPr="00202DC9">
        <w:rPr>
          <w:rStyle w:val="11"/>
          <w:i w:val="0"/>
          <w:color w:val="000000"/>
          <w:sz w:val="28"/>
          <w:szCs w:val="28"/>
          <w:lang w:eastAsia="uk-UA"/>
        </w:rPr>
        <w:t>- ролі Харитини</w:t>
      </w:r>
      <w:r w:rsidR="006C1D49">
        <w:rPr>
          <w:rStyle w:val="11"/>
          <w:i w:val="0"/>
          <w:color w:val="000000"/>
          <w:sz w:val="28"/>
          <w:szCs w:val="28"/>
          <w:lang w:eastAsia="uk-UA"/>
        </w:rPr>
        <w:t xml:space="preserve"> </w:t>
      </w:r>
      <w:r w:rsidRPr="00202DC9">
        <w:rPr>
          <w:rStyle w:val="11"/>
          <w:i w:val="0"/>
          <w:color w:val="000000"/>
          <w:sz w:val="28"/>
          <w:szCs w:val="28"/>
          <w:lang w:eastAsia="uk-UA"/>
        </w:rPr>
        <w:t>(«Наймичка» І. Карпенка-Карого, 1887 р</w:t>
      </w:r>
      <w:r w:rsidR="006C1D49">
        <w:rPr>
          <w:rStyle w:val="11"/>
          <w:i w:val="0"/>
          <w:color w:val="000000"/>
          <w:sz w:val="28"/>
          <w:szCs w:val="28"/>
          <w:lang w:eastAsia="uk-UA"/>
        </w:rPr>
        <w:t>.</w:t>
      </w:r>
      <w:r w:rsidRPr="00202DC9">
        <w:rPr>
          <w:rStyle w:val="11"/>
          <w:i w:val="0"/>
          <w:color w:val="000000"/>
          <w:sz w:val="28"/>
          <w:szCs w:val="28"/>
          <w:lang w:eastAsia="uk-UA"/>
        </w:rPr>
        <w:t>), Олени («Глитай, або ж Павук» М. Кропивницького, 1883 р</w:t>
      </w:r>
      <w:r w:rsidR="006C1D49">
        <w:rPr>
          <w:rStyle w:val="11"/>
          <w:i w:val="0"/>
          <w:color w:val="000000"/>
          <w:sz w:val="28"/>
          <w:szCs w:val="28"/>
          <w:lang w:eastAsia="uk-UA"/>
        </w:rPr>
        <w:t>.</w:t>
      </w:r>
      <w:r w:rsidRPr="00202DC9">
        <w:rPr>
          <w:rStyle w:val="11"/>
          <w:i w:val="0"/>
          <w:color w:val="000000"/>
          <w:sz w:val="28"/>
          <w:szCs w:val="28"/>
          <w:lang w:eastAsia="uk-UA"/>
        </w:rPr>
        <w:t>)</w:t>
      </w:r>
      <w:r w:rsidR="006C1D49">
        <w:rPr>
          <w:rStyle w:val="11"/>
          <w:i w:val="0"/>
          <w:color w:val="000000"/>
          <w:sz w:val="28"/>
          <w:szCs w:val="28"/>
          <w:lang w:eastAsia="uk-UA"/>
        </w:rPr>
        <w:t>,</w:t>
      </w:r>
      <w:r w:rsidRPr="00202DC9">
        <w:rPr>
          <w:rStyle w:val="11"/>
          <w:i w:val="0"/>
          <w:color w:val="000000"/>
          <w:sz w:val="28"/>
          <w:szCs w:val="28"/>
          <w:lang w:eastAsia="uk-UA"/>
        </w:rPr>
        <w:t xml:space="preserve"> Ази («Циганка Аза» М. Старицького, 1892 р.), Катрі і </w:t>
      </w:r>
      <w:proofErr w:type="spellStart"/>
      <w:r w:rsidRPr="00202DC9">
        <w:rPr>
          <w:rStyle w:val="11"/>
          <w:i w:val="0"/>
          <w:color w:val="000000"/>
          <w:sz w:val="28"/>
          <w:szCs w:val="28"/>
          <w:lang w:eastAsia="uk-UA"/>
        </w:rPr>
        <w:t>Цвіркунки</w:t>
      </w:r>
      <w:proofErr w:type="spellEnd"/>
      <w:r w:rsidRPr="00202DC9">
        <w:rPr>
          <w:rStyle w:val="11"/>
          <w:i w:val="0"/>
          <w:color w:val="000000"/>
          <w:sz w:val="28"/>
          <w:szCs w:val="28"/>
          <w:lang w:eastAsia="uk-UA"/>
        </w:rPr>
        <w:t xml:space="preserve"> («Не судилось», 1889 р., «Чор</w:t>
      </w:r>
      <w:r w:rsidRPr="00202DC9">
        <w:rPr>
          <w:rStyle w:val="11"/>
          <w:i w:val="0"/>
          <w:color w:val="000000"/>
          <w:sz w:val="28"/>
          <w:szCs w:val="28"/>
          <w:lang w:eastAsia="uk-UA"/>
        </w:rPr>
        <w:softHyphen/>
        <w:t xml:space="preserve">номорці», 1882 р. М. Старицького), Галі («Назар </w:t>
      </w:r>
      <w:proofErr w:type="spellStart"/>
      <w:r w:rsidRPr="00202DC9">
        <w:rPr>
          <w:rStyle w:val="11"/>
          <w:i w:val="0"/>
          <w:color w:val="000000"/>
          <w:sz w:val="28"/>
          <w:szCs w:val="28"/>
          <w:lang w:eastAsia="uk-UA"/>
        </w:rPr>
        <w:t>Стодоля</w:t>
      </w:r>
      <w:proofErr w:type="spellEnd"/>
      <w:r w:rsidRPr="00202DC9">
        <w:rPr>
          <w:rStyle w:val="11"/>
          <w:i w:val="0"/>
          <w:color w:val="000000"/>
          <w:sz w:val="28"/>
          <w:szCs w:val="28"/>
          <w:lang w:eastAsia="uk-UA"/>
        </w:rPr>
        <w:t>», 1882 р.). Маю</w:t>
      </w:r>
      <w:r w:rsidRPr="00202DC9">
        <w:rPr>
          <w:rStyle w:val="11"/>
          <w:i w:val="0"/>
          <w:color w:val="000000"/>
          <w:sz w:val="28"/>
          <w:szCs w:val="28"/>
          <w:lang w:eastAsia="uk-UA"/>
        </w:rPr>
        <w:softHyphen/>
        <w:t xml:space="preserve">чи чудовий голос - драматичне сопрано, актриса незрівнянно виконувала у спектаклях українські народні пісні. </w:t>
      </w:r>
      <w:r w:rsidR="006C1D49">
        <w:rPr>
          <w:rStyle w:val="11"/>
          <w:i w:val="0"/>
          <w:color w:val="000000"/>
          <w:sz w:val="28"/>
          <w:szCs w:val="28"/>
          <w:lang w:eastAsia="uk-UA"/>
        </w:rPr>
        <w:t xml:space="preserve">                        </w:t>
      </w:r>
      <w:r w:rsidRPr="00202DC9">
        <w:rPr>
          <w:rStyle w:val="11"/>
          <w:i w:val="0"/>
          <w:color w:val="000000"/>
          <w:sz w:val="28"/>
          <w:szCs w:val="28"/>
          <w:lang w:eastAsia="uk-UA"/>
        </w:rPr>
        <w:t xml:space="preserve">М. Заньковецька домагалася відкриття в Ніжині стаціонарного державного театру. У 1918 р. вона організувала народний театр «Українська трупа під орудою М. Заньковецької». </w:t>
      </w:r>
      <w:r w:rsidR="006C1D49">
        <w:rPr>
          <w:rStyle w:val="11"/>
          <w:i w:val="0"/>
          <w:color w:val="000000"/>
          <w:sz w:val="28"/>
          <w:szCs w:val="28"/>
          <w:lang w:eastAsia="uk-UA"/>
        </w:rPr>
        <w:t>Ї</w:t>
      </w:r>
      <w:r w:rsidRPr="00202DC9">
        <w:rPr>
          <w:rStyle w:val="11"/>
          <w:i w:val="0"/>
          <w:color w:val="000000"/>
          <w:sz w:val="28"/>
          <w:szCs w:val="28"/>
          <w:lang w:eastAsia="uk-UA"/>
        </w:rPr>
        <w:t>й пер</w:t>
      </w:r>
      <w:r w:rsidRPr="00202DC9">
        <w:rPr>
          <w:rStyle w:val="11"/>
          <w:i w:val="0"/>
          <w:color w:val="000000"/>
          <w:sz w:val="28"/>
          <w:szCs w:val="28"/>
          <w:lang w:eastAsia="uk-UA"/>
        </w:rPr>
        <w:softHyphen/>
        <w:t>шій уряд УСРР присвоїв високе звання народної артистки України.</w:t>
      </w:r>
    </w:p>
    <w:p w:rsidR="002B4F26" w:rsidRDefault="00586592"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Крушельницька Соломія Амвросіївна</w:t>
      </w:r>
      <w:r w:rsidRPr="00202DC9">
        <w:rPr>
          <w:rStyle w:val="11"/>
          <w:i w:val="0"/>
          <w:color w:val="000000"/>
          <w:sz w:val="28"/>
          <w:szCs w:val="28"/>
          <w:lang w:eastAsia="uk-UA"/>
        </w:rPr>
        <w:t xml:space="preserve"> (1872-1952 рр.) - видатна украї</w:t>
      </w:r>
      <w:r w:rsidRPr="00202DC9">
        <w:rPr>
          <w:rStyle w:val="11"/>
          <w:i w:val="0"/>
          <w:color w:val="000000"/>
          <w:sz w:val="28"/>
          <w:szCs w:val="28"/>
          <w:lang w:eastAsia="uk-UA"/>
        </w:rPr>
        <w:softHyphen/>
        <w:t>нська оперна співачка, педагог. Ще за життя Соломія Крушельницька була визнана однією з найвидатніших співачок світу. Народилася Соломія у сім’ї священика. Співати вона почала з юних років. Основи музичної підготовки вона здобула в Тернопільській гімназії, у 1891р. Соломія вступила до Львів</w:t>
      </w:r>
      <w:r w:rsidRPr="00202DC9">
        <w:rPr>
          <w:rStyle w:val="11"/>
          <w:i w:val="0"/>
          <w:color w:val="000000"/>
          <w:sz w:val="28"/>
          <w:szCs w:val="28"/>
          <w:lang w:eastAsia="uk-UA"/>
        </w:rPr>
        <w:softHyphen/>
        <w:t xml:space="preserve">ської консерваторії. З 1894 р. С. Крушельницька виступає в Львівській опері, завойовуючи симпатії глядачів, У другій половині 1890-х рр. почались її тріумфальні виступи на сценах оперних театрів світу: Італії, Іспанії, Франції, Португалії, Росії, Польщі, Австрії, Єгипту, Аргентини, Чилі в операх «Аїда», «Трубадур» Д. Верді, «Фауст» </w:t>
      </w:r>
      <w:r w:rsidRPr="00202DC9">
        <w:rPr>
          <w:rStyle w:val="-1pt"/>
          <w:i w:val="0"/>
          <w:color w:val="000000"/>
          <w:sz w:val="28"/>
          <w:szCs w:val="28"/>
          <w:lang w:eastAsia="uk-UA"/>
        </w:rPr>
        <w:t>111.</w:t>
      </w:r>
      <w:r w:rsidRPr="00202DC9">
        <w:rPr>
          <w:rStyle w:val="11"/>
          <w:i w:val="0"/>
          <w:color w:val="000000"/>
          <w:sz w:val="28"/>
          <w:szCs w:val="28"/>
          <w:lang w:eastAsia="uk-UA"/>
        </w:rPr>
        <w:t xml:space="preserve"> Гуно, «</w:t>
      </w:r>
      <w:proofErr w:type="spellStart"/>
      <w:r w:rsidRPr="00202DC9">
        <w:rPr>
          <w:rStyle w:val="11"/>
          <w:i w:val="0"/>
          <w:color w:val="000000"/>
          <w:sz w:val="28"/>
          <w:szCs w:val="28"/>
          <w:lang w:eastAsia="uk-UA"/>
        </w:rPr>
        <w:t>Чіо-Чіо-Сан</w:t>
      </w:r>
      <w:proofErr w:type="spellEnd"/>
      <w:r w:rsidRPr="00202DC9">
        <w:rPr>
          <w:rStyle w:val="11"/>
          <w:i w:val="0"/>
          <w:color w:val="000000"/>
          <w:sz w:val="28"/>
          <w:szCs w:val="28"/>
          <w:lang w:eastAsia="uk-UA"/>
        </w:rPr>
        <w:t xml:space="preserve">» Д. </w:t>
      </w:r>
      <w:proofErr w:type="spellStart"/>
      <w:r w:rsidRPr="00202DC9">
        <w:rPr>
          <w:rStyle w:val="11"/>
          <w:i w:val="0"/>
          <w:color w:val="000000"/>
          <w:sz w:val="28"/>
          <w:szCs w:val="28"/>
          <w:lang w:eastAsia="uk-UA"/>
        </w:rPr>
        <w:t>Пуччіні</w:t>
      </w:r>
      <w:proofErr w:type="spellEnd"/>
      <w:r w:rsidRPr="00202DC9">
        <w:rPr>
          <w:rStyle w:val="11"/>
          <w:i w:val="0"/>
          <w:color w:val="000000"/>
          <w:sz w:val="28"/>
          <w:szCs w:val="28"/>
          <w:lang w:eastAsia="uk-UA"/>
        </w:rPr>
        <w:t>, «Кармен» Ж. Бізе. «</w:t>
      </w:r>
      <w:proofErr w:type="spellStart"/>
      <w:r w:rsidRPr="00202DC9">
        <w:rPr>
          <w:rStyle w:val="11"/>
          <w:i w:val="0"/>
          <w:color w:val="000000"/>
          <w:sz w:val="28"/>
          <w:szCs w:val="28"/>
          <w:lang w:eastAsia="uk-UA"/>
        </w:rPr>
        <w:t>Електра</w:t>
      </w:r>
      <w:proofErr w:type="spellEnd"/>
      <w:r w:rsidRPr="00202DC9">
        <w:rPr>
          <w:rStyle w:val="11"/>
          <w:i w:val="0"/>
          <w:color w:val="000000"/>
          <w:sz w:val="28"/>
          <w:szCs w:val="28"/>
          <w:lang w:eastAsia="uk-UA"/>
        </w:rPr>
        <w:t xml:space="preserve">» Р. Штрауса, «Євгеній Онєгін» і «Пікова дама» П. Чайковського та ін. </w:t>
      </w:r>
      <w:r w:rsidR="002B4F26">
        <w:rPr>
          <w:rStyle w:val="11"/>
          <w:i w:val="0"/>
          <w:color w:val="000000"/>
          <w:sz w:val="28"/>
          <w:szCs w:val="28"/>
          <w:lang w:eastAsia="uk-UA"/>
        </w:rPr>
        <w:t xml:space="preserve">                         </w:t>
      </w:r>
      <w:r w:rsidRPr="00202DC9">
        <w:rPr>
          <w:rStyle w:val="11"/>
          <w:i w:val="0"/>
          <w:color w:val="000000"/>
          <w:sz w:val="28"/>
          <w:szCs w:val="28"/>
          <w:lang w:eastAsia="uk-UA"/>
        </w:rPr>
        <w:t xml:space="preserve">У 1910 р. С. Крушельницька одружилася з відомим італійським адвокатом, мером міста </w:t>
      </w:r>
      <w:proofErr w:type="spellStart"/>
      <w:r w:rsidRPr="00202DC9">
        <w:rPr>
          <w:rStyle w:val="11"/>
          <w:i w:val="0"/>
          <w:color w:val="000000"/>
          <w:sz w:val="28"/>
          <w:szCs w:val="28"/>
          <w:lang w:eastAsia="uk-UA"/>
        </w:rPr>
        <w:t>Віареджо</w:t>
      </w:r>
      <w:proofErr w:type="spellEnd"/>
      <w:r w:rsidRPr="00202DC9">
        <w:rPr>
          <w:rStyle w:val="11"/>
          <w:i w:val="0"/>
          <w:color w:val="000000"/>
          <w:sz w:val="28"/>
          <w:szCs w:val="28"/>
          <w:lang w:eastAsia="uk-UA"/>
        </w:rPr>
        <w:t xml:space="preserve"> Ч. </w:t>
      </w:r>
      <w:proofErr w:type="spellStart"/>
      <w:r w:rsidRPr="00202DC9">
        <w:rPr>
          <w:rStyle w:val="11"/>
          <w:i w:val="0"/>
          <w:color w:val="000000"/>
          <w:sz w:val="28"/>
          <w:szCs w:val="28"/>
          <w:lang w:eastAsia="uk-UA"/>
        </w:rPr>
        <w:t>Річчоні</w:t>
      </w:r>
      <w:proofErr w:type="spellEnd"/>
      <w:r w:rsidRPr="00202DC9">
        <w:rPr>
          <w:rStyle w:val="11"/>
          <w:i w:val="0"/>
          <w:color w:val="000000"/>
          <w:sz w:val="28"/>
          <w:szCs w:val="28"/>
          <w:lang w:eastAsia="uk-UA"/>
        </w:rPr>
        <w:t>. У 1920 р. С. Крушельницька в зеніті слави залишає оперну сцену. Далі своє жит</w:t>
      </w:r>
      <w:r w:rsidR="002B4F26">
        <w:rPr>
          <w:rStyle w:val="11"/>
          <w:i w:val="0"/>
          <w:color w:val="000000"/>
          <w:sz w:val="28"/>
          <w:szCs w:val="28"/>
          <w:lang w:eastAsia="uk-UA"/>
        </w:rPr>
        <w:t>т</w:t>
      </w:r>
      <w:r w:rsidRPr="00202DC9">
        <w:rPr>
          <w:rStyle w:val="11"/>
          <w:i w:val="0"/>
          <w:color w:val="000000"/>
          <w:sz w:val="28"/>
          <w:szCs w:val="28"/>
          <w:lang w:eastAsia="uk-UA"/>
        </w:rPr>
        <w:t>я вона присвятила камерній концертній діяльності, здійснила турне по Україні, Європі, Америці. У 1894-1923 рр</w:t>
      </w:r>
      <w:r w:rsidR="002B4F26">
        <w:rPr>
          <w:rStyle w:val="11"/>
          <w:i w:val="0"/>
          <w:color w:val="000000"/>
          <w:sz w:val="28"/>
          <w:szCs w:val="28"/>
          <w:lang w:eastAsia="uk-UA"/>
        </w:rPr>
        <w:t>.</w:t>
      </w:r>
      <w:r w:rsidRPr="00202DC9">
        <w:rPr>
          <w:rStyle w:val="11"/>
          <w:i w:val="0"/>
          <w:color w:val="000000"/>
          <w:sz w:val="28"/>
          <w:szCs w:val="28"/>
          <w:lang w:eastAsia="uk-UA"/>
        </w:rPr>
        <w:t xml:space="preserve"> вона майже щороку виступала з концер</w:t>
      </w:r>
      <w:r w:rsidRPr="00202DC9">
        <w:rPr>
          <w:rStyle w:val="11"/>
          <w:i w:val="0"/>
          <w:color w:val="000000"/>
          <w:sz w:val="28"/>
          <w:szCs w:val="28"/>
          <w:lang w:eastAsia="uk-UA"/>
        </w:rPr>
        <w:softHyphen/>
        <w:t xml:space="preserve">тами у Львові, Тернополі, Стрию, Бережанах, Збаражі, Чернівцях та інших українських містах. У 1938 р. помер чоловік С. Крушельницької Ч. </w:t>
      </w:r>
      <w:proofErr w:type="spellStart"/>
      <w:r w:rsidRPr="00202DC9">
        <w:rPr>
          <w:rStyle w:val="11"/>
          <w:i w:val="0"/>
          <w:color w:val="000000"/>
          <w:sz w:val="28"/>
          <w:szCs w:val="28"/>
          <w:lang w:eastAsia="uk-UA"/>
        </w:rPr>
        <w:t>Річчоні</w:t>
      </w:r>
      <w:proofErr w:type="spellEnd"/>
      <w:r w:rsidRPr="00202DC9">
        <w:rPr>
          <w:rStyle w:val="11"/>
          <w:i w:val="0"/>
          <w:color w:val="000000"/>
          <w:sz w:val="28"/>
          <w:szCs w:val="28"/>
          <w:lang w:eastAsia="uk-UA"/>
        </w:rPr>
        <w:t>. У серпні 1939 р. співачка відвідала Галичину і через початок Другої світової війни не змогла повернутися в Італію. Під час німецької окупації Львова</w:t>
      </w:r>
      <w:r w:rsidR="002B4F26">
        <w:rPr>
          <w:rStyle w:val="11"/>
          <w:i w:val="0"/>
          <w:color w:val="000000"/>
          <w:sz w:val="28"/>
          <w:szCs w:val="28"/>
          <w:lang w:eastAsia="uk-UA"/>
        </w:rPr>
        <w:t xml:space="preserve">                  С. </w:t>
      </w:r>
      <w:r w:rsidRPr="00202DC9">
        <w:rPr>
          <w:rStyle w:val="11"/>
          <w:i w:val="0"/>
          <w:color w:val="000000"/>
          <w:sz w:val="28"/>
          <w:szCs w:val="28"/>
          <w:lang w:eastAsia="uk-UA"/>
        </w:rPr>
        <w:t>Крушельницька дуже бідувала, тому давала приватні уроки вокалу. У післявоєнний період С. Крушельницька почала працювати у Львівській дер</w:t>
      </w:r>
      <w:r w:rsidRPr="00202DC9">
        <w:rPr>
          <w:rStyle w:val="11"/>
          <w:i w:val="0"/>
          <w:color w:val="000000"/>
          <w:sz w:val="28"/>
          <w:szCs w:val="28"/>
          <w:lang w:eastAsia="uk-UA"/>
        </w:rPr>
        <w:softHyphen/>
        <w:t>жавній консерваторії. Мешкаючи й викладаючи в Радянському Союзі, Со</w:t>
      </w:r>
      <w:r w:rsidRPr="00202DC9">
        <w:rPr>
          <w:rStyle w:val="11"/>
          <w:i w:val="0"/>
          <w:color w:val="000000"/>
          <w:sz w:val="28"/>
          <w:szCs w:val="28"/>
          <w:lang w:eastAsia="uk-UA"/>
        </w:rPr>
        <w:softHyphen/>
        <w:t>ломія Амвросіївна, незважаючи на численні звернення, довгий час не могла</w:t>
      </w:r>
      <w:r w:rsidR="002B4F26">
        <w:rPr>
          <w:rStyle w:val="11"/>
          <w:i w:val="0"/>
          <w:color w:val="000000"/>
          <w:sz w:val="28"/>
          <w:szCs w:val="28"/>
          <w:lang w:eastAsia="uk-UA"/>
        </w:rPr>
        <w:t xml:space="preserve"> </w:t>
      </w:r>
      <w:r w:rsidR="007834C3" w:rsidRPr="00202DC9">
        <w:rPr>
          <w:rStyle w:val="11"/>
          <w:i w:val="0"/>
          <w:color w:val="000000"/>
          <w:sz w:val="28"/>
          <w:szCs w:val="28"/>
          <w:lang w:eastAsia="uk-UA"/>
        </w:rPr>
        <w:t>отримати радянського громадянства, залишаючись підданою Італії. Наре</w:t>
      </w:r>
      <w:r w:rsidR="002B4F26">
        <w:rPr>
          <w:rStyle w:val="11"/>
          <w:i w:val="0"/>
          <w:color w:val="000000"/>
          <w:sz w:val="28"/>
          <w:szCs w:val="28"/>
          <w:lang w:eastAsia="uk-UA"/>
        </w:rPr>
        <w:t>шті</w:t>
      </w:r>
      <w:r w:rsidR="007834C3" w:rsidRPr="00202DC9">
        <w:rPr>
          <w:rStyle w:val="11"/>
          <w:i w:val="0"/>
          <w:color w:val="000000"/>
          <w:sz w:val="28"/>
          <w:szCs w:val="28"/>
          <w:lang w:eastAsia="uk-UA"/>
        </w:rPr>
        <w:t xml:space="preserve"> написавши заяву про передачу своєї італійської вілли й усього майна ра</w:t>
      </w:r>
      <w:r w:rsidR="002B4F26">
        <w:rPr>
          <w:rStyle w:val="11"/>
          <w:i w:val="0"/>
          <w:color w:val="000000"/>
          <w:sz w:val="28"/>
          <w:szCs w:val="28"/>
          <w:lang w:eastAsia="uk-UA"/>
        </w:rPr>
        <w:t>дян</w:t>
      </w:r>
      <w:r w:rsidR="007834C3" w:rsidRPr="00202DC9">
        <w:rPr>
          <w:rStyle w:val="11"/>
          <w:i w:val="0"/>
          <w:color w:val="000000"/>
          <w:sz w:val="28"/>
          <w:szCs w:val="28"/>
          <w:lang w:eastAsia="uk-UA"/>
        </w:rPr>
        <w:t xml:space="preserve">ській державі, С. Крушельницька стала громадянкою СРСР. У 1951 </w:t>
      </w:r>
      <w:r w:rsidR="007834C3" w:rsidRPr="00202DC9">
        <w:rPr>
          <w:rStyle w:val="Impact"/>
          <w:rFonts w:ascii="Times New Roman" w:hAnsi="Times New Roman" w:cs="Times New Roman"/>
          <w:i w:val="0"/>
          <w:color w:val="000000"/>
          <w:sz w:val="28"/>
          <w:szCs w:val="28"/>
          <w:lang w:eastAsia="uk-UA"/>
        </w:rPr>
        <w:t xml:space="preserve">р. </w:t>
      </w:r>
      <w:r w:rsidR="002B4F26">
        <w:rPr>
          <w:rStyle w:val="11"/>
          <w:i w:val="0"/>
          <w:color w:val="000000"/>
          <w:sz w:val="28"/>
          <w:szCs w:val="28"/>
          <w:lang w:eastAsia="uk-UA"/>
        </w:rPr>
        <w:t>Соло</w:t>
      </w:r>
      <w:r w:rsidR="007834C3" w:rsidRPr="00202DC9">
        <w:rPr>
          <w:rStyle w:val="11"/>
          <w:i w:val="0"/>
          <w:color w:val="000000"/>
          <w:sz w:val="28"/>
          <w:szCs w:val="28"/>
          <w:lang w:eastAsia="uk-UA"/>
        </w:rPr>
        <w:t xml:space="preserve">мії Крушельницькій присвоїли звання заслуженого діяча мистецтв УРСР. </w:t>
      </w:r>
    </w:p>
    <w:p w:rsidR="00586592" w:rsidRPr="00202DC9" w:rsidRDefault="007834C3"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Леонтович Микола Дмитрович</w:t>
      </w:r>
      <w:r w:rsidRPr="00202DC9">
        <w:rPr>
          <w:rStyle w:val="11"/>
          <w:i w:val="0"/>
          <w:color w:val="000000"/>
          <w:sz w:val="28"/>
          <w:szCs w:val="28"/>
          <w:lang w:eastAsia="uk-UA"/>
        </w:rPr>
        <w:t xml:space="preserve"> (1877-1921 рр.) - український композитор-новатор, автор близько двохсот обробок народних пісень, хоровий диригент, організатор першого українського симфонічного оркестру, педа</w:t>
      </w:r>
      <w:r w:rsidRPr="00202DC9">
        <w:rPr>
          <w:rStyle w:val="11"/>
          <w:i w:val="0"/>
          <w:color w:val="000000"/>
          <w:sz w:val="28"/>
          <w:szCs w:val="28"/>
          <w:lang w:eastAsia="uk-UA"/>
        </w:rPr>
        <w:softHyphen/>
        <w:t>гог, музично-просвітницький і громадський діяч. Народився у сім’ї священи</w:t>
      </w:r>
      <w:r w:rsidRPr="00202DC9">
        <w:rPr>
          <w:rStyle w:val="11"/>
          <w:i w:val="0"/>
          <w:color w:val="000000"/>
          <w:sz w:val="28"/>
          <w:szCs w:val="28"/>
          <w:lang w:eastAsia="uk-UA"/>
        </w:rPr>
        <w:softHyphen/>
        <w:t xml:space="preserve">ка. Загальну освіту одержав спочатку у духовній школі, а потім у духовній семінарії, після закінчення якої працював народним </w:t>
      </w:r>
      <w:r w:rsidRPr="00202DC9">
        <w:rPr>
          <w:rStyle w:val="11"/>
          <w:i w:val="0"/>
          <w:color w:val="000000"/>
          <w:sz w:val="28"/>
          <w:szCs w:val="28"/>
          <w:lang w:eastAsia="uk-UA"/>
        </w:rPr>
        <w:lastRenderedPageBreak/>
        <w:t xml:space="preserve">учителем. Саме в цей час М. Леонтович організував перший шкільний оркестр. </w:t>
      </w:r>
      <w:r w:rsidR="002B4F26">
        <w:rPr>
          <w:rStyle w:val="11"/>
          <w:i w:val="0"/>
          <w:color w:val="000000"/>
          <w:sz w:val="28"/>
          <w:szCs w:val="28"/>
          <w:lang w:eastAsia="uk-UA"/>
        </w:rPr>
        <w:t>Ім’я</w:t>
      </w:r>
      <w:r w:rsidRPr="00202DC9">
        <w:rPr>
          <w:rStyle w:val="11"/>
          <w:i w:val="0"/>
          <w:color w:val="000000"/>
          <w:sz w:val="28"/>
          <w:szCs w:val="28"/>
          <w:lang w:eastAsia="uk-UA"/>
        </w:rPr>
        <w:t xml:space="preserve"> М. Леонтовича як композитора стало відомим відтоді, коли у 1916 р. хор Київського університету з великим успіхом виконав його твір «Щедрик». М. Леонтович безмежно розширив можливості жанру обробки,</w:t>
      </w:r>
      <w:r w:rsidR="002B4F26">
        <w:rPr>
          <w:rStyle w:val="11"/>
          <w:i w:val="0"/>
          <w:color w:val="000000"/>
          <w:sz w:val="28"/>
          <w:szCs w:val="28"/>
          <w:lang w:eastAsia="uk-UA"/>
        </w:rPr>
        <w:t xml:space="preserve"> </w:t>
      </w:r>
      <w:r w:rsidRPr="00202DC9">
        <w:rPr>
          <w:rStyle w:val="11"/>
          <w:i w:val="0"/>
          <w:color w:val="000000"/>
          <w:sz w:val="28"/>
          <w:szCs w:val="28"/>
          <w:lang w:eastAsia="uk-UA"/>
        </w:rPr>
        <w:t>народної пісні. Крім того він написав оригінальні хори: «</w:t>
      </w:r>
      <w:proofErr w:type="spellStart"/>
      <w:r w:rsidRPr="00202DC9">
        <w:rPr>
          <w:rStyle w:val="11"/>
          <w:i w:val="0"/>
          <w:color w:val="000000"/>
          <w:sz w:val="28"/>
          <w:szCs w:val="28"/>
          <w:lang w:eastAsia="uk-UA"/>
        </w:rPr>
        <w:t>Льодолом</w:t>
      </w:r>
      <w:proofErr w:type="spellEnd"/>
      <w:r w:rsidRPr="00202DC9">
        <w:rPr>
          <w:rStyle w:val="11"/>
          <w:i w:val="0"/>
          <w:color w:val="000000"/>
          <w:sz w:val="28"/>
          <w:szCs w:val="28"/>
          <w:lang w:eastAsia="uk-UA"/>
        </w:rPr>
        <w:t xml:space="preserve">», «Літні тони», «Моя пісня», «Легенда». Після встановлення УНР </w:t>
      </w:r>
      <w:r w:rsidR="002B4F26">
        <w:rPr>
          <w:rStyle w:val="11"/>
          <w:i w:val="0"/>
          <w:color w:val="000000"/>
          <w:sz w:val="28"/>
          <w:szCs w:val="28"/>
          <w:lang w:eastAsia="uk-UA"/>
        </w:rPr>
        <w:t xml:space="preserve">                      </w:t>
      </w:r>
      <w:r w:rsidRPr="00202DC9">
        <w:rPr>
          <w:rStyle w:val="11"/>
          <w:i w:val="0"/>
          <w:color w:val="000000"/>
          <w:sz w:val="28"/>
          <w:szCs w:val="28"/>
          <w:lang w:eastAsia="uk-UA"/>
        </w:rPr>
        <w:t>М. Леонтович переїхав до Києва і розпочав активну діяльність як композитор і диригент, викла</w:t>
      </w:r>
      <w:r w:rsidRPr="00202DC9">
        <w:rPr>
          <w:rStyle w:val="11"/>
          <w:i w:val="0"/>
          <w:color w:val="000000"/>
          <w:sz w:val="28"/>
          <w:szCs w:val="28"/>
          <w:lang w:eastAsia="uk-UA"/>
        </w:rPr>
        <w:softHyphen/>
        <w:t>дав у Музично-драматичному інституті імені М. Лисенка, був одним із організаторів Першої української державної капели. У серпні 1919 р</w:t>
      </w:r>
      <w:r w:rsidR="002B4F26">
        <w:rPr>
          <w:rStyle w:val="11"/>
          <w:i w:val="0"/>
          <w:color w:val="000000"/>
          <w:sz w:val="28"/>
          <w:szCs w:val="28"/>
          <w:lang w:eastAsia="uk-UA"/>
        </w:rPr>
        <w:t>.,</w:t>
      </w:r>
      <w:r w:rsidRPr="00202DC9">
        <w:rPr>
          <w:rStyle w:val="11"/>
          <w:i w:val="0"/>
          <w:color w:val="000000"/>
          <w:sz w:val="28"/>
          <w:szCs w:val="28"/>
          <w:lang w:eastAsia="uk-UA"/>
        </w:rPr>
        <w:t xml:space="preserve"> переслідуваний денікінцями, М. Леонтович змушений, був повернутися до Тульчина. Тут він створив музичну школу, працював над своїм пер</w:t>
      </w:r>
      <w:r w:rsidRPr="00202DC9">
        <w:rPr>
          <w:rStyle w:val="11"/>
          <w:i w:val="0"/>
          <w:color w:val="000000"/>
          <w:sz w:val="28"/>
          <w:szCs w:val="28"/>
          <w:lang w:eastAsia="uk-UA"/>
        </w:rPr>
        <w:softHyphen/>
        <w:t>шим великим твором - народно-фантастичною оперою «</w:t>
      </w:r>
      <w:r w:rsidR="002B4F26">
        <w:rPr>
          <w:rStyle w:val="11"/>
          <w:i w:val="0"/>
          <w:color w:val="000000"/>
          <w:sz w:val="28"/>
          <w:szCs w:val="28"/>
          <w:lang w:eastAsia="uk-UA"/>
        </w:rPr>
        <w:t>Н</w:t>
      </w:r>
      <w:r w:rsidRPr="00202DC9">
        <w:rPr>
          <w:rStyle w:val="11"/>
          <w:i w:val="0"/>
          <w:color w:val="000000"/>
          <w:sz w:val="28"/>
          <w:szCs w:val="28"/>
          <w:lang w:eastAsia="uk-UA"/>
        </w:rPr>
        <w:t>а</w:t>
      </w:r>
      <w:r w:rsidR="002B4F26">
        <w:rPr>
          <w:rStyle w:val="11"/>
          <w:i w:val="0"/>
          <w:color w:val="000000"/>
          <w:sz w:val="28"/>
          <w:szCs w:val="28"/>
          <w:lang w:eastAsia="uk-UA"/>
        </w:rPr>
        <w:t xml:space="preserve"> </w:t>
      </w:r>
      <w:r w:rsidRPr="00202DC9">
        <w:rPr>
          <w:rStyle w:val="11"/>
          <w:i w:val="0"/>
          <w:color w:val="000000"/>
          <w:sz w:val="28"/>
          <w:szCs w:val="28"/>
          <w:lang w:eastAsia="uk-UA"/>
        </w:rPr>
        <w:t xml:space="preserve">русалчин Великдень». 23 січня 1921 р. М. Леонтович трагічно загинув від кулі-агента </w:t>
      </w:r>
      <w:r w:rsidR="002B4F26">
        <w:rPr>
          <w:rStyle w:val="11"/>
          <w:i w:val="0"/>
          <w:color w:val="000000"/>
          <w:sz w:val="28"/>
          <w:szCs w:val="28"/>
          <w:lang w:eastAsia="uk-UA"/>
        </w:rPr>
        <w:t>ГПУ.</w:t>
      </w:r>
    </w:p>
    <w:p w:rsidR="002B4F26" w:rsidRDefault="002B4F26" w:rsidP="00202DC9">
      <w:pPr>
        <w:pStyle w:val="ac"/>
        <w:spacing w:after="0" w:line="240" w:lineRule="auto"/>
        <w:ind w:firstLine="851"/>
        <w:jc w:val="both"/>
        <w:rPr>
          <w:rStyle w:val="21"/>
          <w:b w:val="0"/>
          <w:bCs w:val="0"/>
          <w:i w:val="0"/>
          <w:color w:val="000000"/>
          <w:sz w:val="28"/>
          <w:szCs w:val="28"/>
          <w:lang w:eastAsia="uk-UA"/>
        </w:rPr>
      </w:pPr>
      <w:bookmarkStart w:id="3" w:name="bookmark3"/>
    </w:p>
    <w:p w:rsidR="00B55902" w:rsidRDefault="00B55902" w:rsidP="002B4F26">
      <w:pPr>
        <w:pStyle w:val="ac"/>
        <w:spacing w:after="0" w:line="240" w:lineRule="auto"/>
        <w:ind w:firstLine="851"/>
        <w:jc w:val="center"/>
        <w:rPr>
          <w:rStyle w:val="21"/>
          <w:bCs w:val="0"/>
          <w:i w:val="0"/>
          <w:color w:val="000000"/>
          <w:sz w:val="28"/>
          <w:szCs w:val="28"/>
          <w:lang w:eastAsia="uk-UA"/>
        </w:rPr>
      </w:pPr>
    </w:p>
    <w:p w:rsidR="007834C3" w:rsidRDefault="007834C3" w:rsidP="002B4F26">
      <w:pPr>
        <w:pStyle w:val="ac"/>
        <w:spacing w:after="0" w:line="240" w:lineRule="auto"/>
        <w:ind w:firstLine="851"/>
        <w:jc w:val="center"/>
        <w:rPr>
          <w:rStyle w:val="21"/>
          <w:bCs w:val="0"/>
          <w:i w:val="0"/>
          <w:color w:val="000000"/>
          <w:sz w:val="28"/>
          <w:szCs w:val="28"/>
          <w:lang w:eastAsia="uk-UA"/>
        </w:rPr>
      </w:pPr>
      <w:r w:rsidRPr="002B4F26">
        <w:rPr>
          <w:rStyle w:val="21"/>
          <w:bCs w:val="0"/>
          <w:i w:val="0"/>
          <w:color w:val="000000"/>
          <w:sz w:val="28"/>
          <w:szCs w:val="28"/>
          <w:lang w:eastAsia="uk-UA"/>
        </w:rPr>
        <w:t>Історія України XX - початку XXI ст.</w:t>
      </w:r>
      <w:bookmarkEnd w:id="3"/>
    </w:p>
    <w:p w:rsidR="002B4F26" w:rsidRPr="002B4F26" w:rsidRDefault="002B4F26" w:rsidP="002B4F26">
      <w:pPr>
        <w:rPr>
          <w:lang w:eastAsia="uk-UA"/>
        </w:rPr>
      </w:pPr>
    </w:p>
    <w:p w:rsidR="007834C3" w:rsidRPr="00202DC9" w:rsidRDefault="007834C3" w:rsidP="00202DC9">
      <w:pPr>
        <w:pStyle w:val="ac"/>
        <w:spacing w:after="0" w:line="240" w:lineRule="auto"/>
        <w:ind w:firstLine="851"/>
        <w:jc w:val="both"/>
        <w:rPr>
          <w:rFonts w:ascii="Times New Roman" w:hAnsi="Times New Roman" w:cs="Times New Roman"/>
          <w:i w:val="0"/>
          <w:sz w:val="28"/>
          <w:szCs w:val="28"/>
        </w:rPr>
      </w:pPr>
      <w:r w:rsidRPr="00202DC9">
        <w:rPr>
          <w:rStyle w:val="a5"/>
          <w:color w:val="000000"/>
          <w:sz w:val="28"/>
          <w:szCs w:val="28"/>
          <w:lang w:eastAsia="uk-UA"/>
        </w:rPr>
        <w:t>Грушевський Михайло Сергійович</w:t>
      </w:r>
      <w:r w:rsidRPr="00202DC9">
        <w:rPr>
          <w:rStyle w:val="11"/>
          <w:i w:val="0"/>
          <w:color w:val="000000"/>
          <w:sz w:val="28"/>
          <w:szCs w:val="28"/>
          <w:lang w:eastAsia="uk-UA"/>
        </w:rPr>
        <w:t xml:space="preserve"> (1866-1934 рр.) — історик, літера</w:t>
      </w:r>
      <w:r w:rsidRPr="00202DC9">
        <w:rPr>
          <w:rStyle w:val="11"/>
          <w:i w:val="0"/>
          <w:color w:val="000000"/>
          <w:sz w:val="28"/>
          <w:szCs w:val="28"/>
          <w:lang w:eastAsia="uk-UA"/>
        </w:rPr>
        <w:softHyphen/>
        <w:t>турознавець, державний, громадський і політичний діяч. Голова Україн</w:t>
      </w:r>
      <w:r w:rsidRPr="00202DC9">
        <w:rPr>
          <w:rStyle w:val="11"/>
          <w:i w:val="0"/>
          <w:color w:val="000000"/>
          <w:sz w:val="28"/>
          <w:szCs w:val="28"/>
          <w:lang w:eastAsia="uk-UA"/>
        </w:rPr>
        <w:softHyphen/>
        <w:t xml:space="preserve">ської Центральної Ради (1917-1918 р.). Автор найповнішого дослідження з історії України від найдавніших часів до другої половини XVII ст. «Історії </w:t>
      </w:r>
      <w:proofErr w:type="spellStart"/>
      <w:r w:rsidRPr="00202DC9">
        <w:rPr>
          <w:rStyle w:val="11"/>
          <w:i w:val="0"/>
          <w:color w:val="000000"/>
          <w:sz w:val="28"/>
          <w:szCs w:val="28"/>
          <w:lang w:eastAsia="uk-UA"/>
        </w:rPr>
        <w:t>України-Руси</w:t>
      </w:r>
      <w:proofErr w:type="spellEnd"/>
      <w:r w:rsidRPr="00202DC9">
        <w:rPr>
          <w:rStyle w:val="11"/>
          <w:i w:val="0"/>
          <w:color w:val="000000"/>
          <w:sz w:val="28"/>
          <w:szCs w:val="28"/>
          <w:lang w:eastAsia="uk-UA"/>
        </w:rPr>
        <w:t xml:space="preserve">», фундаментальної п'ятитомної «Історії української літератури» та близько 2 000 інших друкованих праць. М. Грушевський народився в м. </w:t>
      </w:r>
      <w:proofErr w:type="spellStart"/>
      <w:r w:rsidRPr="00202DC9">
        <w:rPr>
          <w:rStyle w:val="11"/>
          <w:i w:val="0"/>
          <w:color w:val="000000"/>
          <w:sz w:val="28"/>
          <w:szCs w:val="28"/>
          <w:lang w:eastAsia="uk-UA"/>
        </w:rPr>
        <w:t>Холмі</w:t>
      </w:r>
      <w:proofErr w:type="spellEnd"/>
      <w:r w:rsidRPr="00202DC9">
        <w:rPr>
          <w:rStyle w:val="11"/>
          <w:i w:val="0"/>
          <w:color w:val="000000"/>
          <w:sz w:val="28"/>
          <w:szCs w:val="28"/>
          <w:lang w:eastAsia="uk-UA"/>
        </w:rPr>
        <w:t xml:space="preserve"> (тепер м. </w:t>
      </w:r>
      <w:proofErr w:type="spellStart"/>
      <w:r w:rsidRPr="00202DC9">
        <w:rPr>
          <w:rStyle w:val="11"/>
          <w:i w:val="0"/>
          <w:color w:val="000000"/>
          <w:sz w:val="28"/>
          <w:szCs w:val="28"/>
          <w:lang w:eastAsia="uk-UA"/>
        </w:rPr>
        <w:t>Хелм</w:t>
      </w:r>
      <w:proofErr w:type="spellEnd"/>
      <w:r w:rsidRPr="00202DC9">
        <w:rPr>
          <w:rStyle w:val="11"/>
          <w:i w:val="0"/>
          <w:color w:val="000000"/>
          <w:sz w:val="28"/>
          <w:szCs w:val="28"/>
          <w:lang w:eastAsia="uk-UA"/>
        </w:rPr>
        <w:t>, Польща). У 1890 р. він закінчив Київський університет, У 1897-1913 рр. М. Грушевський очолював Нау</w:t>
      </w:r>
      <w:r w:rsidRPr="00202DC9">
        <w:rPr>
          <w:rStyle w:val="11"/>
          <w:i w:val="0"/>
          <w:color w:val="000000"/>
          <w:sz w:val="28"/>
          <w:szCs w:val="28"/>
          <w:lang w:eastAsia="uk-UA"/>
        </w:rPr>
        <w:softHyphen/>
        <w:t>кове товариство імені Т. Г. Шевченка. Політичну діяльність він розпочав у Галичині: у 1899 р. став одним із засновником Української національ</w:t>
      </w:r>
      <w:r w:rsidRPr="00202DC9">
        <w:rPr>
          <w:rStyle w:val="11"/>
          <w:i w:val="0"/>
          <w:color w:val="000000"/>
          <w:sz w:val="28"/>
          <w:szCs w:val="28"/>
          <w:lang w:eastAsia="uk-UA"/>
        </w:rPr>
        <w:softHyphen/>
        <w:t xml:space="preserve">но-демократичної партії, у 1908 р. був засновником і головою Товариства українських поступовців (ТУП). Перша світова війна застала М. </w:t>
      </w:r>
      <w:proofErr w:type="spellStart"/>
      <w:r w:rsidRPr="00202DC9">
        <w:rPr>
          <w:rStyle w:val="11"/>
          <w:i w:val="0"/>
          <w:color w:val="000000"/>
          <w:sz w:val="28"/>
          <w:szCs w:val="28"/>
          <w:lang w:eastAsia="uk-UA"/>
        </w:rPr>
        <w:t>Грущевського</w:t>
      </w:r>
      <w:proofErr w:type="spellEnd"/>
      <w:r w:rsidRPr="00202DC9">
        <w:rPr>
          <w:rStyle w:val="11"/>
          <w:i w:val="0"/>
          <w:color w:val="000000"/>
          <w:sz w:val="28"/>
          <w:szCs w:val="28"/>
          <w:lang w:eastAsia="uk-UA"/>
        </w:rPr>
        <w:t xml:space="preserve"> в Галичині. У листопаді 1914 р. він повернувся до Києва, де був заарештований російською владою, звинувачений в </w:t>
      </w:r>
      <w:proofErr w:type="spellStart"/>
      <w:r w:rsidRPr="00202DC9">
        <w:rPr>
          <w:rStyle w:val="11"/>
          <w:i w:val="0"/>
          <w:color w:val="000000"/>
          <w:sz w:val="28"/>
          <w:szCs w:val="28"/>
          <w:lang w:eastAsia="uk-UA"/>
        </w:rPr>
        <w:t>австрофільстві</w:t>
      </w:r>
      <w:proofErr w:type="spellEnd"/>
      <w:r w:rsidRPr="00202DC9">
        <w:rPr>
          <w:rStyle w:val="11"/>
          <w:i w:val="0"/>
          <w:color w:val="000000"/>
          <w:sz w:val="28"/>
          <w:szCs w:val="28"/>
          <w:lang w:eastAsia="uk-UA"/>
        </w:rPr>
        <w:t xml:space="preserve"> й засуджений до заслання в Симбірськ. У 1917 р. повернувся до Києва, де був обраний головою Центральної Ради. Після гетьманського перевороту (29 квітня 1918 р.) М. Грушевський відійшов від політичних справ, а ,у березні .1919 р. емігрував за кордон, де займався переважно науковою діяльністю. У 1924 р. М. Грушевський повернувся в Україну. У 1924 р. його обирають академіком Всеукраїнської Академії наук (ВУАН) і в</w:t>
      </w:r>
      <w:r w:rsidR="002B4F26">
        <w:rPr>
          <w:rStyle w:val="11"/>
          <w:i w:val="0"/>
          <w:color w:val="000000"/>
          <w:sz w:val="28"/>
          <w:szCs w:val="28"/>
          <w:lang w:eastAsia="uk-UA"/>
        </w:rPr>
        <w:t xml:space="preserve"> </w:t>
      </w:r>
      <w:r w:rsidRPr="00202DC9">
        <w:rPr>
          <w:rStyle w:val="11"/>
          <w:i w:val="0"/>
          <w:color w:val="000000"/>
          <w:sz w:val="28"/>
          <w:szCs w:val="28"/>
          <w:lang w:eastAsia="uk-UA"/>
        </w:rPr>
        <w:t>1929р. академіком Академії наук СРСР. У 1931 р.</w:t>
      </w:r>
      <w:r w:rsidR="002B4F26">
        <w:rPr>
          <w:rStyle w:val="11"/>
          <w:i w:val="0"/>
          <w:color w:val="000000"/>
          <w:sz w:val="28"/>
          <w:szCs w:val="28"/>
          <w:lang w:eastAsia="uk-UA"/>
        </w:rPr>
        <w:t xml:space="preserve"> -</w:t>
      </w:r>
      <w:r w:rsidR="002B4F26" w:rsidRPr="00202DC9">
        <w:rPr>
          <w:rStyle w:val="11"/>
          <w:i w:val="0"/>
          <w:color w:val="000000"/>
          <w:sz w:val="28"/>
          <w:szCs w:val="28"/>
          <w:lang w:eastAsia="uk-UA"/>
        </w:rPr>
        <w:t xml:space="preserve"> </w:t>
      </w:r>
      <w:r w:rsidRPr="00202DC9">
        <w:rPr>
          <w:rStyle w:val="11"/>
          <w:i w:val="0"/>
          <w:color w:val="000000"/>
          <w:sz w:val="28"/>
          <w:szCs w:val="28"/>
          <w:lang w:eastAsia="uk-UA"/>
        </w:rPr>
        <w:t>він був заарештований ДПУ і звинувачений у керівництві «Українським національним цент</w:t>
      </w:r>
      <w:r w:rsidRPr="00202DC9">
        <w:rPr>
          <w:rStyle w:val="11"/>
          <w:i w:val="0"/>
          <w:color w:val="000000"/>
          <w:sz w:val="28"/>
          <w:szCs w:val="28"/>
          <w:lang w:eastAsia="uk-UA"/>
        </w:rPr>
        <w:softHyphen/>
        <w:t xml:space="preserve">ром». З кінця 1930 р. і до 1934 р. змушений був працювати у Москві. 25 листопада </w:t>
      </w:r>
      <w:r w:rsidR="002B4F26">
        <w:rPr>
          <w:rStyle w:val="11"/>
          <w:i w:val="0"/>
          <w:color w:val="000000"/>
          <w:sz w:val="28"/>
          <w:szCs w:val="28"/>
          <w:lang w:eastAsia="uk-UA"/>
        </w:rPr>
        <w:t xml:space="preserve">                 </w:t>
      </w:r>
      <w:r w:rsidRPr="00202DC9">
        <w:rPr>
          <w:rStyle w:val="11"/>
          <w:i w:val="0"/>
          <w:color w:val="000000"/>
          <w:sz w:val="28"/>
          <w:szCs w:val="28"/>
          <w:lang w:eastAsia="uk-UA"/>
        </w:rPr>
        <w:t>1934 р. під час лікування в Кисловодську М. Грушевський помер.</w:t>
      </w:r>
    </w:p>
    <w:p w:rsidR="007834C3" w:rsidRPr="00202DC9" w:rsidRDefault="007834C3" w:rsidP="00202DC9">
      <w:pPr>
        <w:pStyle w:val="ac"/>
        <w:spacing w:after="0" w:line="240" w:lineRule="auto"/>
        <w:ind w:firstLine="851"/>
        <w:jc w:val="both"/>
        <w:rPr>
          <w:rFonts w:ascii="Times New Roman" w:hAnsi="Times New Roman" w:cs="Times New Roman"/>
          <w:i w:val="0"/>
          <w:sz w:val="28"/>
          <w:szCs w:val="28"/>
        </w:rPr>
      </w:pPr>
      <w:r w:rsidRPr="00202DC9">
        <w:rPr>
          <w:rStyle w:val="a5"/>
          <w:color w:val="000000"/>
          <w:sz w:val="28"/>
          <w:szCs w:val="28"/>
          <w:lang w:eastAsia="uk-UA"/>
        </w:rPr>
        <w:t>Кримський Агата</w:t>
      </w:r>
      <w:r w:rsidR="002B4F26">
        <w:rPr>
          <w:rStyle w:val="a5"/>
          <w:color w:val="000000"/>
          <w:sz w:val="28"/>
          <w:szCs w:val="28"/>
          <w:lang w:eastAsia="uk-UA"/>
        </w:rPr>
        <w:t>н</w:t>
      </w:r>
      <w:r w:rsidRPr="00202DC9">
        <w:rPr>
          <w:rStyle w:val="a5"/>
          <w:color w:val="000000"/>
          <w:sz w:val="28"/>
          <w:szCs w:val="28"/>
          <w:lang w:eastAsia="uk-UA"/>
        </w:rPr>
        <w:t>гел Юхимович</w:t>
      </w:r>
      <w:r w:rsidRPr="00202DC9">
        <w:rPr>
          <w:rStyle w:val="11"/>
          <w:i w:val="0"/>
          <w:color w:val="000000"/>
          <w:sz w:val="28"/>
          <w:szCs w:val="28"/>
          <w:lang w:eastAsia="uk-UA"/>
        </w:rPr>
        <w:t xml:space="preserve"> (1871-1942 рр.) - сходознавець, мовознавець, славіст, літературознавець, етнограф, історик, педагог, пись</w:t>
      </w:r>
      <w:r w:rsidRPr="00202DC9">
        <w:rPr>
          <w:rStyle w:val="11"/>
          <w:i w:val="0"/>
          <w:color w:val="000000"/>
          <w:sz w:val="28"/>
          <w:szCs w:val="28"/>
          <w:lang w:eastAsia="uk-UA"/>
        </w:rPr>
        <w:softHyphen/>
        <w:t>менник, перекладач. У 1918 р. А. Кримський за наполяганням</w:t>
      </w:r>
      <w:r w:rsidR="002B4F26">
        <w:rPr>
          <w:rStyle w:val="11"/>
          <w:i w:val="0"/>
          <w:color w:val="000000"/>
          <w:sz w:val="28"/>
          <w:szCs w:val="28"/>
          <w:lang w:eastAsia="uk-UA"/>
        </w:rPr>
        <w:t xml:space="preserve"> </w:t>
      </w:r>
      <w:r w:rsidRPr="00202DC9">
        <w:rPr>
          <w:rStyle w:val="11"/>
          <w:i w:val="0"/>
          <w:color w:val="000000"/>
          <w:sz w:val="28"/>
          <w:szCs w:val="28"/>
          <w:lang w:eastAsia="uk-UA"/>
        </w:rPr>
        <w:t xml:space="preserve"> Вернадського переїхав до Києва, став одним із засновником Українсь</w:t>
      </w:r>
      <w:r w:rsidRPr="00202DC9">
        <w:rPr>
          <w:rStyle w:val="11"/>
          <w:i w:val="0"/>
          <w:color w:val="000000"/>
          <w:sz w:val="28"/>
          <w:szCs w:val="28"/>
          <w:lang w:eastAsia="uk-UA"/>
        </w:rPr>
        <w:softHyphen/>
        <w:t xml:space="preserve">кої </w:t>
      </w:r>
      <w:r w:rsidRPr="00202DC9">
        <w:rPr>
          <w:rStyle w:val="11"/>
          <w:i w:val="0"/>
          <w:color w:val="000000"/>
          <w:sz w:val="28"/>
          <w:szCs w:val="28"/>
          <w:lang w:eastAsia="uk-UA"/>
        </w:rPr>
        <w:lastRenderedPageBreak/>
        <w:t>Академії наук, одним із перших академіків і до 1928 р. він був неод</w:t>
      </w:r>
      <w:r w:rsidRPr="00202DC9">
        <w:rPr>
          <w:rStyle w:val="11"/>
          <w:i w:val="0"/>
          <w:color w:val="000000"/>
          <w:sz w:val="28"/>
          <w:szCs w:val="28"/>
          <w:lang w:eastAsia="uk-UA"/>
        </w:rPr>
        <w:softHyphen/>
        <w:t>мінним секретарем ВУАН та очолював її історико-філологічний відділ.</w:t>
      </w:r>
    </w:p>
    <w:p w:rsidR="007834C3" w:rsidRPr="00202DC9" w:rsidRDefault="007834C3" w:rsidP="00202DC9">
      <w:pPr>
        <w:pStyle w:val="ac"/>
        <w:spacing w:after="0" w:line="240" w:lineRule="auto"/>
        <w:ind w:firstLine="851"/>
        <w:jc w:val="both"/>
        <w:rPr>
          <w:rFonts w:ascii="Times New Roman" w:hAnsi="Times New Roman" w:cs="Times New Roman"/>
          <w:i w:val="0"/>
          <w:sz w:val="28"/>
          <w:szCs w:val="28"/>
        </w:rPr>
      </w:pPr>
      <w:r w:rsidRPr="00202DC9">
        <w:rPr>
          <w:rStyle w:val="11"/>
          <w:i w:val="0"/>
          <w:color w:val="000000"/>
          <w:sz w:val="28"/>
          <w:szCs w:val="28"/>
          <w:lang w:eastAsia="uk-UA"/>
        </w:rPr>
        <w:t>А.</w:t>
      </w:r>
      <w:r w:rsidRPr="00202DC9">
        <w:rPr>
          <w:rStyle w:val="11"/>
          <w:i w:val="0"/>
          <w:color w:val="000000"/>
          <w:sz w:val="28"/>
          <w:szCs w:val="28"/>
          <w:lang w:eastAsia="uk-UA"/>
        </w:rPr>
        <w:tab/>
        <w:t>Кримський - один із найвидатніших учених світу. Сфера його науко</w:t>
      </w:r>
      <w:r w:rsidRPr="00202DC9">
        <w:rPr>
          <w:rStyle w:val="11"/>
          <w:i w:val="0"/>
          <w:color w:val="000000"/>
          <w:sz w:val="28"/>
          <w:szCs w:val="28"/>
          <w:lang w:eastAsia="uk-UA"/>
        </w:rPr>
        <w:softHyphen/>
        <w:t>вої діяльності надзвичайно широка і різноманітна. Він автор понад 1000 монографій, підручників, статей. Вільно володіючи майже шістдесятьма (!) мовами, переважно східними, а також знаючи всі діалектні особливос</w:t>
      </w:r>
      <w:r w:rsidRPr="00202DC9">
        <w:rPr>
          <w:rStyle w:val="11"/>
          <w:i w:val="0"/>
          <w:color w:val="000000"/>
          <w:sz w:val="28"/>
          <w:szCs w:val="28"/>
          <w:lang w:eastAsia="uk-UA"/>
        </w:rPr>
        <w:softHyphen/>
        <w:t>ті української мови, А. Кримський зробив величезний внесок в українсь</w:t>
      </w:r>
      <w:r w:rsidRPr="00202DC9">
        <w:rPr>
          <w:rStyle w:val="11"/>
          <w:i w:val="0"/>
          <w:color w:val="000000"/>
          <w:sz w:val="28"/>
          <w:szCs w:val="28"/>
          <w:lang w:eastAsia="uk-UA"/>
        </w:rPr>
        <w:softHyphen/>
        <w:t>ке і російське сходознавство та україністику. Видатний вчений багато зробив в українському мовознавстві, зокрема у вивченні історичних пам’яток української мови та її діалектних особливостей. Чимало уваги він приділяв проблемам розвитку й нормалізації української літературної мови. Унікальність А. Кримського як феномена у світовій культурі було відзначене рішенням ЮНЕСКО про вшанування 100-літнього ювілею великого вченого і митця.</w:t>
      </w:r>
    </w:p>
    <w:p w:rsidR="007834C3" w:rsidRPr="00202DC9" w:rsidRDefault="007834C3"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Міх</w:t>
      </w:r>
      <w:r w:rsidR="002B4F26">
        <w:rPr>
          <w:rStyle w:val="a5"/>
          <w:color w:val="000000"/>
          <w:sz w:val="28"/>
          <w:szCs w:val="28"/>
          <w:lang w:eastAsia="uk-UA"/>
        </w:rPr>
        <w:t>н</w:t>
      </w:r>
      <w:r w:rsidRPr="00202DC9">
        <w:rPr>
          <w:rStyle w:val="a5"/>
          <w:color w:val="000000"/>
          <w:sz w:val="28"/>
          <w:szCs w:val="28"/>
          <w:lang w:eastAsia="uk-UA"/>
        </w:rPr>
        <w:t>овський Микола Іванович</w:t>
      </w:r>
      <w:r w:rsidRPr="00202DC9">
        <w:rPr>
          <w:rStyle w:val="11"/>
          <w:i w:val="0"/>
          <w:color w:val="000000"/>
          <w:sz w:val="28"/>
          <w:szCs w:val="28"/>
          <w:lang w:eastAsia="uk-UA"/>
        </w:rPr>
        <w:t xml:space="preserve"> (1873-1924 рр.) діяч </w:t>
      </w:r>
      <w:proofErr w:type="spellStart"/>
      <w:r w:rsidRPr="00202DC9">
        <w:rPr>
          <w:rStyle w:val="11"/>
          <w:i w:val="0"/>
          <w:color w:val="000000"/>
          <w:sz w:val="28"/>
          <w:szCs w:val="28"/>
          <w:lang w:eastAsia="uk-UA"/>
        </w:rPr>
        <w:t>національно-</w:t>
      </w:r>
      <w:proofErr w:type="spellEnd"/>
      <w:r w:rsidRPr="00202DC9">
        <w:rPr>
          <w:rStyle w:val="11"/>
          <w:i w:val="0"/>
          <w:color w:val="000000"/>
          <w:sz w:val="28"/>
          <w:szCs w:val="28"/>
          <w:lang w:eastAsia="uk-UA"/>
        </w:rPr>
        <w:t xml:space="preserve"> визвольного руху, ідеолог державної самостійності України. Народився в с. </w:t>
      </w:r>
      <w:proofErr w:type="spellStart"/>
      <w:r w:rsidRPr="00202DC9">
        <w:rPr>
          <w:rStyle w:val="11"/>
          <w:i w:val="0"/>
          <w:color w:val="000000"/>
          <w:sz w:val="28"/>
          <w:szCs w:val="28"/>
          <w:lang w:eastAsia="uk-UA"/>
        </w:rPr>
        <w:t>Турівці</w:t>
      </w:r>
      <w:proofErr w:type="spellEnd"/>
      <w:r w:rsidRPr="00202DC9">
        <w:rPr>
          <w:rStyle w:val="11"/>
          <w:i w:val="0"/>
          <w:color w:val="000000"/>
          <w:sz w:val="28"/>
          <w:szCs w:val="28"/>
          <w:lang w:eastAsia="uk-UA"/>
        </w:rPr>
        <w:t xml:space="preserve"> на Київщині. Закінчив юридичний факультет Київського університету. У студентські роки М. Міх</w:t>
      </w:r>
      <w:r w:rsidR="002B4F26">
        <w:rPr>
          <w:rStyle w:val="11"/>
          <w:i w:val="0"/>
          <w:color w:val="000000"/>
          <w:sz w:val="28"/>
          <w:szCs w:val="28"/>
          <w:lang w:eastAsia="uk-UA"/>
        </w:rPr>
        <w:t>н</w:t>
      </w:r>
      <w:r w:rsidRPr="00202DC9">
        <w:rPr>
          <w:rStyle w:val="11"/>
          <w:i w:val="0"/>
          <w:color w:val="000000"/>
          <w:sz w:val="28"/>
          <w:szCs w:val="28"/>
          <w:lang w:eastAsia="uk-UA"/>
        </w:rPr>
        <w:t>овський був одним з ініціаторів створення таємного «Братства тарасівців» (1891 р.). Працюючи адвокатом, виступав на політичних процесах. Промова М. Міхновськ</w:t>
      </w:r>
      <w:r w:rsidR="002B4F26">
        <w:rPr>
          <w:rStyle w:val="11"/>
          <w:i w:val="0"/>
          <w:color w:val="000000"/>
          <w:sz w:val="28"/>
          <w:szCs w:val="28"/>
          <w:lang w:eastAsia="uk-UA"/>
        </w:rPr>
        <w:t>о</w:t>
      </w:r>
      <w:r w:rsidRPr="00202DC9">
        <w:rPr>
          <w:rStyle w:val="11"/>
          <w:i w:val="0"/>
          <w:color w:val="000000"/>
          <w:sz w:val="28"/>
          <w:szCs w:val="28"/>
          <w:lang w:eastAsia="uk-UA"/>
        </w:rPr>
        <w:t>го на Шевченківському святі 1900 р. в Полтаві і Харкові, яка була надрукована у Льво</w:t>
      </w:r>
      <w:r w:rsidRPr="00202DC9">
        <w:rPr>
          <w:rStyle w:val="11"/>
          <w:i w:val="0"/>
          <w:color w:val="000000"/>
          <w:sz w:val="28"/>
          <w:szCs w:val="28"/>
          <w:lang w:eastAsia="uk-UA"/>
        </w:rPr>
        <w:softHyphen/>
        <w:t>ві під назвою «Самостійна Україна», стала програмою Революційної української партії (РУГІ) в перший період її діяльності. М. Міх</w:t>
      </w:r>
      <w:r w:rsidR="002B4F26">
        <w:rPr>
          <w:rStyle w:val="11"/>
          <w:i w:val="0"/>
          <w:color w:val="000000"/>
          <w:sz w:val="28"/>
          <w:szCs w:val="28"/>
          <w:lang w:eastAsia="uk-UA"/>
        </w:rPr>
        <w:t>н</w:t>
      </w:r>
      <w:r w:rsidRPr="00202DC9">
        <w:rPr>
          <w:rStyle w:val="11"/>
          <w:i w:val="0"/>
          <w:color w:val="000000"/>
          <w:sz w:val="28"/>
          <w:szCs w:val="28"/>
          <w:lang w:eastAsia="uk-UA"/>
        </w:rPr>
        <w:t>овський був одним з організаторів і лідерів створеної в 1901-1902 рр. Української народної партії, для якої написав «Десять заповідей» і «Програму», що обстоювала ідею самостійності Української держави. У 1917 р. він був членом Української Центральної Ради та Генерального військового комітету, одним з ініціаторів організації українського війська. Під час гетьма</w:t>
      </w:r>
      <w:r w:rsidRPr="00202DC9">
        <w:rPr>
          <w:rStyle w:val="11"/>
          <w:i w:val="0"/>
          <w:color w:val="000000"/>
          <w:sz w:val="28"/>
          <w:szCs w:val="28"/>
          <w:lang w:eastAsia="uk-UA"/>
        </w:rPr>
        <w:softHyphen/>
        <w:t>нату зблизився з Українською демократично-хліборобською партією, але після проголошення гетьманом П. Скоропадським федерації з Росією взяв активну участь у поваленні його режиму. Після встановлення більшовиць</w:t>
      </w:r>
      <w:r w:rsidRPr="00202DC9">
        <w:rPr>
          <w:rStyle w:val="11"/>
          <w:i w:val="0"/>
          <w:color w:val="000000"/>
          <w:sz w:val="28"/>
          <w:szCs w:val="28"/>
          <w:lang w:eastAsia="uk-UA"/>
        </w:rPr>
        <w:softHyphen/>
        <w:t>кої влади зазнав жорстоких переслідувань</w:t>
      </w:r>
      <w:r w:rsidR="002B4F26">
        <w:rPr>
          <w:rStyle w:val="11"/>
          <w:i w:val="0"/>
          <w:color w:val="000000"/>
          <w:sz w:val="28"/>
          <w:szCs w:val="28"/>
          <w:lang w:eastAsia="uk-UA"/>
        </w:rPr>
        <w:t>.</w:t>
      </w:r>
    </w:p>
    <w:p w:rsidR="007834C3" w:rsidRPr="00202DC9" w:rsidRDefault="007834C3"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Єфремов Сергій Олександрович</w:t>
      </w:r>
      <w:r w:rsidRPr="00202DC9">
        <w:rPr>
          <w:rStyle w:val="11"/>
          <w:i w:val="0"/>
          <w:color w:val="000000"/>
          <w:sz w:val="28"/>
          <w:szCs w:val="28"/>
          <w:lang w:eastAsia="uk-UA"/>
        </w:rPr>
        <w:t xml:space="preserve"> (1876-1039 рр.) - політичний діяч, публіцист, літературний критик і літературознавець. Народився в родині священика. У 1891-1896 рр. навчався в Київській духовній семінарії, згодом закінчив юридичний факультет Київського університету Св. Володимира. Із середини 1890-х рр. займався літературною діяльніс</w:t>
      </w:r>
      <w:r w:rsidRPr="00202DC9">
        <w:rPr>
          <w:rStyle w:val="11"/>
          <w:i w:val="0"/>
          <w:color w:val="000000"/>
          <w:sz w:val="28"/>
          <w:szCs w:val="28"/>
          <w:lang w:eastAsia="uk-UA"/>
        </w:rPr>
        <w:softHyphen/>
        <w:t>тю. Політичну діяльність розпочав у студентські роки. Наприкінці 1904 р.</w:t>
      </w:r>
      <w:r w:rsidR="002B4F26">
        <w:rPr>
          <w:rStyle w:val="11"/>
          <w:i w:val="0"/>
          <w:color w:val="000000"/>
          <w:sz w:val="28"/>
          <w:szCs w:val="28"/>
          <w:lang w:eastAsia="uk-UA"/>
        </w:rPr>
        <w:t xml:space="preserve">                </w:t>
      </w:r>
      <w:r w:rsidRPr="00202DC9">
        <w:rPr>
          <w:rStyle w:val="11"/>
          <w:i w:val="0"/>
          <w:color w:val="000000"/>
          <w:sz w:val="28"/>
          <w:szCs w:val="28"/>
          <w:lang w:eastAsia="uk-UA"/>
        </w:rPr>
        <w:t xml:space="preserve">С. Єфремов разом з Б. Грінченком, М. Левицьким, Ф. </w:t>
      </w:r>
      <w:proofErr w:type="spellStart"/>
      <w:r w:rsidRPr="00202DC9">
        <w:rPr>
          <w:rStyle w:val="11"/>
          <w:i w:val="0"/>
          <w:color w:val="000000"/>
          <w:sz w:val="28"/>
          <w:szCs w:val="28"/>
          <w:lang w:eastAsia="uk-UA"/>
        </w:rPr>
        <w:t>Матушевським</w:t>
      </w:r>
      <w:proofErr w:type="spellEnd"/>
      <w:r w:rsidRPr="00202DC9">
        <w:rPr>
          <w:rStyle w:val="11"/>
          <w:i w:val="0"/>
          <w:color w:val="000000"/>
          <w:sz w:val="28"/>
          <w:szCs w:val="28"/>
          <w:lang w:eastAsia="uk-UA"/>
        </w:rPr>
        <w:t xml:space="preserve"> та</w:t>
      </w:r>
      <w:r w:rsidR="002B4F26">
        <w:rPr>
          <w:rStyle w:val="11"/>
          <w:i w:val="0"/>
          <w:color w:val="000000"/>
          <w:sz w:val="28"/>
          <w:szCs w:val="28"/>
          <w:lang w:eastAsia="uk-UA"/>
        </w:rPr>
        <w:t xml:space="preserve"> </w:t>
      </w:r>
      <w:r w:rsidRPr="00202DC9">
        <w:rPr>
          <w:rStyle w:val="11"/>
          <w:i w:val="0"/>
          <w:color w:val="000000"/>
          <w:sz w:val="28"/>
          <w:szCs w:val="28"/>
          <w:lang w:eastAsia="uk-UA"/>
        </w:rPr>
        <w:t>іншими створив Українську радикальну партію, яка в 1905 р</w:t>
      </w:r>
      <w:r w:rsidR="002B4F26">
        <w:rPr>
          <w:rStyle w:val="11"/>
          <w:i w:val="0"/>
          <w:color w:val="000000"/>
          <w:sz w:val="28"/>
          <w:szCs w:val="28"/>
          <w:lang w:eastAsia="uk-UA"/>
        </w:rPr>
        <w:t>.</w:t>
      </w:r>
      <w:r w:rsidRPr="00202DC9">
        <w:rPr>
          <w:rStyle w:val="11"/>
          <w:i w:val="0"/>
          <w:color w:val="000000"/>
          <w:sz w:val="28"/>
          <w:szCs w:val="28"/>
          <w:lang w:eastAsia="uk-UA"/>
        </w:rPr>
        <w:t>, за його ініціативою об'єдналась з Українською демократичною партією, здобув</w:t>
      </w:r>
      <w:r w:rsidRPr="00202DC9">
        <w:rPr>
          <w:rStyle w:val="11"/>
          <w:i w:val="0"/>
          <w:color w:val="000000"/>
          <w:sz w:val="28"/>
          <w:szCs w:val="28"/>
          <w:lang w:eastAsia="uk-UA"/>
        </w:rPr>
        <w:softHyphen/>
        <w:t>ши назву Українська радикально-демократична партія. У 1905 р. він очо</w:t>
      </w:r>
      <w:r w:rsidRPr="00202DC9">
        <w:rPr>
          <w:rStyle w:val="11"/>
          <w:i w:val="0"/>
          <w:color w:val="000000"/>
          <w:sz w:val="28"/>
          <w:szCs w:val="28"/>
          <w:lang w:eastAsia="uk-UA"/>
        </w:rPr>
        <w:softHyphen/>
        <w:t>лив Селянський союз. С. Єфремов був одним із лідерів ТУП, пізніше</w:t>
      </w:r>
      <w:r w:rsidR="002B4F26">
        <w:rPr>
          <w:rStyle w:val="11"/>
          <w:i w:val="0"/>
          <w:color w:val="000000"/>
          <w:sz w:val="28"/>
          <w:szCs w:val="28"/>
          <w:lang w:eastAsia="uk-UA"/>
        </w:rPr>
        <w:t xml:space="preserve"> </w:t>
      </w:r>
      <w:r w:rsidRPr="00202DC9">
        <w:rPr>
          <w:rStyle w:val="11"/>
          <w:i w:val="0"/>
          <w:color w:val="000000"/>
          <w:sz w:val="28"/>
          <w:szCs w:val="28"/>
          <w:lang w:eastAsia="uk-UA"/>
        </w:rPr>
        <w:t>- головою УПСФ, заступником Голови Центральної Ради. Він співробітни</w:t>
      </w:r>
      <w:r w:rsidRPr="00202DC9">
        <w:rPr>
          <w:rStyle w:val="11"/>
          <w:i w:val="0"/>
          <w:color w:val="000000"/>
          <w:sz w:val="28"/>
          <w:szCs w:val="28"/>
          <w:lang w:eastAsia="uk-UA"/>
        </w:rPr>
        <w:softHyphen/>
        <w:t xml:space="preserve">чав з Українським національним союзом, проте був противником </w:t>
      </w:r>
      <w:proofErr w:type="spellStart"/>
      <w:r w:rsidRPr="00202DC9">
        <w:rPr>
          <w:rStyle w:val="11"/>
          <w:i w:val="0"/>
          <w:color w:val="000000"/>
          <w:sz w:val="28"/>
          <w:szCs w:val="28"/>
          <w:lang w:eastAsia="uk-UA"/>
        </w:rPr>
        <w:t>антигетьманського</w:t>
      </w:r>
      <w:proofErr w:type="spellEnd"/>
      <w:r w:rsidRPr="00202DC9">
        <w:rPr>
          <w:rStyle w:val="11"/>
          <w:i w:val="0"/>
          <w:color w:val="000000"/>
          <w:sz w:val="28"/>
          <w:szCs w:val="28"/>
          <w:lang w:eastAsia="uk-UA"/>
        </w:rPr>
        <w:t xml:space="preserve"> повстання. Під час Директорії працював в Українській </w:t>
      </w:r>
      <w:r w:rsidRPr="00202DC9">
        <w:rPr>
          <w:rStyle w:val="11"/>
          <w:i w:val="0"/>
          <w:color w:val="000000"/>
          <w:sz w:val="28"/>
          <w:szCs w:val="28"/>
          <w:lang w:eastAsia="uk-UA"/>
        </w:rPr>
        <w:lastRenderedPageBreak/>
        <w:t>Ака</w:t>
      </w:r>
      <w:r w:rsidRPr="00202DC9">
        <w:rPr>
          <w:rStyle w:val="11"/>
          <w:i w:val="0"/>
          <w:color w:val="000000"/>
          <w:sz w:val="28"/>
          <w:szCs w:val="28"/>
          <w:lang w:eastAsia="uk-UA"/>
        </w:rPr>
        <w:softHyphen/>
        <w:t>демії наук. З встановленням радянської влади в Україні він був змушений перейти на нелегальне становище. Восени 1919 р. на прохання Українсь</w:t>
      </w:r>
      <w:r w:rsidRPr="00202DC9">
        <w:rPr>
          <w:rStyle w:val="11"/>
          <w:i w:val="0"/>
          <w:color w:val="000000"/>
          <w:sz w:val="28"/>
          <w:szCs w:val="28"/>
          <w:lang w:eastAsia="uk-UA"/>
        </w:rPr>
        <w:softHyphen/>
        <w:t>кої Академії наук С. Єфремова було амністовано, але він був позбавле</w:t>
      </w:r>
      <w:r w:rsidRPr="00202DC9">
        <w:rPr>
          <w:rStyle w:val="11"/>
          <w:i w:val="0"/>
          <w:color w:val="000000"/>
          <w:sz w:val="28"/>
          <w:szCs w:val="28"/>
          <w:lang w:eastAsia="uk-UA"/>
        </w:rPr>
        <w:softHyphen/>
        <w:t>ний можливості займатися активною політичною діяльністю.</w:t>
      </w:r>
    </w:p>
    <w:p w:rsidR="007834C3" w:rsidRPr="00202DC9" w:rsidRDefault="007834C3" w:rsidP="00202DC9">
      <w:pPr>
        <w:pStyle w:val="ac"/>
        <w:spacing w:after="0" w:line="240" w:lineRule="auto"/>
        <w:ind w:firstLine="851"/>
        <w:jc w:val="both"/>
        <w:rPr>
          <w:rFonts w:ascii="Times New Roman" w:hAnsi="Times New Roman" w:cs="Times New Roman"/>
          <w:i w:val="0"/>
          <w:sz w:val="28"/>
          <w:szCs w:val="28"/>
        </w:rPr>
      </w:pPr>
      <w:r w:rsidRPr="00202DC9">
        <w:rPr>
          <w:rStyle w:val="11"/>
          <w:i w:val="0"/>
          <w:color w:val="000000"/>
          <w:sz w:val="28"/>
          <w:szCs w:val="28"/>
          <w:lang w:eastAsia="uk-UA"/>
        </w:rPr>
        <w:t>С.</w:t>
      </w:r>
      <w:r w:rsidRPr="00202DC9">
        <w:rPr>
          <w:rStyle w:val="11"/>
          <w:i w:val="0"/>
          <w:color w:val="000000"/>
          <w:sz w:val="28"/>
          <w:szCs w:val="28"/>
          <w:lang w:eastAsia="uk-UA"/>
        </w:rPr>
        <w:tab/>
        <w:t>Єфремов, будучи віце-президентом (1922-1928 рр.) і головою Управи (1924-1928 рр.) ВУАН, проводив велику наукову і науково-організаційну роботу. 2 липня 1929 р. С. Єфремова був заарештований і в березні 1930 р. засуджений у «справі СВУ» (як нібито одного з її керівників) до 10 років тюремного ув’язнення. Помер в одному з таборів ГУЛАГ 10 березня 1939 р.</w:t>
      </w:r>
    </w:p>
    <w:p w:rsidR="007834C3" w:rsidRPr="00202DC9" w:rsidRDefault="007834C3" w:rsidP="00202DC9">
      <w:pPr>
        <w:pStyle w:val="ac"/>
        <w:spacing w:after="0" w:line="240" w:lineRule="auto"/>
        <w:ind w:firstLine="851"/>
        <w:jc w:val="both"/>
        <w:rPr>
          <w:rFonts w:ascii="Times New Roman" w:hAnsi="Times New Roman" w:cs="Times New Roman"/>
          <w:i w:val="0"/>
          <w:sz w:val="28"/>
          <w:szCs w:val="28"/>
        </w:rPr>
      </w:pPr>
      <w:r w:rsidRPr="00202DC9">
        <w:rPr>
          <w:rStyle w:val="a5"/>
          <w:color w:val="000000"/>
          <w:sz w:val="28"/>
          <w:szCs w:val="28"/>
          <w:lang w:eastAsia="uk-UA"/>
        </w:rPr>
        <w:t>Петлюра Симон Васильович</w:t>
      </w:r>
      <w:r w:rsidRPr="00202DC9">
        <w:rPr>
          <w:rStyle w:val="11"/>
          <w:i w:val="0"/>
          <w:color w:val="000000"/>
          <w:sz w:val="28"/>
          <w:szCs w:val="28"/>
          <w:lang w:eastAsia="uk-UA"/>
        </w:rPr>
        <w:t xml:space="preserve"> (1879-1926 рр.) - державний, політичний і військовий діяч, публіцист. Походив із давніх козацьких і священицьких родин. З 1900 р.- член РУП (з 1905 р. - член УСДРП)</w:t>
      </w:r>
      <w:r w:rsidR="00DF2378">
        <w:rPr>
          <w:rStyle w:val="11"/>
          <w:i w:val="0"/>
          <w:color w:val="000000"/>
          <w:sz w:val="28"/>
          <w:szCs w:val="28"/>
          <w:lang w:eastAsia="uk-UA"/>
        </w:rPr>
        <w:t>.</w:t>
      </w:r>
      <w:r w:rsidRPr="00202DC9">
        <w:rPr>
          <w:rStyle w:val="11"/>
          <w:i w:val="0"/>
          <w:color w:val="000000"/>
          <w:sz w:val="28"/>
          <w:szCs w:val="28"/>
          <w:lang w:eastAsia="uk-UA"/>
        </w:rPr>
        <w:t xml:space="preserve"> До Першої світової війни займався журналістикою. З березня 1917 р. - член Україн</w:t>
      </w:r>
      <w:r w:rsidRPr="00202DC9">
        <w:rPr>
          <w:rStyle w:val="11"/>
          <w:i w:val="0"/>
          <w:color w:val="000000"/>
          <w:sz w:val="28"/>
          <w:szCs w:val="28"/>
          <w:lang w:eastAsia="uk-UA"/>
        </w:rPr>
        <w:softHyphen/>
        <w:t xml:space="preserve">ської Центральної Ради. 28 червня 1917 р. Є. Петлюра був призначений ЦР на посаду генерального секретаря військових справ. У грудні 1917 р., не погоджуючись із курсом голови уряду ЦР </w:t>
      </w:r>
      <w:r w:rsidR="00DF2378">
        <w:rPr>
          <w:rStyle w:val="11"/>
          <w:i w:val="0"/>
          <w:color w:val="000000"/>
          <w:sz w:val="28"/>
          <w:szCs w:val="28"/>
          <w:lang w:eastAsia="uk-UA"/>
        </w:rPr>
        <w:t xml:space="preserve">                             </w:t>
      </w:r>
      <w:r w:rsidRPr="00202DC9">
        <w:rPr>
          <w:rStyle w:val="11"/>
          <w:i w:val="0"/>
          <w:color w:val="000000"/>
          <w:sz w:val="28"/>
          <w:szCs w:val="28"/>
          <w:lang w:eastAsia="uk-UA"/>
        </w:rPr>
        <w:t>В. Винниченка, Є. Петлюра пішов у відставку. У січні 1918 р. він сформував «Український Гайдама</w:t>
      </w:r>
      <w:r w:rsidRPr="00202DC9">
        <w:rPr>
          <w:rStyle w:val="11"/>
          <w:i w:val="0"/>
          <w:color w:val="000000"/>
          <w:sz w:val="28"/>
          <w:szCs w:val="28"/>
          <w:lang w:eastAsia="uk-UA"/>
        </w:rPr>
        <w:softHyphen/>
        <w:t>цький Кіш Слобідської України», який відіграв головну роль у боях за Київ і придушенні більшовицького повстання в місті. Після гетьмансько</w:t>
      </w:r>
      <w:r w:rsidRPr="00202DC9">
        <w:rPr>
          <w:rStyle w:val="11"/>
          <w:i w:val="0"/>
          <w:color w:val="000000"/>
          <w:sz w:val="28"/>
          <w:szCs w:val="28"/>
          <w:lang w:eastAsia="uk-UA"/>
        </w:rPr>
        <w:softHyphen/>
        <w:t>го перевороту Є. Петлюра очолив Всеукраїнський союз земств. За прого</w:t>
      </w:r>
      <w:r w:rsidRPr="00202DC9">
        <w:rPr>
          <w:rStyle w:val="11"/>
          <w:i w:val="0"/>
          <w:color w:val="000000"/>
          <w:sz w:val="28"/>
          <w:szCs w:val="28"/>
          <w:lang w:eastAsia="uk-UA"/>
        </w:rPr>
        <w:softHyphen/>
        <w:t xml:space="preserve">лошення </w:t>
      </w:r>
      <w:proofErr w:type="spellStart"/>
      <w:r w:rsidRPr="00202DC9">
        <w:rPr>
          <w:rStyle w:val="11"/>
          <w:i w:val="0"/>
          <w:color w:val="000000"/>
          <w:sz w:val="28"/>
          <w:szCs w:val="28"/>
          <w:lang w:eastAsia="uk-UA"/>
        </w:rPr>
        <w:t>антигетьманського</w:t>
      </w:r>
      <w:proofErr w:type="spellEnd"/>
      <w:r w:rsidRPr="00202DC9">
        <w:rPr>
          <w:rStyle w:val="11"/>
          <w:i w:val="0"/>
          <w:color w:val="000000"/>
          <w:sz w:val="28"/>
          <w:szCs w:val="28"/>
          <w:lang w:eastAsia="uk-UA"/>
        </w:rPr>
        <w:t xml:space="preserve"> маніфесту в липні 1918 р. він був заарешто</w:t>
      </w:r>
      <w:r w:rsidRPr="00202DC9">
        <w:rPr>
          <w:rStyle w:val="11"/>
          <w:i w:val="0"/>
          <w:color w:val="000000"/>
          <w:sz w:val="28"/>
          <w:szCs w:val="28"/>
          <w:lang w:eastAsia="uk-UA"/>
        </w:rPr>
        <w:softHyphen/>
        <w:t xml:space="preserve">ваний. 14 жовтня 1918 р. </w:t>
      </w:r>
      <w:r w:rsidR="00DF2378">
        <w:rPr>
          <w:rStyle w:val="11"/>
          <w:i w:val="0"/>
          <w:color w:val="000000"/>
          <w:sz w:val="28"/>
          <w:szCs w:val="28"/>
          <w:lang w:eastAsia="uk-UA"/>
        </w:rPr>
        <w:t xml:space="preserve">                  </w:t>
      </w:r>
      <w:r w:rsidRPr="00202DC9">
        <w:rPr>
          <w:rStyle w:val="11"/>
          <w:i w:val="0"/>
          <w:color w:val="000000"/>
          <w:sz w:val="28"/>
          <w:szCs w:val="28"/>
          <w:lang w:eastAsia="uk-UA"/>
        </w:rPr>
        <w:t>Є. Петлюра виїхав до Білої Церкви, звідки керу</w:t>
      </w:r>
      <w:r w:rsidRPr="00202DC9">
        <w:rPr>
          <w:rStyle w:val="11"/>
          <w:i w:val="0"/>
          <w:color w:val="000000"/>
          <w:sz w:val="28"/>
          <w:szCs w:val="28"/>
          <w:lang w:eastAsia="uk-UA"/>
        </w:rPr>
        <w:softHyphen/>
        <w:t xml:space="preserve">вав </w:t>
      </w:r>
      <w:proofErr w:type="spellStart"/>
      <w:r w:rsidRPr="00202DC9">
        <w:rPr>
          <w:rStyle w:val="11"/>
          <w:i w:val="0"/>
          <w:color w:val="000000"/>
          <w:sz w:val="28"/>
          <w:szCs w:val="28"/>
          <w:lang w:eastAsia="uk-UA"/>
        </w:rPr>
        <w:t>антигетьманським</w:t>
      </w:r>
      <w:proofErr w:type="spellEnd"/>
      <w:r w:rsidRPr="00202DC9">
        <w:rPr>
          <w:rStyle w:val="11"/>
          <w:i w:val="0"/>
          <w:color w:val="000000"/>
          <w:sz w:val="28"/>
          <w:szCs w:val="28"/>
          <w:lang w:eastAsia="uk-UA"/>
        </w:rPr>
        <w:t xml:space="preserve"> виступом. Став членом Директорії, очолив Армію УНР. З 11 лютого </w:t>
      </w:r>
      <w:r w:rsidR="00DF2378">
        <w:rPr>
          <w:rStyle w:val="11"/>
          <w:i w:val="0"/>
          <w:color w:val="000000"/>
          <w:sz w:val="28"/>
          <w:szCs w:val="28"/>
          <w:lang w:eastAsia="uk-UA"/>
        </w:rPr>
        <w:t xml:space="preserve">            </w:t>
      </w:r>
      <w:r w:rsidRPr="00202DC9">
        <w:rPr>
          <w:rStyle w:val="11"/>
          <w:i w:val="0"/>
          <w:color w:val="000000"/>
          <w:sz w:val="28"/>
          <w:szCs w:val="28"/>
          <w:lang w:eastAsia="uk-UA"/>
        </w:rPr>
        <w:t>1919 р. Є. Петлюра став Головою Директорії, керував боротьбою проти більшовицьких і денікінських військ. У 1920 р. він очо</w:t>
      </w:r>
      <w:r w:rsidRPr="00202DC9">
        <w:rPr>
          <w:rStyle w:val="11"/>
          <w:i w:val="0"/>
          <w:color w:val="000000"/>
          <w:sz w:val="28"/>
          <w:szCs w:val="28"/>
          <w:lang w:eastAsia="uk-UA"/>
        </w:rPr>
        <w:softHyphen/>
        <w:t>лив війська УНР, які разом з польськими силами вступили в Україну. Внаслідок невдачі наступу і договору між РСФРР і Польщею Є</w:t>
      </w:r>
      <w:r w:rsidR="00DF2378">
        <w:rPr>
          <w:rStyle w:val="11"/>
          <w:i w:val="0"/>
          <w:color w:val="000000"/>
          <w:sz w:val="28"/>
          <w:szCs w:val="28"/>
          <w:lang w:eastAsia="uk-UA"/>
        </w:rPr>
        <w:t>.</w:t>
      </w:r>
      <w:r w:rsidRPr="00202DC9">
        <w:rPr>
          <w:rStyle w:val="11"/>
          <w:i w:val="0"/>
          <w:color w:val="000000"/>
          <w:sz w:val="28"/>
          <w:szCs w:val="28"/>
          <w:lang w:eastAsia="uk-UA"/>
        </w:rPr>
        <w:t xml:space="preserve"> Петлюра вивів свої війська за Збруч, де вони були інтерновані польською владою. На еміграції перебував у Польщі, Угорщині, Австрії, Швейцарії. 25 травня 1926 р. був убитий в Парижі агентом НКВС </w:t>
      </w:r>
      <w:proofErr w:type="spellStart"/>
      <w:r w:rsidRPr="00202DC9">
        <w:rPr>
          <w:rStyle w:val="11"/>
          <w:i w:val="0"/>
          <w:color w:val="000000"/>
          <w:sz w:val="28"/>
          <w:szCs w:val="28"/>
          <w:lang w:eastAsia="uk-UA"/>
        </w:rPr>
        <w:t>Шварцбартом</w:t>
      </w:r>
      <w:proofErr w:type="spellEnd"/>
      <w:r w:rsidRPr="00202DC9">
        <w:rPr>
          <w:rStyle w:val="11"/>
          <w:i w:val="0"/>
          <w:color w:val="000000"/>
          <w:sz w:val="28"/>
          <w:szCs w:val="28"/>
          <w:lang w:eastAsia="uk-UA"/>
        </w:rPr>
        <w:t>. Похований в Парижі.</w:t>
      </w:r>
    </w:p>
    <w:p w:rsidR="007834C3" w:rsidRPr="00202DC9" w:rsidRDefault="007834C3"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Вин</w:t>
      </w:r>
      <w:r w:rsidR="002B4F26">
        <w:rPr>
          <w:rStyle w:val="a5"/>
          <w:color w:val="000000"/>
          <w:sz w:val="28"/>
          <w:szCs w:val="28"/>
          <w:lang w:eastAsia="uk-UA"/>
        </w:rPr>
        <w:t>н</w:t>
      </w:r>
      <w:r w:rsidRPr="00202DC9">
        <w:rPr>
          <w:rStyle w:val="a5"/>
          <w:color w:val="000000"/>
          <w:sz w:val="28"/>
          <w:szCs w:val="28"/>
          <w:lang w:eastAsia="uk-UA"/>
        </w:rPr>
        <w:t>иче</w:t>
      </w:r>
      <w:r w:rsidR="002B4F26">
        <w:rPr>
          <w:rStyle w:val="a5"/>
          <w:color w:val="000000"/>
          <w:sz w:val="28"/>
          <w:szCs w:val="28"/>
          <w:lang w:eastAsia="uk-UA"/>
        </w:rPr>
        <w:t>н</w:t>
      </w:r>
      <w:r w:rsidRPr="00202DC9">
        <w:rPr>
          <w:rStyle w:val="a5"/>
          <w:color w:val="000000"/>
          <w:sz w:val="28"/>
          <w:szCs w:val="28"/>
          <w:lang w:eastAsia="uk-UA"/>
        </w:rPr>
        <w:t>ко Володимир Кирилович</w:t>
      </w:r>
      <w:r w:rsidRPr="00202DC9">
        <w:rPr>
          <w:rStyle w:val="11"/>
          <w:i w:val="0"/>
          <w:color w:val="000000"/>
          <w:sz w:val="28"/>
          <w:szCs w:val="28"/>
          <w:lang w:eastAsia="uk-UA"/>
        </w:rPr>
        <w:t xml:space="preserve"> (1880-1951 рр.) - політичний і гро</w:t>
      </w:r>
      <w:r w:rsidRPr="00202DC9">
        <w:rPr>
          <w:rStyle w:val="11"/>
          <w:i w:val="0"/>
          <w:color w:val="000000"/>
          <w:sz w:val="28"/>
          <w:szCs w:val="28"/>
          <w:lang w:eastAsia="uk-UA"/>
        </w:rPr>
        <w:softHyphen/>
        <w:t>мадський діяч, письменник. Походив із селянської сім'ї, навчався в Київсь</w:t>
      </w:r>
      <w:r w:rsidRPr="00202DC9">
        <w:rPr>
          <w:rStyle w:val="11"/>
          <w:i w:val="0"/>
          <w:color w:val="000000"/>
          <w:sz w:val="28"/>
          <w:szCs w:val="28"/>
          <w:lang w:eastAsia="uk-UA"/>
        </w:rPr>
        <w:softHyphen/>
        <w:t>кому університеті. Був членом РУП, потім - УСДРП, з 1907 р. - член її ЦК.</w:t>
      </w:r>
      <w:r w:rsidR="00F955E6">
        <w:rPr>
          <w:rStyle w:val="11"/>
          <w:i w:val="0"/>
          <w:color w:val="000000"/>
          <w:sz w:val="28"/>
          <w:szCs w:val="28"/>
          <w:lang w:eastAsia="uk-UA"/>
        </w:rPr>
        <w:t xml:space="preserve"> В. </w:t>
      </w:r>
      <w:r w:rsidRPr="00202DC9">
        <w:rPr>
          <w:rStyle w:val="11"/>
          <w:i w:val="0"/>
          <w:color w:val="000000"/>
          <w:sz w:val="28"/>
          <w:szCs w:val="28"/>
          <w:lang w:eastAsia="uk-UA"/>
        </w:rPr>
        <w:t>Винниченко - один із лідерів Української національної революції, голова УСДРП, головний редактор «Робітничої газети», член і заступник голови Центральної Ради, перший голова Генерального секретаріату (уряду ЦР), генеральний секретар внутрішніх справ. В. Винниченко засудив гетьмансь</w:t>
      </w:r>
      <w:r w:rsidRPr="00202DC9">
        <w:rPr>
          <w:rStyle w:val="11"/>
          <w:i w:val="0"/>
          <w:color w:val="000000"/>
          <w:sz w:val="28"/>
          <w:szCs w:val="28"/>
          <w:lang w:eastAsia="uk-UA"/>
        </w:rPr>
        <w:softHyphen/>
        <w:t>кий переворот (29 квітня 1918 р.). У вересні 1917 р. він був обраний головою Українського національного союзу, відіграв</w:t>
      </w:r>
      <w:r w:rsidR="00F955E6">
        <w:rPr>
          <w:rStyle w:val="11"/>
          <w:i w:val="0"/>
          <w:color w:val="000000"/>
          <w:sz w:val="28"/>
          <w:szCs w:val="28"/>
          <w:lang w:eastAsia="uk-UA"/>
        </w:rPr>
        <w:t xml:space="preserve"> провідну роль в організації </w:t>
      </w:r>
      <w:proofErr w:type="spellStart"/>
      <w:r w:rsidR="00F955E6">
        <w:rPr>
          <w:rStyle w:val="11"/>
          <w:i w:val="0"/>
          <w:color w:val="000000"/>
          <w:sz w:val="28"/>
          <w:szCs w:val="28"/>
          <w:lang w:eastAsia="uk-UA"/>
        </w:rPr>
        <w:t>ан</w:t>
      </w:r>
      <w:r w:rsidRPr="00202DC9">
        <w:rPr>
          <w:rStyle w:val="11"/>
          <w:i w:val="0"/>
          <w:color w:val="000000"/>
          <w:sz w:val="28"/>
          <w:szCs w:val="28"/>
          <w:lang w:eastAsia="uk-UA"/>
        </w:rPr>
        <w:t>тигетьманського</w:t>
      </w:r>
      <w:proofErr w:type="spellEnd"/>
      <w:r w:rsidRPr="00202DC9">
        <w:rPr>
          <w:rStyle w:val="11"/>
          <w:i w:val="0"/>
          <w:color w:val="000000"/>
          <w:sz w:val="28"/>
          <w:szCs w:val="28"/>
          <w:lang w:eastAsia="uk-UA"/>
        </w:rPr>
        <w:t xml:space="preserve"> повстання. З листопада 1918 р. до лютого 1919 р. очолював Директорію УНР, був усунутий з цієї посади за ліві погляди, після чого виї</w:t>
      </w:r>
      <w:r w:rsidRPr="00202DC9">
        <w:rPr>
          <w:rStyle w:val="11"/>
          <w:i w:val="0"/>
          <w:color w:val="000000"/>
          <w:sz w:val="28"/>
          <w:szCs w:val="28"/>
          <w:lang w:eastAsia="uk-UA"/>
        </w:rPr>
        <w:softHyphen/>
        <w:t xml:space="preserve">хав за кордон. У 1920 р. повернувся в Україну, але після невдалої спроби співпрацювати з більшовиками знову відбув за кордон. З кінця 1920-х рр. жив на півдні Франції, повністю залишивши </w:t>
      </w:r>
      <w:r w:rsidRPr="00202DC9">
        <w:rPr>
          <w:rStyle w:val="11"/>
          <w:i w:val="0"/>
          <w:color w:val="000000"/>
          <w:sz w:val="28"/>
          <w:szCs w:val="28"/>
          <w:lang w:eastAsia="uk-UA"/>
        </w:rPr>
        <w:lastRenderedPageBreak/>
        <w:t>політичну діяльність і присвя</w:t>
      </w:r>
      <w:r w:rsidRPr="00202DC9">
        <w:rPr>
          <w:rStyle w:val="11"/>
          <w:i w:val="0"/>
          <w:color w:val="000000"/>
          <w:sz w:val="28"/>
          <w:szCs w:val="28"/>
          <w:lang w:eastAsia="uk-UA"/>
        </w:rPr>
        <w:softHyphen/>
        <w:t>тивши себе літературі та публіцистиці. Автор тритомного мемуарно-публіцистичного твору «Відродження нації».</w:t>
      </w:r>
    </w:p>
    <w:p w:rsidR="007834C3" w:rsidRPr="00202DC9" w:rsidRDefault="007834C3" w:rsidP="00202DC9">
      <w:pPr>
        <w:pStyle w:val="ac"/>
        <w:spacing w:after="0" w:line="240" w:lineRule="auto"/>
        <w:ind w:firstLine="851"/>
        <w:jc w:val="both"/>
        <w:rPr>
          <w:rStyle w:val="11"/>
          <w:i w:val="0"/>
          <w:color w:val="000000"/>
          <w:sz w:val="28"/>
          <w:szCs w:val="28"/>
          <w:lang w:eastAsia="uk-UA"/>
        </w:rPr>
      </w:pPr>
      <w:proofErr w:type="spellStart"/>
      <w:r w:rsidRPr="00202DC9">
        <w:rPr>
          <w:rStyle w:val="a5"/>
          <w:color w:val="000000"/>
          <w:sz w:val="28"/>
          <w:szCs w:val="28"/>
          <w:lang w:eastAsia="uk-UA"/>
        </w:rPr>
        <w:t>Петрушевич</w:t>
      </w:r>
      <w:proofErr w:type="spellEnd"/>
      <w:r w:rsidRPr="00202DC9">
        <w:rPr>
          <w:rStyle w:val="a5"/>
          <w:color w:val="000000"/>
          <w:sz w:val="28"/>
          <w:szCs w:val="28"/>
          <w:lang w:eastAsia="uk-UA"/>
        </w:rPr>
        <w:t xml:space="preserve"> Євген Омелянович</w:t>
      </w:r>
      <w:r w:rsidRPr="00202DC9">
        <w:rPr>
          <w:rStyle w:val="11"/>
          <w:i w:val="0"/>
          <w:color w:val="000000"/>
          <w:sz w:val="28"/>
          <w:szCs w:val="28"/>
          <w:lang w:eastAsia="uk-UA"/>
        </w:rPr>
        <w:t xml:space="preserve"> (1863-1940 рр.) - політичний і державний діяч, один із керівників Української революції 1917-1920 рр. На</w:t>
      </w:r>
      <w:r w:rsidRPr="00202DC9">
        <w:rPr>
          <w:rStyle w:val="11"/>
          <w:i w:val="0"/>
          <w:color w:val="000000"/>
          <w:sz w:val="28"/>
          <w:szCs w:val="28"/>
          <w:lang w:eastAsia="uk-UA"/>
        </w:rPr>
        <w:softHyphen/>
        <w:t>родився в сім'ї священика. Навчався в гімназії і на юридичному факуль</w:t>
      </w:r>
      <w:r w:rsidRPr="00202DC9">
        <w:rPr>
          <w:rStyle w:val="11"/>
          <w:i w:val="0"/>
          <w:color w:val="000000"/>
          <w:sz w:val="28"/>
          <w:szCs w:val="28"/>
          <w:lang w:eastAsia="uk-UA"/>
        </w:rPr>
        <w:softHyphen/>
        <w:t>теті Львівського університету. Доктор права. У 1907-1918 рр. - посол до австрійського парламенту, заступник голови Українського парламентського представництва. З 1910 р. - депутат Галицького сейму. Під час Першої світової війни - член Головної Української Ради та Загальної Україн</w:t>
      </w:r>
      <w:r w:rsidRPr="00202DC9">
        <w:rPr>
          <w:rStyle w:val="11"/>
          <w:i w:val="0"/>
          <w:color w:val="000000"/>
          <w:sz w:val="28"/>
          <w:szCs w:val="28"/>
          <w:lang w:eastAsia="uk-UA"/>
        </w:rPr>
        <w:softHyphen/>
        <w:t xml:space="preserve">ської Ради. 19 жовтня 1918 р. Є. </w:t>
      </w:r>
      <w:proofErr w:type="spellStart"/>
      <w:r w:rsidRPr="00202DC9">
        <w:rPr>
          <w:rStyle w:val="11"/>
          <w:i w:val="0"/>
          <w:color w:val="000000"/>
          <w:sz w:val="28"/>
          <w:szCs w:val="28"/>
          <w:lang w:eastAsia="uk-UA"/>
        </w:rPr>
        <w:t>Петрушевич</w:t>
      </w:r>
      <w:proofErr w:type="spellEnd"/>
      <w:r w:rsidRPr="00202DC9">
        <w:rPr>
          <w:rStyle w:val="11"/>
          <w:i w:val="0"/>
          <w:color w:val="000000"/>
          <w:sz w:val="28"/>
          <w:szCs w:val="28"/>
          <w:lang w:eastAsia="uk-UA"/>
        </w:rPr>
        <w:t xml:space="preserve"> проголосив створення ЗУНР, 4 серпня 1919 р. він був обраний президентом Західноукраїнської Націона</w:t>
      </w:r>
      <w:r w:rsidRPr="00202DC9">
        <w:rPr>
          <w:rStyle w:val="11"/>
          <w:i w:val="0"/>
          <w:color w:val="000000"/>
          <w:sz w:val="28"/>
          <w:szCs w:val="28"/>
          <w:lang w:eastAsia="uk-UA"/>
        </w:rPr>
        <w:softHyphen/>
        <w:t xml:space="preserve">льної ради (фактично президентом ЗУНР). Після проголошення 22 січня 1919 р. Акта Злуки УНР і ЗУНР </w:t>
      </w:r>
      <w:r w:rsidR="00F955E6">
        <w:rPr>
          <w:rStyle w:val="11"/>
          <w:i w:val="0"/>
          <w:color w:val="000000"/>
          <w:sz w:val="28"/>
          <w:szCs w:val="28"/>
          <w:lang w:eastAsia="uk-UA"/>
        </w:rPr>
        <w:t xml:space="preserve">                             </w:t>
      </w:r>
      <w:r w:rsidRPr="00202DC9">
        <w:rPr>
          <w:rStyle w:val="11"/>
          <w:i w:val="0"/>
          <w:color w:val="000000"/>
          <w:sz w:val="28"/>
          <w:szCs w:val="28"/>
          <w:lang w:eastAsia="uk-UA"/>
        </w:rPr>
        <w:t xml:space="preserve">Є. </w:t>
      </w:r>
      <w:proofErr w:type="spellStart"/>
      <w:r w:rsidRPr="00202DC9">
        <w:rPr>
          <w:rStyle w:val="11"/>
          <w:i w:val="0"/>
          <w:color w:val="000000"/>
          <w:sz w:val="28"/>
          <w:szCs w:val="28"/>
          <w:lang w:eastAsia="uk-UA"/>
        </w:rPr>
        <w:t>Петрушевич</w:t>
      </w:r>
      <w:proofErr w:type="spellEnd"/>
      <w:r w:rsidRPr="00202DC9">
        <w:rPr>
          <w:rStyle w:val="11"/>
          <w:i w:val="0"/>
          <w:color w:val="000000"/>
          <w:sz w:val="28"/>
          <w:szCs w:val="28"/>
          <w:lang w:eastAsia="uk-UA"/>
        </w:rPr>
        <w:t xml:space="preserve"> став членом Директорії УНР. У 1919 р. через політичні суперечності з С. Петлюрою він покинув Кам'янець-Подільський і виїхав до Відня. У серпні 1920 р. він очолив так званий Уряд диктатора в </w:t>
      </w:r>
      <w:proofErr w:type="spellStart"/>
      <w:r w:rsidRPr="00202DC9">
        <w:rPr>
          <w:rStyle w:val="11"/>
          <w:i w:val="0"/>
          <w:color w:val="000000"/>
          <w:sz w:val="28"/>
          <w:szCs w:val="28"/>
          <w:lang w:eastAsia="uk-UA"/>
        </w:rPr>
        <w:t>екзилі</w:t>
      </w:r>
      <w:proofErr w:type="spellEnd"/>
      <w:r w:rsidRPr="00202DC9">
        <w:rPr>
          <w:rStyle w:val="11"/>
          <w:i w:val="0"/>
          <w:color w:val="000000"/>
          <w:sz w:val="28"/>
          <w:szCs w:val="28"/>
          <w:lang w:eastAsia="uk-UA"/>
        </w:rPr>
        <w:t>, головною</w:t>
      </w:r>
      <w:r w:rsidR="00F955E6">
        <w:rPr>
          <w:rStyle w:val="11"/>
          <w:i w:val="0"/>
          <w:color w:val="000000"/>
          <w:sz w:val="28"/>
          <w:szCs w:val="28"/>
          <w:lang w:eastAsia="uk-UA"/>
        </w:rPr>
        <w:t xml:space="preserve"> </w:t>
      </w:r>
      <w:r w:rsidRPr="00202DC9">
        <w:rPr>
          <w:rStyle w:val="11"/>
          <w:i w:val="0"/>
          <w:color w:val="000000"/>
          <w:sz w:val="28"/>
          <w:szCs w:val="28"/>
          <w:lang w:eastAsia="uk-UA"/>
        </w:rPr>
        <w:t>метою якого стало відновлення політичної незалежності ЗУНР дипломатичними засобами. 15 березня 1923 р. після рішення Ради послів Антанти про передання Східної Галичи</w:t>
      </w:r>
      <w:r w:rsidRPr="00202DC9">
        <w:rPr>
          <w:rStyle w:val="11"/>
          <w:i w:val="0"/>
          <w:color w:val="000000"/>
          <w:sz w:val="28"/>
          <w:szCs w:val="28"/>
          <w:lang w:eastAsia="uk-UA"/>
        </w:rPr>
        <w:softHyphen/>
        <w:t xml:space="preserve">ни Польщі уряд Є. </w:t>
      </w:r>
      <w:proofErr w:type="spellStart"/>
      <w:r w:rsidRPr="00202DC9">
        <w:rPr>
          <w:rStyle w:val="11"/>
          <w:i w:val="0"/>
          <w:color w:val="000000"/>
          <w:sz w:val="28"/>
          <w:szCs w:val="28"/>
          <w:lang w:eastAsia="uk-UA"/>
        </w:rPr>
        <w:t>Петрушевича</w:t>
      </w:r>
      <w:proofErr w:type="spellEnd"/>
      <w:r w:rsidRPr="00202DC9">
        <w:rPr>
          <w:rStyle w:val="11"/>
          <w:i w:val="0"/>
          <w:color w:val="000000"/>
          <w:sz w:val="28"/>
          <w:szCs w:val="28"/>
          <w:lang w:eastAsia="uk-UA"/>
        </w:rPr>
        <w:t xml:space="preserve"> припинив свою діяльність. До кінця свого життя він перебував в еміграції в Берліні, де й помер у 1940 р.</w:t>
      </w:r>
    </w:p>
    <w:p w:rsidR="007834C3" w:rsidRPr="00202DC9" w:rsidRDefault="007834C3" w:rsidP="00202DC9">
      <w:pPr>
        <w:pStyle w:val="ac"/>
        <w:spacing w:after="0" w:line="240" w:lineRule="auto"/>
        <w:ind w:firstLine="851"/>
        <w:jc w:val="both"/>
        <w:rPr>
          <w:rStyle w:val="11"/>
          <w:i w:val="0"/>
          <w:color w:val="000000"/>
          <w:sz w:val="28"/>
          <w:szCs w:val="28"/>
          <w:lang w:eastAsia="uk-UA"/>
        </w:rPr>
      </w:pPr>
      <w:r w:rsidRPr="00202DC9">
        <w:rPr>
          <w:rStyle w:val="a5"/>
          <w:color w:val="000000"/>
          <w:sz w:val="28"/>
          <w:szCs w:val="28"/>
          <w:lang w:eastAsia="uk-UA"/>
        </w:rPr>
        <w:t>Скоропадський Павло Петрович</w:t>
      </w:r>
      <w:r w:rsidRPr="00202DC9">
        <w:rPr>
          <w:rStyle w:val="11"/>
          <w:i w:val="0"/>
          <w:color w:val="000000"/>
          <w:sz w:val="28"/>
          <w:szCs w:val="28"/>
          <w:lang w:eastAsia="uk-UA"/>
        </w:rPr>
        <w:t xml:space="preserve"> (1873-1945 рр.) - військовий і державний діяч, генерал-лейтенант армії Російської імперії, гетьман України (1918</w:t>
      </w:r>
      <w:r w:rsidR="00DF2378">
        <w:rPr>
          <w:rStyle w:val="11"/>
          <w:i w:val="0"/>
          <w:color w:val="000000"/>
          <w:sz w:val="28"/>
          <w:szCs w:val="28"/>
          <w:lang w:eastAsia="uk-UA"/>
        </w:rPr>
        <w:t xml:space="preserve"> </w:t>
      </w:r>
      <w:r w:rsidRPr="00202DC9">
        <w:rPr>
          <w:rStyle w:val="11"/>
          <w:i w:val="0"/>
          <w:color w:val="000000"/>
          <w:sz w:val="28"/>
          <w:szCs w:val="28"/>
          <w:lang w:eastAsia="uk-UA"/>
        </w:rPr>
        <w:t xml:space="preserve">р.). Походив зі старовинного українського аристократичного роду (нащадок гетьмана </w:t>
      </w:r>
      <w:r w:rsidR="00F955E6">
        <w:rPr>
          <w:rStyle w:val="11"/>
          <w:i w:val="0"/>
          <w:color w:val="000000"/>
          <w:sz w:val="28"/>
          <w:szCs w:val="28"/>
          <w:lang w:eastAsia="uk-UA"/>
        </w:rPr>
        <w:t>І</w:t>
      </w:r>
      <w:r w:rsidRPr="00202DC9">
        <w:rPr>
          <w:rStyle w:val="11"/>
          <w:i w:val="0"/>
          <w:color w:val="000000"/>
          <w:sz w:val="28"/>
          <w:szCs w:val="28"/>
          <w:lang w:eastAsia="uk-UA"/>
        </w:rPr>
        <w:t xml:space="preserve">. Скоропадського). Закінчив Пажеський корпус у Петербурзі. З 1905 р. - на військовій службі, учасник </w:t>
      </w:r>
      <w:proofErr w:type="spellStart"/>
      <w:r w:rsidRPr="00202DC9">
        <w:rPr>
          <w:rStyle w:val="11"/>
          <w:i w:val="0"/>
          <w:color w:val="000000"/>
          <w:sz w:val="28"/>
          <w:szCs w:val="28"/>
          <w:lang w:eastAsia="uk-UA"/>
        </w:rPr>
        <w:t>російсько-</w:t>
      </w:r>
      <w:proofErr w:type="spellEnd"/>
      <w:r w:rsidRPr="00202DC9">
        <w:rPr>
          <w:rStyle w:val="11"/>
          <w:i w:val="0"/>
          <w:color w:val="000000"/>
          <w:sz w:val="28"/>
          <w:szCs w:val="28"/>
          <w:lang w:eastAsia="uk-UA"/>
        </w:rPr>
        <w:t xml:space="preserve"> японської війни. У 1914-1917 рр. П. Скоропадський - командир гвардій</w:t>
      </w:r>
      <w:r w:rsidRPr="00202DC9">
        <w:rPr>
          <w:rStyle w:val="11"/>
          <w:i w:val="0"/>
          <w:color w:val="000000"/>
          <w:sz w:val="28"/>
          <w:szCs w:val="28"/>
          <w:lang w:eastAsia="uk-UA"/>
        </w:rPr>
        <w:softHyphen/>
        <w:t>ських кавалерійських частин, з 1917 р.- командувач 34-м армійським корпусом (після українізації</w:t>
      </w:r>
      <w:r w:rsidR="00DF2378">
        <w:rPr>
          <w:rStyle w:val="11"/>
          <w:i w:val="0"/>
          <w:color w:val="000000"/>
          <w:sz w:val="28"/>
          <w:szCs w:val="28"/>
          <w:lang w:eastAsia="uk-UA"/>
        </w:rPr>
        <w:t xml:space="preserve"> -</w:t>
      </w:r>
      <w:r w:rsidRPr="00202DC9">
        <w:rPr>
          <w:rStyle w:val="11"/>
          <w:i w:val="0"/>
          <w:color w:val="000000"/>
          <w:sz w:val="28"/>
          <w:szCs w:val="28"/>
          <w:lang w:eastAsia="uk-UA"/>
        </w:rPr>
        <w:t xml:space="preserve"> </w:t>
      </w:r>
      <w:r w:rsidR="00DF2378">
        <w:rPr>
          <w:rStyle w:val="11"/>
          <w:i w:val="0"/>
          <w:color w:val="000000"/>
          <w:sz w:val="28"/>
          <w:szCs w:val="28"/>
          <w:lang w:eastAsia="uk-UA"/>
        </w:rPr>
        <w:t>І</w:t>
      </w:r>
      <w:r w:rsidRPr="00202DC9">
        <w:rPr>
          <w:rStyle w:val="11"/>
          <w:i w:val="0"/>
          <w:color w:val="000000"/>
          <w:sz w:val="28"/>
          <w:szCs w:val="28"/>
          <w:lang w:eastAsia="uk-UA"/>
        </w:rPr>
        <w:t xml:space="preserve">-й Український корпус). У </w:t>
      </w:r>
      <w:r w:rsidR="00DF2378">
        <w:rPr>
          <w:rStyle w:val="11"/>
          <w:i w:val="0"/>
          <w:color w:val="000000"/>
          <w:sz w:val="28"/>
          <w:szCs w:val="28"/>
          <w:lang w:eastAsia="uk-UA"/>
        </w:rPr>
        <w:t xml:space="preserve">          </w:t>
      </w:r>
      <w:r w:rsidRPr="00202DC9">
        <w:rPr>
          <w:rStyle w:val="11"/>
          <w:i w:val="0"/>
          <w:color w:val="000000"/>
          <w:sz w:val="28"/>
          <w:szCs w:val="28"/>
          <w:lang w:eastAsia="uk-UA"/>
        </w:rPr>
        <w:t>1917 р. П. Скоропадський був обраний отаманом Вільного козацтва. У березні 1918 р. - один з організаторів Української народної громади, яка обстою</w:t>
      </w:r>
      <w:r w:rsidRPr="00202DC9">
        <w:rPr>
          <w:rStyle w:val="11"/>
          <w:i w:val="0"/>
          <w:color w:val="000000"/>
          <w:sz w:val="28"/>
          <w:szCs w:val="28"/>
          <w:lang w:eastAsia="uk-UA"/>
        </w:rPr>
        <w:softHyphen/>
        <w:t>вала ідею сильної влади. У квітні-грудні 1918 р. П. Скоропадський - гетьман Української Держави. Сприяв розвитку економіки, науки, культури, освіти в Україні. Після поразки країн Четверного союзу він був змушений звернутися за підтримкою до країн Антанти. Під їхнім тиском, 14 листопада 1918 р. гетьман проголосив федерацію Української Держа</w:t>
      </w:r>
      <w:r w:rsidRPr="00202DC9">
        <w:rPr>
          <w:rStyle w:val="11"/>
          <w:i w:val="0"/>
          <w:color w:val="000000"/>
          <w:sz w:val="28"/>
          <w:szCs w:val="28"/>
          <w:lang w:eastAsia="uk-UA"/>
        </w:rPr>
        <w:softHyphen/>
        <w:t>ви з майбутньою не</w:t>
      </w:r>
      <w:r w:rsidR="00F955E6">
        <w:rPr>
          <w:rStyle w:val="11"/>
          <w:i w:val="0"/>
          <w:color w:val="000000"/>
          <w:sz w:val="28"/>
          <w:szCs w:val="28"/>
          <w:lang w:eastAsia="uk-UA"/>
        </w:rPr>
        <w:t xml:space="preserve"> </w:t>
      </w:r>
      <w:r w:rsidRPr="00202DC9">
        <w:rPr>
          <w:rStyle w:val="11"/>
          <w:i w:val="0"/>
          <w:color w:val="000000"/>
          <w:sz w:val="28"/>
          <w:szCs w:val="28"/>
          <w:lang w:eastAsia="uk-UA"/>
        </w:rPr>
        <w:t>більшовицькою Росією для створення єдиного фронту боротьби з радянською владою. Це стало формальним приводом до повстання проти гетьмана. 14 грудня 1918 р. гетьман підписав зречення від влади і виїхав до Швейцарії, а згодом до Німеччини. Під час Другої сві</w:t>
      </w:r>
      <w:r w:rsidRPr="00202DC9">
        <w:rPr>
          <w:rStyle w:val="11"/>
          <w:i w:val="0"/>
          <w:color w:val="000000"/>
          <w:sz w:val="28"/>
          <w:szCs w:val="28"/>
          <w:lang w:eastAsia="uk-UA"/>
        </w:rPr>
        <w:softHyphen/>
        <w:t>тової війни П. Скоропадський сприяв звільненню українських військово</w:t>
      </w:r>
      <w:r w:rsidRPr="00202DC9">
        <w:rPr>
          <w:rStyle w:val="11"/>
          <w:i w:val="0"/>
          <w:color w:val="000000"/>
          <w:sz w:val="28"/>
          <w:szCs w:val="28"/>
          <w:lang w:eastAsia="uk-UA"/>
        </w:rPr>
        <w:softHyphen/>
        <w:t>полонених з німецьких концтаборів.</w:t>
      </w:r>
    </w:p>
    <w:p w:rsidR="007834C3" w:rsidRPr="00202DC9" w:rsidRDefault="007834C3" w:rsidP="00202DC9">
      <w:pPr>
        <w:pStyle w:val="ac"/>
        <w:spacing w:after="0" w:line="240" w:lineRule="auto"/>
        <w:ind w:firstLine="851"/>
        <w:jc w:val="both"/>
        <w:rPr>
          <w:rFonts w:ascii="Times New Roman" w:hAnsi="Times New Roman" w:cs="Times New Roman"/>
          <w:i w:val="0"/>
          <w:sz w:val="28"/>
          <w:szCs w:val="28"/>
        </w:rPr>
      </w:pPr>
      <w:r w:rsidRPr="00202DC9">
        <w:rPr>
          <w:rStyle w:val="a5"/>
          <w:color w:val="000000"/>
          <w:sz w:val="28"/>
          <w:szCs w:val="28"/>
          <w:lang w:eastAsia="uk-UA"/>
        </w:rPr>
        <w:t>Махно Нестор Іванович</w:t>
      </w:r>
      <w:r w:rsidRPr="00202DC9">
        <w:rPr>
          <w:rStyle w:val="11"/>
          <w:i w:val="0"/>
          <w:color w:val="000000"/>
          <w:sz w:val="28"/>
          <w:szCs w:val="28"/>
          <w:lang w:eastAsia="uk-UA"/>
        </w:rPr>
        <w:t xml:space="preserve"> (1888-1934 рр.) - український повстанський отаман, один із лідерів анархістського руху в Україні. Народився</w:t>
      </w:r>
      <w:r w:rsidR="00F955E6">
        <w:rPr>
          <w:rStyle w:val="11"/>
          <w:i w:val="0"/>
          <w:color w:val="000000"/>
          <w:sz w:val="28"/>
          <w:szCs w:val="28"/>
          <w:lang w:eastAsia="uk-UA"/>
        </w:rPr>
        <w:t xml:space="preserve">                      </w:t>
      </w:r>
      <w:r w:rsidRPr="00202DC9">
        <w:rPr>
          <w:rStyle w:val="11"/>
          <w:i w:val="0"/>
          <w:color w:val="000000"/>
          <w:sz w:val="28"/>
          <w:szCs w:val="28"/>
          <w:lang w:eastAsia="uk-UA"/>
        </w:rPr>
        <w:t>с. Гуляйполі Катеринославської губернії (тепер Запорізька область). У 1906 р</w:t>
      </w:r>
      <w:r w:rsidR="00F955E6">
        <w:rPr>
          <w:rStyle w:val="11"/>
          <w:i w:val="0"/>
          <w:color w:val="000000"/>
          <w:sz w:val="28"/>
          <w:szCs w:val="28"/>
          <w:lang w:eastAsia="uk-UA"/>
        </w:rPr>
        <w:t>.</w:t>
      </w:r>
      <w:r w:rsidRPr="00202DC9">
        <w:rPr>
          <w:rStyle w:val="11"/>
          <w:i w:val="0"/>
          <w:color w:val="000000"/>
          <w:sz w:val="28"/>
          <w:szCs w:val="28"/>
          <w:lang w:eastAsia="uk-UA"/>
        </w:rPr>
        <w:t xml:space="preserve"> став членом анархістської організації «Спілка бідних хліборобів».</w:t>
      </w:r>
    </w:p>
    <w:p w:rsidR="007834C3" w:rsidRPr="00202DC9" w:rsidRDefault="007834C3" w:rsidP="00202DC9">
      <w:pPr>
        <w:pStyle w:val="ac"/>
        <w:spacing w:after="0" w:line="240" w:lineRule="auto"/>
        <w:ind w:firstLine="851"/>
        <w:jc w:val="both"/>
        <w:rPr>
          <w:rFonts w:ascii="Times New Roman" w:hAnsi="Times New Roman" w:cs="Times New Roman"/>
          <w:i w:val="0"/>
          <w:sz w:val="28"/>
          <w:szCs w:val="28"/>
        </w:rPr>
      </w:pPr>
      <w:r w:rsidRPr="00202DC9">
        <w:rPr>
          <w:rStyle w:val="11"/>
          <w:i w:val="0"/>
          <w:color w:val="000000"/>
          <w:sz w:val="28"/>
          <w:szCs w:val="28"/>
          <w:lang w:eastAsia="uk-UA"/>
        </w:rPr>
        <w:lastRenderedPageBreak/>
        <w:t xml:space="preserve">За участь в </w:t>
      </w:r>
      <w:proofErr w:type="spellStart"/>
      <w:r w:rsidRPr="00202DC9">
        <w:rPr>
          <w:rStyle w:val="11"/>
          <w:i w:val="0"/>
          <w:color w:val="000000"/>
          <w:sz w:val="28"/>
          <w:szCs w:val="28"/>
          <w:lang w:eastAsia="uk-UA"/>
        </w:rPr>
        <w:t>експропріаційних</w:t>
      </w:r>
      <w:proofErr w:type="spellEnd"/>
      <w:r w:rsidRPr="00202DC9">
        <w:rPr>
          <w:rStyle w:val="11"/>
          <w:i w:val="0"/>
          <w:color w:val="000000"/>
          <w:sz w:val="28"/>
          <w:szCs w:val="28"/>
          <w:lang w:eastAsia="uk-UA"/>
        </w:rPr>
        <w:t xml:space="preserve"> акціях кілька разів був заарештований по</w:t>
      </w:r>
      <w:r w:rsidRPr="00202DC9">
        <w:rPr>
          <w:rStyle w:val="11"/>
          <w:i w:val="0"/>
          <w:color w:val="000000"/>
          <w:sz w:val="28"/>
          <w:szCs w:val="28"/>
          <w:lang w:eastAsia="uk-UA"/>
        </w:rPr>
        <w:softHyphen/>
        <w:t>ліцією. У 1917 р. Н. Махно розгортає на Катеринославщині й у Північній Таврії широку діяльність: формує «селянські вільні батальйони», які почали боротьбу проти козачих частин, що намагалися через територію України пробитися на Дон і приєднатися до військ генерала О. Каледіна; організовує невеликій повстанський загін для боротьби проти денікінців, військ Директорії та Антанти. Махновський рух виник через невдоволен</w:t>
      </w:r>
      <w:r w:rsidRPr="00202DC9">
        <w:rPr>
          <w:rStyle w:val="11"/>
          <w:i w:val="0"/>
          <w:color w:val="000000"/>
          <w:sz w:val="28"/>
          <w:szCs w:val="28"/>
          <w:lang w:eastAsia="uk-UA"/>
        </w:rPr>
        <w:softHyphen/>
        <w:t>ня основної маси селян, що складали на той час більшість населення, аграрною політикою як урядів П. Скоропадського, Директорії, білогвардійців (які на практиці повертали землю поміщикам), так і більшовиків (які здійснювали продрозкладку). Перебуваючи під впливом ідей анархі</w:t>
      </w:r>
      <w:r w:rsidRPr="00202DC9">
        <w:rPr>
          <w:rStyle w:val="11"/>
          <w:i w:val="0"/>
          <w:color w:val="000000"/>
          <w:sz w:val="28"/>
          <w:szCs w:val="28"/>
          <w:lang w:eastAsia="uk-UA"/>
        </w:rPr>
        <w:softHyphen/>
        <w:t>зму, Н. Махно виступав проти будь-якої форми влади і відстоював ідеї «вільних рад» і «безвладної держави». «Вільні ради», як наголошував селянський отаман, повинні були обиратися місцевим населенням і бути підзвітними йому, проводити самостійну політику на місцях без будь-якого впливу центру. Після поразки білогвардійців на чолі з П. Врангелем в Криму, проти яких на боці більшовиків успішно воювали махновські загони, радянське командування вирішило розправитися зі своїм колишнім союзником. У 1920-1921 рр. точилися кровопролитні бо</w:t>
      </w:r>
      <w:r w:rsidR="00F955E6">
        <w:rPr>
          <w:rStyle w:val="11"/>
          <w:i w:val="0"/>
          <w:color w:val="000000"/>
          <w:sz w:val="28"/>
          <w:szCs w:val="28"/>
          <w:lang w:eastAsia="uk-UA"/>
        </w:rPr>
        <w:t>ї</w:t>
      </w:r>
      <w:r w:rsidRPr="00202DC9">
        <w:rPr>
          <w:rStyle w:val="11"/>
          <w:i w:val="0"/>
          <w:color w:val="000000"/>
          <w:sz w:val="28"/>
          <w:szCs w:val="28"/>
          <w:lang w:eastAsia="uk-UA"/>
        </w:rPr>
        <w:t xml:space="preserve"> частин Червоної армії з махновськими військами.</w:t>
      </w:r>
      <w:r w:rsidR="00DF2378">
        <w:rPr>
          <w:rStyle w:val="11"/>
          <w:i w:val="0"/>
          <w:color w:val="000000"/>
          <w:sz w:val="28"/>
          <w:szCs w:val="28"/>
          <w:lang w:eastAsia="uk-UA"/>
        </w:rPr>
        <w:t xml:space="preserve"> </w:t>
      </w:r>
      <w:r w:rsidRPr="00202DC9">
        <w:rPr>
          <w:rStyle w:val="11"/>
          <w:i w:val="0"/>
          <w:color w:val="000000"/>
          <w:sz w:val="28"/>
          <w:szCs w:val="28"/>
          <w:lang w:eastAsia="uk-UA"/>
        </w:rPr>
        <w:t>Н. Махно демонстрував унікальні форми й методи партизанської війни. Він здійснив ряд повстанських походів Азовським узбережжям на Дон та Поволжя. Але 28 серпня 1921 р. Н. Махно разом із 77 бійцями був вимушений перейти кордон з Румунією. У 1934 р. він помер у Парижі.</w:t>
      </w:r>
    </w:p>
    <w:p w:rsidR="007834C3" w:rsidRPr="00202DC9" w:rsidRDefault="007834C3" w:rsidP="00202DC9">
      <w:pPr>
        <w:pStyle w:val="ac"/>
        <w:spacing w:after="0" w:line="240" w:lineRule="auto"/>
        <w:ind w:firstLine="851"/>
        <w:jc w:val="both"/>
        <w:rPr>
          <w:rFonts w:ascii="Times New Roman" w:hAnsi="Times New Roman" w:cs="Times New Roman"/>
          <w:i w:val="0"/>
          <w:sz w:val="28"/>
          <w:szCs w:val="28"/>
        </w:rPr>
      </w:pPr>
      <w:proofErr w:type="spellStart"/>
      <w:r w:rsidRPr="00202DC9">
        <w:rPr>
          <w:rStyle w:val="a5"/>
          <w:color w:val="000000"/>
          <w:sz w:val="28"/>
          <w:szCs w:val="28"/>
          <w:lang w:eastAsia="uk-UA"/>
        </w:rPr>
        <w:t>Раковський</w:t>
      </w:r>
      <w:proofErr w:type="spellEnd"/>
      <w:r w:rsidRPr="00202DC9">
        <w:rPr>
          <w:rStyle w:val="a5"/>
          <w:color w:val="000000"/>
          <w:sz w:val="28"/>
          <w:szCs w:val="28"/>
          <w:lang w:eastAsia="uk-UA"/>
        </w:rPr>
        <w:t xml:space="preserve"> Християн </w:t>
      </w:r>
      <w:proofErr w:type="spellStart"/>
      <w:r w:rsidRPr="00202DC9">
        <w:rPr>
          <w:rStyle w:val="a5"/>
          <w:color w:val="000000"/>
          <w:sz w:val="28"/>
          <w:szCs w:val="28"/>
          <w:lang w:eastAsia="uk-UA"/>
        </w:rPr>
        <w:t>Георгієвич</w:t>
      </w:r>
      <w:proofErr w:type="spellEnd"/>
      <w:r w:rsidRPr="00202DC9">
        <w:rPr>
          <w:rStyle w:val="11"/>
          <w:i w:val="0"/>
          <w:color w:val="000000"/>
          <w:sz w:val="28"/>
          <w:szCs w:val="28"/>
          <w:lang w:eastAsia="uk-UA"/>
        </w:rPr>
        <w:t xml:space="preserve"> (1873-1941 рр.) - радянський держа</w:t>
      </w:r>
      <w:r w:rsidRPr="00202DC9">
        <w:rPr>
          <w:rStyle w:val="11"/>
          <w:i w:val="0"/>
          <w:color w:val="000000"/>
          <w:sz w:val="28"/>
          <w:szCs w:val="28"/>
          <w:lang w:eastAsia="uk-UA"/>
        </w:rPr>
        <w:softHyphen/>
        <w:t xml:space="preserve">вний і політичний діяч, народився в Болгарії. X. </w:t>
      </w:r>
      <w:proofErr w:type="spellStart"/>
      <w:r w:rsidRPr="00202DC9">
        <w:rPr>
          <w:rStyle w:val="11"/>
          <w:i w:val="0"/>
          <w:color w:val="000000"/>
          <w:sz w:val="28"/>
          <w:szCs w:val="28"/>
          <w:lang w:eastAsia="uk-UA"/>
        </w:rPr>
        <w:t>Раковський</w:t>
      </w:r>
      <w:proofErr w:type="spellEnd"/>
      <w:r w:rsidRPr="00202DC9">
        <w:rPr>
          <w:rStyle w:val="11"/>
          <w:i w:val="0"/>
          <w:color w:val="000000"/>
          <w:sz w:val="28"/>
          <w:szCs w:val="28"/>
          <w:lang w:eastAsia="uk-UA"/>
        </w:rPr>
        <w:t xml:space="preserve"> навчався в Же</w:t>
      </w:r>
      <w:r w:rsidRPr="00202DC9">
        <w:rPr>
          <w:rStyle w:val="11"/>
          <w:i w:val="0"/>
          <w:color w:val="000000"/>
          <w:sz w:val="28"/>
          <w:szCs w:val="28"/>
          <w:lang w:eastAsia="uk-UA"/>
        </w:rPr>
        <w:softHyphen/>
        <w:t xml:space="preserve">невському та Берлінському університетах, брав активну участь у створенні Болгарської соціал-демократичної партії. На початку Першої, світової війни X. </w:t>
      </w:r>
      <w:proofErr w:type="spellStart"/>
      <w:r w:rsidRPr="00202DC9">
        <w:rPr>
          <w:rStyle w:val="11"/>
          <w:i w:val="0"/>
          <w:color w:val="000000"/>
          <w:sz w:val="28"/>
          <w:szCs w:val="28"/>
          <w:lang w:eastAsia="uk-UA"/>
        </w:rPr>
        <w:t>Раковський</w:t>
      </w:r>
      <w:proofErr w:type="spellEnd"/>
      <w:r w:rsidRPr="00202DC9">
        <w:rPr>
          <w:rStyle w:val="11"/>
          <w:i w:val="0"/>
          <w:color w:val="000000"/>
          <w:sz w:val="28"/>
          <w:szCs w:val="28"/>
          <w:lang w:eastAsia="uk-UA"/>
        </w:rPr>
        <w:t xml:space="preserve"> став секретарем Балканської соціал-демократичної федерації. Заарештований й ув'язнений у 1915 р., він у травні 1917 р. був звільнений російськими солдатами і відтоді став діячем більшовицької партії, шість років працював в Україні. На початку 1918 р. очолював ВЧК в Одесі й Сева</w:t>
      </w:r>
      <w:r w:rsidRPr="00202DC9">
        <w:rPr>
          <w:rStyle w:val="11"/>
          <w:i w:val="0"/>
          <w:color w:val="000000"/>
          <w:sz w:val="28"/>
          <w:szCs w:val="28"/>
          <w:lang w:eastAsia="uk-UA"/>
        </w:rPr>
        <w:softHyphen/>
        <w:t xml:space="preserve">стополі. 25 січня 1919 р. X. </w:t>
      </w:r>
      <w:proofErr w:type="spellStart"/>
      <w:r w:rsidRPr="00202DC9">
        <w:rPr>
          <w:rStyle w:val="11"/>
          <w:i w:val="0"/>
          <w:color w:val="000000"/>
          <w:sz w:val="28"/>
          <w:szCs w:val="28"/>
          <w:lang w:eastAsia="uk-UA"/>
        </w:rPr>
        <w:t>Раковський</w:t>
      </w:r>
      <w:proofErr w:type="spellEnd"/>
      <w:r w:rsidRPr="00202DC9">
        <w:rPr>
          <w:rStyle w:val="11"/>
          <w:i w:val="0"/>
          <w:color w:val="000000"/>
          <w:sz w:val="28"/>
          <w:szCs w:val="28"/>
          <w:lang w:eastAsia="uk-UA"/>
        </w:rPr>
        <w:t xml:space="preserve"> був призначений головою Раднаркому і наркомом зовнішніх справ УСРР. На XII з'їзді РКП(б) (1923 р.) він кри</w:t>
      </w:r>
      <w:r w:rsidRPr="00202DC9">
        <w:rPr>
          <w:rStyle w:val="11"/>
          <w:i w:val="0"/>
          <w:color w:val="000000"/>
          <w:sz w:val="28"/>
          <w:szCs w:val="28"/>
          <w:lang w:eastAsia="uk-UA"/>
        </w:rPr>
        <w:softHyphen/>
        <w:t xml:space="preserve">тикував Й. Сталіна за російський шовінізм і політику централізму. У 1923 р. X. </w:t>
      </w:r>
      <w:proofErr w:type="spellStart"/>
      <w:r w:rsidRPr="00202DC9">
        <w:rPr>
          <w:rStyle w:val="11"/>
          <w:i w:val="0"/>
          <w:color w:val="000000"/>
          <w:sz w:val="28"/>
          <w:szCs w:val="28"/>
          <w:lang w:eastAsia="uk-UA"/>
        </w:rPr>
        <w:t>Раковський</w:t>
      </w:r>
      <w:proofErr w:type="spellEnd"/>
      <w:r w:rsidRPr="00202DC9">
        <w:rPr>
          <w:rStyle w:val="11"/>
          <w:i w:val="0"/>
          <w:color w:val="000000"/>
          <w:sz w:val="28"/>
          <w:szCs w:val="28"/>
          <w:lang w:eastAsia="uk-UA"/>
        </w:rPr>
        <w:t xml:space="preserve"> був усунутий з посади голови Раднаркому УРСР і призначе</w:t>
      </w:r>
      <w:r w:rsidRPr="00202DC9">
        <w:rPr>
          <w:rStyle w:val="11"/>
          <w:i w:val="0"/>
          <w:color w:val="000000"/>
          <w:sz w:val="28"/>
          <w:szCs w:val="28"/>
          <w:lang w:eastAsia="uk-UA"/>
        </w:rPr>
        <w:softHyphen/>
        <w:t>ний послом спочатку до Великої Британії, а потім до Франції. У 1927 р. його було звільнено з дипломатичної посади за «підривну революційну діяль</w:t>
      </w:r>
      <w:r w:rsidRPr="00202DC9">
        <w:rPr>
          <w:rStyle w:val="11"/>
          <w:i w:val="0"/>
          <w:color w:val="000000"/>
          <w:sz w:val="28"/>
          <w:szCs w:val="28"/>
          <w:lang w:eastAsia="uk-UA"/>
        </w:rPr>
        <w:softHyphen/>
        <w:t xml:space="preserve">ність». Повернувшись у СРСР, він продовжив наполегливу, але безнадійну боротьбу зі Й. Сталіним. У 1936 р. X. </w:t>
      </w:r>
      <w:proofErr w:type="spellStart"/>
      <w:r w:rsidRPr="00202DC9">
        <w:rPr>
          <w:rStyle w:val="11"/>
          <w:i w:val="0"/>
          <w:color w:val="000000"/>
          <w:sz w:val="28"/>
          <w:szCs w:val="28"/>
          <w:lang w:eastAsia="uk-UA"/>
        </w:rPr>
        <w:t>Раковський</w:t>
      </w:r>
      <w:proofErr w:type="spellEnd"/>
      <w:r w:rsidRPr="00202DC9">
        <w:rPr>
          <w:rStyle w:val="11"/>
          <w:i w:val="0"/>
          <w:color w:val="000000"/>
          <w:sz w:val="28"/>
          <w:szCs w:val="28"/>
          <w:lang w:eastAsia="uk-UA"/>
        </w:rPr>
        <w:t xml:space="preserve"> був знову заарештований і в 1938 р. засуджений до 20 років ув'язнення. 11 вересня 1941 р. під час на</w:t>
      </w:r>
      <w:r w:rsidRPr="00202DC9">
        <w:rPr>
          <w:rStyle w:val="11"/>
          <w:i w:val="0"/>
          <w:color w:val="000000"/>
          <w:sz w:val="28"/>
          <w:szCs w:val="28"/>
          <w:lang w:eastAsia="uk-UA"/>
        </w:rPr>
        <w:softHyphen/>
        <w:t>ближення гітлерівців до Орла всіх політв’язнів</w:t>
      </w:r>
      <w:r w:rsidR="00F955E6">
        <w:rPr>
          <w:rStyle w:val="11"/>
          <w:i w:val="0"/>
          <w:color w:val="000000"/>
          <w:sz w:val="28"/>
          <w:szCs w:val="28"/>
          <w:lang w:eastAsia="uk-UA"/>
        </w:rPr>
        <w:t xml:space="preserve"> </w:t>
      </w:r>
      <w:r w:rsidRPr="00202DC9">
        <w:rPr>
          <w:rStyle w:val="11"/>
          <w:i w:val="0"/>
          <w:color w:val="000000"/>
          <w:sz w:val="28"/>
          <w:szCs w:val="28"/>
          <w:lang w:eastAsia="uk-UA"/>
        </w:rPr>
        <w:t xml:space="preserve">місцевої тюрми розстріляли. Серед них був і Християн </w:t>
      </w:r>
      <w:proofErr w:type="spellStart"/>
      <w:r w:rsidRPr="00202DC9">
        <w:rPr>
          <w:rStyle w:val="11"/>
          <w:i w:val="0"/>
          <w:color w:val="000000"/>
          <w:sz w:val="28"/>
          <w:szCs w:val="28"/>
          <w:lang w:eastAsia="uk-UA"/>
        </w:rPr>
        <w:t>Раковський</w:t>
      </w:r>
      <w:proofErr w:type="spellEnd"/>
      <w:r w:rsidRPr="00202DC9">
        <w:rPr>
          <w:rStyle w:val="11"/>
          <w:i w:val="0"/>
          <w:color w:val="000000"/>
          <w:sz w:val="28"/>
          <w:szCs w:val="28"/>
          <w:lang w:eastAsia="uk-UA"/>
        </w:rPr>
        <w:t>.</w:t>
      </w:r>
    </w:p>
    <w:p w:rsidR="007834C3" w:rsidRPr="00202DC9" w:rsidRDefault="007834C3" w:rsidP="00202DC9">
      <w:pPr>
        <w:pStyle w:val="ac"/>
        <w:spacing w:after="0" w:line="240" w:lineRule="auto"/>
        <w:ind w:firstLine="851"/>
        <w:jc w:val="both"/>
        <w:rPr>
          <w:rStyle w:val="0pt"/>
          <w:i w:val="0"/>
          <w:color w:val="000000"/>
          <w:sz w:val="28"/>
          <w:szCs w:val="28"/>
          <w:lang w:eastAsia="uk-UA"/>
        </w:rPr>
      </w:pPr>
      <w:r w:rsidRPr="005A4970">
        <w:rPr>
          <w:rStyle w:val="a5"/>
          <w:color w:val="000000"/>
          <w:sz w:val="28"/>
          <w:szCs w:val="28"/>
          <w:lang w:eastAsia="uk-UA"/>
        </w:rPr>
        <w:t>Скрипник Микола Олексійович</w:t>
      </w:r>
      <w:r w:rsidRPr="005A4970">
        <w:rPr>
          <w:rStyle w:val="11"/>
          <w:i w:val="0"/>
          <w:color w:val="000000"/>
          <w:sz w:val="28"/>
          <w:szCs w:val="28"/>
          <w:lang w:eastAsia="uk-UA"/>
        </w:rPr>
        <w:t xml:space="preserve"> (1872-1933 рр.)</w:t>
      </w:r>
      <w:r w:rsidR="00DF2378">
        <w:rPr>
          <w:rStyle w:val="11"/>
          <w:i w:val="0"/>
          <w:color w:val="000000"/>
          <w:sz w:val="28"/>
          <w:szCs w:val="28"/>
          <w:lang w:eastAsia="uk-UA"/>
        </w:rPr>
        <w:t xml:space="preserve"> </w:t>
      </w:r>
      <w:r w:rsidRPr="005A4970">
        <w:rPr>
          <w:rStyle w:val="11"/>
          <w:i w:val="0"/>
          <w:color w:val="000000"/>
          <w:sz w:val="28"/>
          <w:szCs w:val="28"/>
          <w:lang w:eastAsia="uk-UA"/>
        </w:rPr>
        <w:t>-</w:t>
      </w:r>
      <w:r w:rsidR="00DF2378">
        <w:rPr>
          <w:rStyle w:val="11"/>
          <w:i w:val="0"/>
          <w:color w:val="000000"/>
          <w:sz w:val="28"/>
          <w:szCs w:val="28"/>
          <w:lang w:eastAsia="uk-UA"/>
        </w:rPr>
        <w:t xml:space="preserve"> </w:t>
      </w:r>
      <w:r w:rsidRPr="005A4970">
        <w:rPr>
          <w:rStyle w:val="11"/>
          <w:i w:val="0"/>
          <w:color w:val="000000"/>
          <w:sz w:val="28"/>
          <w:szCs w:val="28"/>
          <w:lang w:eastAsia="uk-UA"/>
        </w:rPr>
        <w:t>державний і громад</w:t>
      </w:r>
      <w:r w:rsidRPr="005A4970">
        <w:rPr>
          <w:rStyle w:val="11"/>
          <w:i w:val="0"/>
          <w:color w:val="000000"/>
          <w:sz w:val="28"/>
          <w:szCs w:val="28"/>
          <w:lang w:eastAsia="uk-UA"/>
        </w:rPr>
        <w:softHyphen/>
        <w:t xml:space="preserve">ський діяч. Народився в родині залізничного службовця. Навчався в </w:t>
      </w:r>
      <w:r w:rsidRPr="005A4970">
        <w:rPr>
          <w:rStyle w:val="11"/>
          <w:i w:val="0"/>
          <w:color w:val="000000"/>
          <w:sz w:val="28"/>
          <w:szCs w:val="28"/>
          <w:lang w:eastAsia="uk-UA"/>
        </w:rPr>
        <w:lastRenderedPageBreak/>
        <w:t>Пе</w:t>
      </w:r>
      <w:r w:rsidRPr="005A4970">
        <w:rPr>
          <w:rStyle w:val="11"/>
          <w:i w:val="0"/>
          <w:color w:val="000000"/>
          <w:sz w:val="28"/>
          <w:szCs w:val="28"/>
          <w:lang w:eastAsia="uk-UA"/>
        </w:rPr>
        <w:softHyphen/>
        <w:t>тербурзькому технологічному інституті. З 1901 р. М. Скрипник займався</w:t>
      </w:r>
      <w:r w:rsidR="00DF2378">
        <w:rPr>
          <w:rStyle w:val="11"/>
          <w:i w:val="0"/>
          <w:color w:val="000000"/>
          <w:sz w:val="28"/>
          <w:szCs w:val="28"/>
          <w:lang w:eastAsia="uk-UA"/>
        </w:rPr>
        <w:t xml:space="preserve"> революційною діяльністю</w:t>
      </w:r>
      <w:r w:rsidRPr="005A4970">
        <w:rPr>
          <w:rStyle w:val="0pt"/>
          <w:i w:val="0"/>
          <w:color w:val="000000"/>
          <w:sz w:val="28"/>
          <w:szCs w:val="28"/>
          <w:lang w:eastAsia="uk-UA"/>
        </w:rPr>
        <w:t xml:space="preserve">, за </w:t>
      </w:r>
      <w:r w:rsidR="00DF2378">
        <w:rPr>
          <w:rStyle w:val="0pt"/>
          <w:i w:val="0"/>
          <w:color w:val="000000"/>
          <w:sz w:val="28"/>
          <w:szCs w:val="28"/>
          <w:lang w:eastAsia="uk-UA"/>
        </w:rPr>
        <w:t>щ</w:t>
      </w:r>
      <w:r w:rsidRPr="005A4970">
        <w:rPr>
          <w:rStyle w:val="0pt"/>
          <w:i w:val="0"/>
          <w:color w:val="000000"/>
          <w:sz w:val="28"/>
          <w:szCs w:val="28"/>
          <w:lang w:eastAsia="uk-UA"/>
        </w:rPr>
        <w:t xml:space="preserve">о неодноразово </w:t>
      </w:r>
      <w:r w:rsidRPr="00DF2378">
        <w:rPr>
          <w:rStyle w:val="22"/>
          <w:b w:val="0"/>
          <w:color w:val="000000"/>
          <w:sz w:val="28"/>
          <w:szCs w:val="28"/>
          <w:lang w:eastAsia="uk-UA"/>
        </w:rPr>
        <w:t>переслідува</w:t>
      </w:r>
      <w:r w:rsidR="00DF2378" w:rsidRPr="00DF2378">
        <w:rPr>
          <w:rStyle w:val="22"/>
          <w:b w:val="0"/>
          <w:color w:val="000000"/>
          <w:sz w:val="28"/>
          <w:szCs w:val="28"/>
          <w:lang w:eastAsia="uk-UA"/>
        </w:rPr>
        <w:t>вся</w:t>
      </w:r>
      <w:r w:rsidRPr="00DF2378">
        <w:rPr>
          <w:rStyle w:val="22"/>
          <w:b w:val="0"/>
          <w:color w:val="000000"/>
          <w:sz w:val="28"/>
          <w:szCs w:val="28"/>
          <w:lang w:eastAsia="uk-UA"/>
        </w:rPr>
        <w:t>,</w:t>
      </w:r>
      <w:r w:rsidRPr="005A4970">
        <w:rPr>
          <w:rStyle w:val="0pt"/>
          <w:i w:val="0"/>
          <w:color w:val="000000"/>
          <w:sz w:val="28"/>
          <w:szCs w:val="28"/>
          <w:lang w:eastAsia="uk-UA"/>
        </w:rPr>
        <w:t xml:space="preserve"> засуджу</w:t>
      </w:r>
      <w:r w:rsidR="00DF2378">
        <w:rPr>
          <w:rStyle w:val="0pt"/>
          <w:i w:val="0"/>
          <w:color w:val="000000"/>
          <w:sz w:val="28"/>
          <w:szCs w:val="28"/>
          <w:lang w:eastAsia="uk-UA"/>
        </w:rPr>
        <w:t xml:space="preserve">вався до ув’язнення і </w:t>
      </w:r>
      <w:r w:rsidRPr="005A4970">
        <w:rPr>
          <w:rStyle w:val="0pt"/>
          <w:i w:val="0"/>
          <w:color w:val="000000"/>
          <w:sz w:val="28"/>
          <w:szCs w:val="28"/>
          <w:lang w:eastAsia="uk-UA"/>
        </w:rPr>
        <w:t>заслання До револю</w:t>
      </w:r>
      <w:r w:rsidR="00DF2378">
        <w:rPr>
          <w:rStyle w:val="0pt"/>
          <w:i w:val="0"/>
          <w:color w:val="000000"/>
          <w:sz w:val="28"/>
          <w:szCs w:val="28"/>
          <w:lang w:eastAsia="uk-UA"/>
        </w:rPr>
        <w:t>ції</w:t>
      </w:r>
      <w:r w:rsidRPr="005A4970">
        <w:rPr>
          <w:rStyle w:val="0pt"/>
          <w:i w:val="0"/>
          <w:color w:val="000000"/>
          <w:sz w:val="28"/>
          <w:szCs w:val="28"/>
          <w:lang w:eastAsia="uk-UA"/>
        </w:rPr>
        <w:t xml:space="preserve"> 1917 р. він </w:t>
      </w:r>
      <w:r w:rsidR="00DF2378">
        <w:rPr>
          <w:rStyle w:val="0pt"/>
          <w:i w:val="0"/>
          <w:color w:val="000000"/>
          <w:sz w:val="28"/>
          <w:szCs w:val="28"/>
          <w:lang w:eastAsia="uk-UA"/>
        </w:rPr>
        <w:t>ішов цілковито</w:t>
      </w:r>
      <w:r w:rsidR="00DF2378">
        <w:rPr>
          <w:rStyle w:val="6pt1"/>
          <w:i w:val="0"/>
          <w:color w:val="000000"/>
          <w:sz w:val="28"/>
          <w:szCs w:val="28"/>
          <w:lang w:eastAsia="uk-UA"/>
        </w:rPr>
        <w:t xml:space="preserve"> </w:t>
      </w:r>
      <w:r w:rsidR="00DF2378">
        <w:rPr>
          <w:rStyle w:val="0pt"/>
          <w:i w:val="0"/>
          <w:color w:val="000000"/>
          <w:sz w:val="28"/>
          <w:szCs w:val="28"/>
          <w:lang w:eastAsia="uk-UA"/>
        </w:rPr>
        <w:t xml:space="preserve">під впливом </w:t>
      </w:r>
      <w:r w:rsidRPr="005A4970">
        <w:rPr>
          <w:rStyle w:val="0pt"/>
          <w:i w:val="0"/>
          <w:color w:val="000000"/>
          <w:sz w:val="28"/>
          <w:szCs w:val="28"/>
          <w:lang w:eastAsia="uk-UA"/>
        </w:rPr>
        <w:t xml:space="preserve">російського більшовизму і з українським визвольним рухом </w:t>
      </w:r>
      <w:r w:rsidR="00DF2378" w:rsidRPr="00DF2378">
        <w:rPr>
          <w:rStyle w:val="22"/>
          <w:b w:val="0"/>
          <w:color w:val="000000"/>
          <w:sz w:val="28"/>
          <w:szCs w:val="28"/>
          <w:lang w:eastAsia="uk-UA"/>
        </w:rPr>
        <w:t>зустрівся</w:t>
      </w:r>
      <w:r w:rsidRPr="00DF2378">
        <w:rPr>
          <w:rStyle w:val="22"/>
          <w:b w:val="0"/>
          <w:color w:val="000000"/>
          <w:sz w:val="28"/>
          <w:szCs w:val="28"/>
          <w:lang w:eastAsia="uk-UA"/>
        </w:rPr>
        <w:t>,</w:t>
      </w:r>
      <w:r w:rsidRPr="005A4970">
        <w:rPr>
          <w:rStyle w:val="0pt"/>
          <w:i w:val="0"/>
          <w:color w:val="000000"/>
          <w:sz w:val="28"/>
          <w:szCs w:val="28"/>
          <w:lang w:eastAsia="uk-UA"/>
        </w:rPr>
        <w:t xml:space="preserve"> прибувши з доручення В. Леніна в Україну. Розуміючи вагу національного питання, М. Скрипник одначе, як послідовний ленінець, понад усе ставив ідею світової пролетарської революції, яка, на його думку, мала привести до справедливого розв'язання всіх соціально-політичних питань, у тому числі й національного. Він був активним уча</w:t>
      </w:r>
      <w:r w:rsidRPr="005A4970">
        <w:rPr>
          <w:rStyle w:val="0pt"/>
          <w:i w:val="0"/>
          <w:color w:val="000000"/>
          <w:sz w:val="28"/>
          <w:szCs w:val="28"/>
          <w:lang w:eastAsia="uk-UA"/>
        </w:rPr>
        <w:softHyphen/>
        <w:t xml:space="preserve">сником встановлення радянської влади в Україні, одним з організаторів КП(б)У. Але разом із тим </w:t>
      </w:r>
      <w:r w:rsidR="00DF2378">
        <w:rPr>
          <w:rStyle w:val="0pt"/>
          <w:i w:val="0"/>
          <w:color w:val="000000"/>
          <w:sz w:val="28"/>
          <w:szCs w:val="28"/>
          <w:lang w:eastAsia="uk-UA"/>
        </w:rPr>
        <w:t xml:space="preserve">                   </w:t>
      </w:r>
      <w:r w:rsidRPr="005A4970">
        <w:rPr>
          <w:rStyle w:val="0pt"/>
          <w:i w:val="0"/>
          <w:color w:val="000000"/>
          <w:sz w:val="28"/>
          <w:szCs w:val="28"/>
          <w:lang w:eastAsia="uk-UA"/>
        </w:rPr>
        <w:t>М. Скрипник вів активну боротьбу проти де</w:t>
      </w:r>
      <w:r w:rsidRPr="005A4970">
        <w:rPr>
          <w:rStyle w:val="0pt"/>
          <w:i w:val="0"/>
          <w:color w:val="000000"/>
          <w:sz w:val="28"/>
          <w:szCs w:val="28"/>
          <w:lang w:eastAsia="uk-UA"/>
        </w:rPr>
        <w:softHyphen/>
        <w:t>яких її керівників, які зневажливо ставилися до українства й українського національного руху. З квітня 1920 р. М. Скрипник</w:t>
      </w:r>
      <w:r w:rsidR="00DF2378">
        <w:rPr>
          <w:rStyle w:val="0pt"/>
          <w:i w:val="0"/>
          <w:color w:val="000000"/>
          <w:sz w:val="28"/>
          <w:szCs w:val="28"/>
          <w:lang w:eastAsia="uk-UA"/>
        </w:rPr>
        <w:t xml:space="preserve"> </w:t>
      </w:r>
      <w:r w:rsidRPr="005A4970">
        <w:rPr>
          <w:rStyle w:val="0pt"/>
          <w:i w:val="0"/>
          <w:color w:val="000000"/>
          <w:sz w:val="28"/>
          <w:szCs w:val="28"/>
          <w:lang w:eastAsia="uk-UA"/>
        </w:rPr>
        <w:t>- нарком Робітничо-селянської інспекції УСРР. У 1922-1927 рр. - нарком юстиції та генера</w:t>
      </w:r>
      <w:r w:rsidRPr="005A4970">
        <w:rPr>
          <w:rStyle w:val="0pt"/>
          <w:i w:val="0"/>
          <w:color w:val="000000"/>
          <w:sz w:val="28"/>
          <w:szCs w:val="28"/>
          <w:lang w:eastAsia="uk-UA"/>
        </w:rPr>
        <w:softHyphen/>
        <w:t>льний прокурор УСРР, у 1927—1933 р. — нарком освіти УСРР. М. Скрипник був одним з ініціатором запровадження «українізації». Особливо велику діяльність у цій ділянці він розгорнув, ставши народ</w:t>
      </w:r>
      <w:r w:rsidRPr="005A4970">
        <w:rPr>
          <w:rStyle w:val="0pt"/>
          <w:i w:val="0"/>
          <w:color w:val="000000"/>
          <w:sz w:val="28"/>
          <w:szCs w:val="28"/>
          <w:lang w:eastAsia="uk-UA"/>
        </w:rPr>
        <w:softHyphen/>
        <w:t>ним комісаром освіти, якому тоді підлягали всі галузі культурного будів</w:t>
      </w:r>
      <w:r w:rsidRPr="005A4970">
        <w:rPr>
          <w:rStyle w:val="0pt"/>
          <w:i w:val="0"/>
          <w:color w:val="000000"/>
          <w:sz w:val="28"/>
          <w:szCs w:val="28"/>
          <w:lang w:eastAsia="uk-UA"/>
        </w:rPr>
        <w:softHyphen/>
        <w:t>ництва. Під його керівництвом була завершена українізація преси, почат</w:t>
      </w:r>
      <w:r w:rsidRPr="005A4970">
        <w:rPr>
          <w:rStyle w:val="0pt"/>
          <w:i w:val="0"/>
          <w:color w:val="000000"/>
          <w:sz w:val="28"/>
          <w:szCs w:val="28"/>
          <w:lang w:eastAsia="uk-UA"/>
        </w:rPr>
        <w:softHyphen/>
        <w:t xml:space="preserve">кового і середнього шкільництва, значною мірою було українізоване викладання у вузах. З лютого 1933 р. М. Скрипник - заступник голови РНК УСРР і голова Держплану УСРР. Крім того, він був директором Українського Інституту марксизму-ленінізму, головою Українського товариства істориків-марксистів (з 1928 р), а </w:t>
      </w:r>
      <w:r w:rsidR="00DF2378">
        <w:rPr>
          <w:rStyle w:val="0pt"/>
          <w:i w:val="0"/>
          <w:color w:val="000000"/>
          <w:sz w:val="28"/>
          <w:szCs w:val="28"/>
          <w:lang w:eastAsia="uk-UA"/>
        </w:rPr>
        <w:t>1</w:t>
      </w:r>
      <w:r w:rsidRPr="005A4970">
        <w:rPr>
          <w:rStyle w:val="0pt"/>
          <w:i w:val="0"/>
          <w:color w:val="000000"/>
          <w:sz w:val="28"/>
          <w:szCs w:val="28"/>
          <w:lang w:eastAsia="uk-UA"/>
        </w:rPr>
        <w:t>929 р</w:t>
      </w:r>
      <w:r w:rsidR="00DF2378">
        <w:rPr>
          <w:rStyle w:val="0pt"/>
          <w:i w:val="0"/>
          <w:color w:val="000000"/>
          <w:sz w:val="28"/>
          <w:szCs w:val="28"/>
          <w:lang w:eastAsia="uk-UA"/>
        </w:rPr>
        <w:t>.</w:t>
      </w:r>
      <w:r w:rsidRPr="005A4970">
        <w:rPr>
          <w:rStyle w:val="0pt"/>
          <w:i w:val="0"/>
          <w:color w:val="000000"/>
          <w:sz w:val="28"/>
          <w:szCs w:val="28"/>
          <w:lang w:eastAsia="uk-UA"/>
        </w:rPr>
        <w:t>, став дійсним членом ВУАН. У червні 1933 р. на пленумі ЦК КП(б)У М. Скрипник був звину</w:t>
      </w:r>
      <w:r w:rsidRPr="005A4970">
        <w:rPr>
          <w:rStyle w:val="0pt"/>
          <w:i w:val="0"/>
          <w:color w:val="000000"/>
          <w:sz w:val="28"/>
          <w:szCs w:val="28"/>
          <w:lang w:eastAsia="uk-UA"/>
        </w:rPr>
        <w:softHyphen/>
        <w:t>вачений у «націоналістичному ухилі» і помилках теоретичного й практи</w:t>
      </w:r>
      <w:r w:rsidRPr="005A4970">
        <w:rPr>
          <w:rStyle w:val="0pt"/>
          <w:i w:val="0"/>
          <w:color w:val="000000"/>
          <w:sz w:val="28"/>
          <w:szCs w:val="28"/>
          <w:lang w:eastAsia="uk-UA"/>
        </w:rPr>
        <w:softHyphen/>
        <w:t>чного характеру, що підштовхнуло його до самогубства (7 липня 1933 р.</w:t>
      </w:r>
      <w:r w:rsidR="00DF2378">
        <w:rPr>
          <w:rStyle w:val="0pt"/>
          <w:i w:val="0"/>
          <w:color w:val="000000"/>
          <w:sz w:val="28"/>
          <w:szCs w:val="28"/>
          <w:lang w:eastAsia="uk-UA"/>
        </w:rPr>
        <w:t>).</w:t>
      </w:r>
    </w:p>
    <w:p w:rsidR="007834C3" w:rsidRPr="00202DC9" w:rsidRDefault="007834C3" w:rsidP="00202DC9">
      <w:pPr>
        <w:pStyle w:val="ac"/>
        <w:spacing w:after="0" w:line="240" w:lineRule="auto"/>
        <w:ind w:firstLine="851"/>
        <w:jc w:val="both"/>
        <w:rPr>
          <w:rStyle w:val="0pt"/>
          <w:i w:val="0"/>
          <w:color w:val="000000"/>
          <w:sz w:val="28"/>
          <w:szCs w:val="28"/>
          <w:lang w:eastAsia="uk-UA"/>
        </w:rPr>
      </w:pPr>
      <w:proofErr w:type="spellStart"/>
      <w:r w:rsidRPr="00202DC9">
        <w:rPr>
          <w:rStyle w:val="22"/>
          <w:color w:val="000000"/>
          <w:sz w:val="28"/>
          <w:szCs w:val="28"/>
          <w:lang w:eastAsia="uk-UA"/>
        </w:rPr>
        <w:t>Шумський</w:t>
      </w:r>
      <w:proofErr w:type="spellEnd"/>
      <w:r w:rsidRPr="00202DC9">
        <w:rPr>
          <w:rStyle w:val="22"/>
          <w:color w:val="000000"/>
          <w:sz w:val="28"/>
          <w:szCs w:val="28"/>
          <w:lang w:eastAsia="uk-UA"/>
        </w:rPr>
        <w:t xml:space="preserve"> Олександр Якович</w:t>
      </w:r>
      <w:r w:rsidRPr="00202DC9">
        <w:rPr>
          <w:rStyle w:val="0pt"/>
          <w:i w:val="0"/>
          <w:color w:val="000000"/>
          <w:sz w:val="28"/>
          <w:szCs w:val="28"/>
          <w:lang w:eastAsia="uk-UA"/>
        </w:rPr>
        <w:t xml:space="preserve"> (1890-1946 рр.) - партійний і держав</w:t>
      </w:r>
      <w:r w:rsidRPr="00202DC9">
        <w:rPr>
          <w:rStyle w:val="0pt"/>
          <w:i w:val="0"/>
          <w:color w:val="000000"/>
          <w:sz w:val="28"/>
          <w:szCs w:val="28"/>
          <w:lang w:eastAsia="uk-UA"/>
        </w:rPr>
        <w:softHyphen/>
        <w:t>ний діяч. Народився у Волинській губернії в бідній селянський родині. У 1915 р. вступив до Московського ветеринарного інституту, тоді ж приєд</w:t>
      </w:r>
      <w:r w:rsidRPr="00202DC9">
        <w:rPr>
          <w:rStyle w:val="0pt"/>
          <w:i w:val="0"/>
          <w:color w:val="000000"/>
          <w:sz w:val="28"/>
          <w:szCs w:val="28"/>
          <w:lang w:eastAsia="uk-UA"/>
        </w:rPr>
        <w:softHyphen/>
        <w:t xml:space="preserve">нався до есерівського руху. На III з’їзді УПСР О. </w:t>
      </w:r>
      <w:proofErr w:type="spellStart"/>
      <w:r w:rsidRPr="00202DC9">
        <w:rPr>
          <w:rStyle w:val="0pt"/>
          <w:i w:val="0"/>
          <w:color w:val="000000"/>
          <w:sz w:val="28"/>
          <w:szCs w:val="28"/>
          <w:lang w:eastAsia="uk-UA"/>
        </w:rPr>
        <w:t>Шумський</w:t>
      </w:r>
      <w:proofErr w:type="spellEnd"/>
      <w:r w:rsidRPr="00202DC9">
        <w:rPr>
          <w:rStyle w:val="0pt"/>
          <w:i w:val="0"/>
          <w:color w:val="000000"/>
          <w:sz w:val="28"/>
          <w:szCs w:val="28"/>
          <w:lang w:eastAsia="uk-UA"/>
        </w:rPr>
        <w:t xml:space="preserve"> був коопто</w:t>
      </w:r>
      <w:r w:rsidRPr="00202DC9">
        <w:rPr>
          <w:rStyle w:val="0pt"/>
          <w:i w:val="0"/>
          <w:color w:val="000000"/>
          <w:sz w:val="28"/>
          <w:szCs w:val="28"/>
          <w:lang w:eastAsia="uk-UA"/>
        </w:rPr>
        <w:softHyphen/>
        <w:t xml:space="preserve">ваний до складу її ЦК, а згодом до складу Української Центральної Ради. Він був одним із лідерів лівої течії УПРС, після її саморозпуску </w:t>
      </w:r>
      <w:r w:rsidR="00F955E6">
        <w:rPr>
          <w:rStyle w:val="0pt"/>
          <w:i w:val="0"/>
          <w:color w:val="000000"/>
          <w:sz w:val="28"/>
          <w:szCs w:val="28"/>
          <w:lang w:eastAsia="uk-UA"/>
        </w:rPr>
        <w:t xml:space="preserve">               </w:t>
      </w:r>
      <w:r w:rsidRPr="00202DC9">
        <w:rPr>
          <w:rStyle w:val="0pt"/>
          <w:i w:val="0"/>
          <w:color w:val="000000"/>
          <w:sz w:val="28"/>
          <w:szCs w:val="28"/>
          <w:lang w:eastAsia="uk-UA"/>
        </w:rPr>
        <w:t xml:space="preserve">О. </w:t>
      </w:r>
      <w:proofErr w:type="spellStart"/>
      <w:r w:rsidRPr="00202DC9">
        <w:rPr>
          <w:rStyle w:val="0pt"/>
          <w:i w:val="0"/>
          <w:color w:val="000000"/>
          <w:sz w:val="28"/>
          <w:szCs w:val="28"/>
          <w:lang w:eastAsia="uk-UA"/>
        </w:rPr>
        <w:t>Шумський</w:t>
      </w:r>
      <w:proofErr w:type="spellEnd"/>
      <w:r w:rsidRPr="00202DC9">
        <w:rPr>
          <w:rStyle w:val="0pt"/>
          <w:i w:val="0"/>
          <w:color w:val="000000"/>
          <w:sz w:val="28"/>
          <w:szCs w:val="28"/>
          <w:lang w:eastAsia="uk-UA"/>
        </w:rPr>
        <w:t xml:space="preserve"> став членом КП(б)У, згодом членом її ЦК, займав відповідальні партійні та державні посади. У 1924-1927 рр</w:t>
      </w:r>
      <w:r w:rsidR="00DF2378">
        <w:rPr>
          <w:rStyle w:val="0pt"/>
          <w:i w:val="0"/>
          <w:color w:val="000000"/>
          <w:sz w:val="28"/>
          <w:szCs w:val="28"/>
          <w:lang w:eastAsia="uk-UA"/>
        </w:rPr>
        <w:t>.</w:t>
      </w:r>
      <w:r w:rsidRPr="00202DC9">
        <w:rPr>
          <w:rStyle w:val="0pt"/>
          <w:i w:val="0"/>
          <w:color w:val="000000"/>
          <w:sz w:val="28"/>
          <w:szCs w:val="28"/>
          <w:lang w:eastAsia="uk-UA"/>
        </w:rPr>
        <w:t xml:space="preserve">, - нарком освіти УСРР, активно проводив політику українізації, виступав за розвиток і поглиблення національного відродження. Під час зустрічі з </w:t>
      </w:r>
      <w:r w:rsidR="00F955E6">
        <w:rPr>
          <w:rStyle w:val="0pt"/>
          <w:i w:val="0"/>
          <w:color w:val="000000"/>
          <w:sz w:val="28"/>
          <w:szCs w:val="28"/>
          <w:lang w:eastAsia="uk-UA"/>
        </w:rPr>
        <w:t xml:space="preserve">            </w:t>
      </w:r>
      <w:r w:rsidRPr="00202DC9">
        <w:rPr>
          <w:rStyle w:val="0pt"/>
          <w:i w:val="0"/>
          <w:color w:val="000000"/>
          <w:sz w:val="28"/>
          <w:szCs w:val="28"/>
          <w:lang w:eastAsia="uk-UA"/>
        </w:rPr>
        <w:t xml:space="preserve">Й. Сталіним у жовтні 1925 р. він поставив питання про усунення </w:t>
      </w:r>
      <w:r w:rsidR="00F955E6">
        <w:rPr>
          <w:rStyle w:val="0pt"/>
          <w:i w:val="0"/>
          <w:color w:val="000000"/>
          <w:sz w:val="28"/>
          <w:szCs w:val="28"/>
          <w:lang w:eastAsia="uk-UA"/>
        </w:rPr>
        <w:t xml:space="preserve">                           </w:t>
      </w:r>
      <w:r w:rsidRPr="00202DC9">
        <w:rPr>
          <w:rStyle w:val="0pt"/>
          <w:i w:val="0"/>
          <w:color w:val="000000"/>
          <w:sz w:val="28"/>
          <w:szCs w:val="28"/>
          <w:lang w:eastAsia="uk-UA"/>
        </w:rPr>
        <w:t xml:space="preserve">Л. </w:t>
      </w:r>
      <w:proofErr w:type="spellStart"/>
      <w:r w:rsidRPr="00202DC9">
        <w:rPr>
          <w:rStyle w:val="0pt"/>
          <w:i w:val="0"/>
          <w:color w:val="000000"/>
          <w:sz w:val="28"/>
          <w:szCs w:val="28"/>
          <w:lang w:eastAsia="uk-UA"/>
        </w:rPr>
        <w:t>Кагановича</w:t>
      </w:r>
      <w:proofErr w:type="spellEnd"/>
      <w:r w:rsidRPr="00202DC9">
        <w:rPr>
          <w:rStyle w:val="0pt"/>
          <w:i w:val="0"/>
          <w:color w:val="000000"/>
          <w:sz w:val="28"/>
          <w:szCs w:val="28"/>
          <w:lang w:eastAsia="uk-UA"/>
        </w:rPr>
        <w:t xml:space="preserve"> з поса</w:t>
      </w:r>
      <w:r w:rsidRPr="00202DC9">
        <w:rPr>
          <w:rStyle w:val="0pt"/>
          <w:i w:val="0"/>
          <w:color w:val="000000"/>
          <w:sz w:val="28"/>
          <w:szCs w:val="28"/>
          <w:lang w:eastAsia="uk-UA"/>
        </w:rPr>
        <w:softHyphen/>
        <w:t>ди генерального секретаря ЦК КП(б)У та заміщення його українцем</w:t>
      </w:r>
      <w:r w:rsidR="00F955E6">
        <w:rPr>
          <w:rStyle w:val="0pt"/>
          <w:i w:val="0"/>
          <w:color w:val="000000"/>
          <w:sz w:val="28"/>
          <w:szCs w:val="28"/>
          <w:lang w:eastAsia="uk-UA"/>
        </w:rPr>
        <w:t xml:space="preserve"> </w:t>
      </w:r>
      <w:r w:rsidRPr="00202DC9">
        <w:rPr>
          <w:rStyle w:val="0pt"/>
          <w:i w:val="0"/>
          <w:color w:val="000000"/>
          <w:sz w:val="28"/>
          <w:szCs w:val="28"/>
          <w:lang w:eastAsia="uk-UA"/>
        </w:rPr>
        <w:t>В.</w:t>
      </w:r>
      <w:r w:rsidR="00F955E6">
        <w:rPr>
          <w:rStyle w:val="0pt"/>
          <w:i w:val="0"/>
          <w:color w:val="000000"/>
          <w:sz w:val="28"/>
          <w:szCs w:val="28"/>
          <w:lang w:eastAsia="uk-UA"/>
        </w:rPr>
        <w:t xml:space="preserve"> </w:t>
      </w:r>
      <w:r w:rsidRPr="00202DC9">
        <w:rPr>
          <w:rStyle w:val="0pt"/>
          <w:i w:val="0"/>
          <w:color w:val="000000"/>
          <w:sz w:val="28"/>
          <w:szCs w:val="28"/>
          <w:lang w:eastAsia="uk-UA"/>
        </w:rPr>
        <w:t xml:space="preserve">Чубарем. У листі «Тов. </w:t>
      </w:r>
      <w:proofErr w:type="spellStart"/>
      <w:r w:rsidRPr="00202DC9">
        <w:rPr>
          <w:rStyle w:val="0pt"/>
          <w:i w:val="0"/>
          <w:color w:val="000000"/>
          <w:sz w:val="28"/>
          <w:szCs w:val="28"/>
          <w:lang w:eastAsia="uk-UA"/>
        </w:rPr>
        <w:t>Кагановичу</w:t>
      </w:r>
      <w:proofErr w:type="spellEnd"/>
      <w:r w:rsidRPr="00202DC9">
        <w:rPr>
          <w:rStyle w:val="0pt"/>
          <w:i w:val="0"/>
          <w:color w:val="000000"/>
          <w:sz w:val="28"/>
          <w:szCs w:val="28"/>
          <w:lang w:eastAsia="uk-UA"/>
        </w:rPr>
        <w:t xml:space="preserve"> та іншим членам політбюро ЦК КП(б)У» від 26 квітня 1926 р. Й. Сталін поклав на </w:t>
      </w:r>
      <w:r w:rsidR="00F955E6">
        <w:rPr>
          <w:rStyle w:val="0pt"/>
          <w:i w:val="0"/>
          <w:color w:val="000000"/>
          <w:sz w:val="28"/>
          <w:szCs w:val="28"/>
          <w:lang w:eastAsia="uk-UA"/>
        </w:rPr>
        <w:t xml:space="preserve">                     </w:t>
      </w:r>
      <w:r w:rsidRPr="00202DC9">
        <w:rPr>
          <w:rStyle w:val="0pt"/>
          <w:i w:val="0"/>
          <w:color w:val="000000"/>
          <w:sz w:val="28"/>
          <w:szCs w:val="28"/>
          <w:lang w:eastAsia="uk-UA"/>
        </w:rPr>
        <w:t xml:space="preserve">О. </w:t>
      </w:r>
      <w:proofErr w:type="spellStart"/>
      <w:r w:rsidRPr="00202DC9">
        <w:rPr>
          <w:rStyle w:val="0pt"/>
          <w:i w:val="0"/>
          <w:color w:val="000000"/>
          <w:sz w:val="28"/>
          <w:szCs w:val="28"/>
          <w:lang w:eastAsia="uk-UA"/>
        </w:rPr>
        <w:t>Шумського</w:t>
      </w:r>
      <w:proofErr w:type="spellEnd"/>
      <w:r w:rsidRPr="00202DC9">
        <w:rPr>
          <w:rStyle w:val="0pt"/>
          <w:i w:val="0"/>
          <w:color w:val="000000"/>
          <w:sz w:val="28"/>
          <w:szCs w:val="28"/>
          <w:lang w:eastAsia="uk-UA"/>
        </w:rPr>
        <w:t xml:space="preserve"> відпові</w:t>
      </w:r>
      <w:r w:rsidRPr="00202DC9">
        <w:rPr>
          <w:rStyle w:val="0pt"/>
          <w:i w:val="0"/>
          <w:color w:val="000000"/>
          <w:sz w:val="28"/>
          <w:szCs w:val="28"/>
          <w:lang w:eastAsia="uk-UA"/>
        </w:rPr>
        <w:softHyphen/>
        <w:t>дальність за поширення антиросійських настроїв в Україні. У лютому</w:t>
      </w:r>
      <w:r w:rsidR="00F955E6">
        <w:rPr>
          <w:rStyle w:val="0pt"/>
          <w:i w:val="0"/>
          <w:color w:val="000000"/>
          <w:sz w:val="28"/>
          <w:szCs w:val="28"/>
          <w:lang w:eastAsia="uk-UA"/>
        </w:rPr>
        <w:t xml:space="preserve"> </w:t>
      </w:r>
      <w:r w:rsidRPr="00202DC9">
        <w:rPr>
          <w:rStyle w:val="0pt"/>
          <w:i w:val="0"/>
          <w:color w:val="000000"/>
          <w:sz w:val="28"/>
          <w:szCs w:val="28"/>
          <w:lang w:eastAsia="uk-UA"/>
        </w:rPr>
        <w:t xml:space="preserve">- березні 1927 р. на об’єднаному пленумі ЦК і ЦКК КГІ(б) з ініціативи Л. </w:t>
      </w:r>
      <w:proofErr w:type="spellStart"/>
      <w:r w:rsidRPr="00202DC9">
        <w:rPr>
          <w:rStyle w:val="0pt"/>
          <w:i w:val="0"/>
          <w:color w:val="000000"/>
          <w:sz w:val="28"/>
          <w:szCs w:val="28"/>
          <w:lang w:eastAsia="uk-UA"/>
        </w:rPr>
        <w:t>Кагановича</w:t>
      </w:r>
      <w:proofErr w:type="spellEnd"/>
      <w:r w:rsidRPr="00202DC9">
        <w:rPr>
          <w:rStyle w:val="0pt"/>
          <w:i w:val="0"/>
          <w:color w:val="000000"/>
          <w:sz w:val="28"/>
          <w:szCs w:val="28"/>
          <w:lang w:eastAsia="uk-UA"/>
        </w:rPr>
        <w:t xml:space="preserve"> О. </w:t>
      </w:r>
      <w:proofErr w:type="spellStart"/>
      <w:r w:rsidRPr="00202DC9">
        <w:rPr>
          <w:rStyle w:val="0pt"/>
          <w:i w:val="0"/>
          <w:color w:val="000000"/>
          <w:sz w:val="28"/>
          <w:szCs w:val="28"/>
          <w:lang w:eastAsia="uk-UA"/>
        </w:rPr>
        <w:t>Шумський</w:t>
      </w:r>
      <w:proofErr w:type="spellEnd"/>
      <w:r w:rsidRPr="00202DC9">
        <w:rPr>
          <w:rStyle w:val="0pt"/>
          <w:i w:val="0"/>
          <w:color w:val="000000"/>
          <w:sz w:val="28"/>
          <w:szCs w:val="28"/>
          <w:lang w:eastAsia="uk-UA"/>
        </w:rPr>
        <w:t xml:space="preserve"> був звинувачений у «націоналістичному ухилі» (т.зв. «</w:t>
      </w:r>
      <w:proofErr w:type="spellStart"/>
      <w:r w:rsidRPr="00202DC9">
        <w:rPr>
          <w:rStyle w:val="0pt"/>
          <w:i w:val="0"/>
          <w:color w:val="000000"/>
          <w:sz w:val="28"/>
          <w:szCs w:val="28"/>
          <w:lang w:eastAsia="uk-UA"/>
        </w:rPr>
        <w:t>шумськізмі</w:t>
      </w:r>
      <w:proofErr w:type="spellEnd"/>
      <w:r w:rsidRPr="00202DC9">
        <w:rPr>
          <w:rStyle w:val="0pt"/>
          <w:i w:val="0"/>
          <w:color w:val="000000"/>
          <w:sz w:val="28"/>
          <w:szCs w:val="28"/>
          <w:lang w:eastAsia="uk-UA"/>
        </w:rPr>
        <w:t xml:space="preserve">») і направлений у </w:t>
      </w:r>
      <w:r w:rsidRPr="00202DC9">
        <w:rPr>
          <w:rStyle w:val="0pt"/>
          <w:i w:val="0"/>
          <w:color w:val="000000"/>
          <w:sz w:val="28"/>
          <w:szCs w:val="28"/>
          <w:lang w:eastAsia="uk-UA"/>
        </w:rPr>
        <w:lastRenderedPageBreak/>
        <w:t>розпорядження ЦК ВКП(б). У 1931-1933 рр. він працював головою ЦК профспілки працівників осві</w:t>
      </w:r>
      <w:r w:rsidRPr="00202DC9">
        <w:rPr>
          <w:rStyle w:val="0pt"/>
          <w:i w:val="0"/>
          <w:color w:val="000000"/>
          <w:sz w:val="28"/>
          <w:szCs w:val="28"/>
          <w:lang w:eastAsia="uk-UA"/>
        </w:rPr>
        <w:softHyphen/>
        <w:t>ти, був членом президії ВЦРПС. У 1933 р. його було засуджено на 10 років виправно-трудових таборів, з 1935 р. - на засланні. У 1946 р</w:t>
      </w:r>
      <w:r w:rsidR="00F955E6">
        <w:rPr>
          <w:rStyle w:val="0pt"/>
          <w:i w:val="0"/>
          <w:color w:val="000000"/>
          <w:sz w:val="28"/>
          <w:szCs w:val="28"/>
          <w:lang w:eastAsia="uk-UA"/>
        </w:rPr>
        <w:t xml:space="preserve">. </w:t>
      </w:r>
      <w:r w:rsidRPr="00202DC9">
        <w:rPr>
          <w:rStyle w:val="0pt"/>
          <w:i w:val="0"/>
          <w:color w:val="000000"/>
          <w:sz w:val="28"/>
          <w:szCs w:val="28"/>
          <w:lang w:eastAsia="uk-UA"/>
        </w:rPr>
        <w:t>О.</w:t>
      </w:r>
      <w:r w:rsidRPr="00202DC9">
        <w:rPr>
          <w:rStyle w:val="0pt"/>
          <w:i w:val="0"/>
          <w:color w:val="000000"/>
          <w:sz w:val="28"/>
          <w:szCs w:val="28"/>
          <w:lang w:eastAsia="uk-UA"/>
        </w:rPr>
        <w:tab/>
      </w:r>
      <w:proofErr w:type="spellStart"/>
      <w:r w:rsidRPr="00202DC9">
        <w:rPr>
          <w:rStyle w:val="0pt"/>
          <w:i w:val="0"/>
          <w:color w:val="000000"/>
          <w:sz w:val="28"/>
          <w:szCs w:val="28"/>
          <w:lang w:eastAsia="uk-UA"/>
        </w:rPr>
        <w:t>Шумський</w:t>
      </w:r>
      <w:proofErr w:type="spellEnd"/>
      <w:r w:rsidR="00F955E6">
        <w:rPr>
          <w:rStyle w:val="0pt"/>
          <w:i w:val="0"/>
          <w:color w:val="000000"/>
          <w:sz w:val="28"/>
          <w:szCs w:val="28"/>
          <w:lang w:eastAsia="uk-UA"/>
        </w:rPr>
        <w:t xml:space="preserve"> </w:t>
      </w:r>
      <w:r w:rsidRPr="00202DC9">
        <w:rPr>
          <w:rStyle w:val="0pt"/>
          <w:i w:val="0"/>
          <w:color w:val="000000"/>
          <w:sz w:val="28"/>
          <w:szCs w:val="28"/>
          <w:lang w:eastAsia="uk-UA"/>
        </w:rPr>
        <w:t>був вбитий за особистим розпорядженням Й. Сталіна по дорозі з Саратова до Києва.</w:t>
      </w:r>
    </w:p>
    <w:p w:rsidR="007834C3" w:rsidRPr="00202DC9" w:rsidRDefault="00F955E6" w:rsidP="00202DC9">
      <w:pPr>
        <w:pStyle w:val="ac"/>
        <w:spacing w:after="0" w:line="240" w:lineRule="auto"/>
        <w:ind w:firstLine="851"/>
        <w:jc w:val="both"/>
        <w:rPr>
          <w:rStyle w:val="0pt"/>
          <w:i w:val="0"/>
          <w:color w:val="000000"/>
          <w:sz w:val="28"/>
          <w:szCs w:val="28"/>
          <w:lang w:eastAsia="uk-UA"/>
        </w:rPr>
      </w:pPr>
      <w:proofErr w:type="spellStart"/>
      <w:r>
        <w:rPr>
          <w:rStyle w:val="22"/>
          <w:color w:val="000000"/>
          <w:sz w:val="28"/>
          <w:szCs w:val="28"/>
          <w:lang w:eastAsia="uk-UA"/>
        </w:rPr>
        <w:t>Косіор</w:t>
      </w:r>
      <w:proofErr w:type="spellEnd"/>
      <w:r>
        <w:rPr>
          <w:rStyle w:val="22"/>
          <w:color w:val="000000"/>
          <w:sz w:val="28"/>
          <w:szCs w:val="28"/>
          <w:lang w:eastAsia="uk-UA"/>
        </w:rPr>
        <w:t xml:space="preserve"> Станіслав </w:t>
      </w:r>
      <w:proofErr w:type="spellStart"/>
      <w:r>
        <w:rPr>
          <w:rStyle w:val="22"/>
          <w:color w:val="000000"/>
          <w:sz w:val="28"/>
          <w:szCs w:val="28"/>
          <w:lang w:eastAsia="uk-UA"/>
        </w:rPr>
        <w:t>Викен</w:t>
      </w:r>
      <w:r w:rsidR="007834C3" w:rsidRPr="00202DC9">
        <w:rPr>
          <w:rStyle w:val="22"/>
          <w:color w:val="000000"/>
          <w:sz w:val="28"/>
          <w:szCs w:val="28"/>
          <w:lang w:eastAsia="uk-UA"/>
        </w:rPr>
        <w:t>тійович</w:t>
      </w:r>
      <w:proofErr w:type="spellEnd"/>
      <w:r w:rsidR="007834C3" w:rsidRPr="00202DC9">
        <w:rPr>
          <w:rStyle w:val="0pt"/>
          <w:i w:val="0"/>
          <w:color w:val="000000"/>
          <w:sz w:val="28"/>
          <w:szCs w:val="28"/>
          <w:lang w:eastAsia="uk-UA"/>
        </w:rPr>
        <w:t xml:space="preserve"> (1889-1939 рр.) - більшовицький партійний і радянський діяч. С. </w:t>
      </w:r>
      <w:proofErr w:type="spellStart"/>
      <w:r w:rsidR="007834C3" w:rsidRPr="00202DC9">
        <w:rPr>
          <w:rStyle w:val="0pt"/>
          <w:i w:val="0"/>
          <w:color w:val="000000"/>
          <w:sz w:val="28"/>
          <w:szCs w:val="28"/>
          <w:lang w:eastAsia="uk-UA"/>
        </w:rPr>
        <w:t>Косіор</w:t>
      </w:r>
      <w:proofErr w:type="spellEnd"/>
      <w:r w:rsidR="007834C3" w:rsidRPr="00202DC9">
        <w:rPr>
          <w:rStyle w:val="0pt"/>
          <w:i w:val="0"/>
          <w:color w:val="000000"/>
          <w:sz w:val="28"/>
          <w:szCs w:val="28"/>
          <w:lang w:eastAsia="uk-UA"/>
        </w:rPr>
        <w:t xml:space="preserve"> народився 18 листопада 1889 р. у м. </w:t>
      </w:r>
      <w:proofErr w:type="spellStart"/>
      <w:r w:rsidR="007834C3" w:rsidRPr="00202DC9">
        <w:rPr>
          <w:rStyle w:val="0pt"/>
          <w:i w:val="0"/>
          <w:color w:val="000000"/>
          <w:sz w:val="28"/>
          <w:szCs w:val="28"/>
          <w:lang w:eastAsia="uk-UA"/>
        </w:rPr>
        <w:t>Венгруві</w:t>
      </w:r>
      <w:proofErr w:type="spellEnd"/>
      <w:r w:rsidR="007834C3" w:rsidRPr="00202DC9">
        <w:rPr>
          <w:rStyle w:val="0pt"/>
          <w:i w:val="0"/>
          <w:color w:val="000000"/>
          <w:sz w:val="28"/>
          <w:szCs w:val="28"/>
          <w:lang w:eastAsia="uk-UA"/>
        </w:rPr>
        <w:t xml:space="preserve"> (Польща), поляк за походженням. Член РСДРП(б) з 1907 р. У 1907-1918 рр. - учасник більшовицького руху в Донбасі і </w:t>
      </w:r>
      <w:r>
        <w:rPr>
          <w:rStyle w:val="0pt"/>
          <w:i w:val="0"/>
          <w:color w:val="000000"/>
          <w:sz w:val="28"/>
          <w:szCs w:val="28"/>
          <w:lang w:eastAsia="uk-UA"/>
        </w:rPr>
        <w:t>н</w:t>
      </w:r>
      <w:r w:rsidR="007834C3" w:rsidRPr="00202DC9">
        <w:rPr>
          <w:rStyle w:val="0pt"/>
          <w:i w:val="0"/>
          <w:color w:val="000000"/>
          <w:sz w:val="28"/>
          <w:szCs w:val="28"/>
          <w:lang w:eastAsia="uk-UA"/>
        </w:rPr>
        <w:t>а До</w:t>
      </w:r>
      <w:r>
        <w:rPr>
          <w:rStyle w:val="0pt"/>
          <w:i w:val="0"/>
          <w:color w:val="000000"/>
          <w:sz w:val="28"/>
          <w:szCs w:val="28"/>
          <w:lang w:eastAsia="uk-UA"/>
        </w:rPr>
        <w:t>н</w:t>
      </w:r>
      <w:r w:rsidR="007834C3" w:rsidRPr="00202DC9">
        <w:rPr>
          <w:rStyle w:val="0pt"/>
          <w:i w:val="0"/>
          <w:color w:val="000000"/>
          <w:sz w:val="28"/>
          <w:szCs w:val="28"/>
          <w:lang w:eastAsia="uk-UA"/>
        </w:rPr>
        <w:t xml:space="preserve">у. </w:t>
      </w:r>
      <w:r>
        <w:rPr>
          <w:rStyle w:val="0pt"/>
          <w:i w:val="0"/>
          <w:color w:val="000000"/>
          <w:sz w:val="28"/>
          <w:szCs w:val="28"/>
          <w:lang w:eastAsia="uk-UA"/>
        </w:rPr>
        <w:t xml:space="preserve">                   </w:t>
      </w:r>
      <w:r w:rsidR="007834C3" w:rsidRPr="00202DC9">
        <w:rPr>
          <w:rStyle w:val="0pt"/>
          <w:i w:val="0"/>
          <w:color w:val="000000"/>
          <w:sz w:val="28"/>
          <w:szCs w:val="28"/>
          <w:lang w:eastAsia="uk-UA"/>
        </w:rPr>
        <w:t xml:space="preserve">С. </w:t>
      </w:r>
      <w:proofErr w:type="spellStart"/>
      <w:r w:rsidR="007834C3" w:rsidRPr="00202DC9">
        <w:rPr>
          <w:rStyle w:val="0pt"/>
          <w:i w:val="0"/>
          <w:color w:val="000000"/>
          <w:sz w:val="28"/>
          <w:szCs w:val="28"/>
          <w:lang w:eastAsia="uk-UA"/>
        </w:rPr>
        <w:t>Косіор</w:t>
      </w:r>
      <w:proofErr w:type="spellEnd"/>
      <w:r w:rsidR="007834C3" w:rsidRPr="00202DC9">
        <w:rPr>
          <w:rStyle w:val="0pt"/>
          <w:i w:val="0"/>
          <w:color w:val="000000"/>
          <w:sz w:val="28"/>
          <w:szCs w:val="28"/>
          <w:lang w:eastAsia="uk-UA"/>
        </w:rPr>
        <w:t xml:space="preserve"> був одн</w:t>
      </w:r>
      <w:r w:rsidR="00E953B6">
        <w:rPr>
          <w:rStyle w:val="0pt"/>
          <w:i w:val="0"/>
          <w:color w:val="000000"/>
          <w:sz w:val="28"/>
          <w:szCs w:val="28"/>
          <w:lang w:eastAsia="uk-UA"/>
        </w:rPr>
        <w:t>и</w:t>
      </w:r>
      <w:r w:rsidR="007834C3" w:rsidRPr="00202DC9">
        <w:rPr>
          <w:rStyle w:val="0pt"/>
          <w:i w:val="0"/>
          <w:color w:val="000000"/>
          <w:sz w:val="28"/>
          <w:szCs w:val="28"/>
          <w:lang w:eastAsia="uk-UA"/>
        </w:rPr>
        <w:t xml:space="preserve">м з організаторів КП(б)У, </w:t>
      </w:r>
      <w:proofErr w:type="spellStart"/>
      <w:r w:rsidR="007834C3" w:rsidRPr="00202DC9">
        <w:rPr>
          <w:rStyle w:val="0pt"/>
          <w:i w:val="0"/>
          <w:color w:val="000000"/>
          <w:sz w:val="28"/>
          <w:szCs w:val="28"/>
          <w:lang w:eastAsia="uk-UA"/>
        </w:rPr>
        <w:t>у</w:t>
      </w:r>
      <w:proofErr w:type="spellEnd"/>
      <w:r w:rsidR="007834C3" w:rsidRPr="00202DC9">
        <w:rPr>
          <w:rStyle w:val="0pt"/>
          <w:i w:val="0"/>
          <w:color w:val="000000"/>
          <w:sz w:val="28"/>
          <w:szCs w:val="28"/>
          <w:lang w:eastAsia="uk-UA"/>
        </w:rPr>
        <w:t xml:space="preserve"> 1922-1928 рр. він обіймав керівні посади в центральних органах РКП(б). У 1928-1938 рр. С. </w:t>
      </w:r>
      <w:proofErr w:type="spellStart"/>
      <w:r w:rsidR="007834C3" w:rsidRPr="00202DC9">
        <w:rPr>
          <w:rStyle w:val="0pt"/>
          <w:i w:val="0"/>
          <w:color w:val="000000"/>
          <w:sz w:val="28"/>
          <w:szCs w:val="28"/>
          <w:lang w:eastAsia="uk-UA"/>
        </w:rPr>
        <w:t>Косіор</w:t>
      </w:r>
      <w:proofErr w:type="spellEnd"/>
      <w:r w:rsidR="007834C3" w:rsidRPr="00202DC9">
        <w:rPr>
          <w:rStyle w:val="0pt"/>
          <w:i w:val="0"/>
          <w:color w:val="000000"/>
          <w:sz w:val="28"/>
          <w:szCs w:val="28"/>
          <w:lang w:eastAsia="uk-UA"/>
        </w:rPr>
        <w:t xml:space="preserve"> - генеральний (з 1934 р. - перший) секретар ЦК КП(б)У. У липні 1932 р. на </w:t>
      </w:r>
      <w:r>
        <w:rPr>
          <w:rStyle w:val="0pt"/>
          <w:i w:val="0"/>
          <w:color w:val="000000"/>
          <w:sz w:val="28"/>
          <w:szCs w:val="28"/>
          <w:lang w:eastAsia="uk-UA"/>
        </w:rPr>
        <w:t>ІІІ</w:t>
      </w:r>
      <w:r w:rsidR="007834C3" w:rsidRPr="00202DC9">
        <w:rPr>
          <w:rStyle w:val="0pt"/>
          <w:i w:val="0"/>
          <w:color w:val="000000"/>
          <w:sz w:val="28"/>
          <w:szCs w:val="28"/>
          <w:lang w:eastAsia="uk-UA"/>
        </w:rPr>
        <w:t xml:space="preserve"> Всеукраїнській конференції КП(б)У С. </w:t>
      </w:r>
      <w:proofErr w:type="spellStart"/>
      <w:r w:rsidR="007834C3" w:rsidRPr="00202DC9">
        <w:rPr>
          <w:rStyle w:val="0pt"/>
          <w:i w:val="0"/>
          <w:color w:val="000000"/>
          <w:sz w:val="28"/>
          <w:szCs w:val="28"/>
          <w:lang w:eastAsia="uk-UA"/>
        </w:rPr>
        <w:t>Косіор</w:t>
      </w:r>
      <w:proofErr w:type="spellEnd"/>
      <w:r w:rsidR="007834C3" w:rsidRPr="00202DC9">
        <w:rPr>
          <w:rStyle w:val="0pt"/>
          <w:i w:val="0"/>
          <w:color w:val="000000"/>
          <w:sz w:val="28"/>
          <w:szCs w:val="28"/>
          <w:lang w:eastAsia="uk-UA"/>
        </w:rPr>
        <w:t xml:space="preserve">, добре знаючи незадовільне становище із забезпеченням населення хлібом, активно підтримав вимогу Л. </w:t>
      </w:r>
      <w:proofErr w:type="spellStart"/>
      <w:r w:rsidR="007834C3" w:rsidRPr="00202DC9">
        <w:rPr>
          <w:rStyle w:val="0pt"/>
          <w:i w:val="0"/>
          <w:color w:val="000000"/>
          <w:sz w:val="28"/>
          <w:szCs w:val="28"/>
          <w:lang w:eastAsia="uk-UA"/>
        </w:rPr>
        <w:t>Кагановича</w:t>
      </w:r>
      <w:proofErr w:type="spellEnd"/>
      <w:r w:rsidR="007834C3" w:rsidRPr="00202DC9">
        <w:rPr>
          <w:rStyle w:val="0pt"/>
          <w:i w:val="0"/>
          <w:color w:val="000000"/>
          <w:sz w:val="28"/>
          <w:szCs w:val="28"/>
          <w:lang w:eastAsia="uk-UA"/>
        </w:rPr>
        <w:t xml:space="preserve"> і В. Молотова повністю виконати значно завищенні плани хлібоздачі в Україні. За його ініціативою було створено колгоспні фонди. Вилучення на початку 1933 р. цих фондів за директивою Й. Сталіна і В. Молотова і при безпосередній підтримці С. </w:t>
      </w:r>
      <w:proofErr w:type="spellStart"/>
      <w:r w:rsidR="007834C3" w:rsidRPr="00202DC9">
        <w:rPr>
          <w:rStyle w:val="0pt"/>
          <w:i w:val="0"/>
          <w:color w:val="000000"/>
          <w:sz w:val="28"/>
          <w:szCs w:val="28"/>
          <w:lang w:eastAsia="uk-UA"/>
        </w:rPr>
        <w:t>Косіора</w:t>
      </w:r>
      <w:proofErr w:type="spellEnd"/>
      <w:r w:rsidR="007834C3" w:rsidRPr="00202DC9">
        <w:rPr>
          <w:rStyle w:val="0pt"/>
          <w:i w:val="0"/>
          <w:color w:val="000000"/>
          <w:sz w:val="28"/>
          <w:szCs w:val="28"/>
          <w:lang w:eastAsia="uk-UA"/>
        </w:rPr>
        <w:t xml:space="preserve"> у залік виконання плану </w:t>
      </w:r>
      <w:proofErr w:type="spellStart"/>
      <w:r w:rsidR="007834C3" w:rsidRPr="00202DC9">
        <w:rPr>
          <w:rStyle w:val="0pt"/>
          <w:i w:val="0"/>
          <w:color w:val="000000"/>
          <w:sz w:val="28"/>
          <w:szCs w:val="28"/>
          <w:lang w:eastAsia="uk-UA"/>
        </w:rPr>
        <w:t>хлібозаготівель</w:t>
      </w:r>
      <w:proofErr w:type="spellEnd"/>
      <w:r w:rsidR="007834C3" w:rsidRPr="00202DC9">
        <w:rPr>
          <w:rStyle w:val="0pt"/>
          <w:i w:val="0"/>
          <w:color w:val="000000"/>
          <w:sz w:val="28"/>
          <w:szCs w:val="28"/>
          <w:lang w:eastAsia="uk-UA"/>
        </w:rPr>
        <w:t xml:space="preserve"> стало однією з головних причин Голодомору 1932-</w:t>
      </w:r>
      <w:r>
        <w:rPr>
          <w:rStyle w:val="0pt"/>
          <w:i w:val="0"/>
          <w:color w:val="000000"/>
          <w:sz w:val="28"/>
          <w:szCs w:val="28"/>
          <w:lang w:eastAsia="uk-UA"/>
        </w:rPr>
        <w:t xml:space="preserve">1933 </w:t>
      </w:r>
      <w:r w:rsidR="007834C3" w:rsidRPr="00202DC9">
        <w:rPr>
          <w:rStyle w:val="0pt"/>
          <w:i w:val="0"/>
          <w:color w:val="000000"/>
          <w:sz w:val="28"/>
          <w:szCs w:val="28"/>
          <w:lang w:eastAsia="uk-UA"/>
        </w:rPr>
        <w:t xml:space="preserve">рр. в Україні. С. </w:t>
      </w:r>
      <w:proofErr w:type="spellStart"/>
      <w:r w:rsidR="007834C3" w:rsidRPr="00202DC9">
        <w:rPr>
          <w:rStyle w:val="0pt"/>
          <w:i w:val="0"/>
          <w:color w:val="000000"/>
          <w:sz w:val="28"/>
          <w:szCs w:val="28"/>
          <w:lang w:eastAsia="uk-UA"/>
        </w:rPr>
        <w:t>Косіор</w:t>
      </w:r>
      <w:proofErr w:type="spellEnd"/>
      <w:r w:rsidR="007834C3" w:rsidRPr="00202DC9">
        <w:rPr>
          <w:rStyle w:val="0pt"/>
          <w:i w:val="0"/>
          <w:color w:val="000000"/>
          <w:sz w:val="28"/>
          <w:szCs w:val="28"/>
          <w:lang w:eastAsia="uk-UA"/>
        </w:rPr>
        <w:t xml:space="preserve"> був безпосереднім організатором і виконав</w:t>
      </w:r>
      <w:r w:rsidR="007834C3" w:rsidRPr="00202DC9">
        <w:rPr>
          <w:rStyle w:val="0pt"/>
          <w:i w:val="0"/>
          <w:color w:val="000000"/>
          <w:sz w:val="28"/>
          <w:szCs w:val="28"/>
          <w:lang w:eastAsia="uk-UA"/>
        </w:rPr>
        <w:softHyphen/>
        <w:t xml:space="preserve">цем політики фізичного і духовного геноциду українського народу, </w:t>
      </w:r>
      <w:r w:rsidR="008F44FD">
        <w:rPr>
          <w:rStyle w:val="0pt"/>
          <w:i w:val="0"/>
          <w:color w:val="000000"/>
          <w:sz w:val="28"/>
          <w:szCs w:val="28"/>
          <w:lang w:eastAsia="uk-UA"/>
        </w:rPr>
        <w:t>що</w:t>
      </w:r>
      <w:r w:rsidR="007834C3" w:rsidRPr="00202DC9">
        <w:rPr>
          <w:rStyle w:val="0pt"/>
          <w:i w:val="0"/>
          <w:color w:val="000000"/>
          <w:sz w:val="28"/>
          <w:szCs w:val="28"/>
          <w:lang w:eastAsia="uk-UA"/>
        </w:rPr>
        <w:t xml:space="preserve"> виявився в ліквідації «українізації» та проведенні політики русифікації, організації Голодомору 1932-1933 рр. в Україні, розгортанні антиукраїнсь</w:t>
      </w:r>
      <w:r w:rsidR="007834C3" w:rsidRPr="00202DC9">
        <w:rPr>
          <w:rStyle w:val="0pt"/>
          <w:i w:val="0"/>
          <w:color w:val="000000"/>
          <w:sz w:val="28"/>
          <w:szCs w:val="28"/>
          <w:lang w:eastAsia="uk-UA"/>
        </w:rPr>
        <w:softHyphen/>
        <w:t>кого терору, фабрикуванні численних політичних процесів, масовому ви</w:t>
      </w:r>
      <w:r w:rsidR="007834C3" w:rsidRPr="00202DC9">
        <w:rPr>
          <w:rStyle w:val="0pt"/>
          <w:i w:val="0"/>
          <w:color w:val="000000"/>
          <w:sz w:val="28"/>
          <w:szCs w:val="28"/>
          <w:lang w:eastAsia="uk-UA"/>
        </w:rPr>
        <w:softHyphen/>
        <w:t>нищенні національної інтелігенції, гоніннях на служителів православної церкви, у закритті і з</w:t>
      </w:r>
      <w:r w:rsidR="008F44FD">
        <w:rPr>
          <w:rStyle w:val="0pt"/>
          <w:i w:val="0"/>
          <w:color w:val="000000"/>
          <w:sz w:val="28"/>
          <w:szCs w:val="28"/>
          <w:lang w:eastAsia="uk-UA"/>
        </w:rPr>
        <w:t>н</w:t>
      </w:r>
      <w:r w:rsidR="007834C3" w:rsidRPr="00202DC9">
        <w:rPr>
          <w:rStyle w:val="0pt"/>
          <w:i w:val="0"/>
          <w:color w:val="000000"/>
          <w:sz w:val="28"/>
          <w:szCs w:val="28"/>
          <w:lang w:eastAsia="uk-UA"/>
        </w:rPr>
        <w:t>ище</w:t>
      </w:r>
      <w:r w:rsidR="008F44FD">
        <w:rPr>
          <w:rStyle w:val="0pt"/>
          <w:i w:val="0"/>
          <w:color w:val="000000"/>
          <w:sz w:val="28"/>
          <w:szCs w:val="28"/>
          <w:lang w:eastAsia="uk-UA"/>
        </w:rPr>
        <w:t xml:space="preserve">нні </w:t>
      </w:r>
      <w:r w:rsidR="007834C3" w:rsidRPr="00202DC9">
        <w:rPr>
          <w:rStyle w:val="0pt"/>
          <w:i w:val="0"/>
          <w:color w:val="000000"/>
          <w:sz w:val="28"/>
          <w:szCs w:val="28"/>
          <w:lang w:eastAsia="uk-UA"/>
        </w:rPr>
        <w:t>храмів. У 1939 р. його заарештували, звину</w:t>
      </w:r>
      <w:r w:rsidR="007834C3" w:rsidRPr="00202DC9">
        <w:rPr>
          <w:rStyle w:val="0pt"/>
          <w:i w:val="0"/>
          <w:color w:val="000000"/>
          <w:sz w:val="28"/>
          <w:szCs w:val="28"/>
          <w:lang w:eastAsia="uk-UA"/>
        </w:rPr>
        <w:softHyphen/>
        <w:t>ватили у приналежності до</w:t>
      </w:r>
      <w:r w:rsidR="008F44FD">
        <w:rPr>
          <w:rStyle w:val="0pt"/>
          <w:i w:val="0"/>
          <w:color w:val="000000"/>
          <w:sz w:val="28"/>
          <w:szCs w:val="28"/>
          <w:lang w:eastAsia="uk-UA"/>
        </w:rPr>
        <w:t xml:space="preserve"> т</w:t>
      </w:r>
      <w:r w:rsidR="007834C3" w:rsidRPr="00202DC9">
        <w:rPr>
          <w:rStyle w:val="0pt"/>
          <w:i w:val="0"/>
          <w:color w:val="000000"/>
          <w:sz w:val="28"/>
          <w:szCs w:val="28"/>
          <w:lang w:eastAsia="uk-UA"/>
        </w:rPr>
        <w:t>ак званих «Польської військової організації» і розстріляли.</w:t>
      </w:r>
    </w:p>
    <w:p w:rsidR="007834C3" w:rsidRPr="00202DC9" w:rsidRDefault="007834C3"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Любченко Панас Петрович</w:t>
      </w:r>
      <w:r w:rsidRPr="00202DC9">
        <w:rPr>
          <w:rStyle w:val="0pt"/>
          <w:i w:val="0"/>
          <w:color w:val="000000"/>
          <w:sz w:val="28"/>
          <w:szCs w:val="28"/>
          <w:lang w:eastAsia="uk-UA"/>
        </w:rPr>
        <w:t xml:space="preserve"> (1897-1937 рр.) - радянський партійний і державний діяч. З 1917 р. П. Любченко</w:t>
      </w:r>
      <w:r w:rsidR="008F44FD">
        <w:rPr>
          <w:rStyle w:val="0pt"/>
          <w:i w:val="0"/>
          <w:color w:val="000000"/>
          <w:sz w:val="28"/>
          <w:szCs w:val="28"/>
          <w:lang w:eastAsia="uk-UA"/>
        </w:rPr>
        <w:t xml:space="preserve"> </w:t>
      </w:r>
      <w:r w:rsidRPr="00202DC9">
        <w:rPr>
          <w:rStyle w:val="0pt"/>
          <w:i w:val="0"/>
          <w:color w:val="000000"/>
          <w:sz w:val="28"/>
          <w:szCs w:val="28"/>
          <w:lang w:eastAsia="uk-UA"/>
        </w:rPr>
        <w:t>- член Української партії соціалістів-революціонерів (УПЄР). Входив До складу Української Центральної Ради, В УПСР був одним з лідерів лівої фракції, яка виступала за встановлення ра</w:t>
      </w:r>
      <w:r w:rsidRPr="00202DC9">
        <w:rPr>
          <w:rStyle w:val="0pt"/>
          <w:i w:val="0"/>
          <w:color w:val="000000"/>
          <w:sz w:val="28"/>
          <w:szCs w:val="28"/>
          <w:lang w:eastAsia="uk-UA"/>
        </w:rPr>
        <w:softHyphen/>
        <w:t>дянської влади в Україні та співпрацю з більшовиками. Від березня 1919 р. П. Любченко належав до н</w:t>
      </w:r>
      <w:r w:rsidR="008F44FD">
        <w:rPr>
          <w:rStyle w:val="0pt"/>
          <w:i w:val="0"/>
          <w:color w:val="000000"/>
          <w:sz w:val="28"/>
          <w:szCs w:val="28"/>
          <w:lang w:eastAsia="uk-UA"/>
        </w:rPr>
        <w:t>о</w:t>
      </w:r>
      <w:r w:rsidRPr="00202DC9">
        <w:rPr>
          <w:rStyle w:val="0pt"/>
          <w:i w:val="0"/>
          <w:color w:val="000000"/>
          <w:sz w:val="28"/>
          <w:szCs w:val="28"/>
          <w:lang w:eastAsia="uk-UA"/>
        </w:rPr>
        <w:t>вос</w:t>
      </w:r>
      <w:r w:rsidR="008F44FD">
        <w:rPr>
          <w:rStyle w:val="0pt"/>
          <w:i w:val="0"/>
          <w:color w:val="000000"/>
          <w:sz w:val="28"/>
          <w:szCs w:val="28"/>
          <w:lang w:eastAsia="uk-UA"/>
        </w:rPr>
        <w:t>твореної</w:t>
      </w:r>
      <w:r w:rsidRPr="00202DC9">
        <w:rPr>
          <w:rStyle w:val="0pt"/>
          <w:i w:val="0"/>
          <w:color w:val="000000"/>
          <w:sz w:val="28"/>
          <w:szCs w:val="28"/>
          <w:lang w:eastAsia="uk-UA"/>
        </w:rPr>
        <w:t xml:space="preserve"> Української партії соціалістів-революціонерів-бор</w:t>
      </w:r>
      <w:r w:rsidR="008F44FD">
        <w:rPr>
          <w:rStyle w:val="0pt"/>
          <w:i w:val="0"/>
          <w:color w:val="000000"/>
          <w:sz w:val="28"/>
          <w:szCs w:val="28"/>
          <w:lang w:eastAsia="uk-UA"/>
        </w:rPr>
        <w:t>о</w:t>
      </w:r>
      <w:r w:rsidRPr="00202DC9">
        <w:rPr>
          <w:rStyle w:val="0pt"/>
          <w:i w:val="0"/>
          <w:color w:val="000000"/>
          <w:sz w:val="28"/>
          <w:szCs w:val="28"/>
          <w:lang w:eastAsia="uk-UA"/>
        </w:rPr>
        <w:t>тьбистів (комуністів), яка із серпня 1919 р. була пере</w:t>
      </w:r>
      <w:r w:rsidRPr="00202DC9">
        <w:rPr>
          <w:rStyle w:val="0pt"/>
          <w:i w:val="0"/>
          <w:color w:val="000000"/>
          <w:sz w:val="28"/>
          <w:szCs w:val="28"/>
          <w:lang w:eastAsia="uk-UA"/>
        </w:rPr>
        <w:softHyphen/>
        <w:t xml:space="preserve">творена в Українську комуністичну партію (боротьбистів). Він входив до складу керівних органів партії. У березні 1920 р. </w:t>
      </w:r>
      <w:r w:rsidR="008F44FD">
        <w:rPr>
          <w:rStyle w:val="0pt"/>
          <w:i w:val="0"/>
          <w:color w:val="000000"/>
          <w:sz w:val="28"/>
          <w:szCs w:val="28"/>
          <w:lang w:eastAsia="uk-UA"/>
        </w:rPr>
        <w:t>П</w:t>
      </w:r>
      <w:r w:rsidRPr="00202DC9">
        <w:rPr>
          <w:rStyle w:val="0pt"/>
          <w:i w:val="0"/>
          <w:color w:val="000000"/>
          <w:sz w:val="28"/>
          <w:szCs w:val="28"/>
          <w:lang w:eastAsia="uk-UA"/>
        </w:rPr>
        <w:t>. Любченко, як і переваж</w:t>
      </w:r>
      <w:r w:rsidRPr="00202DC9">
        <w:rPr>
          <w:rStyle w:val="0pt"/>
          <w:i w:val="0"/>
          <w:color w:val="000000"/>
          <w:sz w:val="28"/>
          <w:szCs w:val="28"/>
          <w:lang w:eastAsia="uk-UA"/>
        </w:rPr>
        <w:softHyphen/>
        <w:t>на більшість провідних членів УКП (боротьбистів), увійшов до складу КП(б)У. У 1920—1927 рр. він -</w:t>
      </w:r>
      <w:r w:rsidR="008F44FD">
        <w:rPr>
          <w:rStyle w:val="0pt"/>
          <w:i w:val="0"/>
          <w:color w:val="000000"/>
          <w:sz w:val="28"/>
          <w:szCs w:val="28"/>
          <w:lang w:eastAsia="uk-UA"/>
        </w:rPr>
        <w:t xml:space="preserve"> </w:t>
      </w:r>
      <w:r w:rsidRPr="00202DC9">
        <w:rPr>
          <w:rStyle w:val="0pt"/>
          <w:i w:val="0"/>
          <w:color w:val="000000"/>
          <w:sz w:val="28"/>
          <w:szCs w:val="28"/>
          <w:lang w:eastAsia="uk-UA"/>
        </w:rPr>
        <w:t>секретар Київського губкому КП(б)У, заступ</w:t>
      </w:r>
      <w:r w:rsidRPr="00202DC9">
        <w:rPr>
          <w:rStyle w:val="0pt"/>
          <w:i w:val="0"/>
          <w:color w:val="000000"/>
          <w:sz w:val="28"/>
          <w:szCs w:val="28"/>
          <w:lang w:eastAsia="uk-UA"/>
        </w:rPr>
        <w:softHyphen/>
        <w:t>ник начальника політвідд</w:t>
      </w:r>
      <w:r w:rsidR="008F44FD">
        <w:rPr>
          <w:rStyle w:val="0pt"/>
          <w:i w:val="0"/>
          <w:color w:val="000000"/>
          <w:sz w:val="28"/>
          <w:szCs w:val="28"/>
          <w:lang w:eastAsia="uk-UA"/>
        </w:rPr>
        <w:t>і</w:t>
      </w:r>
      <w:r w:rsidRPr="00202DC9">
        <w:rPr>
          <w:rStyle w:val="0pt"/>
          <w:i w:val="0"/>
          <w:color w:val="000000"/>
          <w:sz w:val="28"/>
          <w:szCs w:val="28"/>
          <w:lang w:eastAsia="uk-UA"/>
        </w:rPr>
        <w:t>лу 2-ї Кінної армії, голова Чернігівського і Київсь</w:t>
      </w:r>
      <w:r w:rsidRPr="00202DC9">
        <w:rPr>
          <w:rStyle w:val="0pt"/>
          <w:i w:val="0"/>
          <w:color w:val="000000"/>
          <w:sz w:val="28"/>
          <w:szCs w:val="28"/>
          <w:lang w:eastAsia="uk-UA"/>
        </w:rPr>
        <w:softHyphen/>
        <w:t>кого губвиконкому. У 1927-1934 рр</w:t>
      </w:r>
      <w:r w:rsidR="008F44FD">
        <w:rPr>
          <w:rStyle w:val="0pt"/>
          <w:i w:val="0"/>
          <w:color w:val="000000"/>
          <w:sz w:val="28"/>
          <w:szCs w:val="28"/>
          <w:lang w:eastAsia="uk-UA"/>
        </w:rPr>
        <w:t>.</w:t>
      </w:r>
      <w:r w:rsidRPr="00202DC9">
        <w:rPr>
          <w:rStyle w:val="0pt"/>
          <w:i w:val="0"/>
          <w:color w:val="000000"/>
          <w:sz w:val="28"/>
          <w:szCs w:val="28"/>
          <w:lang w:eastAsia="uk-UA"/>
        </w:rPr>
        <w:t xml:space="preserve"> П. Любче</w:t>
      </w:r>
      <w:r w:rsidR="008F44FD">
        <w:rPr>
          <w:rStyle w:val="0pt"/>
          <w:i w:val="0"/>
          <w:color w:val="000000"/>
          <w:sz w:val="28"/>
          <w:szCs w:val="28"/>
          <w:lang w:eastAsia="uk-UA"/>
        </w:rPr>
        <w:t>н</w:t>
      </w:r>
      <w:r w:rsidRPr="00202DC9">
        <w:rPr>
          <w:rStyle w:val="0pt"/>
          <w:i w:val="0"/>
          <w:color w:val="000000"/>
          <w:sz w:val="28"/>
          <w:szCs w:val="28"/>
          <w:lang w:eastAsia="uk-UA"/>
        </w:rPr>
        <w:t>ко - секретар ЦК К</w:t>
      </w:r>
      <w:r w:rsidR="0039613E">
        <w:rPr>
          <w:rStyle w:val="0pt"/>
          <w:i w:val="0"/>
          <w:color w:val="000000"/>
          <w:sz w:val="28"/>
          <w:szCs w:val="28"/>
          <w:lang w:eastAsia="uk-UA"/>
        </w:rPr>
        <w:t>П</w:t>
      </w:r>
      <w:r w:rsidRPr="00202DC9">
        <w:rPr>
          <w:rStyle w:val="0pt"/>
          <w:i w:val="0"/>
          <w:color w:val="000000"/>
          <w:sz w:val="28"/>
          <w:szCs w:val="28"/>
          <w:lang w:eastAsia="uk-UA"/>
        </w:rPr>
        <w:t>(б)У. Одночасно з 1933 р.- перший заступник голови Раднаркому УСРР,</w:t>
      </w:r>
      <w:r w:rsidR="0039613E">
        <w:rPr>
          <w:rStyle w:val="0pt"/>
          <w:i w:val="0"/>
          <w:color w:val="000000"/>
          <w:sz w:val="28"/>
          <w:szCs w:val="28"/>
          <w:lang w:eastAsia="uk-UA"/>
        </w:rPr>
        <w:t xml:space="preserve"> з  1943 </w:t>
      </w:r>
      <w:r w:rsidRPr="00202DC9">
        <w:rPr>
          <w:rStyle w:val="0pt"/>
          <w:i w:val="0"/>
          <w:color w:val="000000"/>
          <w:sz w:val="28"/>
          <w:szCs w:val="28"/>
          <w:lang w:eastAsia="uk-UA"/>
        </w:rPr>
        <w:t>р.- голова Раднаркому УСРР. П. Любченко виступив громадським обвинувачем на процесі Спілки визволення У</w:t>
      </w:r>
      <w:r w:rsidR="0039613E">
        <w:rPr>
          <w:rStyle w:val="0pt"/>
          <w:i w:val="0"/>
          <w:color w:val="000000"/>
          <w:sz w:val="28"/>
          <w:szCs w:val="28"/>
          <w:lang w:eastAsia="uk-UA"/>
        </w:rPr>
        <w:t>к</w:t>
      </w:r>
      <w:r w:rsidRPr="00202DC9">
        <w:rPr>
          <w:rStyle w:val="0pt"/>
          <w:i w:val="0"/>
          <w:color w:val="000000"/>
          <w:sz w:val="28"/>
          <w:szCs w:val="28"/>
          <w:lang w:eastAsia="uk-UA"/>
        </w:rPr>
        <w:t xml:space="preserve">раїни. На початку 1930-х рр. П. Любченко став одним </w:t>
      </w:r>
      <w:r w:rsidR="0039613E">
        <w:rPr>
          <w:rStyle w:val="0pt"/>
          <w:i w:val="0"/>
          <w:color w:val="000000"/>
          <w:sz w:val="28"/>
          <w:szCs w:val="28"/>
          <w:lang w:eastAsia="uk-UA"/>
        </w:rPr>
        <w:t>з</w:t>
      </w:r>
      <w:r w:rsidRPr="00202DC9">
        <w:rPr>
          <w:rStyle w:val="0pt"/>
          <w:i w:val="0"/>
          <w:color w:val="000000"/>
          <w:sz w:val="28"/>
          <w:szCs w:val="28"/>
          <w:lang w:eastAsia="uk-UA"/>
        </w:rPr>
        <w:t xml:space="preserve"> активних провідників імперської політики Моск</w:t>
      </w:r>
      <w:r w:rsidRPr="00202DC9">
        <w:rPr>
          <w:rStyle w:val="0pt"/>
          <w:i w:val="0"/>
          <w:color w:val="000000"/>
          <w:sz w:val="28"/>
          <w:szCs w:val="28"/>
          <w:lang w:eastAsia="uk-UA"/>
        </w:rPr>
        <w:softHyphen/>
        <w:t xml:space="preserve">ви, відіграв </w:t>
      </w:r>
      <w:r w:rsidRPr="00202DC9">
        <w:rPr>
          <w:rStyle w:val="0pt"/>
          <w:i w:val="0"/>
          <w:color w:val="000000"/>
          <w:sz w:val="28"/>
          <w:szCs w:val="28"/>
          <w:lang w:eastAsia="uk-UA"/>
        </w:rPr>
        <w:lastRenderedPageBreak/>
        <w:t>керівну роль у Колективізації й конфіскації збіжжя у селян, що призвело до Голодомору у 1932-1933 рр. в Україні. Згодом він був звинува</w:t>
      </w:r>
      <w:r w:rsidRPr="00202DC9">
        <w:rPr>
          <w:rStyle w:val="0pt"/>
          <w:i w:val="0"/>
          <w:color w:val="000000"/>
          <w:sz w:val="28"/>
          <w:szCs w:val="28"/>
          <w:lang w:eastAsia="uk-UA"/>
        </w:rPr>
        <w:softHyphen/>
        <w:t xml:space="preserve">чений в </w:t>
      </w:r>
      <w:r w:rsidR="0039613E">
        <w:rPr>
          <w:rStyle w:val="0pt"/>
          <w:i w:val="0"/>
          <w:color w:val="000000"/>
          <w:sz w:val="28"/>
          <w:szCs w:val="28"/>
          <w:lang w:eastAsia="uk-UA"/>
        </w:rPr>
        <w:t>к</w:t>
      </w:r>
      <w:r w:rsidRPr="00202DC9">
        <w:rPr>
          <w:rStyle w:val="0pt"/>
          <w:i w:val="0"/>
          <w:color w:val="000000"/>
          <w:sz w:val="28"/>
          <w:szCs w:val="28"/>
          <w:lang w:eastAsia="uk-UA"/>
        </w:rPr>
        <w:t>ерівництві Контрреволюційною націоналістичною організацією в Україні. 29 серпня 1937 р. П. Любченко покінчив життя самогубством.</w:t>
      </w:r>
    </w:p>
    <w:p w:rsidR="007834C3" w:rsidRPr="00202DC9" w:rsidRDefault="007834C3" w:rsidP="00202DC9">
      <w:pPr>
        <w:pStyle w:val="ac"/>
        <w:spacing w:after="0" w:line="240" w:lineRule="auto"/>
        <w:ind w:firstLine="851"/>
        <w:jc w:val="both"/>
        <w:rPr>
          <w:rStyle w:val="0pt"/>
          <w:i w:val="0"/>
          <w:color w:val="000000"/>
          <w:sz w:val="28"/>
          <w:szCs w:val="28"/>
          <w:lang w:eastAsia="uk-UA"/>
        </w:rPr>
      </w:pPr>
      <w:proofErr w:type="spellStart"/>
      <w:r w:rsidRPr="00202DC9">
        <w:rPr>
          <w:rStyle w:val="22"/>
          <w:color w:val="000000"/>
          <w:sz w:val="28"/>
          <w:szCs w:val="28"/>
          <w:lang w:eastAsia="uk-UA"/>
        </w:rPr>
        <w:t>Голубович</w:t>
      </w:r>
      <w:proofErr w:type="spellEnd"/>
      <w:r w:rsidRPr="00202DC9">
        <w:rPr>
          <w:rStyle w:val="22"/>
          <w:color w:val="000000"/>
          <w:sz w:val="28"/>
          <w:szCs w:val="28"/>
          <w:lang w:eastAsia="uk-UA"/>
        </w:rPr>
        <w:t xml:space="preserve"> Всеволод Олександрович {</w:t>
      </w:r>
      <w:r w:rsidRPr="00202DC9">
        <w:rPr>
          <w:rStyle w:val="0pt"/>
          <w:i w:val="0"/>
          <w:color w:val="000000"/>
          <w:sz w:val="28"/>
          <w:szCs w:val="28"/>
          <w:lang w:eastAsia="uk-UA"/>
        </w:rPr>
        <w:t>1885-1939 рр.) - український гро</w:t>
      </w:r>
      <w:r w:rsidRPr="00202DC9">
        <w:rPr>
          <w:rStyle w:val="0pt"/>
          <w:i w:val="0"/>
          <w:color w:val="000000"/>
          <w:sz w:val="28"/>
          <w:szCs w:val="28"/>
          <w:lang w:eastAsia="uk-UA"/>
        </w:rPr>
        <w:softHyphen/>
        <w:t>мадсько-політичний і державний діяч. Народився в сім'ї священика. З 1903 р.</w:t>
      </w:r>
      <w:r w:rsidRPr="00202DC9">
        <w:rPr>
          <w:rStyle w:val="Impact"/>
          <w:rFonts w:ascii="Times New Roman" w:hAnsi="Times New Roman" w:cs="Times New Roman"/>
          <w:i w:val="0"/>
          <w:color w:val="000000"/>
          <w:sz w:val="28"/>
          <w:szCs w:val="28"/>
          <w:lang w:eastAsia="uk-UA"/>
        </w:rPr>
        <w:t xml:space="preserve"> </w:t>
      </w:r>
      <w:r w:rsidRPr="00202DC9">
        <w:rPr>
          <w:rStyle w:val="0pt"/>
          <w:i w:val="0"/>
          <w:color w:val="000000"/>
          <w:sz w:val="28"/>
          <w:szCs w:val="28"/>
          <w:lang w:eastAsia="uk-UA"/>
        </w:rPr>
        <w:t>В</w:t>
      </w:r>
      <w:r w:rsidR="0039613E">
        <w:rPr>
          <w:rStyle w:val="0pt"/>
          <w:i w:val="0"/>
          <w:color w:val="000000"/>
          <w:sz w:val="28"/>
          <w:szCs w:val="28"/>
          <w:lang w:eastAsia="uk-UA"/>
        </w:rPr>
        <w:t>.</w:t>
      </w:r>
      <w:r w:rsidR="0039613E" w:rsidRPr="0039613E">
        <w:rPr>
          <w:rStyle w:val="22"/>
          <w:color w:val="000000"/>
          <w:sz w:val="28"/>
          <w:szCs w:val="28"/>
          <w:lang w:eastAsia="uk-UA"/>
        </w:rPr>
        <w:t xml:space="preserve"> </w:t>
      </w:r>
      <w:proofErr w:type="spellStart"/>
      <w:r w:rsidR="0039613E" w:rsidRPr="0039613E">
        <w:rPr>
          <w:rStyle w:val="22"/>
          <w:b w:val="0"/>
          <w:color w:val="000000"/>
          <w:sz w:val="28"/>
          <w:szCs w:val="28"/>
          <w:lang w:eastAsia="uk-UA"/>
        </w:rPr>
        <w:t>Голубович</w:t>
      </w:r>
      <w:proofErr w:type="spellEnd"/>
      <w:r w:rsidRPr="00202DC9">
        <w:rPr>
          <w:rStyle w:val="0pt"/>
          <w:i w:val="0"/>
          <w:color w:val="000000"/>
          <w:sz w:val="28"/>
          <w:szCs w:val="28"/>
          <w:lang w:eastAsia="uk-UA"/>
        </w:rPr>
        <w:t>, бу</w:t>
      </w:r>
      <w:r w:rsidR="0039613E">
        <w:rPr>
          <w:rStyle w:val="0pt"/>
          <w:i w:val="0"/>
          <w:color w:val="000000"/>
          <w:sz w:val="28"/>
          <w:szCs w:val="28"/>
          <w:lang w:eastAsia="uk-UA"/>
        </w:rPr>
        <w:t>в</w:t>
      </w:r>
      <w:r w:rsidRPr="00202DC9">
        <w:rPr>
          <w:rStyle w:val="0pt"/>
          <w:i w:val="0"/>
          <w:color w:val="000000"/>
          <w:sz w:val="28"/>
          <w:szCs w:val="28"/>
          <w:lang w:eastAsia="uk-UA"/>
        </w:rPr>
        <w:t xml:space="preserve"> членом Революційної ( української партії, </w:t>
      </w:r>
      <w:r w:rsidR="0039613E">
        <w:rPr>
          <w:rStyle w:val="0pt"/>
          <w:i w:val="0"/>
          <w:color w:val="000000"/>
          <w:sz w:val="28"/>
          <w:szCs w:val="28"/>
          <w:lang w:eastAsia="uk-UA"/>
        </w:rPr>
        <w:t>ч</w:t>
      </w:r>
      <w:r w:rsidRPr="00202DC9">
        <w:rPr>
          <w:rStyle w:val="0pt"/>
          <w:i w:val="0"/>
          <w:color w:val="000000"/>
          <w:sz w:val="28"/>
          <w:szCs w:val="28"/>
          <w:lang w:eastAsia="uk-UA"/>
        </w:rPr>
        <w:t xml:space="preserve">ерез </w:t>
      </w:r>
      <w:r w:rsidR="00E953B6" w:rsidRPr="00202DC9">
        <w:rPr>
          <w:rStyle w:val="0pt"/>
          <w:i w:val="0"/>
          <w:color w:val="000000"/>
          <w:sz w:val="28"/>
          <w:szCs w:val="28"/>
          <w:lang w:eastAsia="uk-UA"/>
        </w:rPr>
        <w:t>дев’ять</w:t>
      </w:r>
      <w:r w:rsidRPr="00202DC9">
        <w:rPr>
          <w:rStyle w:val="0pt"/>
          <w:i w:val="0"/>
          <w:color w:val="000000"/>
          <w:sz w:val="28"/>
          <w:szCs w:val="28"/>
          <w:lang w:eastAsia="uk-UA"/>
        </w:rPr>
        <w:t xml:space="preserve"> рокі</w:t>
      </w:r>
      <w:r w:rsidR="0039613E">
        <w:rPr>
          <w:rStyle w:val="0pt"/>
          <w:i w:val="0"/>
          <w:color w:val="000000"/>
          <w:sz w:val="28"/>
          <w:szCs w:val="28"/>
          <w:lang w:eastAsia="uk-UA"/>
        </w:rPr>
        <w:t>в</w:t>
      </w:r>
      <w:r w:rsidRPr="00202DC9">
        <w:rPr>
          <w:rStyle w:val="0pt"/>
          <w:i w:val="0"/>
          <w:color w:val="000000"/>
          <w:sz w:val="28"/>
          <w:szCs w:val="28"/>
          <w:lang w:eastAsia="uk-UA"/>
        </w:rPr>
        <w:t xml:space="preserve"> вступив до Української партії соціалі</w:t>
      </w:r>
      <w:r w:rsidR="0039613E">
        <w:rPr>
          <w:rStyle w:val="0pt"/>
          <w:i w:val="0"/>
          <w:color w:val="000000"/>
          <w:sz w:val="28"/>
          <w:szCs w:val="28"/>
          <w:lang w:eastAsia="uk-UA"/>
        </w:rPr>
        <w:t>с</w:t>
      </w:r>
      <w:r w:rsidRPr="00202DC9">
        <w:rPr>
          <w:rStyle w:val="0pt"/>
          <w:i w:val="0"/>
          <w:color w:val="000000"/>
          <w:sz w:val="28"/>
          <w:szCs w:val="28"/>
          <w:lang w:eastAsia="uk-UA"/>
        </w:rPr>
        <w:t xml:space="preserve">тів-революціонерів. Працював </w:t>
      </w:r>
      <w:r w:rsidR="0039613E">
        <w:rPr>
          <w:rStyle w:val="0pt"/>
          <w:i w:val="0"/>
          <w:color w:val="000000"/>
          <w:sz w:val="28"/>
          <w:szCs w:val="28"/>
          <w:lang w:eastAsia="uk-UA"/>
        </w:rPr>
        <w:t>інженером</w:t>
      </w:r>
      <w:r w:rsidRPr="00202DC9">
        <w:rPr>
          <w:rStyle w:val="0pt"/>
          <w:i w:val="0"/>
          <w:color w:val="000000"/>
          <w:sz w:val="28"/>
          <w:szCs w:val="28"/>
          <w:lang w:eastAsia="uk-UA"/>
        </w:rPr>
        <w:t xml:space="preserve"> на Південній залізниці, у 1916— серпні 1917 рр. — начальником відділу водних, шосейних, </w:t>
      </w:r>
      <w:r w:rsidR="00E953B6" w:rsidRPr="00202DC9">
        <w:rPr>
          <w:rStyle w:val="0pt"/>
          <w:i w:val="0"/>
          <w:color w:val="000000"/>
          <w:sz w:val="28"/>
          <w:szCs w:val="28"/>
          <w:lang w:eastAsia="uk-UA"/>
        </w:rPr>
        <w:t>Ґрунтових</w:t>
      </w:r>
      <w:r w:rsidRPr="00202DC9">
        <w:rPr>
          <w:rStyle w:val="0pt"/>
          <w:i w:val="0"/>
          <w:color w:val="000000"/>
          <w:sz w:val="28"/>
          <w:szCs w:val="28"/>
          <w:lang w:eastAsia="uk-UA"/>
        </w:rPr>
        <w:t xml:space="preserve"> шляхів Румунського фронту. У Генераль</w:t>
      </w:r>
      <w:r w:rsidR="0039613E">
        <w:rPr>
          <w:rStyle w:val="0pt"/>
          <w:i w:val="0"/>
          <w:color w:val="000000"/>
          <w:sz w:val="28"/>
          <w:szCs w:val="28"/>
          <w:lang w:eastAsia="uk-UA"/>
        </w:rPr>
        <w:t>н</w:t>
      </w:r>
      <w:r w:rsidRPr="00202DC9">
        <w:rPr>
          <w:rStyle w:val="0pt"/>
          <w:i w:val="0"/>
          <w:color w:val="000000"/>
          <w:sz w:val="28"/>
          <w:szCs w:val="28"/>
          <w:lang w:eastAsia="uk-UA"/>
        </w:rPr>
        <w:t xml:space="preserve">ому секретаріаті УЦР- секретар шляхів (з 27 липня 1917 р.), секретар торгівлі промисловості (з листопада 1917 р.). З 18 січня 1918 р.- голова Ради народних міністрів (голова уряду) і міністр закордонних справ УНР. У 1919- першій половині 1920 рр. редагував друковані органи УПСР у Кам'янці-Подільському та Вінниці. У серпні 1920 р. В. </w:t>
      </w:r>
      <w:proofErr w:type="spellStart"/>
      <w:r w:rsidRPr="00202DC9">
        <w:rPr>
          <w:rStyle w:val="0pt"/>
          <w:i w:val="0"/>
          <w:color w:val="000000"/>
          <w:sz w:val="28"/>
          <w:szCs w:val="28"/>
          <w:lang w:eastAsia="uk-UA"/>
        </w:rPr>
        <w:t>Голубович</w:t>
      </w:r>
      <w:proofErr w:type="spellEnd"/>
      <w:r w:rsidRPr="00202DC9">
        <w:rPr>
          <w:rStyle w:val="0pt"/>
          <w:i w:val="0"/>
          <w:color w:val="000000"/>
          <w:sz w:val="28"/>
          <w:szCs w:val="28"/>
          <w:lang w:eastAsia="uk-UA"/>
        </w:rPr>
        <w:t xml:space="preserve"> був заарешто</w:t>
      </w:r>
      <w:r w:rsidRPr="00202DC9">
        <w:rPr>
          <w:rStyle w:val="0pt"/>
          <w:i w:val="0"/>
          <w:color w:val="000000"/>
          <w:sz w:val="28"/>
          <w:szCs w:val="28"/>
          <w:lang w:eastAsia="uk-UA"/>
        </w:rPr>
        <w:softHyphen/>
        <w:t>ваний Особливим відділом 14-ї армії, наступного року засуджений на проце</w:t>
      </w:r>
      <w:r w:rsidRPr="00202DC9">
        <w:rPr>
          <w:rStyle w:val="0pt"/>
          <w:i w:val="0"/>
          <w:color w:val="000000"/>
          <w:sz w:val="28"/>
          <w:szCs w:val="28"/>
          <w:lang w:eastAsia="uk-UA"/>
        </w:rPr>
        <w:softHyphen/>
        <w:t>сі українських есерів до п'яти років ув'язнення, але амністований у грудні 1921 р. До 1931 р. він працював у відділі капітального будівництва Україн</w:t>
      </w:r>
      <w:r w:rsidRPr="00202DC9">
        <w:rPr>
          <w:rStyle w:val="0pt"/>
          <w:i w:val="0"/>
          <w:color w:val="000000"/>
          <w:sz w:val="28"/>
          <w:szCs w:val="28"/>
          <w:lang w:eastAsia="uk-UA"/>
        </w:rPr>
        <w:softHyphen/>
        <w:t>ської Ради народного господарства. У 1931 р. засуджений у справі так звано</w:t>
      </w:r>
      <w:r w:rsidRPr="00202DC9">
        <w:rPr>
          <w:rStyle w:val="0pt"/>
          <w:i w:val="0"/>
          <w:color w:val="000000"/>
          <w:sz w:val="28"/>
          <w:szCs w:val="28"/>
          <w:lang w:eastAsia="uk-UA"/>
        </w:rPr>
        <w:softHyphen/>
        <w:t>го Українського національного центру. Помер у в'язниці м. Ярославля.</w:t>
      </w:r>
    </w:p>
    <w:p w:rsidR="007834C3" w:rsidRPr="00202DC9" w:rsidRDefault="007834C3" w:rsidP="00202DC9">
      <w:pPr>
        <w:pStyle w:val="ac"/>
        <w:spacing w:after="0" w:line="240" w:lineRule="auto"/>
        <w:ind w:firstLine="851"/>
        <w:jc w:val="both"/>
        <w:rPr>
          <w:rFonts w:ascii="Times New Roman" w:hAnsi="Times New Roman" w:cs="Times New Roman"/>
          <w:i w:val="0"/>
          <w:sz w:val="28"/>
          <w:szCs w:val="28"/>
        </w:rPr>
      </w:pPr>
      <w:proofErr w:type="spellStart"/>
      <w:r w:rsidRPr="00202DC9">
        <w:rPr>
          <w:rStyle w:val="22"/>
          <w:color w:val="000000"/>
          <w:sz w:val="28"/>
          <w:szCs w:val="28"/>
          <w:lang w:eastAsia="uk-UA"/>
        </w:rPr>
        <w:t>Коновалець</w:t>
      </w:r>
      <w:proofErr w:type="spellEnd"/>
      <w:r w:rsidRPr="00202DC9">
        <w:rPr>
          <w:rStyle w:val="22"/>
          <w:color w:val="000000"/>
          <w:sz w:val="28"/>
          <w:szCs w:val="28"/>
          <w:lang w:eastAsia="uk-UA"/>
        </w:rPr>
        <w:t xml:space="preserve"> Євген Олексійович</w:t>
      </w:r>
      <w:r w:rsidRPr="00202DC9">
        <w:rPr>
          <w:rStyle w:val="0pt"/>
          <w:i w:val="0"/>
          <w:color w:val="000000"/>
          <w:sz w:val="28"/>
          <w:szCs w:val="28"/>
          <w:lang w:eastAsia="uk-UA"/>
        </w:rPr>
        <w:t xml:space="preserve"> (1891-1938 рр.)</w:t>
      </w:r>
      <w:r w:rsidR="00E953B6">
        <w:rPr>
          <w:rStyle w:val="0pt"/>
          <w:i w:val="0"/>
          <w:color w:val="000000"/>
          <w:sz w:val="28"/>
          <w:szCs w:val="28"/>
          <w:lang w:eastAsia="uk-UA"/>
        </w:rPr>
        <w:t xml:space="preserve"> </w:t>
      </w:r>
      <w:r w:rsidRPr="00202DC9">
        <w:rPr>
          <w:rStyle w:val="0pt"/>
          <w:i w:val="0"/>
          <w:color w:val="000000"/>
          <w:sz w:val="28"/>
          <w:szCs w:val="28"/>
          <w:lang w:eastAsia="uk-UA"/>
        </w:rPr>
        <w:t>- український військо</w:t>
      </w:r>
      <w:r w:rsidRPr="00202DC9">
        <w:rPr>
          <w:rStyle w:val="0pt"/>
          <w:i w:val="0"/>
          <w:color w:val="000000"/>
          <w:sz w:val="28"/>
          <w:szCs w:val="28"/>
          <w:lang w:eastAsia="uk-UA"/>
        </w:rPr>
        <w:softHyphen/>
        <w:t>вий і політичний діяч, полковник Армії УНР, голова Проводу українських націоналістів (з 1927 р.). З 1909 р. вивчав право на юридичному факультеті Львівського університету. Із студентських років брав активну участь у громадсько-політичній діяльності. Учасник Першої світової війни. У січні 1918 р. його обрали командиром Куреня січових стрільців, який відзначив</w:t>
      </w:r>
      <w:r w:rsidRPr="00202DC9">
        <w:rPr>
          <w:rStyle w:val="0pt"/>
          <w:i w:val="0"/>
          <w:color w:val="000000"/>
          <w:sz w:val="28"/>
          <w:szCs w:val="28"/>
          <w:lang w:eastAsia="uk-UA"/>
        </w:rPr>
        <w:softHyphen/>
        <w:t>ся в ліквідації антидержавного заколота в Києві та в боях проти більшови</w:t>
      </w:r>
      <w:r w:rsidRPr="00202DC9">
        <w:rPr>
          <w:rStyle w:val="0pt"/>
          <w:i w:val="0"/>
          <w:color w:val="000000"/>
          <w:sz w:val="28"/>
          <w:szCs w:val="28"/>
          <w:lang w:eastAsia="uk-UA"/>
        </w:rPr>
        <w:softHyphen/>
        <w:t xml:space="preserve">цьких військ на підступах до міста наприкінці січня - на початку лютого 1918 р. У 1918-1919 рр. Є. </w:t>
      </w:r>
      <w:proofErr w:type="spellStart"/>
      <w:r w:rsidRPr="00202DC9">
        <w:rPr>
          <w:rStyle w:val="0pt"/>
          <w:i w:val="0"/>
          <w:color w:val="000000"/>
          <w:sz w:val="28"/>
          <w:szCs w:val="28"/>
          <w:lang w:eastAsia="uk-UA"/>
        </w:rPr>
        <w:t>Коновалець</w:t>
      </w:r>
      <w:proofErr w:type="spellEnd"/>
      <w:r w:rsidRPr="00202DC9">
        <w:rPr>
          <w:rStyle w:val="0pt"/>
          <w:i w:val="0"/>
          <w:color w:val="000000"/>
          <w:sz w:val="28"/>
          <w:szCs w:val="28"/>
          <w:lang w:eastAsia="uk-UA"/>
        </w:rPr>
        <w:t xml:space="preserve"> командував дивізією, корпусом і групою січових стрільців під час бойових операцій проти більшовицьких і денікінських військ. У серпні 1920 р. за його безпосередньою участю було створено Українську військову організацію (УВО). У грудні 1922 г. Є</w:t>
      </w:r>
      <w:r w:rsidR="00E90855">
        <w:rPr>
          <w:rStyle w:val="0pt"/>
          <w:i w:val="0"/>
          <w:color w:val="000000"/>
          <w:sz w:val="28"/>
          <w:szCs w:val="28"/>
          <w:lang w:eastAsia="uk-UA"/>
        </w:rPr>
        <w:t xml:space="preserve">. </w:t>
      </w:r>
      <w:proofErr w:type="spellStart"/>
      <w:r w:rsidRPr="00202DC9">
        <w:rPr>
          <w:rStyle w:val="0pt"/>
          <w:i w:val="0"/>
          <w:color w:val="000000"/>
          <w:sz w:val="28"/>
          <w:szCs w:val="28"/>
          <w:lang w:eastAsia="uk-UA"/>
        </w:rPr>
        <w:t>Коновалець</w:t>
      </w:r>
      <w:proofErr w:type="spellEnd"/>
      <w:r w:rsidRPr="00202DC9">
        <w:rPr>
          <w:rStyle w:val="0pt"/>
          <w:i w:val="0"/>
          <w:color w:val="000000"/>
          <w:sz w:val="28"/>
          <w:szCs w:val="28"/>
          <w:lang w:eastAsia="uk-UA"/>
        </w:rPr>
        <w:t xml:space="preserve"> емігрував. З 1929 р. він</w:t>
      </w:r>
      <w:r w:rsidR="0039613E">
        <w:rPr>
          <w:rStyle w:val="0pt"/>
          <w:i w:val="0"/>
          <w:color w:val="000000"/>
          <w:sz w:val="28"/>
          <w:szCs w:val="28"/>
          <w:lang w:eastAsia="uk-UA"/>
        </w:rPr>
        <w:t xml:space="preserve"> </w:t>
      </w:r>
      <w:r w:rsidRPr="00202DC9">
        <w:rPr>
          <w:rStyle w:val="0pt"/>
          <w:i w:val="0"/>
          <w:color w:val="000000"/>
          <w:sz w:val="28"/>
          <w:szCs w:val="28"/>
          <w:lang w:eastAsia="uk-UA"/>
        </w:rPr>
        <w:t xml:space="preserve">- голова Проводу Організації українських націоналістів (ОУН). На цій посаді він вжив ряд заходів, внаслідок яких осередки ОУН або споріднені організації утворилися у Франції, Бельгії, Канаді, США. Є. </w:t>
      </w:r>
      <w:proofErr w:type="spellStart"/>
      <w:r w:rsidRPr="00202DC9">
        <w:rPr>
          <w:rStyle w:val="0pt"/>
          <w:i w:val="0"/>
          <w:color w:val="000000"/>
          <w:sz w:val="28"/>
          <w:szCs w:val="28"/>
          <w:lang w:eastAsia="uk-UA"/>
        </w:rPr>
        <w:t>Коновалець</w:t>
      </w:r>
      <w:proofErr w:type="spellEnd"/>
      <w:r w:rsidRPr="00202DC9">
        <w:rPr>
          <w:rStyle w:val="0pt"/>
          <w:i w:val="0"/>
          <w:color w:val="000000"/>
          <w:sz w:val="28"/>
          <w:szCs w:val="28"/>
          <w:lang w:eastAsia="uk-UA"/>
        </w:rPr>
        <w:t xml:space="preserve"> намагався поставити укра</w:t>
      </w:r>
      <w:r w:rsidRPr="00202DC9">
        <w:rPr>
          <w:rStyle w:val="0pt"/>
          <w:i w:val="0"/>
          <w:color w:val="000000"/>
          <w:sz w:val="28"/>
          <w:szCs w:val="28"/>
          <w:lang w:eastAsia="uk-UA"/>
        </w:rPr>
        <w:softHyphen/>
        <w:t>їнське питання в Лізі Націй, робив спроби налагодити українське підпіл</w:t>
      </w:r>
      <w:r w:rsidRPr="00202DC9">
        <w:rPr>
          <w:rStyle w:val="0pt"/>
          <w:i w:val="0"/>
          <w:color w:val="000000"/>
          <w:sz w:val="28"/>
          <w:szCs w:val="28"/>
          <w:lang w:eastAsia="uk-UA"/>
        </w:rPr>
        <w:softHyphen/>
        <w:t>ля в УСРР. 25 травня 1938 р. він загинув у Роттердамі (Нідерланди) в результаті теракту, організованого радянськими спецслужбами.</w:t>
      </w:r>
    </w:p>
    <w:p w:rsidR="00392ECB" w:rsidRPr="00202DC9" w:rsidRDefault="007834C3" w:rsidP="00202DC9">
      <w:pPr>
        <w:pStyle w:val="ac"/>
        <w:spacing w:after="0" w:line="240" w:lineRule="auto"/>
        <w:ind w:firstLine="851"/>
        <w:jc w:val="both"/>
        <w:rPr>
          <w:rStyle w:val="0pt"/>
          <w:i w:val="0"/>
          <w:color w:val="000000"/>
          <w:sz w:val="28"/>
          <w:szCs w:val="28"/>
          <w:lang w:eastAsia="uk-UA"/>
        </w:rPr>
      </w:pPr>
      <w:proofErr w:type="spellStart"/>
      <w:r w:rsidRPr="00202DC9">
        <w:rPr>
          <w:rStyle w:val="22"/>
          <w:color w:val="000000"/>
          <w:sz w:val="28"/>
          <w:szCs w:val="28"/>
          <w:lang w:eastAsia="uk-UA"/>
        </w:rPr>
        <w:t>Донцов</w:t>
      </w:r>
      <w:proofErr w:type="spellEnd"/>
      <w:r w:rsidRPr="00202DC9">
        <w:rPr>
          <w:rStyle w:val="22"/>
          <w:color w:val="000000"/>
          <w:sz w:val="28"/>
          <w:szCs w:val="28"/>
          <w:lang w:eastAsia="uk-UA"/>
        </w:rPr>
        <w:t xml:space="preserve"> Дмитро Іванович</w:t>
      </w:r>
      <w:r w:rsidRPr="00202DC9">
        <w:rPr>
          <w:rStyle w:val="0pt"/>
          <w:i w:val="0"/>
          <w:color w:val="000000"/>
          <w:sz w:val="28"/>
          <w:szCs w:val="28"/>
          <w:lang w:eastAsia="uk-UA"/>
        </w:rPr>
        <w:t xml:space="preserve"> (1883-1973 рр.) - політичний діяч, публіцист, ідеолог українського націоналізму. Д</w:t>
      </w:r>
      <w:r w:rsidR="0039613E">
        <w:rPr>
          <w:rStyle w:val="0pt"/>
          <w:i w:val="0"/>
          <w:color w:val="000000"/>
          <w:sz w:val="28"/>
          <w:szCs w:val="28"/>
          <w:lang w:eastAsia="uk-UA"/>
        </w:rPr>
        <w:t>.</w:t>
      </w:r>
      <w:r w:rsidRPr="00202DC9">
        <w:rPr>
          <w:rStyle w:val="0pt"/>
          <w:i w:val="0"/>
          <w:color w:val="000000"/>
          <w:sz w:val="28"/>
          <w:szCs w:val="28"/>
          <w:lang w:eastAsia="uk-UA"/>
        </w:rPr>
        <w:t xml:space="preserve"> </w:t>
      </w:r>
      <w:proofErr w:type="spellStart"/>
      <w:r w:rsidRPr="00202DC9">
        <w:rPr>
          <w:rStyle w:val="0pt"/>
          <w:i w:val="0"/>
          <w:color w:val="000000"/>
          <w:sz w:val="28"/>
          <w:szCs w:val="28"/>
          <w:lang w:eastAsia="uk-UA"/>
        </w:rPr>
        <w:t>Донцов</w:t>
      </w:r>
      <w:proofErr w:type="spellEnd"/>
      <w:r w:rsidRPr="00202DC9">
        <w:rPr>
          <w:rStyle w:val="0pt"/>
          <w:i w:val="0"/>
          <w:color w:val="000000"/>
          <w:sz w:val="28"/>
          <w:szCs w:val="28"/>
          <w:lang w:eastAsia="uk-UA"/>
        </w:rPr>
        <w:t xml:space="preserve"> народився в Мелітополі (нині Запорізька область). Освіту здобув в </w:t>
      </w:r>
      <w:proofErr w:type="spellStart"/>
      <w:r w:rsidRPr="00202DC9">
        <w:rPr>
          <w:rStyle w:val="0pt"/>
          <w:i w:val="0"/>
          <w:color w:val="000000"/>
          <w:sz w:val="28"/>
          <w:szCs w:val="28"/>
          <w:lang w:eastAsia="uk-UA"/>
        </w:rPr>
        <w:t>Царськосельському</w:t>
      </w:r>
      <w:proofErr w:type="spellEnd"/>
      <w:r w:rsidRPr="00202DC9">
        <w:rPr>
          <w:rStyle w:val="0pt"/>
          <w:i w:val="0"/>
          <w:color w:val="000000"/>
          <w:sz w:val="28"/>
          <w:szCs w:val="28"/>
          <w:lang w:eastAsia="uk-UA"/>
        </w:rPr>
        <w:t xml:space="preserve"> ліцеї та на юридичному факультеті Петербурзького університету. </w:t>
      </w:r>
      <w:r w:rsidR="0039613E">
        <w:rPr>
          <w:rStyle w:val="0pt"/>
          <w:i w:val="0"/>
          <w:color w:val="000000"/>
          <w:sz w:val="28"/>
          <w:szCs w:val="28"/>
          <w:lang w:eastAsia="uk-UA"/>
        </w:rPr>
        <w:t xml:space="preserve">                       </w:t>
      </w:r>
      <w:r w:rsidRPr="00202DC9">
        <w:rPr>
          <w:rStyle w:val="0pt"/>
          <w:i w:val="0"/>
          <w:color w:val="000000"/>
          <w:sz w:val="28"/>
          <w:szCs w:val="28"/>
          <w:lang w:eastAsia="uk-UA"/>
        </w:rPr>
        <w:t>У 1905 р</w:t>
      </w:r>
      <w:r w:rsidR="0039613E">
        <w:rPr>
          <w:rStyle w:val="0pt"/>
          <w:i w:val="0"/>
          <w:color w:val="000000"/>
          <w:sz w:val="28"/>
          <w:szCs w:val="28"/>
          <w:lang w:eastAsia="uk-UA"/>
        </w:rPr>
        <w:t>.</w:t>
      </w:r>
      <w:r w:rsidRPr="00202DC9">
        <w:rPr>
          <w:rStyle w:val="0pt"/>
          <w:i w:val="0"/>
          <w:color w:val="000000"/>
          <w:sz w:val="28"/>
          <w:szCs w:val="28"/>
          <w:lang w:eastAsia="uk-UA"/>
        </w:rPr>
        <w:t xml:space="preserve">, - член РУП (згодом УСДРП). Через переслідування поліції </w:t>
      </w:r>
      <w:r w:rsidR="0039613E">
        <w:rPr>
          <w:rStyle w:val="0pt"/>
          <w:i w:val="0"/>
          <w:color w:val="000000"/>
          <w:sz w:val="28"/>
          <w:szCs w:val="28"/>
          <w:lang w:eastAsia="uk-UA"/>
        </w:rPr>
        <w:t xml:space="preserve">              </w:t>
      </w:r>
      <w:r w:rsidRPr="00202DC9">
        <w:rPr>
          <w:rStyle w:val="0pt"/>
          <w:i w:val="0"/>
          <w:color w:val="000000"/>
          <w:sz w:val="28"/>
          <w:szCs w:val="28"/>
          <w:lang w:eastAsia="uk-UA"/>
        </w:rPr>
        <w:lastRenderedPageBreak/>
        <w:t xml:space="preserve">Д. </w:t>
      </w:r>
      <w:proofErr w:type="spellStart"/>
      <w:r w:rsidRPr="00202DC9">
        <w:rPr>
          <w:rStyle w:val="0pt"/>
          <w:i w:val="0"/>
          <w:color w:val="000000"/>
          <w:sz w:val="28"/>
          <w:szCs w:val="28"/>
          <w:lang w:eastAsia="uk-UA"/>
        </w:rPr>
        <w:t>Донцов</w:t>
      </w:r>
      <w:proofErr w:type="spellEnd"/>
      <w:r w:rsidRPr="00202DC9">
        <w:rPr>
          <w:rStyle w:val="0pt"/>
          <w:i w:val="0"/>
          <w:color w:val="000000"/>
          <w:sz w:val="28"/>
          <w:szCs w:val="28"/>
          <w:lang w:eastAsia="uk-UA"/>
        </w:rPr>
        <w:t xml:space="preserve"> у 1908 р. виїхав за кордон. Під час Першої світової війни - перший голова Союзу визволення України (1914 р.), з якого вийшов у 1915 р. У 1917 р. жив у Львові, там здобув ступінь доктора права. У березні 1918 р. виїхав до Киє</w:t>
      </w:r>
      <w:r w:rsidRPr="00202DC9">
        <w:rPr>
          <w:rStyle w:val="0pt"/>
          <w:i w:val="0"/>
          <w:color w:val="000000"/>
          <w:sz w:val="28"/>
          <w:szCs w:val="28"/>
          <w:lang w:eastAsia="uk-UA"/>
        </w:rPr>
        <w:softHyphen/>
        <w:t>ва, де очолив Українське телеграфне агентство при уряді гетьмана П. Скоропадського. З 1922 р. мешкав у, Львові, був одним із засновників Української партії національної роботи і редактором її друкованого орга</w:t>
      </w:r>
      <w:r w:rsidRPr="00202DC9">
        <w:rPr>
          <w:rStyle w:val="0pt"/>
          <w:i w:val="0"/>
          <w:color w:val="000000"/>
          <w:sz w:val="28"/>
          <w:szCs w:val="28"/>
          <w:lang w:eastAsia="uk-UA"/>
        </w:rPr>
        <w:softHyphen/>
        <w:t xml:space="preserve">ну «Заграва» (1923-1924 рр.). Видав біографічні статті «Муссоліні», «А. Гітлер», переклав «Майн </w:t>
      </w:r>
      <w:proofErr w:type="spellStart"/>
      <w:r w:rsidRPr="00202DC9">
        <w:rPr>
          <w:rStyle w:val="0pt"/>
          <w:i w:val="0"/>
          <w:color w:val="000000"/>
          <w:sz w:val="28"/>
          <w:szCs w:val="28"/>
          <w:lang w:eastAsia="uk-UA"/>
        </w:rPr>
        <w:t>Кампф</w:t>
      </w:r>
      <w:proofErr w:type="spellEnd"/>
      <w:r w:rsidRPr="00202DC9">
        <w:rPr>
          <w:rStyle w:val="0pt"/>
          <w:i w:val="0"/>
          <w:color w:val="000000"/>
          <w:sz w:val="28"/>
          <w:szCs w:val="28"/>
          <w:lang w:eastAsia="uk-UA"/>
        </w:rPr>
        <w:t xml:space="preserve">» українською мовою. У 1926 р. Д. </w:t>
      </w:r>
      <w:proofErr w:type="spellStart"/>
      <w:r w:rsidRPr="00202DC9">
        <w:rPr>
          <w:rStyle w:val="0pt"/>
          <w:i w:val="0"/>
          <w:color w:val="000000"/>
          <w:sz w:val="28"/>
          <w:szCs w:val="28"/>
          <w:lang w:eastAsia="uk-UA"/>
        </w:rPr>
        <w:t>Донцов</w:t>
      </w:r>
      <w:proofErr w:type="spellEnd"/>
      <w:r w:rsidRPr="00202DC9">
        <w:rPr>
          <w:rStyle w:val="0pt"/>
          <w:i w:val="0"/>
          <w:color w:val="000000"/>
          <w:sz w:val="28"/>
          <w:szCs w:val="28"/>
          <w:lang w:eastAsia="uk-UA"/>
        </w:rPr>
        <w:t xml:space="preserve"> пише свою роботу «Націоналізм», на</w:t>
      </w:r>
      <w:r w:rsidR="00E90855">
        <w:rPr>
          <w:rStyle w:val="0pt"/>
          <w:i w:val="0"/>
          <w:color w:val="000000"/>
          <w:sz w:val="28"/>
          <w:szCs w:val="28"/>
          <w:lang w:eastAsia="uk-UA"/>
        </w:rPr>
        <w:t xml:space="preserve"> </w:t>
      </w:r>
      <w:r w:rsidR="00392ECB" w:rsidRPr="00202DC9">
        <w:rPr>
          <w:rStyle w:val="0pt"/>
          <w:i w:val="0"/>
          <w:color w:val="000000"/>
          <w:sz w:val="28"/>
          <w:szCs w:val="28"/>
          <w:lang w:eastAsia="uk-UA"/>
        </w:rPr>
        <w:t>сторінках якої він висту</w:t>
      </w:r>
      <w:r w:rsidR="00392ECB" w:rsidRPr="00202DC9">
        <w:rPr>
          <w:rStyle w:val="0pt"/>
          <w:i w:val="0"/>
          <w:color w:val="000000"/>
          <w:sz w:val="28"/>
          <w:szCs w:val="28"/>
          <w:lang w:eastAsia="uk-UA"/>
        </w:rPr>
        <w:softHyphen/>
        <w:t>пає як фундатор ідеології «інтегрального націоналізму» (тобто об’єднуючого націоналізму, що мав охопити всю націю; на перший план він висуває пріоритет інтересів нації і виправдовує будь-які вчинки заради цього).</w:t>
      </w:r>
      <w:r w:rsidR="0039613E">
        <w:rPr>
          <w:rStyle w:val="0pt"/>
          <w:i w:val="0"/>
          <w:color w:val="000000"/>
          <w:sz w:val="28"/>
          <w:szCs w:val="28"/>
          <w:lang w:eastAsia="uk-UA"/>
        </w:rPr>
        <w:t xml:space="preserve"> </w:t>
      </w:r>
      <w:r w:rsidR="00392ECB" w:rsidRPr="00202DC9">
        <w:rPr>
          <w:rStyle w:val="0pt"/>
          <w:i w:val="0"/>
          <w:color w:val="000000"/>
          <w:sz w:val="28"/>
          <w:szCs w:val="28"/>
          <w:lang w:eastAsia="uk-UA"/>
        </w:rPr>
        <w:t>«</w:t>
      </w:r>
      <w:r w:rsidR="0039613E">
        <w:rPr>
          <w:rStyle w:val="0pt"/>
          <w:i w:val="0"/>
          <w:color w:val="000000"/>
          <w:sz w:val="28"/>
          <w:szCs w:val="28"/>
          <w:lang w:eastAsia="uk-UA"/>
        </w:rPr>
        <w:t>І</w:t>
      </w:r>
      <w:r w:rsidR="00392ECB" w:rsidRPr="00202DC9">
        <w:rPr>
          <w:rStyle w:val="0pt"/>
          <w:i w:val="0"/>
          <w:color w:val="000000"/>
          <w:sz w:val="28"/>
          <w:szCs w:val="28"/>
          <w:lang w:eastAsia="uk-UA"/>
        </w:rPr>
        <w:t>нтегральний націоналізм» став ідеологічною основою діяль</w:t>
      </w:r>
      <w:r w:rsidR="00392ECB" w:rsidRPr="00202DC9">
        <w:rPr>
          <w:rStyle w:val="0pt"/>
          <w:i w:val="0"/>
          <w:color w:val="000000"/>
          <w:sz w:val="28"/>
          <w:szCs w:val="28"/>
          <w:lang w:eastAsia="uk-UA"/>
        </w:rPr>
        <w:softHyphen/>
        <w:t xml:space="preserve">ності Організації українських націоналістів (ОУН). У 1939 р. Д. </w:t>
      </w:r>
      <w:proofErr w:type="spellStart"/>
      <w:r w:rsidR="00392ECB" w:rsidRPr="00202DC9">
        <w:rPr>
          <w:rStyle w:val="0pt"/>
          <w:i w:val="0"/>
          <w:color w:val="000000"/>
          <w:sz w:val="28"/>
          <w:szCs w:val="28"/>
          <w:lang w:eastAsia="uk-UA"/>
        </w:rPr>
        <w:t>Донцов</w:t>
      </w:r>
      <w:proofErr w:type="spellEnd"/>
      <w:r w:rsidR="00392ECB" w:rsidRPr="00202DC9">
        <w:rPr>
          <w:rStyle w:val="0pt"/>
          <w:i w:val="0"/>
          <w:color w:val="000000"/>
          <w:sz w:val="28"/>
          <w:szCs w:val="28"/>
          <w:lang w:eastAsia="uk-UA"/>
        </w:rPr>
        <w:t xml:space="preserve"> був заарештований і ув’язнений в польському концтаборі. Після звільнення емігрував до Німеччини, а звідти до Бухаресту. Під час Другої світової війни мешкав у Берліні, Львові, Празі, після її закінчення - у Парижі, Великій Британії. З 1947 р. - в еміграції в Канаді. Викладав українську літературу в </w:t>
      </w:r>
      <w:proofErr w:type="spellStart"/>
      <w:r w:rsidR="00392ECB" w:rsidRPr="00202DC9">
        <w:rPr>
          <w:rStyle w:val="0pt"/>
          <w:i w:val="0"/>
          <w:color w:val="000000"/>
          <w:sz w:val="28"/>
          <w:szCs w:val="28"/>
          <w:lang w:eastAsia="uk-UA"/>
        </w:rPr>
        <w:t>Монреальському</w:t>
      </w:r>
      <w:proofErr w:type="spellEnd"/>
      <w:r w:rsidR="00392ECB" w:rsidRPr="00202DC9">
        <w:rPr>
          <w:rStyle w:val="0pt"/>
          <w:i w:val="0"/>
          <w:color w:val="000000"/>
          <w:sz w:val="28"/>
          <w:szCs w:val="28"/>
          <w:lang w:eastAsia="uk-UA"/>
        </w:rPr>
        <w:t xml:space="preserve"> університеті, співробітничав з українськими виданнями</w:t>
      </w:r>
      <w:r w:rsidR="0039613E">
        <w:rPr>
          <w:rStyle w:val="0pt"/>
          <w:i w:val="0"/>
          <w:color w:val="000000"/>
          <w:sz w:val="28"/>
          <w:szCs w:val="28"/>
          <w:lang w:eastAsia="uk-UA"/>
        </w:rPr>
        <w:t>.</w:t>
      </w:r>
    </w:p>
    <w:p w:rsidR="00392ECB" w:rsidRPr="00202DC9" w:rsidRDefault="0039613E" w:rsidP="00202DC9">
      <w:pPr>
        <w:pStyle w:val="ac"/>
        <w:spacing w:after="0" w:line="240" w:lineRule="auto"/>
        <w:ind w:firstLine="851"/>
        <w:jc w:val="both"/>
        <w:rPr>
          <w:rFonts w:ascii="Times New Roman" w:hAnsi="Times New Roman" w:cs="Times New Roman"/>
          <w:i w:val="0"/>
          <w:sz w:val="28"/>
          <w:szCs w:val="28"/>
        </w:rPr>
      </w:pPr>
      <w:proofErr w:type="spellStart"/>
      <w:r>
        <w:rPr>
          <w:rStyle w:val="22"/>
          <w:color w:val="000000"/>
          <w:sz w:val="28"/>
          <w:szCs w:val="28"/>
          <w:lang w:eastAsia="uk-UA"/>
        </w:rPr>
        <w:t>Ш</w:t>
      </w:r>
      <w:r w:rsidR="00392ECB" w:rsidRPr="00202DC9">
        <w:rPr>
          <w:rStyle w:val="22"/>
          <w:color w:val="000000"/>
          <w:sz w:val="28"/>
          <w:szCs w:val="28"/>
          <w:lang w:eastAsia="uk-UA"/>
        </w:rPr>
        <w:t>еп</w:t>
      </w:r>
      <w:r>
        <w:rPr>
          <w:rStyle w:val="22"/>
          <w:color w:val="000000"/>
          <w:sz w:val="28"/>
          <w:szCs w:val="28"/>
          <w:lang w:eastAsia="uk-UA"/>
        </w:rPr>
        <w:t>т</w:t>
      </w:r>
      <w:r w:rsidR="00392ECB" w:rsidRPr="00202DC9">
        <w:rPr>
          <w:rStyle w:val="22"/>
          <w:color w:val="000000"/>
          <w:sz w:val="28"/>
          <w:szCs w:val="28"/>
          <w:lang w:eastAsia="uk-UA"/>
        </w:rPr>
        <w:t>ицькій</w:t>
      </w:r>
      <w:proofErr w:type="spellEnd"/>
      <w:r w:rsidR="00392ECB" w:rsidRPr="00202DC9">
        <w:rPr>
          <w:rStyle w:val="22"/>
          <w:color w:val="000000"/>
          <w:sz w:val="28"/>
          <w:szCs w:val="28"/>
          <w:lang w:eastAsia="uk-UA"/>
        </w:rPr>
        <w:t xml:space="preserve"> </w:t>
      </w:r>
      <w:proofErr w:type="spellStart"/>
      <w:r w:rsidR="00392ECB" w:rsidRPr="00202DC9">
        <w:rPr>
          <w:rStyle w:val="22"/>
          <w:color w:val="000000"/>
          <w:sz w:val="28"/>
          <w:szCs w:val="28"/>
          <w:lang w:eastAsia="uk-UA"/>
        </w:rPr>
        <w:t>А</w:t>
      </w:r>
      <w:r w:rsidR="00283CB7">
        <w:rPr>
          <w:rStyle w:val="22"/>
          <w:color w:val="000000"/>
          <w:sz w:val="28"/>
          <w:szCs w:val="28"/>
          <w:lang w:eastAsia="uk-UA"/>
        </w:rPr>
        <w:t>н</w:t>
      </w:r>
      <w:r w:rsidR="00392ECB" w:rsidRPr="00202DC9">
        <w:rPr>
          <w:rStyle w:val="22"/>
          <w:color w:val="000000"/>
          <w:sz w:val="28"/>
          <w:szCs w:val="28"/>
          <w:lang w:eastAsia="uk-UA"/>
        </w:rPr>
        <w:t>дрей</w:t>
      </w:r>
      <w:proofErr w:type="spellEnd"/>
      <w:r w:rsidR="00392ECB" w:rsidRPr="00202DC9">
        <w:rPr>
          <w:rStyle w:val="0pt"/>
          <w:i w:val="0"/>
          <w:color w:val="000000"/>
          <w:sz w:val="28"/>
          <w:szCs w:val="28"/>
          <w:lang w:eastAsia="uk-UA"/>
        </w:rPr>
        <w:t xml:space="preserve"> (1865-1944 рр.) - громадсько-політичний діяч, просвітник, митрополит Української греко-католицької церкви (з 31 жовтня 1901 р.), архієпископ, доктор теології. Засновник Українського національного музею у Львові (1905 р.), Богословського наукового товариства (1923 р.), теологічних журналів. У церковному житті - прихильник екуменізму. А. Шептицький послідовно боровся за ідею незалежності України, підтримував ті політичні сили на західних землях, які відстоюва</w:t>
      </w:r>
      <w:r w:rsidR="00392ECB" w:rsidRPr="00202DC9">
        <w:rPr>
          <w:rStyle w:val="0pt"/>
          <w:i w:val="0"/>
          <w:color w:val="000000"/>
          <w:sz w:val="28"/>
          <w:szCs w:val="28"/>
          <w:lang w:eastAsia="uk-UA"/>
        </w:rPr>
        <w:softHyphen/>
        <w:t>ли її автономний статус у 1900-1920 рр. Він був депутатом парламенту Австро-Угорщини і Галицького сейму. Особливі випробування випали на його долю у час Другої світової війни - він благословив Акт 30 червня 1941 р</w:t>
      </w:r>
      <w:r>
        <w:rPr>
          <w:rStyle w:val="0pt"/>
          <w:i w:val="0"/>
          <w:color w:val="000000"/>
          <w:sz w:val="28"/>
          <w:szCs w:val="28"/>
          <w:lang w:eastAsia="uk-UA"/>
        </w:rPr>
        <w:t>.</w:t>
      </w:r>
      <w:r w:rsidR="00392ECB" w:rsidRPr="00202DC9">
        <w:rPr>
          <w:rStyle w:val="0pt"/>
          <w:i w:val="0"/>
          <w:color w:val="000000"/>
          <w:sz w:val="28"/>
          <w:szCs w:val="28"/>
          <w:lang w:eastAsia="uk-UA"/>
        </w:rPr>
        <w:t xml:space="preserve"> який проголосив відновлення Української держави, захищав украї</w:t>
      </w:r>
      <w:r w:rsidR="00392ECB" w:rsidRPr="00202DC9">
        <w:rPr>
          <w:rStyle w:val="0pt"/>
          <w:i w:val="0"/>
          <w:color w:val="000000"/>
          <w:sz w:val="28"/>
          <w:szCs w:val="28"/>
          <w:lang w:eastAsia="uk-UA"/>
        </w:rPr>
        <w:softHyphen/>
        <w:t>нські інтереси перед окупантами. Під час нацистської окупації він був почесним головою Української національної ради, відкрито виступав про</w:t>
      </w:r>
      <w:r w:rsidR="00392ECB" w:rsidRPr="00202DC9">
        <w:rPr>
          <w:rStyle w:val="0pt"/>
          <w:i w:val="0"/>
          <w:color w:val="000000"/>
          <w:sz w:val="28"/>
          <w:szCs w:val="28"/>
          <w:lang w:eastAsia="uk-UA"/>
        </w:rPr>
        <w:softHyphen/>
        <w:t>ти масового знищення євреїв. За його згодою значна кількість євреїв пе</w:t>
      </w:r>
      <w:r w:rsidR="00392ECB" w:rsidRPr="00202DC9">
        <w:rPr>
          <w:rStyle w:val="0pt"/>
          <w:i w:val="0"/>
          <w:color w:val="000000"/>
          <w:sz w:val="28"/>
          <w:szCs w:val="28"/>
          <w:lang w:eastAsia="uk-UA"/>
        </w:rPr>
        <w:softHyphen/>
        <w:t>реховувалась у греко-католицьких монастирях і навіть у митрополичій резиденції. А. Шептицький був автором відозви «Не убий», у якій засу</w:t>
      </w:r>
      <w:r w:rsidR="00392ECB" w:rsidRPr="00202DC9">
        <w:rPr>
          <w:rStyle w:val="0pt"/>
          <w:i w:val="0"/>
          <w:color w:val="000000"/>
          <w:sz w:val="28"/>
          <w:szCs w:val="28"/>
          <w:lang w:eastAsia="uk-UA"/>
        </w:rPr>
        <w:softHyphen/>
        <w:t xml:space="preserve">джував антисемітизм і гітлерівську </w:t>
      </w:r>
      <w:proofErr w:type="spellStart"/>
      <w:r w:rsidR="00392ECB" w:rsidRPr="00202DC9">
        <w:rPr>
          <w:rStyle w:val="0pt"/>
          <w:i w:val="0"/>
          <w:color w:val="000000"/>
          <w:sz w:val="28"/>
          <w:szCs w:val="28"/>
          <w:lang w:eastAsia="uk-UA"/>
        </w:rPr>
        <w:t>антиєврейську</w:t>
      </w:r>
      <w:proofErr w:type="spellEnd"/>
      <w:r w:rsidR="00392ECB" w:rsidRPr="00202DC9">
        <w:rPr>
          <w:rStyle w:val="0pt"/>
          <w:i w:val="0"/>
          <w:color w:val="000000"/>
          <w:sz w:val="28"/>
          <w:szCs w:val="28"/>
          <w:lang w:eastAsia="uk-UA"/>
        </w:rPr>
        <w:t xml:space="preserve"> пропаганду зокрема. Він був єдиним представником церкви в Європі, хто звернувся з листом до Папи Римського й особисто до </w:t>
      </w:r>
      <w:r w:rsidR="00E90855">
        <w:rPr>
          <w:rStyle w:val="0pt"/>
          <w:i w:val="0"/>
          <w:color w:val="000000"/>
          <w:sz w:val="28"/>
          <w:szCs w:val="28"/>
          <w:lang w:eastAsia="uk-UA"/>
        </w:rPr>
        <w:t xml:space="preserve">                       </w:t>
      </w:r>
      <w:r w:rsidR="00392ECB" w:rsidRPr="00202DC9">
        <w:rPr>
          <w:rStyle w:val="0pt"/>
          <w:i w:val="0"/>
          <w:color w:val="000000"/>
          <w:sz w:val="28"/>
          <w:szCs w:val="28"/>
          <w:lang w:eastAsia="uk-UA"/>
        </w:rPr>
        <w:t xml:space="preserve">Г. </w:t>
      </w:r>
      <w:proofErr w:type="spellStart"/>
      <w:r w:rsidR="00392ECB" w:rsidRPr="00202DC9">
        <w:rPr>
          <w:rStyle w:val="0pt"/>
          <w:i w:val="0"/>
          <w:color w:val="000000"/>
          <w:sz w:val="28"/>
          <w:szCs w:val="28"/>
          <w:lang w:eastAsia="uk-UA"/>
        </w:rPr>
        <w:t>Гіммлера</w:t>
      </w:r>
      <w:proofErr w:type="spellEnd"/>
      <w:r w:rsidR="00392ECB" w:rsidRPr="00202DC9">
        <w:rPr>
          <w:rStyle w:val="0pt"/>
          <w:i w:val="0"/>
          <w:color w:val="000000"/>
          <w:sz w:val="28"/>
          <w:szCs w:val="28"/>
          <w:lang w:eastAsia="uk-UA"/>
        </w:rPr>
        <w:t>, протестуючи проти гено</w:t>
      </w:r>
      <w:r w:rsidR="00392ECB" w:rsidRPr="00202DC9">
        <w:rPr>
          <w:rStyle w:val="0pt"/>
          <w:i w:val="0"/>
          <w:color w:val="000000"/>
          <w:sz w:val="28"/>
          <w:szCs w:val="28"/>
          <w:lang w:eastAsia="uk-UA"/>
        </w:rPr>
        <w:softHyphen/>
        <w:t>циду євреїв. Підтримуючи змагання ОУН-УПА за незалежність України</w:t>
      </w:r>
      <w:r>
        <w:rPr>
          <w:rStyle w:val="0pt"/>
          <w:i w:val="0"/>
          <w:color w:val="000000"/>
          <w:sz w:val="28"/>
          <w:szCs w:val="28"/>
          <w:lang w:eastAsia="uk-UA"/>
        </w:rPr>
        <w:t xml:space="preserve"> </w:t>
      </w:r>
      <w:r w:rsidR="00392ECB" w:rsidRPr="00202DC9">
        <w:rPr>
          <w:rStyle w:val="0pt"/>
          <w:i w:val="0"/>
          <w:color w:val="000000"/>
          <w:sz w:val="28"/>
          <w:szCs w:val="28"/>
          <w:lang w:eastAsia="uk-UA"/>
        </w:rPr>
        <w:t>А.</w:t>
      </w:r>
      <w:r w:rsidR="00392ECB" w:rsidRPr="00202DC9">
        <w:rPr>
          <w:rStyle w:val="0pt"/>
          <w:i w:val="0"/>
          <w:color w:val="000000"/>
          <w:sz w:val="28"/>
          <w:szCs w:val="28"/>
          <w:lang w:eastAsia="uk-UA"/>
        </w:rPr>
        <w:tab/>
      </w:r>
      <w:r>
        <w:rPr>
          <w:rStyle w:val="0pt"/>
          <w:i w:val="0"/>
          <w:color w:val="000000"/>
          <w:sz w:val="28"/>
          <w:szCs w:val="28"/>
          <w:lang w:eastAsia="uk-UA"/>
        </w:rPr>
        <w:t xml:space="preserve"> </w:t>
      </w:r>
      <w:r w:rsidR="00392ECB" w:rsidRPr="00202DC9">
        <w:rPr>
          <w:rStyle w:val="0pt"/>
          <w:i w:val="0"/>
          <w:color w:val="000000"/>
          <w:sz w:val="28"/>
          <w:szCs w:val="28"/>
          <w:lang w:eastAsia="uk-UA"/>
        </w:rPr>
        <w:t>Шептицький не сприймав крайнощів (терору, саботажу тощо).</w:t>
      </w:r>
    </w:p>
    <w:p w:rsidR="0039613E" w:rsidRDefault="00392ECB"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Волошин Августин Іванович</w:t>
      </w:r>
      <w:r w:rsidRPr="00202DC9">
        <w:rPr>
          <w:rStyle w:val="0pt"/>
          <w:i w:val="0"/>
          <w:color w:val="000000"/>
          <w:sz w:val="28"/>
          <w:szCs w:val="28"/>
          <w:lang w:eastAsia="uk-UA"/>
        </w:rPr>
        <w:t xml:space="preserve"> (1874-1945 рр.) - політичний, культур</w:t>
      </w:r>
      <w:r w:rsidRPr="00202DC9">
        <w:rPr>
          <w:rStyle w:val="0pt"/>
          <w:i w:val="0"/>
          <w:color w:val="000000"/>
          <w:sz w:val="28"/>
          <w:szCs w:val="28"/>
          <w:lang w:eastAsia="uk-UA"/>
        </w:rPr>
        <w:softHyphen/>
        <w:t>ний, релігійний діяч Закарпаття. Освіту здобув у семінарії та у Вищій педа</w:t>
      </w:r>
      <w:r w:rsidRPr="00202DC9">
        <w:rPr>
          <w:rStyle w:val="0pt"/>
          <w:i w:val="0"/>
          <w:color w:val="000000"/>
          <w:sz w:val="28"/>
          <w:szCs w:val="28"/>
          <w:lang w:eastAsia="uk-UA"/>
        </w:rPr>
        <w:softHyphen/>
        <w:t xml:space="preserve">гогічній школі в Будапешті, після чого брав активну участь у культурному русі краю. Разом з однодумцями А. Волошин розгорнув </w:t>
      </w:r>
      <w:r w:rsidRPr="00202DC9">
        <w:rPr>
          <w:rStyle w:val="0pt"/>
          <w:i w:val="0"/>
          <w:color w:val="000000"/>
          <w:sz w:val="28"/>
          <w:szCs w:val="28"/>
          <w:lang w:eastAsia="uk-UA"/>
        </w:rPr>
        <w:lastRenderedPageBreak/>
        <w:t>велику культур</w:t>
      </w:r>
      <w:r w:rsidRPr="00202DC9">
        <w:rPr>
          <w:rStyle w:val="0pt"/>
          <w:i w:val="0"/>
          <w:color w:val="000000"/>
          <w:sz w:val="28"/>
          <w:szCs w:val="28"/>
          <w:lang w:eastAsia="uk-UA"/>
        </w:rPr>
        <w:softHyphen/>
        <w:t>ницьку діяльність на Закарпатті: видавав газети, підручники тощо. У травні 1920 р. під його безпосереднім впливом постає товариство «Про</w:t>
      </w:r>
      <w:r w:rsidRPr="00202DC9">
        <w:rPr>
          <w:rStyle w:val="0pt"/>
          <w:i w:val="0"/>
          <w:color w:val="000000"/>
          <w:sz w:val="28"/>
          <w:szCs w:val="28"/>
          <w:lang w:eastAsia="uk-UA"/>
        </w:rPr>
        <w:softHyphen/>
        <w:t>світа», яке відіграло велику роль у формуванні національної свідомості мешканців Закарпаття. Активною політичною діяльністю А. Волошин почав займатися з 1919 р. Заснував і очолював Народно-християнську пар</w:t>
      </w:r>
      <w:r w:rsidRPr="00202DC9">
        <w:rPr>
          <w:rStyle w:val="0pt"/>
          <w:i w:val="0"/>
          <w:color w:val="000000"/>
          <w:sz w:val="28"/>
          <w:szCs w:val="28"/>
          <w:lang w:eastAsia="uk-UA"/>
        </w:rPr>
        <w:softHyphen/>
        <w:t>тію (1923-1939 рр.), від якої обирався депутатом до чехословацького пар</w:t>
      </w:r>
      <w:r w:rsidRPr="00202DC9">
        <w:rPr>
          <w:rStyle w:val="0pt"/>
          <w:i w:val="0"/>
          <w:color w:val="000000"/>
          <w:sz w:val="28"/>
          <w:szCs w:val="28"/>
          <w:lang w:eastAsia="uk-UA"/>
        </w:rPr>
        <w:softHyphen/>
        <w:t>ламенту (1925-1929 рр.). 26 жовтня 1938 р. А. Волошин був призначений прем'єр-міністром автономного уряду Підкарпатської Русі, а 15 березня 1939 р. став президентом цієї держави. Під час окупації краю Угорщиною емігрував разом з урядом і поселився у Празі, де був ректором Українсь</w:t>
      </w:r>
      <w:r w:rsidRPr="00202DC9">
        <w:rPr>
          <w:rStyle w:val="0pt"/>
          <w:i w:val="0"/>
          <w:color w:val="000000"/>
          <w:sz w:val="28"/>
          <w:szCs w:val="28"/>
          <w:lang w:eastAsia="uk-UA"/>
        </w:rPr>
        <w:softHyphen/>
        <w:t>кого вільного університету. У травні 1945</w:t>
      </w:r>
      <w:r w:rsidR="00E90855">
        <w:rPr>
          <w:rStyle w:val="0pt"/>
          <w:i w:val="0"/>
          <w:color w:val="000000"/>
          <w:sz w:val="28"/>
          <w:szCs w:val="28"/>
          <w:lang w:eastAsia="uk-UA"/>
        </w:rPr>
        <w:t xml:space="preserve"> </w:t>
      </w:r>
      <w:r w:rsidRPr="00202DC9">
        <w:rPr>
          <w:rStyle w:val="0pt"/>
          <w:i w:val="0"/>
          <w:color w:val="000000"/>
          <w:sz w:val="28"/>
          <w:szCs w:val="28"/>
          <w:lang w:eastAsia="uk-UA"/>
        </w:rPr>
        <w:t>р. А.</w:t>
      </w:r>
      <w:r w:rsidR="00E90855">
        <w:rPr>
          <w:rStyle w:val="0pt"/>
          <w:i w:val="0"/>
          <w:color w:val="000000"/>
          <w:sz w:val="28"/>
          <w:szCs w:val="28"/>
          <w:lang w:eastAsia="uk-UA"/>
        </w:rPr>
        <w:t xml:space="preserve"> </w:t>
      </w:r>
      <w:r w:rsidRPr="00202DC9">
        <w:rPr>
          <w:rStyle w:val="0pt"/>
          <w:i w:val="0"/>
          <w:color w:val="000000"/>
          <w:sz w:val="28"/>
          <w:szCs w:val="28"/>
          <w:lang w:eastAsia="uk-UA"/>
        </w:rPr>
        <w:t>Волошин був заарештова</w:t>
      </w:r>
      <w:r w:rsidRPr="00202DC9">
        <w:rPr>
          <w:rStyle w:val="0pt"/>
          <w:i w:val="0"/>
          <w:color w:val="000000"/>
          <w:sz w:val="28"/>
          <w:szCs w:val="28"/>
          <w:lang w:eastAsia="uk-UA"/>
        </w:rPr>
        <w:softHyphen/>
        <w:t>ний радянськими спецслужбами. Помер у Бутирській тюрмі в Моск</w:t>
      </w:r>
      <w:r w:rsidR="0039613E">
        <w:rPr>
          <w:rStyle w:val="0pt"/>
          <w:i w:val="0"/>
          <w:color w:val="000000"/>
          <w:sz w:val="28"/>
          <w:szCs w:val="28"/>
          <w:lang w:eastAsia="uk-UA"/>
        </w:rPr>
        <w:t>ві.</w:t>
      </w:r>
    </w:p>
    <w:p w:rsidR="00392ECB" w:rsidRPr="00202DC9" w:rsidRDefault="00392ECB"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Кардинал Йосип Сліпий</w:t>
      </w:r>
      <w:r w:rsidRPr="00202DC9">
        <w:rPr>
          <w:rStyle w:val="0pt"/>
          <w:i w:val="0"/>
          <w:color w:val="000000"/>
          <w:sz w:val="28"/>
          <w:szCs w:val="28"/>
          <w:lang w:eastAsia="uk-UA"/>
        </w:rPr>
        <w:t xml:space="preserve"> (1892-1984рр.)</w:t>
      </w:r>
      <w:r w:rsidR="00E90855">
        <w:rPr>
          <w:rStyle w:val="0pt"/>
          <w:i w:val="0"/>
          <w:color w:val="000000"/>
          <w:sz w:val="28"/>
          <w:szCs w:val="28"/>
          <w:lang w:eastAsia="uk-UA"/>
        </w:rPr>
        <w:t xml:space="preserve"> </w:t>
      </w:r>
      <w:r w:rsidRPr="00202DC9">
        <w:rPr>
          <w:rStyle w:val="0pt"/>
          <w:i w:val="0"/>
          <w:color w:val="000000"/>
          <w:sz w:val="28"/>
          <w:szCs w:val="28"/>
          <w:lang w:eastAsia="uk-UA"/>
        </w:rPr>
        <w:t>- першоієрарх Української греко-католицької церкви, верховний архієпископ львівський і митрополит галицький, кардинал, церковний і науковий діяч. За переказами, прізвище «Сліпий» походить від одного з предків Йоси</w:t>
      </w:r>
      <w:r w:rsidR="0039613E">
        <w:rPr>
          <w:rStyle w:val="0pt"/>
          <w:i w:val="0"/>
          <w:color w:val="000000"/>
          <w:sz w:val="28"/>
          <w:szCs w:val="28"/>
          <w:lang w:eastAsia="uk-UA"/>
        </w:rPr>
        <w:t>п</w:t>
      </w:r>
      <w:r w:rsidRPr="00202DC9">
        <w:rPr>
          <w:rStyle w:val="0pt"/>
          <w:i w:val="0"/>
          <w:color w:val="000000"/>
          <w:sz w:val="28"/>
          <w:szCs w:val="28"/>
          <w:lang w:eastAsia="uk-UA"/>
        </w:rPr>
        <w:t>а, який в 1709 р. був осліплений за наказом Петра І за те, що боровся на боці гетьмана І. Мазепи З 1925 р. Й. Сліпий - ректор семінарії у Львові, а з 1931 р. став пер</w:t>
      </w:r>
      <w:r w:rsidR="0039613E">
        <w:rPr>
          <w:rStyle w:val="0pt"/>
          <w:i w:val="0"/>
          <w:color w:val="000000"/>
          <w:sz w:val="28"/>
          <w:szCs w:val="28"/>
          <w:lang w:eastAsia="uk-UA"/>
        </w:rPr>
        <w:t>ш</w:t>
      </w:r>
      <w:r w:rsidRPr="00202DC9">
        <w:rPr>
          <w:rStyle w:val="0pt"/>
          <w:i w:val="0"/>
          <w:color w:val="000000"/>
          <w:sz w:val="28"/>
          <w:szCs w:val="28"/>
          <w:lang w:eastAsia="uk-UA"/>
        </w:rPr>
        <w:t>им ректо</w:t>
      </w:r>
      <w:r w:rsidRPr="00202DC9">
        <w:rPr>
          <w:rStyle w:val="0pt"/>
          <w:i w:val="0"/>
          <w:color w:val="000000"/>
          <w:sz w:val="28"/>
          <w:szCs w:val="28"/>
          <w:lang w:eastAsia="uk-UA"/>
        </w:rPr>
        <w:softHyphen/>
        <w:t>ром Львівської богословської академії. У 1931р. митрополитом</w:t>
      </w:r>
      <w:r w:rsidR="0039613E">
        <w:rPr>
          <w:rStyle w:val="0pt"/>
          <w:i w:val="0"/>
          <w:color w:val="000000"/>
          <w:sz w:val="28"/>
          <w:szCs w:val="28"/>
          <w:lang w:eastAsia="uk-UA"/>
        </w:rPr>
        <w:t xml:space="preserve"> </w:t>
      </w:r>
      <w:r w:rsidRPr="00202DC9">
        <w:rPr>
          <w:rStyle w:val="0pt"/>
          <w:i w:val="0"/>
          <w:color w:val="000000"/>
          <w:sz w:val="28"/>
          <w:szCs w:val="28"/>
          <w:lang w:eastAsia="uk-UA"/>
        </w:rPr>
        <w:t>А.</w:t>
      </w:r>
      <w:r w:rsidR="00E90855">
        <w:rPr>
          <w:rStyle w:val="0pt"/>
          <w:i w:val="0"/>
          <w:color w:val="000000"/>
          <w:sz w:val="28"/>
          <w:szCs w:val="28"/>
          <w:lang w:eastAsia="uk-UA"/>
        </w:rPr>
        <w:t xml:space="preserve"> </w:t>
      </w:r>
      <w:r w:rsidRPr="00202DC9">
        <w:rPr>
          <w:rStyle w:val="0pt"/>
          <w:i w:val="0"/>
          <w:color w:val="000000"/>
          <w:sz w:val="28"/>
          <w:szCs w:val="28"/>
          <w:lang w:eastAsia="uk-UA"/>
        </w:rPr>
        <w:t>Шептицьким був висвячений на архієпископа. Після смерті митрополита А</w:t>
      </w:r>
      <w:r w:rsidR="0039613E">
        <w:rPr>
          <w:rStyle w:val="0pt"/>
          <w:i w:val="0"/>
          <w:color w:val="000000"/>
          <w:sz w:val="28"/>
          <w:szCs w:val="28"/>
          <w:lang w:eastAsia="uk-UA"/>
        </w:rPr>
        <w:t>.</w:t>
      </w:r>
      <w:r w:rsidRPr="00202DC9">
        <w:rPr>
          <w:rStyle w:val="0pt"/>
          <w:i w:val="0"/>
          <w:color w:val="000000"/>
          <w:sz w:val="28"/>
          <w:szCs w:val="28"/>
          <w:lang w:eastAsia="uk-UA"/>
        </w:rPr>
        <w:t xml:space="preserve"> Шептицького </w:t>
      </w:r>
      <w:r w:rsidR="0039613E">
        <w:rPr>
          <w:rStyle w:val="0pt"/>
          <w:i w:val="0"/>
          <w:color w:val="000000"/>
          <w:sz w:val="28"/>
          <w:szCs w:val="28"/>
          <w:lang w:eastAsia="uk-UA"/>
        </w:rPr>
        <w:t>1</w:t>
      </w:r>
      <w:r w:rsidRPr="00202DC9">
        <w:rPr>
          <w:rStyle w:val="0pt"/>
          <w:i w:val="0"/>
          <w:color w:val="000000"/>
          <w:sz w:val="28"/>
          <w:szCs w:val="28"/>
          <w:lang w:eastAsia="uk-UA"/>
        </w:rPr>
        <w:t xml:space="preserve"> листопада 1944 р. став митрополитом Галича. Разом з іншими українськими католицькими владиками в квітні 1945 р. Й. Сліпий був ув’язнений радянською владою і засуджений на 8 років важких робіт</w:t>
      </w:r>
      <w:r w:rsidR="0039613E">
        <w:rPr>
          <w:rStyle w:val="0pt"/>
          <w:i w:val="0"/>
          <w:color w:val="000000"/>
          <w:sz w:val="28"/>
          <w:szCs w:val="28"/>
          <w:lang w:eastAsia="uk-UA"/>
        </w:rPr>
        <w:t>.</w:t>
      </w:r>
      <w:r w:rsidRPr="00202DC9">
        <w:rPr>
          <w:rStyle w:val="0pt"/>
          <w:i w:val="0"/>
          <w:color w:val="000000"/>
          <w:sz w:val="28"/>
          <w:szCs w:val="28"/>
          <w:lang w:eastAsia="uk-UA"/>
        </w:rPr>
        <w:t xml:space="preserve"> Ві</w:t>
      </w:r>
      <w:r w:rsidR="0039613E">
        <w:rPr>
          <w:rStyle w:val="0pt"/>
          <w:i w:val="0"/>
          <w:color w:val="000000"/>
          <w:sz w:val="28"/>
          <w:szCs w:val="28"/>
          <w:lang w:eastAsia="uk-UA"/>
        </w:rPr>
        <w:t>дкид</w:t>
      </w:r>
      <w:r w:rsidRPr="00202DC9">
        <w:rPr>
          <w:rStyle w:val="0pt"/>
          <w:i w:val="0"/>
          <w:color w:val="000000"/>
          <w:sz w:val="28"/>
          <w:szCs w:val="28"/>
          <w:lang w:eastAsia="uk-UA"/>
        </w:rPr>
        <w:t>аючи постійні радянські пропозиції переходу на православ'я, Й. Сліпий був засуджений у 1953, 1957 і 1962 рр. Відбув усього 18 років заслання у таборах Сибіру та Мордовії. Унаслідок численних заходів впли</w:t>
      </w:r>
      <w:r w:rsidRPr="00202DC9">
        <w:rPr>
          <w:rStyle w:val="0pt"/>
          <w:i w:val="0"/>
          <w:color w:val="000000"/>
          <w:sz w:val="28"/>
          <w:szCs w:val="28"/>
          <w:lang w:eastAsia="uk-UA"/>
        </w:rPr>
        <w:softHyphen/>
        <w:t xml:space="preserve">вових осіб і на клопотання </w:t>
      </w:r>
      <w:r w:rsidR="008830B1">
        <w:rPr>
          <w:rStyle w:val="0pt"/>
          <w:i w:val="0"/>
          <w:color w:val="000000"/>
          <w:sz w:val="28"/>
          <w:szCs w:val="28"/>
          <w:lang w:eastAsia="uk-UA"/>
        </w:rPr>
        <w:t>Папи</w:t>
      </w:r>
      <w:r w:rsidRPr="00202DC9">
        <w:rPr>
          <w:rStyle w:val="0pt"/>
          <w:i w:val="0"/>
          <w:color w:val="000000"/>
          <w:sz w:val="28"/>
          <w:szCs w:val="28"/>
          <w:lang w:eastAsia="uk-UA"/>
        </w:rPr>
        <w:t xml:space="preserve"> Римського Іоанна ХХ</w:t>
      </w:r>
      <w:r w:rsidR="008830B1">
        <w:rPr>
          <w:rStyle w:val="0pt"/>
          <w:i w:val="0"/>
          <w:color w:val="000000"/>
          <w:sz w:val="28"/>
          <w:szCs w:val="28"/>
          <w:lang w:eastAsia="uk-UA"/>
        </w:rPr>
        <w:t>І</w:t>
      </w:r>
      <w:r w:rsidRPr="00202DC9">
        <w:rPr>
          <w:rStyle w:val="0pt"/>
          <w:i w:val="0"/>
          <w:color w:val="000000"/>
          <w:sz w:val="28"/>
          <w:szCs w:val="28"/>
          <w:lang w:eastAsia="uk-UA"/>
        </w:rPr>
        <w:t xml:space="preserve">ІІ митрополита Й. Сліпого було звільнено з ув’язнення: 9 лютого 1963 р. він прибув до Риму й оселився у Ватикані, де розгорнув велику діяльність. У Римі Й. Сліпий побудував собор Св. Софії, придбав і відновив парафіяльний храм </w:t>
      </w:r>
      <w:proofErr w:type="spellStart"/>
      <w:r w:rsidRPr="00202DC9">
        <w:rPr>
          <w:rStyle w:val="0pt"/>
          <w:i w:val="0"/>
          <w:color w:val="000000"/>
          <w:sz w:val="28"/>
          <w:szCs w:val="28"/>
          <w:lang w:eastAsia="uk-UA"/>
        </w:rPr>
        <w:t>Жиров</w:t>
      </w:r>
      <w:r w:rsidR="008830B1">
        <w:rPr>
          <w:rStyle w:val="0pt"/>
          <w:i w:val="0"/>
          <w:color w:val="000000"/>
          <w:sz w:val="28"/>
          <w:szCs w:val="28"/>
          <w:lang w:eastAsia="uk-UA"/>
        </w:rPr>
        <w:t>и</w:t>
      </w:r>
      <w:r w:rsidRPr="00202DC9">
        <w:rPr>
          <w:rStyle w:val="0pt"/>
          <w:i w:val="0"/>
          <w:color w:val="000000"/>
          <w:sz w:val="28"/>
          <w:szCs w:val="28"/>
          <w:lang w:eastAsia="uk-UA"/>
        </w:rPr>
        <w:t>цької</w:t>
      </w:r>
      <w:proofErr w:type="spellEnd"/>
      <w:r w:rsidRPr="00202DC9">
        <w:rPr>
          <w:rStyle w:val="0pt"/>
          <w:i w:val="0"/>
          <w:color w:val="000000"/>
          <w:sz w:val="28"/>
          <w:szCs w:val="28"/>
          <w:lang w:eastAsia="uk-UA"/>
        </w:rPr>
        <w:t xml:space="preserve"> Матері Божої для українців-катол</w:t>
      </w:r>
      <w:r w:rsidR="008830B1">
        <w:rPr>
          <w:rStyle w:val="0pt"/>
          <w:i w:val="0"/>
          <w:color w:val="000000"/>
          <w:sz w:val="28"/>
          <w:szCs w:val="28"/>
          <w:lang w:eastAsia="uk-UA"/>
        </w:rPr>
        <w:t>и</w:t>
      </w:r>
      <w:r w:rsidRPr="00202DC9">
        <w:rPr>
          <w:rStyle w:val="0pt"/>
          <w:i w:val="0"/>
          <w:color w:val="000000"/>
          <w:sz w:val="28"/>
          <w:szCs w:val="28"/>
          <w:lang w:eastAsia="uk-UA"/>
        </w:rPr>
        <w:t>ків, при якому заснував музей. Зор</w:t>
      </w:r>
      <w:r w:rsidRPr="00202DC9">
        <w:rPr>
          <w:rStyle w:val="0pt"/>
          <w:i w:val="0"/>
          <w:color w:val="000000"/>
          <w:sz w:val="28"/>
          <w:szCs w:val="28"/>
          <w:lang w:eastAsia="uk-UA"/>
        </w:rPr>
        <w:softHyphen/>
        <w:t xml:space="preserve">ганізував Український католицький університет Св. </w:t>
      </w:r>
      <w:proofErr w:type="spellStart"/>
      <w:r w:rsidRPr="00202DC9">
        <w:rPr>
          <w:rStyle w:val="0pt"/>
          <w:i w:val="0"/>
          <w:color w:val="000000"/>
          <w:sz w:val="28"/>
          <w:szCs w:val="28"/>
          <w:lang w:eastAsia="uk-UA"/>
        </w:rPr>
        <w:t>Климснта</w:t>
      </w:r>
      <w:proofErr w:type="spellEnd"/>
      <w:r w:rsidRPr="00202DC9">
        <w:rPr>
          <w:rStyle w:val="0pt"/>
          <w:i w:val="0"/>
          <w:color w:val="000000"/>
          <w:sz w:val="28"/>
          <w:szCs w:val="28"/>
          <w:lang w:eastAsia="uk-UA"/>
        </w:rPr>
        <w:t>.</w:t>
      </w:r>
    </w:p>
    <w:p w:rsidR="00392ECB" w:rsidRPr="00202DC9" w:rsidRDefault="00392ECB"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Бандера Степан Андрійович</w:t>
      </w:r>
      <w:r w:rsidRPr="00202DC9">
        <w:rPr>
          <w:rStyle w:val="0pt"/>
          <w:i w:val="0"/>
          <w:color w:val="000000"/>
          <w:sz w:val="28"/>
          <w:szCs w:val="28"/>
          <w:lang w:eastAsia="uk-UA"/>
        </w:rPr>
        <w:t xml:space="preserve"> (1909-1959 рр.)</w:t>
      </w:r>
      <w:r w:rsidR="008830B1">
        <w:rPr>
          <w:rStyle w:val="0pt"/>
          <w:i w:val="0"/>
          <w:color w:val="000000"/>
          <w:sz w:val="28"/>
          <w:szCs w:val="28"/>
          <w:lang w:eastAsia="uk-UA"/>
        </w:rPr>
        <w:t xml:space="preserve"> </w:t>
      </w:r>
      <w:r w:rsidRPr="00202DC9">
        <w:rPr>
          <w:rStyle w:val="0pt"/>
          <w:i w:val="0"/>
          <w:color w:val="000000"/>
          <w:sz w:val="28"/>
          <w:szCs w:val="28"/>
          <w:lang w:eastAsia="uk-UA"/>
        </w:rPr>
        <w:t>-</w:t>
      </w:r>
      <w:r w:rsidR="008830B1">
        <w:rPr>
          <w:rStyle w:val="0pt"/>
          <w:i w:val="0"/>
          <w:color w:val="000000"/>
          <w:sz w:val="28"/>
          <w:szCs w:val="28"/>
          <w:lang w:eastAsia="uk-UA"/>
        </w:rPr>
        <w:t xml:space="preserve"> </w:t>
      </w:r>
      <w:r w:rsidRPr="00202DC9">
        <w:rPr>
          <w:rStyle w:val="0pt"/>
          <w:i w:val="0"/>
          <w:color w:val="000000"/>
          <w:sz w:val="28"/>
          <w:szCs w:val="28"/>
          <w:lang w:eastAsia="uk-UA"/>
        </w:rPr>
        <w:t>український політичний діяч, один із лідерів</w:t>
      </w:r>
      <w:r w:rsidR="008830B1">
        <w:rPr>
          <w:rStyle w:val="0pt"/>
          <w:i w:val="0"/>
          <w:color w:val="000000"/>
          <w:sz w:val="28"/>
          <w:szCs w:val="28"/>
          <w:lang w:eastAsia="uk-UA"/>
        </w:rPr>
        <w:t xml:space="preserve"> </w:t>
      </w:r>
      <w:r w:rsidRPr="00202DC9">
        <w:rPr>
          <w:rStyle w:val="0pt"/>
          <w:i w:val="0"/>
          <w:color w:val="000000"/>
          <w:sz w:val="28"/>
          <w:szCs w:val="28"/>
          <w:lang w:eastAsia="uk-UA"/>
        </w:rPr>
        <w:t>українського національно-визвольного руху 30-х</w:t>
      </w:r>
      <w:r w:rsidRPr="00202DC9">
        <w:rPr>
          <w:rStyle w:val="0pt"/>
          <w:i w:val="0"/>
          <w:color w:val="000000"/>
          <w:sz w:val="28"/>
          <w:szCs w:val="28"/>
          <w:lang w:eastAsia="uk-UA"/>
        </w:rPr>
        <w:tab/>
        <w:t xml:space="preserve">50-х рр. Народився на </w:t>
      </w:r>
      <w:proofErr w:type="spellStart"/>
      <w:r w:rsidRPr="00202DC9">
        <w:rPr>
          <w:rStyle w:val="0pt"/>
          <w:i w:val="0"/>
          <w:color w:val="000000"/>
          <w:sz w:val="28"/>
          <w:szCs w:val="28"/>
          <w:lang w:eastAsia="uk-UA"/>
        </w:rPr>
        <w:t>Станіславщині</w:t>
      </w:r>
      <w:proofErr w:type="spellEnd"/>
      <w:r w:rsidRPr="00202DC9">
        <w:rPr>
          <w:rStyle w:val="0pt"/>
          <w:i w:val="0"/>
          <w:color w:val="000000"/>
          <w:sz w:val="28"/>
          <w:szCs w:val="28"/>
          <w:lang w:eastAsia="uk-UA"/>
        </w:rPr>
        <w:t xml:space="preserve"> (тепер Івано-Фра</w:t>
      </w:r>
      <w:r w:rsidR="008830B1">
        <w:rPr>
          <w:rStyle w:val="0pt"/>
          <w:i w:val="0"/>
          <w:color w:val="000000"/>
          <w:sz w:val="28"/>
          <w:szCs w:val="28"/>
          <w:lang w:eastAsia="uk-UA"/>
        </w:rPr>
        <w:t>нківщина) в родині гре</w:t>
      </w:r>
      <w:r w:rsidRPr="00202DC9">
        <w:rPr>
          <w:rStyle w:val="0pt"/>
          <w:i w:val="0"/>
          <w:color w:val="000000"/>
          <w:sz w:val="28"/>
          <w:szCs w:val="28"/>
          <w:lang w:eastAsia="uk-UA"/>
        </w:rPr>
        <w:t xml:space="preserve">ко-католицького священика. У 1919-1927 рр. навчався у </w:t>
      </w:r>
      <w:proofErr w:type="spellStart"/>
      <w:r w:rsidRPr="00202DC9">
        <w:rPr>
          <w:rStyle w:val="0pt"/>
          <w:i w:val="0"/>
          <w:color w:val="000000"/>
          <w:sz w:val="28"/>
          <w:szCs w:val="28"/>
          <w:lang w:eastAsia="uk-UA"/>
        </w:rPr>
        <w:t>Стрийській</w:t>
      </w:r>
      <w:proofErr w:type="spellEnd"/>
      <w:r w:rsidRPr="00202DC9">
        <w:rPr>
          <w:rStyle w:val="0pt"/>
          <w:i w:val="0"/>
          <w:color w:val="000000"/>
          <w:sz w:val="28"/>
          <w:szCs w:val="28"/>
          <w:lang w:eastAsia="uk-UA"/>
        </w:rPr>
        <w:t xml:space="preserve"> гімназії. У 1928 р. С. Бандера став членом Української військової організації. У 1929 р. він вступив до Організації українських націоналістів (ОУН). У 1933 р. С. Бандера спланував і провів </w:t>
      </w:r>
      <w:r w:rsidR="008830B1">
        <w:rPr>
          <w:rStyle w:val="0pt"/>
          <w:i w:val="0"/>
          <w:color w:val="000000"/>
          <w:sz w:val="28"/>
          <w:szCs w:val="28"/>
          <w:lang w:eastAsia="uk-UA"/>
        </w:rPr>
        <w:t>ш</w:t>
      </w:r>
      <w:r w:rsidRPr="00202DC9">
        <w:rPr>
          <w:rStyle w:val="0pt"/>
          <w:i w:val="0"/>
          <w:color w:val="000000"/>
          <w:sz w:val="28"/>
          <w:szCs w:val="28"/>
          <w:lang w:eastAsia="uk-UA"/>
        </w:rPr>
        <w:t>кільну акцію, спрямовану проти спроб</w:t>
      </w:r>
      <w:r w:rsidR="008830B1">
        <w:rPr>
          <w:rStyle w:val="0pt"/>
          <w:i w:val="0"/>
          <w:color w:val="000000"/>
          <w:sz w:val="28"/>
          <w:szCs w:val="28"/>
          <w:lang w:eastAsia="uk-UA"/>
        </w:rPr>
        <w:t xml:space="preserve"> </w:t>
      </w:r>
      <w:r w:rsidRPr="00202DC9">
        <w:rPr>
          <w:rStyle w:val="0pt"/>
          <w:i w:val="0"/>
          <w:color w:val="000000"/>
          <w:sz w:val="28"/>
          <w:szCs w:val="28"/>
          <w:lang w:eastAsia="uk-UA"/>
        </w:rPr>
        <w:t xml:space="preserve">Польського уряду полонізувати українське шкільництво. У 1934 р. за теракт проти польського міністра </w:t>
      </w:r>
      <w:r w:rsidR="008830B1">
        <w:rPr>
          <w:rStyle w:val="0pt"/>
          <w:i w:val="0"/>
          <w:color w:val="000000"/>
          <w:sz w:val="28"/>
          <w:szCs w:val="28"/>
          <w:lang w:eastAsia="uk-UA"/>
        </w:rPr>
        <w:t xml:space="preserve">             </w:t>
      </w:r>
      <w:r w:rsidRPr="00202DC9">
        <w:rPr>
          <w:rStyle w:val="0pt"/>
          <w:i w:val="0"/>
          <w:color w:val="000000"/>
          <w:sz w:val="28"/>
          <w:szCs w:val="28"/>
          <w:lang w:eastAsia="uk-UA"/>
        </w:rPr>
        <w:t xml:space="preserve">Б. </w:t>
      </w:r>
      <w:proofErr w:type="spellStart"/>
      <w:r w:rsidR="008830B1">
        <w:rPr>
          <w:rStyle w:val="0pt"/>
          <w:i w:val="0"/>
          <w:color w:val="000000"/>
          <w:sz w:val="28"/>
          <w:szCs w:val="28"/>
          <w:lang w:eastAsia="uk-UA"/>
        </w:rPr>
        <w:t>П</w:t>
      </w:r>
      <w:r w:rsidRPr="00202DC9">
        <w:rPr>
          <w:rStyle w:val="0pt"/>
          <w:i w:val="0"/>
          <w:color w:val="000000"/>
          <w:sz w:val="28"/>
          <w:szCs w:val="28"/>
          <w:lang w:eastAsia="uk-UA"/>
        </w:rPr>
        <w:t>ерацького</w:t>
      </w:r>
      <w:proofErr w:type="spellEnd"/>
      <w:r w:rsidRPr="00202DC9">
        <w:rPr>
          <w:rStyle w:val="0pt"/>
          <w:i w:val="0"/>
          <w:color w:val="000000"/>
          <w:sz w:val="28"/>
          <w:szCs w:val="28"/>
          <w:lang w:eastAsia="uk-UA"/>
        </w:rPr>
        <w:t xml:space="preserve"> його було заарештовано і засуджено до смертної кари, згодом заміненої на довічне ув’язнення. У 1939 р. С</w:t>
      </w:r>
      <w:r w:rsidR="008830B1">
        <w:rPr>
          <w:rStyle w:val="0pt"/>
          <w:i w:val="0"/>
          <w:color w:val="000000"/>
          <w:sz w:val="28"/>
          <w:szCs w:val="28"/>
          <w:lang w:eastAsia="uk-UA"/>
        </w:rPr>
        <w:t>.</w:t>
      </w:r>
      <w:r w:rsidRPr="00202DC9">
        <w:rPr>
          <w:rStyle w:val="0pt"/>
          <w:i w:val="0"/>
          <w:color w:val="000000"/>
          <w:sz w:val="28"/>
          <w:szCs w:val="28"/>
          <w:lang w:eastAsia="uk-UA"/>
        </w:rPr>
        <w:t xml:space="preserve"> Бандеру звільнили. Прибувши до Львова разом з активом ОУН він виробив детальний план </w:t>
      </w:r>
      <w:r w:rsidRPr="00202DC9">
        <w:rPr>
          <w:rStyle w:val="0pt"/>
          <w:i w:val="0"/>
          <w:color w:val="000000"/>
          <w:sz w:val="28"/>
          <w:szCs w:val="28"/>
          <w:lang w:eastAsia="uk-UA"/>
        </w:rPr>
        <w:lastRenderedPageBreak/>
        <w:t>розбудови мережі</w:t>
      </w:r>
      <w:r w:rsidR="008830B1">
        <w:rPr>
          <w:rStyle w:val="0pt"/>
          <w:i w:val="0"/>
          <w:color w:val="000000"/>
          <w:sz w:val="28"/>
          <w:szCs w:val="28"/>
          <w:lang w:eastAsia="uk-UA"/>
        </w:rPr>
        <w:t xml:space="preserve"> </w:t>
      </w:r>
      <w:r w:rsidRPr="00202DC9">
        <w:rPr>
          <w:rStyle w:val="0pt"/>
          <w:i w:val="0"/>
          <w:color w:val="000000"/>
          <w:sz w:val="28"/>
          <w:szCs w:val="28"/>
          <w:lang w:eastAsia="uk-UA"/>
        </w:rPr>
        <w:t>ОУН на теренах усієї України. У 1941 р. С. Бандера був заарештований німецькою окупаційною владою після відмови скасувати Акт відновлення Української держави від 30 червня 1941 р. й ув’язнений у концентраційному таборі Закс</w:t>
      </w:r>
      <w:r w:rsidR="008830B1">
        <w:rPr>
          <w:rStyle w:val="0pt"/>
          <w:i w:val="0"/>
          <w:color w:val="000000"/>
          <w:sz w:val="28"/>
          <w:szCs w:val="28"/>
          <w:lang w:eastAsia="uk-UA"/>
        </w:rPr>
        <w:t>е</w:t>
      </w:r>
      <w:r w:rsidRPr="00202DC9">
        <w:rPr>
          <w:rStyle w:val="0pt"/>
          <w:i w:val="0"/>
          <w:color w:val="000000"/>
          <w:sz w:val="28"/>
          <w:szCs w:val="28"/>
          <w:lang w:eastAsia="uk-UA"/>
        </w:rPr>
        <w:t>нхаузен. Після звіль</w:t>
      </w:r>
      <w:r w:rsidRPr="00202DC9">
        <w:rPr>
          <w:rStyle w:val="0pt"/>
          <w:i w:val="0"/>
          <w:color w:val="000000"/>
          <w:sz w:val="28"/>
          <w:szCs w:val="28"/>
          <w:lang w:eastAsia="uk-UA"/>
        </w:rPr>
        <w:softHyphen/>
        <w:t xml:space="preserve">нення жив в </w:t>
      </w:r>
      <w:proofErr w:type="spellStart"/>
      <w:r w:rsidRPr="00202DC9">
        <w:rPr>
          <w:rStyle w:val="0pt"/>
          <w:i w:val="0"/>
          <w:color w:val="000000"/>
          <w:sz w:val="28"/>
          <w:szCs w:val="28"/>
          <w:lang w:eastAsia="uk-UA"/>
        </w:rPr>
        <w:t>Інсбруку</w:t>
      </w:r>
      <w:proofErr w:type="spellEnd"/>
      <w:r w:rsidRPr="00202DC9">
        <w:rPr>
          <w:rStyle w:val="0pt"/>
          <w:i w:val="0"/>
          <w:color w:val="000000"/>
          <w:sz w:val="28"/>
          <w:szCs w:val="28"/>
          <w:lang w:eastAsia="uk-UA"/>
        </w:rPr>
        <w:t xml:space="preserve">, </w:t>
      </w:r>
      <w:proofErr w:type="spellStart"/>
      <w:r w:rsidRPr="00202DC9">
        <w:rPr>
          <w:rStyle w:val="0pt"/>
          <w:i w:val="0"/>
          <w:color w:val="000000"/>
          <w:sz w:val="28"/>
          <w:szCs w:val="28"/>
          <w:lang w:eastAsia="uk-UA"/>
        </w:rPr>
        <w:t>Зеєнфельді</w:t>
      </w:r>
      <w:proofErr w:type="spellEnd"/>
      <w:r w:rsidRPr="00202DC9">
        <w:rPr>
          <w:rStyle w:val="0pt"/>
          <w:i w:val="0"/>
          <w:color w:val="000000"/>
          <w:sz w:val="28"/>
          <w:szCs w:val="28"/>
          <w:lang w:eastAsia="uk-UA"/>
        </w:rPr>
        <w:t>, Мюнхені. Він намагався врегулювати відносини між українськими еміграційними угрупуваннями й досягти кон</w:t>
      </w:r>
      <w:r w:rsidRPr="00202DC9">
        <w:rPr>
          <w:rStyle w:val="0pt"/>
          <w:i w:val="0"/>
          <w:color w:val="000000"/>
          <w:sz w:val="28"/>
          <w:szCs w:val="28"/>
          <w:lang w:eastAsia="uk-UA"/>
        </w:rPr>
        <w:softHyphen/>
        <w:t xml:space="preserve">солідації всіх націоналістичних сил за кордоном. С. Бандера активізував роботу для налагодження зв’язків з націоналістичним підпіллям в Україні та формування нової нелегальної структури ОУН на українських землях. </w:t>
      </w:r>
      <w:r w:rsidR="008830B1">
        <w:rPr>
          <w:rStyle w:val="0pt"/>
          <w:i w:val="0"/>
          <w:color w:val="000000"/>
          <w:sz w:val="28"/>
          <w:szCs w:val="28"/>
          <w:lang w:eastAsia="uk-UA"/>
        </w:rPr>
        <w:t xml:space="preserve">            </w:t>
      </w:r>
      <w:r w:rsidRPr="00202DC9">
        <w:rPr>
          <w:rStyle w:val="0pt"/>
          <w:i w:val="0"/>
          <w:color w:val="000000"/>
          <w:sz w:val="28"/>
          <w:szCs w:val="28"/>
          <w:lang w:eastAsia="uk-UA"/>
        </w:rPr>
        <w:t>С</w:t>
      </w:r>
      <w:r w:rsidR="008830B1">
        <w:rPr>
          <w:rStyle w:val="0pt"/>
          <w:i w:val="0"/>
          <w:color w:val="000000"/>
          <w:sz w:val="28"/>
          <w:szCs w:val="28"/>
          <w:lang w:eastAsia="uk-UA"/>
        </w:rPr>
        <w:t>.</w:t>
      </w:r>
      <w:r w:rsidRPr="00202DC9">
        <w:rPr>
          <w:rStyle w:val="0pt"/>
          <w:i w:val="0"/>
          <w:color w:val="000000"/>
          <w:sz w:val="28"/>
          <w:szCs w:val="28"/>
          <w:lang w:eastAsia="uk-UA"/>
        </w:rPr>
        <w:t xml:space="preserve"> Бандера був убитий 15 жовтня 1959 р. агентом КДБ Б. </w:t>
      </w:r>
      <w:proofErr w:type="spellStart"/>
      <w:r w:rsidRPr="00202DC9">
        <w:rPr>
          <w:rStyle w:val="0pt"/>
          <w:i w:val="0"/>
          <w:color w:val="000000"/>
          <w:sz w:val="28"/>
          <w:szCs w:val="28"/>
          <w:lang w:eastAsia="uk-UA"/>
        </w:rPr>
        <w:t>Сташинським</w:t>
      </w:r>
      <w:proofErr w:type="spellEnd"/>
      <w:r w:rsidRPr="00202DC9">
        <w:rPr>
          <w:rStyle w:val="0pt"/>
          <w:i w:val="0"/>
          <w:color w:val="000000"/>
          <w:sz w:val="28"/>
          <w:szCs w:val="28"/>
          <w:lang w:eastAsia="uk-UA"/>
        </w:rPr>
        <w:t>. Похований в Мюнхені</w:t>
      </w:r>
    </w:p>
    <w:p w:rsidR="00392ECB" w:rsidRPr="00202DC9" w:rsidRDefault="00392ECB"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Шухевич Роман Йосипович</w:t>
      </w:r>
      <w:r w:rsidRPr="00202DC9">
        <w:rPr>
          <w:rStyle w:val="0pt"/>
          <w:i w:val="0"/>
          <w:color w:val="000000"/>
          <w:sz w:val="28"/>
          <w:szCs w:val="28"/>
          <w:lang w:eastAsia="uk-UA"/>
        </w:rPr>
        <w:t xml:space="preserve"> (псевдоніми: генерал </w:t>
      </w:r>
      <w:proofErr w:type="spellStart"/>
      <w:r w:rsidRPr="00202DC9">
        <w:rPr>
          <w:rStyle w:val="0pt"/>
          <w:i w:val="0"/>
          <w:color w:val="000000"/>
          <w:sz w:val="28"/>
          <w:szCs w:val="28"/>
          <w:lang w:eastAsia="uk-UA"/>
        </w:rPr>
        <w:t>Гарас</w:t>
      </w:r>
      <w:proofErr w:type="spellEnd"/>
      <w:r w:rsidRPr="00202DC9">
        <w:rPr>
          <w:rStyle w:val="0pt"/>
          <w:i w:val="0"/>
          <w:color w:val="000000"/>
          <w:sz w:val="28"/>
          <w:szCs w:val="28"/>
          <w:lang w:eastAsia="uk-UA"/>
        </w:rPr>
        <w:t xml:space="preserve"> Чупринка, Дзвін, Тур, Роман </w:t>
      </w:r>
      <w:proofErr w:type="spellStart"/>
      <w:r w:rsidRPr="00202DC9">
        <w:rPr>
          <w:rStyle w:val="0pt"/>
          <w:i w:val="0"/>
          <w:color w:val="000000"/>
          <w:sz w:val="28"/>
          <w:szCs w:val="28"/>
          <w:lang w:eastAsia="uk-UA"/>
        </w:rPr>
        <w:t>Лозовський</w:t>
      </w:r>
      <w:proofErr w:type="spellEnd"/>
      <w:r w:rsidRPr="00202DC9">
        <w:rPr>
          <w:rStyle w:val="0pt"/>
          <w:i w:val="0"/>
          <w:color w:val="000000"/>
          <w:sz w:val="28"/>
          <w:szCs w:val="28"/>
          <w:lang w:eastAsia="uk-UA"/>
        </w:rPr>
        <w:t xml:space="preserve"> та ін.; 1907-1950 рр</w:t>
      </w:r>
      <w:r w:rsidR="008830B1">
        <w:rPr>
          <w:rStyle w:val="0pt"/>
          <w:i w:val="0"/>
          <w:color w:val="000000"/>
          <w:sz w:val="28"/>
          <w:szCs w:val="28"/>
          <w:lang w:eastAsia="uk-UA"/>
        </w:rPr>
        <w:t>.</w:t>
      </w:r>
      <w:r w:rsidRPr="00202DC9">
        <w:rPr>
          <w:rStyle w:val="0pt"/>
          <w:i w:val="0"/>
          <w:color w:val="000000"/>
          <w:sz w:val="28"/>
          <w:szCs w:val="28"/>
          <w:lang w:eastAsia="uk-UA"/>
        </w:rPr>
        <w:t xml:space="preserve">) - український політичний і військовий діяч, головнокомандувач УПА (1943-1950 рр.). </w:t>
      </w:r>
      <w:r w:rsidR="008830B1">
        <w:rPr>
          <w:rStyle w:val="0pt"/>
          <w:i w:val="0"/>
          <w:color w:val="000000"/>
          <w:sz w:val="28"/>
          <w:szCs w:val="28"/>
          <w:lang w:eastAsia="uk-UA"/>
        </w:rPr>
        <w:t xml:space="preserve">           </w:t>
      </w:r>
      <w:r w:rsidRPr="00202DC9">
        <w:rPr>
          <w:rStyle w:val="0pt"/>
          <w:i w:val="0"/>
          <w:color w:val="000000"/>
          <w:sz w:val="28"/>
          <w:szCs w:val="28"/>
          <w:lang w:eastAsia="uk-UA"/>
        </w:rPr>
        <w:t>Р. Шухевич народився у Львові. З 1923 р. - член Української військової організації. З 1925 р. З 1929 р. Р. Шухевич - чле</w:t>
      </w:r>
      <w:r w:rsidR="008830B1">
        <w:rPr>
          <w:rStyle w:val="0pt"/>
          <w:i w:val="0"/>
          <w:color w:val="000000"/>
          <w:sz w:val="28"/>
          <w:szCs w:val="28"/>
          <w:lang w:eastAsia="uk-UA"/>
        </w:rPr>
        <w:t>н</w:t>
      </w:r>
      <w:r w:rsidRPr="00202DC9">
        <w:rPr>
          <w:rStyle w:val="0pt"/>
          <w:i w:val="0"/>
          <w:color w:val="000000"/>
          <w:sz w:val="28"/>
          <w:szCs w:val="28"/>
          <w:lang w:eastAsia="uk-UA"/>
        </w:rPr>
        <w:t xml:space="preserve"> Організації українських націоналістів. За здійснення акцій саботажу і терору проти польської влад</w:t>
      </w:r>
      <w:r w:rsidR="008830B1">
        <w:rPr>
          <w:rStyle w:val="0pt"/>
          <w:i w:val="0"/>
          <w:color w:val="000000"/>
          <w:sz w:val="28"/>
          <w:szCs w:val="28"/>
          <w:lang w:eastAsia="uk-UA"/>
        </w:rPr>
        <w:t xml:space="preserve">и </w:t>
      </w:r>
      <w:r w:rsidRPr="00202DC9">
        <w:rPr>
          <w:rStyle w:val="0pt"/>
          <w:i w:val="0"/>
          <w:color w:val="000000"/>
          <w:sz w:val="28"/>
          <w:szCs w:val="28"/>
          <w:lang w:eastAsia="uk-UA"/>
        </w:rPr>
        <w:t xml:space="preserve">був заарештований і ув’язнений у польському концентраційному таборі Береза </w:t>
      </w:r>
      <w:proofErr w:type="spellStart"/>
      <w:r w:rsidRPr="00202DC9">
        <w:rPr>
          <w:rStyle w:val="0pt"/>
          <w:i w:val="0"/>
          <w:color w:val="000000"/>
          <w:sz w:val="28"/>
          <w:szCs w:val="28"/>
          <w:lang w:eastAsia="uk-UA"/>
        </w:rPr>
        <w:t>Картузька</w:t>
      </w:r>
      <w:proofErr w:type="spellEnd"/>
      <w:r w:rsidRPr="00202DC9">
        <w:rPr>
          <w:rStyle w:val="0pt"/>
          <w:i w:val="0"/>
          <w:color w:val="000000"/>
          <w:sz w:val="28"/>
          <w:szCs w:val="28"/>
          <w:lang w:eastAsia="uk-UA"/>
        </w:rPr>
        <w:t>. У 1935-1937 рр. Р. Шухевич перебував у польській тюр</w:t>
      </w:r>
      <w:r w:rsidR="008830B1">
        <w:rPr>
          <w:rStyle w:val="0pt"/>
          <w:i w:val="0"/>
          <w:color w:val="000000"/>
          <w:sz w:val="28"/>
          <w:szCs w:val="28"/>
          <w:lang w:eastAsia="uk-UA"/>
        </w:rPr>
        <w:t>мі</w:t>
      </w:r>
      <w:r w:rsidRPr="00202DC9">
        <w:rPr>
          <w:rStyle w:val="0pt"/>
          <w:i w:val="0"/>
          <w:color w:val="000000"/>
          <w:sz w:val="28"/>
          <w:szCs w:val="28"/>
          <w:lang w:eastAsia="uk-UA"/>
        </w:rPr>
        <w:t>. Восени 1938 р. він став одним з організаторів штабу «Карпатської Сі</w:t>
      </w:r>
      <w:r w:rsidR="008830B1">
        <w:rPr>
          <w:rStyle w:val="0pt"/>
          <w:i w:val="0"/>
          <w:color w:val="000000"/>
          <w:sz w:val="28"/>
          <w:szCs w:val="28"/>
          <w:lang w:eastAsia="uk-UA"/>
        </w:rPr>
        <w:t>чі</w:t>
      </w:r>
      <w:r w:rsidR="00E90855">
        <w:rPr>
          <w:rStyle w:val="0pt"/>
          <w:i w:val="0"/>
          <w:color w:val="000000"/>
          <w:sz w:val="28"/>
          <w:szCs w:val="28"/>
          <w:lang w:eastAsia="uk-UA"/>
        </w:rPr>
        <w:t>»</w:t>
      </w:r>
      <w:r w:rsidRPr="00202DC9">
        <w:rPr>
          <w:rStyle w:val="0pt"/>
          <w:i w:val="0"/>
          <w:color w:val="000000"/>
          <w:sz w:val="28"/>
          <w:szCs w:val="28"/>
          <w:lang w:eastAsia="uk-UA"/>
        </w:rPr>
        <w:t xml:space="preserve"> - збройних сил Карпатської України. У 1941 р. командував батальйо</w:t>
      </w:r>
      <w:r w:rsidRPr="00202DC9">
        <w:rPr>
          <w:rStyle w:val="0pt"/>
          <w:i w:val="0"/>
          <w:color w:val="000000"/>
          <w:sz w:val="28"/>
          <w:szCs w:val="28"/>
          <w:lang w:eastAsia="uk-UA"/>
        </w:rPr>
        <w:softHyphen/>
        <w:t>ном «</w:t>
      </w:r>
      <w:proofErr w:type="spellStart"/>
      <w:r w:rsidRPr="00202DC9">
        <w:rPr>
          <w:rStyle w:val="0pt"/>
          <w:i w:val="0"/>
          <w:color w:val="000000"/>
          <w:sz w:val="28"/>
          <w:szCs w:val="28"/>
          <w:lang w:eastAsia="uk-UA"/>
        </w:rPr>
        <w:t>Нахтігаль</w:t>
      </w:r>
      <w:proofErr w:type="spellEnd"/>
      <w:r w:rsidRPr="00202DC9">
        <w:rPr>
          <w:rStyle w:val="0pt"/>
          <w:i w:val="0"/>
          <w:color w:val="000000"/>
          <w:sz w:val="28"/>
          <w:szCs w:val="28"/>
          <w:lang w:eastAsia="uk-UA"/>
        </w:rPr>
        <w:t xml:space="preserve">». Він був заарештований німцями за протест проти арешту </w:t>
      </w:r>
      <w:r w:rsidR="008830B1">
        <w:rPr>
          <w:rStyle w:val="0pt"/>
          <w:i w:val="0"/>
          <w:color w:val="000000"/>
          <w:sz w:val="28"/>
          <w:szCs w:val="28"/>
          <w:lang w:eastAsia="uk-UA"/>
        </w:rPr>
        <w:t>членів</w:t>
      </w:r>
      <w:r w:rsidRPr="00202DC9">
        <w:rPr>
          <w:rStyle w:val="0pt"/>
          <w:i w:val="0"/>
          <w:color w:val="000000"/>
          <w:sz w:val="28"/>
          <w:szCs w:val="28"/>
          <w:lang w:eastAsia="uk-UA"/>
        </w:rPr>
        <w:t xml:space="preserve"> Тимчасового державного управління (уряду проголошеної Україн</w:t>
      </w:r>
      <w:r w:rsidRPr="00202DC9">
        <w:rPr>
          <w:rStyle w:val="0pt"/>
          <w:i w:val="0"/>
          <w:color w:val="000000"/>
          <w:sz w:val="28"/>
          <w:szCs w:val="28"/>
          <w:lang w:eastAsia="uk-UA"/>
        </w:rPr>
        <w:softHyphen/>
        <w:t>ської держави). З листопада 1943 р. Р. Шухевич - головнокомандувач Української повстанської армії. З липня 1944 р.- голова генерального секретаріату і генеральний секретар військових справ Головної Української визвольної ради (ГУВР). У 1946 р. Р. Шухевичу було присвоєно звання генерал-хорунжого УПА. У березні 1950 р. він загинув у бою із співробіт</w:t>
      </w:r>
      <w:r w:rsidRPr="00202DC9">
        <w:rPr>
          <w:rStyle w:val="0pt"/>
          <w:i w:val="0"/>
          <w:color w:val="000000"/>
          <w:sz w:val="28"/>
          <w:szCs w:val="28"/>
          <w:lang w:eastAsia="uk-UA"/>
        </w:rPr>
        <w:softHyphen/>
        <w:t xml:space="preserve">никами радянських органів безпеки у </w:t>
      </w:r>
      <w:r w:rsidR="008830B1">
        <w:rPr>
          <w:rStyle w:val="0pt"/>
          <w:i w:val="0"/>
          <w:color w:val="000000"/>
          <w:sz w:val="28"/>
          <w:szCs w:val="28"/>
          <w:lang w:eastAsia="uk-UA"/>
        </w:rPr>
        <w:t xml:space="preserve">                       </w:t>
      </w:r>
      <w:r w:rsidRPr="00202DC9">
        <w:rPr>
          <w:rStyle w:val="0pt"/>
          <w:i w:val="0"/>
          <w:color w:val="000000"/>
          <w:sz w:val="28"/>
          <w:szCs w:val="28"/>
          <w:lang w:eastAsia="uk-UA"/>
        </w:rPr>
        <w:t xml:space="preserve">с. </w:t>
      </w:r>
      <w:proofErr w:type="spellStart"/>
      <w:r w:rsidRPr="00202DC9">
        <w:rPr>
          <w:rStyle w:val="0pt"/>
          <w:i w:val="0"/>
          <w:color w:val="000000"/>
          <w:sz w:val="28"/>
          <w:szCs w:val="28"/>
          <w:lang w:eastAsia="uk-UA"/>
        </w:rPr>
        <w:t>Білогоріці</w:t>
      </w:r>
      <w:proofErr w:type="spellEnd"/>
      <w:r w:rsidRPr="00202DC9">
        <w:rPr>
          <w:rStyle w:val="0pt"/>
          <w:i w:val="0"/>
          <w:color w:val="000000"/>
          <w:sz w:val="28"/>
          <w:szCs w:val="28"/>
          <w:lang w:eastAsia="uk-UA"/>
        </w:rPr>
        <w:t xml:space="preserve"> біля Львова. 12 жовтня 2007 р. Указом Президента України В. Ющенка Р. Шухевичу було посмертно присвоєне звання Героя України.</w:t>
      </w:r>
    </w:p>
    <w:p w:rsidR="00392ECB" w:rsidRPr="00202DC9" w:rsidRDefault="00392ECB" w:rsidP="00202DC9">
      <w:pPr>
        <w:pStyle w:val="ac"/>
        <w:spacing w:after="0" w:line="240" w:lineRule="auto"/>
        <w:ind w:firstLine="851"/>
        <w:jc w:val="both"/>
        <w:rPr>
          <w:rStyle w:val="0pt"/>
          <w:i w:val="0"/>
          <w:color w:val="000000"/>
          <w:sz w:val="28"/>
          <w:szCs w:val="28"/>
          <w:lang w:eastAsia="uk-UA"/>
        </w:rPr>
      </w:pPr>
      <w:proofErr w:type="spellStart"/>
      <w:r w:rsidRPr="00202DC9">
        <w:rPr>
          <w:rStyle w:val="22"/>
          <w:color w:val="000000"/>
          <w:sz w:val="28"/>
          <w:szCs w:val="28"/>
          <w:lang w:eastAsia="uk-UA"/>
        </w:rPr>
        <w:t>Теліга</w:t>
      </w:r>
      <w:proofErr w:type="spellEnd"/>
      <w:r w:rsidRPr="00202DC9">
        <w:rPr>
          <w:rStyle w:val="22"/>
          <w:color w:val="000000"/>
          <w:sz w:val="28"/>
          <w:szCs w:val="28"/>
          <w:lang w:eastAsia="uk-UA"/>
        </w:rPr>
        <w:t xml:space="preserve"> Олена Іванівна</w:t>
      </w:r>
      <w:r w:rsidRPr="00202DC9">
        <w:rPr>
          <w:rStyle w:val="0pt"/>
          <w:i w:val="0"/>
          <w:color w:val="000000"/>
          <w:sz w:val="28"/>
          <w:szCs w:val="28"/>
          <w:lang w:eastAsia="uk-UA"/>
        </w:rPr>
        <w:t xml:space="preserve"> (1906-1942 рр.) - поетеса, публіцист, громадсько-політична</w:t>
      </w:r>
      <w:r w:rsidR="008830B1">
        <w:rPr>
          <w:rStyle w:val="0pt"/>
          <w:i w:val="0"/>
          <w:color w:val="000000"/>
          <w:sz w:val="28"/>
          <w:szCs w:val="28"/>
          <w:lang w:eastAsia="uk-UA"/>
        </w:rPr>
        <w:t xml:space="preserve"> </w:t>
      </w:r>
      <w:r w:rsidRPr="00202DC9">
        <w:rPr>
          <w:rStyle w:val="0pt"/>
          <w:i w:val="0"/>
          <w:color w:val="000000"/>
          <w:sz w:val="28"/>
          <w:szCs w:val="28"/>
          <w:lang w:eastAsia="uk-UA"/>
        </w:rPr>
        <w:t>діячка. Народилася. в Петербурзі в сім’ї професора</w:t>
      </w:r>
      <w:r w:rsidRPr="00202DC9">
        <w:rPr>
          <w:rStyle w:val="22"/>
          <w:color w:val="000000"/>
          <w:sz w:val="28"/>
          <w:szCs w:val="28"/>
          <w:lang w:eastAsia="uk-UA"/>
        </w:rPr>
        <w:t xml:space="preserve"> </w:t>
      </w:r>
      <w:r w:rsidR="008830B1">
        <w:rPr>
          <w:rStyle w:val="0pt"/>
          <w:i w:val="0"/>
          <w:color w:val="000000"/>
          <w:sz w:val="28"/>
          <w:szCs w:val="28"/>
          <w:lang w:eastAsia="uk-UA"/>
        </w:rPr>
        <w:t xml:space="preserve">І. </w:t>
      </w:r>
      <w:proofErr w:type="spellStart"/>
      <w:r w:rsidRPr="00202DC9">
        <w:rPr>
          <w:rStyle w:val="0pt"/>
          <w:i w:val="0"/>
          <w:color w:val="000000"/>
          <w:sz w:val="28"/>
          <w:szCs w:val="28"/>
          <w:lang w:eastAsia="uk-UA"/>
        </w:rPr>
        <w:t>Шовгеніва</w:t>
      </w:r>
      <w:proofErr w:type="spellEnd"/>
      <w:r w:rsidRPr="00202DC9">
        <w:rPr>
          <w:rStyle w:val="0pt"/>
          <w:i w:val="0"/>
          <w:color w:val="000000"/>
          <w:sz w:val="28"/>
          <w:szCs w:val="28"/>
          <w:lang w:eastAsia="uk-UA"/>
        </w:rPr>
        <w:t>, який у 1918 р. переїхав до Києва і працював міністром в, уряді УНР. З 1923 р. Олена вимушена жити за кордоном (в Чехословаччині, Польщі). Освіту здобула на історико-філологічному факультети педагогічного інституту у Празі. Після закінчення навчання вийшла за</w:t>
      </w:r>
      <w:r w:rsidRPr="00202DC9">
        <w:rPr>
          <w:rStyle w:val="0pt"/>
          <w:i w:val="0"/>
          <w:color w:val="000000"/>
          <w:sz w:val="28"/>
          <w:szCs w:val="28"/>
          <w:lang w:eastAsia="uk-UA"/>
        </w:rPr>
        <w:softHyphen/>
        <w:t xml:space="preserve">між за кубанського козака, старшину Армії УНР М. </w:t>
      </w:r>
      <w:proofErr w:type="spellStart"/>
      <w:r w:rsidRPr="00202DC9">
        <w:rPr>
          <w:rStyle w:val="0pt"/>
          <w:i w:val="0"/>
          <w:color w:val="000000"/>
          <w:sz w:val="28"/>
          <w:szCs w:val="28"/>
          <w:lang w:eastAsia="uk-UA"/>
        </w:rPr>
        <w:t>Телігу</w:t>
      </w:r>
      <w:proofErr w:type="spellEnd"/>
      <w:r w:rsidRPr="00202DC9">
        <w:rPr>
          <w:rStyle w:val="0pt"/>
          <w:i w:val="0"/>
          <w:color w:val="000000"/>
          <w:sz w:val="28"/>
          <w:szCs w:val="28"/>
          <w:lang w:eastAsia="uk-UA"/>
        </w:rPr>
        <w:t xml:space="preserve">, Провідною ідеєю творчості для О. </w:t>
      </w:r>
      <w:proofErr w:type="spellStart"/>
      <w:r w:rsidRPr="00202DC9">
        <w:rPr>
          <w:rStyle w:val="0pt"/>
          <w:i w:val="0"/>
          <w:color w:val="000000"/>
          <w:sz w:val="28"/>
          <w:szCs w:val="28"/>
          <w:lang w:eastAsia="uk-UA"/>
        </w:rPr>
        <w:t>Теліги</w:t>
      </w:r>
      <w:proofErr w:type="spellEnd"/>
      <w:r w:rsidRPr="00202DC9">
        <w:rPr>
          <w:rStyle w:val="0pt"/>
          <w:i w:val="0"/>
          <w:color w:val="000000"/>
          <w:sz w:val="28"/>
          <w:szCs w:val="28"/>
          <w:lang w:eastAsia="uk-UA"/>
        </w:rPr>
        <w:t xml:space="preserve"> залишалася ідея державного самоствер</w:t>
      </w:r>
      <w:r w:rsidRPr="00202DC9">
        <w:rPr>
          <w:rStyle w:val="0pt"/>
          <w:i w:val="0"/>
          <w:color w:val="000000"/>
          <w:sz w:val="28"/>
          <w:szCs w:val="28"/>
          <w:lang w:eastAsia="uk-UA"/>
        </w:rPr>
        <w:softHyphen/>
        <w:t>дження України («Безсмертне»,</w:t>
      </w:r>
      <w:r w:rsidRPr="00202DC9">
        <w:rPr>
          <w:rStyle w:val="Impact"/>
          <w:rFonts w:ascii="Times New Roman" w:hAnsi="Times New Roman" w:cs="Times New Roman"/>
          <w:i w:val="0"/>
          <w:color w:val="000000"/>
          <w:sz w:val="28"/>
          <w:szCs w:val="28"/>
          <w:lang w:eastAsia="uk-UA"/>
        </w:rPr>
        <w:t xml:space="preserve"> </w:t>
      </w:r>
      <w:r w:rsidRPr="00202DC9">
        <w:rPr>
          <w:rStyle w:val="0pt"/>
          <w:i w:val="0"/>
          <w:color w:val="000000"/>
          <w:sz w:val="28"/>
          <w:szCs w:val="28"/>
          <w:lang w:eastAsia="uk-UA"/>
        </w:rPr>
        <w:t xml:space="preserve">«Племінний день», «Відповідь»), Зустріч у 1939 р. у Кракові з відомим поетом О. Ольжичем, який був заступником голови Проводу українських націоналістів, визначила її подальшу долю. Вона вступила в ОУН і активно включилася в її роботу. Як член ОУН. у жовтні 1941р. О. </w:t>
      </w:r>
      <w:proofErr w:type="spellStart"/>
      <w:r w:rsidRPr="00202DC9">
        <w:rPr>
          <w:rStyle w:val="0pt"/>
          <w:i w:val="0"/>
          <w:color w:val="000000"/>
          <w:sz w:val="28"/>
          <w:szCs w:val="28"/>
          <w:lang w:eastAsia="uk-UA"/>
        </w:rPr>
        <w:t>Теліга</w:t>
      </w:r>
      <w:proofErr w:type="spellEnd"/>
      <w:r w:rsidRPr="00202DC9">
        <w:rPr>
          <w:rStyle w:val="0pt"/>
          <w:i w:val="0"/>
          <w:color w:val="000000"/>
          <w:sz w:val="28"/>
          <w:szCs w:val="28"/>
          <w:lang w:eastAsia="uk-UA"/>
        </w:rPr>
        <w:t xml:space="preserve"> нелегально прибувала до Києва, окупованого нацистами, і одразу </w:t>
      </w:r>
      <w:proofErr w:type="spellStart"/>
      <w:r w:rsidRPr="00202DC9">
        <w:rPr>
          <w:rStyle w:val="0pt"/>
          <w:i w:val="0"/>
          <w:color w:val="000000"/>
          <w:sz w:val="28"/>
          <w:szCs w:val="28"/>
          <w:lang w:eastAsia="uk-UA"/>
        </w:rPr>
        <w:t>взяласяся</w:t>
      </w:r>
      <w:proofErr w:type="spellEnd"/>
      <w:r w:rsidRPr="00202DC9">
        <w:rPr>
          <w:rStyle w:val="0pt"/>
          <w:i w:val="0"/>
          <w:color w:val="000000"/>
          <w:sz w:val="28"/>
          <w:szCs w:val="28"/>
          <w:lang w:eastAsia="uk-UA"/>
        </w:rPr>
        <w:t xml:space="preserve"> за організацію літературного гуртка, що досить швидко сформувався в Спілку </w:t>
      </w:r>
      <w:r w:rsidRPr="00202DC9">
        <w:rPr>
          <w:rStyle w:val="0pt"/>
          <w:i w:val="0"/>
          <w:color w:val="000000"/>
          <w:sz w:val="28"/>
          <w:szCs w:val="28"/>
          <w:lang w:eastAsia="uk-UA"/>
        </w:rPr>
        <w:lastRenderedPageBreak/>
        <w:t>українських письменників, яку вона очолила. Згодом вона редагувала літературно-мистецький додаток до газети «Українське слово» - «</w:t>
      </w:r>
      <w:proofErr w:type="spellStart"/>
      <w:r w:rsidRPr="00202DC9">
        <w:rPr>
          <w:rStyle w:val="0pt"/>
          <w:i w:val="0"/>
          <w:color w:val="000000"/>
          <w:sz w:val="28"/>
          <w:szCs w:val="28"/>
          <w:lang w:eastAsia="uk-UA"/>
        </w:rPr>
        <w:t>Літаври</w:t>
      </w:r>
      <w:proofErr w:type="spellEnd"/>
      <w:r w:rsidRPr="00202DC9">
        <w:rPr>
          <w:rStyle w:val="0pt"/>
          <w:i w:val="0"/>
          <w:color w:val="000000"/>
          <w:sz w:val="28"/>
          <w:szCs w:val="28"/>
          <w:lang w:eastAsia="uk-UA"/>
        </w:rPr>
        <w:t>», на сторінках якого проповіду</w:t>
      </w:r>
      <w:r w:rsidRPr="00202DC9">
        <w:rPr>
          <w:rStyle w:val="0pt"/>
          <w:i w:val="0"/>
          <w:color w:val="000000"/>
          <w:sz w:val="28"/>
          <w:szCs w:val="28"/>
          <w:lang w:eastAsia="uk-UA"/>
        </w:rPr>
        <w:softHyphen/>
        <w:t xml:space="preserve">валися націоналістичні ідеї. Взимку 1941 р. ці газети за </w:t>
      </w:r>
      <w:proofErr w:type="spellStart"/>
      <w:r w:rsidRPr="00202DC9">
        <w:rPr>
          <w:rStyle w:val="0pt"/>
          <w:i w:val="0"/>
          <w:color w:val="000000"/>
          <w:sz w:val="28"/>
          <w:szCs w:val="28"/>
          <w:lang w:eastAsia="uk-UA"/>
        </w:rPr>
        <w:t>антиокупаційни</w:t>
      </w:r>
      <w:proofErr w:type="spellEnd"/>
      <w:r w:rsidRPr="00202DC9">
        <w:rPr>
          <w:rStyle w:val="0pt"/>
          <w:i w:val="0"/>
          <w:color w:val="000000"/>
          <w:sz w:val="28"/>
          <w:szCs w:val="28"/>
          <w:lang w:eastAsia="uk-UA"/>
        </w:rPr>
        <w:t xml:space="preserve">, настрої було закрито, а їх працівників кинуто в гестапівські катівні. О. </w:t>
      </w:r>
      <w:proofErr w:type="spellStart"/>
      <w:r w:rsidRPr="00202DC9">
        <w:rPr>
          <w:rStyle w:val="0pt"/>
          <w:i w:val="0"/>
          <w:color w:val="000000"/>
          <w:sz w:val="28"/>
          <w:szCs w:val="28"/>
          <w:lang w:eastAsia="uk-UA"/>
        </w:rPr>
        <w:t>Телігу</w:t>
      </w:r>
      <w:proofErr w:type="spellEnd"/>
      <w:r w:rsidRPr="00202DC9">
        <w:rPr>
          <w:rStyle w:val="0pt"/>
          <w:i w:val="0"/>
          <w:color w:val="000000"/>
          <w:sz w:val="28"/>
          <w:szCs w:val="28"/>
          <w:lang w:eastAsia="uk-UA"/>
        </w:rPr>
        <w:t xml:space="preserve"> як керівника організації українських письменників разом з чо</w:t>
      </w:r>
      <w:r w:rsidRPr="00202DC9">
        <w:rPr>
          <w:rStyle w:val="0pt"/>
          <w:i w:val="0"/>
          <w:color w:val="000000"/>
          <w:sz w:val="28"/>
          <w:szCs w:val="28"/>
          <w:lang w:eastAsia="uk-UA"/>
        </w:rPr>
        <w:softHyphen/>
        <w:t>ловіком і ще близько 40 підпільниками 21 лютого 1942 р. було розстріля</w:t>
      </w:r>
      <w:r w:rsidRPr="00202DC9">
        <w:rPr>
          <w:rStyle w:val="0pt"/>
          <w:i w:val="0"/>
          <w:color w:val="000000"/>
          <w:sz w:val="28"/>
          <w:szCs w:val="28"/>
          <w:lang w:eastAsia="uk-UA"/>
        </w:rPr>
        <w:softHyphen/>
        <w:t>но нацистами у Бабиному Яру.</w:t>
      </w:r>
    </w:p>
    <w:p w:rsidR="00392ECB" w:rsidRPr="00202DC9" w:rsidRDefault="00392ECB"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Ковпак Сидір Ар</w:t>
      </w:r>
      <w:r w:rsidR="00633DE9">
        <w:rPr>
          <w:rStyle w:val="22"/>
          <w:color w:val="000000"/>
          <w:sz w:val="28"/>
          <w:szCs w:val="28"/>
          <w:lang w:eastAsia="uk-UA"/>
        </w:rPr>
        <w:t>хипо</w:t>
      </w:r>
      <w:r w:rsidRPr="00202DC9">
        <w:rPr>
          <w:rStyle w:val="22"/>
          <w:color w:val="000000"/>
          <w:sz w:val="28"/>
          <w:szCs w:val="28"/>
          <w:lang w:eastAsia="uk-UA"/>
        </w:rPr>
        <w:t>вич</w:t>
      </w:r>
      <w:r w:rsidRPr="00202DC9">
        <w:rPr>
          <w:rStyle w:val="0pt"/>
          <w:i w:val="0"/>
          <w:color w:val="000000"/>
          <w:sz w:val="28"/>
          <w:szCs w:val="28"/>
          <w:lang w:eastAsia="uk-UA"/>
        </w:rPr>
        <w:t xml:space="preserve"> (1887-1967 рр.) - український радянський воєнний і державний діяч, генерал-майор (з 1943 р.). Учасник Першої сві</w:t>
      </w:r>
      <w:r w:rsidRPr="00202DC9">
        <w:rPr>
          <w:rStyle w:val="0pt"/>
          <w:i w:val="0"/>
          <w:color w:val="000000"/>
          <w:sz w:val="28"/>
          <w:szCs w:val="28"/>
          <w:lang w:eastAsia="uk-UA"/>
        </w:rPr>
        <w:softHyphen/>
        <w:t>тової війни. У 1918-1919 рр. С. Ковпак очолив партизанський загін, боров</w:t>
      </w:r>
      <w:r w:rsidRPr="00202DC9">
        <w:rPr>
          <w:rStyle w:val="0pt"/>
          <w:i w:val="0"/>
          <w:color w:val="000000"/>
          <w:sz w:val="28"/>
          <w:szCs w:val="28"/>
          <w:lang w:eastAsia="uk-UA"/>
        </w:rPr>
        <w:softHyphen/>
        <w:t xml:space="preserve">ся проти денікінців, пізніше у складі Червоної армії - з військами П. Врангеля. У 1921—1926 рр. він працював військовим комісаром у ряді, міст Катеринославщини. У 1937-1941 рр. - голова Путивльського міськвиконкому Сумської області. ПІД час Великої Вітчизняної війни </w:t>
      </w:r>
      <w:r w:rsidR="002F71DF">
        <w:rPr>
          <w:rStyle w:val="0pt"/>
          <w:i w:val="0"/>
          <w:color w:val="000000"/>
          <w:sz w:val="28"/>
          <w:szCs w:val="28"/>
          <w:lang w:eastAsia="uk-UA"/>
        </w:rPr>
        <w:t xml:space="preserve">                   </w:t>
      </w:r>
      <w:r w:rsidRPr="00202DC9">
        <w:rPr>
          <w:rStyle w:val="0pt"/>
          <w:i w:val="0"/>
          <w:color w:val="000000"/>
          <w:sz w:val="28"/>
          <w:szCs w:val="28"/>
          <w:lang w:eastAsia="uk-UA"/>
        </w:rPr>
        <w:t>С. Ковпак командир Путивльського партизанського загону, пізніше - з’єднання пар</w:t>
      </w:r>
      <w:r w:rsidRPr="00202DC9">
        <w:rPr>
          <w:rStyle w:val="0pt"/>
          <w:i w:val="0"/>
          <w:color w:val="000000"/>
          <w:sz w:val="28"/>
          <w:szCs w:val="28"/>
          <w:lang w:eastAsia="uk-UA"/>
        </w:rPr>
        <w:softHyphen/>
        <w:t xml:space="preserve">тизан. У 1941-1942 рр. з'єднання під його командуванням здійснило рейди по Сумській, Курській і Брянській областях, у </w:t>
      </w:r>
      <w:r w:rsidR="002F71DF">
        <w:rPr>
          <w:rStyle w:val="0pt"/>
          <w:i w:val="0"/>
          <w:color w:val="000000"/>
          <w:sz w:val="28"/>
          <w:szCs w:val="28"/>
          <w:lang w:eastAsia="uk-UA"/>
        </w:rPr>
        <w:t xml:space="preserve">                       </w:t>
      </w:r>
      <w:r w:rsidRPr="00202DC9">
        <w:rPr>
          <w:rStyle w:val="0pt"/>
          <w:i w:val="0"/>
          <w:color w:val="000000"/>
          <w:sz w:val="28"/>
          <w:szCs w:val="28"/>
          <w:lang w:eastAsia="uk-UA"/>
        </w:rPr>
        <w:t>1942-1943 рр. - рейд у Пра</w:t>
      </w:r>
      <w:r w:rsidRPr="00202DC9">
        <w:rPr>
          <w:rStyle w:val="0pt"/>
          <w:i w:val="0"/>
          <w:color w:val="000000"/>
          <w:sz w:val="28"/>
          <w:szCs w:val="28"/>
          <w:lang w:eastAsia="uk-UA"/>
        </w:rPr>
        <w:softHyphen/>
        <w:t>вобережну Україну, в 1943р.- Карпатський рейд. Під час. пересування у Карпатах ковпаківці вели бої з формуваннями УПА. З 1946 р. С. Ковпак</w:t>
      </w:r>
      <w:r w:rsidR="002F71DF">
        <w:rPr>
          <w:rStyle w:val="0pt"/>
          <w:i w:val="0"/>
          <w:color w:val="000000"/>
          <w:sz w:val="28"/>
          <w:szCs w:val="28"/>
          <w:lang w:eastAsia="uk-UA"/>
        </w:rPr>
        <w:t xml:space="preserve"> </w:t>
      </w:r>
      <w:r w:rsidRPr="00202DC9">
        <w:rPr>
          <w:rStyle w:val="80"/>
          <w:rFonts w:ascii="Times New Roman" w:hAnsi="Times New Roman" w:cs="Times New Roman"/>
          <w:b w:val="0"/>
          <w:bCs w:val="0"/>
          <w:i w:val="0"/>
          <w:color w:val="000000"/>
          <w:sz w:val="28"/>
          <w:szCs w:val="28"/>
          <w:lang w:eastAsia="uk-UA"/>
        </w:rPr>
        <w:t>депутат Верховної Ради УРСР, Міністр оборони УРСР. У 1947 1967 рр. заступник Голови Верховної Ради УРСР, з квітня 1967 р.- член президії Верховної Ради УРСР.</w:t>
      </w:r>
    </w:p>
    <w:p w:rsidR="00392ECB" w:rsidRPr="00202DC9" w:rsidRDefault="00392ECB"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Вернадський Володимир Іванович</w:t>
      </w:r>
      <w:r w:rsidRPr="00202DC9">
        <w:rPr>
          <w:rStyle w:val="0pt"/>
          <w:i w:val="0"/>
          <w:color w:val="000000"/>
          <w:sz w:val="28"/>
          <w:szCs w:val="28"/>
          <w:lang w:eastAsia="uk-UA"/>
        </w:rPr>
        <w:t xml:space="preserve"> (1863-1945 рр.)- природознавець, філософ, історик науки, засновник геохімії, біогеохімії та радіогеології, основоположник учення про біосферу та ноосферу. У </w:t>
      </w:r>
      <w:r w:rsidR="002F71DF">
        <w:rPr>
          <w:rStyle w:val="0pt"/>
          <w:i w:val="0"/>
          <w:color w:val="000000"/>
          <w:sz w:val="28"/>
          <w:szCs w:val="28"/>
          <w:lang w:eastAsia="uk-UA"/>
        </w:rPr>
        <w:t xml:space="preserve">                   </w:t>
      </w:r>
      <w:r w:rsidRPr="00202DC9">
        <w:rPr>
          <w:rStyle w:val="0pt"/>
          <w:i w:val="0"/>
          <w:color w:val="000000"/>
          <w:sz w:val="28"/>
          <w:szCs w:val="28"/>
          <w:lang w:eastAsia="uk-UA"/>
        </w:rPr>
        <w:t>1918 р. на запро</w:t>
      </w:r>
      <w:r w:rsidRPr="00202DC9">
        <w:rPr>
          <w:rStyle w:val="0pt"/>
          <w:i w:val="0"/>
          <w:color w:val="000000"/>
          <w:sz w:val="28"/>
          <w:szCs w:val="28"/>
          <w:lang w:eastAsia="uk-UA"/>
        </w:rPr>
        <w:softHyphen/>
        <w:t xml:space="preserve">шення П. Скоропадського В. Вернадський очолив комісію з організації Академії наук України й Української національної бібліотеки, а також комісію з питань вищої школи. З 1919 р.- перший президент Академії наук України. У 1921 р. призначений директором Радієвого інституту в Петрограді. У 1922-1926 рр. на запрошення </w:t>
      </w:r>
      <w:proofErr w:type="spellStart"/>
      <w:r w:rsidRPr="00202DC9">
        <w:rPr>
          <w:rStyle w:val="0pt"/>
          <w:i w:val="0"/>
          <w:color w:val="000000"/>
          <w:sz w:val="28"/>
          <w:szCs w:val="28"/>
          <w:lang w:eastAsia="uk-UA"/>
        </w:rPr>
        <w:t>Сорбонни</w:t>
      </w:r>
      <w:proofErr w:type="spellEnd"/>
      <w:r w:rsidRPr="00202DC9">
        <w:rPr>
          <w:rStyle w:val="0pt"/>
          <w:i w:val="0"/>
          <w:color w:val="000000"/>
          <w:sz w:val="28"/>
          <w:szCs w:val="28"/>
          <w:lang w:eastAsia="uk-UA"/>
        </w:rPr>
        <w:t xml:space="preserve"> читав лекції, з геохімії у Франції. В. Вернадський збагатив науку глибокими ідеями, що лягли в основу нових провідних напрямків сучасної мінералогії, геології, гідрогеології, визначив роль організмів у геохімічних процесах. Він пра</w:t>
      </w:r>
      <w:r w:rsidRPr="00202DC9">
        <w:rPr>
          <w:rStyle w:val="0pt"/>
          <w:i w:val="0"/>
          <w:color w:val="000000"/>
          <w:sz w:val="28"/>
          <w:szCs w:val="28"/>
          <w:lang w:eastAsia="uk-UA"/>
        </w:rPr>
        <w:softHyphen/>
        <w:t>цював над проблемою життя в космосі. Для його діяльності характерні широта інтересів, постановка кардинальних наукових проблем, наукове передбачення.</w:t>
      </w:r>
    </w:p>
    <w:p w:rsidR="00392ECB" w:rsidRPr="00202DC9" w:rsidRDefault="00392ECB"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Богомолець Олександр Олександрович</w:t>
      </w:r>
      <w:r w:rsidRPr="00202DC9">
        <w:rPr>
          <w:rStyle w:val="0pt"/>
          <w:i w:val="0"/>
          <w:color w:val="000000"/>
          <w:sz w:val="28"/>
          <w:szCs w:val="28"/>
          <w:lang w:eastAsia="uk-UA"/>
        </w:rPr>
        <w:t xml:space="preserve"> (1881-1946 рр</w:t>
      </w:r>
      <w:r w:rsidR="00022EE4">
        <w:rPr>
          <w:rStyle w:val="0pt"/>
          <w:i w:val="0"/>
          <w:color w:val="000000"/>
          <w:sz w:val="28"/>
          <w:szCs w:val="28"/>
          <w:lang w:eastAsia="uk-UA"/>
        </w:rPr>
        <w:t>.</w:t>
      </w:r>
      <w:r w:rsidRPr="00202DC9">
        <w:rPr>
          <w:rStyle w:val="0pt"/>
          <w:i w:val="0"/>
          <w:color w:val="000000"/>
          <w:sz w:val="28"/>
          <w:szCs w:val="28"/>
          <w:lang w:eastAsia="uk-UA"/>
        </w:rPr>
        <w:t>) - український вчений, патофізіолог, основоположник школи патофізіологів і орга</w:t>
      </w:r>
      <w:r w:rsidRPr="00202DC9">
        <w:rPr>
          <w:rStyle w:val="0pt"/>
          <w:i w:val="0"/>
          <w:color w:val="000000"/>
          <w:sz w:val="28"/>
          <w:szCs w:val="28"/>
          <w:lang w:eastAsia="uk-UA"/>
        </w:rPr>
        <w:softHyphen/>
        <w:t xml:space="preserve">нізатор науки. Дійсний член (з 1929 р.) і президент (з 1930 р.) Академії наук УСРР (УРСР), академік (з 1932 р.) і віце-президент </w:t>
      </w:r>
      <w:r w:rsidR="00022EE4">
        <w:rPr>
          <w:rStyle w:val="0pt"/>
          <w:i w:val="0"/>
          <w:color w:val="000000"/>
          <w:sz w:val="28"/>
          <w:szCs w:val="28"/>
          <w:lang w:eastAsia="uk-UA"/>
        </w:rPr>
        <w:t xml:space="preserve">                   </w:t>
      </w:r>
      <w:r w:rsidRPr="00202DC9">
        <w:rPr>
          <w:rStyle w:val="0pt"/>
          <w:i w:val="0"/>
          <w:color w:val="000000"/>
          <w:sz w:val="28"/>
          <w:szCs w:val="28"/>
          <w:lang w:eastAsia="uk-UA"/>
        </w:rPr>
        <w:t>(з 1942 р.) Ака</w:t>
      </w:r>
      <w:r w:rsidRPr="00202DC9">
        <w:rPr>
          <w:rStyle w:val="0pt"/>
          <w:i w:val="0"/>
          <w:color w:val="000000"/>
          <w:sz w:val="28"/>
          <w:szCs w:val="28"/>
          <w:lang w:eastAsia="uk-UA"/>
        </w:rPr>
        <w:softHyphen/>
        <w:t>демії наук СРСР. О. Богомолець заснував у Києві інститут експеримента</w:t>
      </w:r>
      <w:r w:rsidRPr="00202DC9">
        <w:rPr>
          <w:rStyle w:val="0pt"/>
          <w:i w:val="0"/>
          <w:color w:val="000000"/>
          <w:sz w:val="28"/>
          <w:szCs w:val="28"/>
          <w:lang w:eastAsia="uk-UA"/>
        </w:rPr>
        <w:softHyphen/>
        <w:t>льної біології ) патології та Інститут клінічної фізіології. Під його керів</w:t>
      </w:r>
      <w:r w:rsidRPr="00202DC9">
        <w:rPr>
          <w:rStyle w:val="0pt"/>
          <w:i w:val="0"/>
          <w:color w:val="000000"/>
          <w:sz w:val="28"/>
          <w:szCs w:val="28"/>
          <w:lang w:eastAsia="uk-UA"/>
        </w:rPr>
        <w:softHyphen/>
        <w:t>ництвом створено багатотомних «Основи патологічної фізіології». За його ініціативою в 1938 р. була скликана конференція з питань довголіт</w:t>
      </w:r>
      <w:r w:rsidRPr="00202DC9">
        <w:rPr>
          <w:rStyle w:val="0pt"/>
          <w:i w:val="0"/>
          <w:color w:val="000000"/>
          <w:sz w:val="28"/>
          <w:szCs w:val="28"/>
          <w:lang w:eastAsia="uk-UA"/>
        </w:rPr>
        <w:softHyphen/>
        <w:t xml:space="preserve">тя. Праці відомого академіка сприяли дослідженням у </w:t>
      </w:r>
      <w:r w:rsidRPr="00202DC9">
        <w:rPr>
          <w:rStyle w:val="0pt"/>
          <w:i w:val="0"/>
          <w:color w:val="000000"/>
          <w:sz w:val="28"/>
          <w:szCs w:val="28"/>
          <w:lang w:eastAsia="uk-UA"/>
        </w:rPr>
        <w:lastRenderedPageBreak/>
        <w:t>галузі імунітету й алергії, патології кровообігу. Основне місце в науковому доробку О</w:t>
      </w:r>
      <w:r w:rsidR="002F71DF">
        <w:rPr>
          <w:rStyle w:val="0pt"/>
          <w:i w:val="0"/>
          <w:color w:val="000000"/>
          <w:sz w:val="28"/>
          <w:szCs w:val="28"/>
          <w:lang w:eastAsia="uk-UA"/>
        </w:rPr>
        <w:t>.</w:t>
      </w:r>
      <w:r w:rsidRPr="00202DC9">
        <w:rPr>
          <w:rStyle w:val="0pt"/>
          <w:i w:val="0"/>
          <w:color w:val="000000"/>
          <w:sz w:val="28"/>
          <w:szCs w:val="28"/>
          <w:lang w:eastAsia="uk-UA"/>
        </w:rPr>
        <w:t xml:space="preserve"> Богомольця займає вчення про фізіологічну систему сполучної ткани</w:t>
      </w:r>
      <w:r w:rsidRPr="00202DC9">
        <w:rPr>
          <w:rStyle w:val="0pt"/>
          <w:i w:val="0"/>
          <w:color w:val="000000"/>
          <w:sz w:val="28"/>
          <w:szCs w:val="28"/>
          <w:lang w:eastAsia="uk-UA"/>
        </w:rPr>
        <w:softHyphen/>
        <w:t>ни. Він установив її захисні функції в організмі, розробив і впровадив у практику цитотоксичну сироватку, що більш відома як сироватка акаде</w:t>
      </w:r>
      <w:r w:rsidRPr="00202DC9">
        <w:rPr>
          <w:rStyle w:val="0pt"/>
          <w:i w:val="0"/>
          <w:color w:val="000000"/>
          <w:sz w:val="28"/>
          <w:szCs w:val="28"/>
          <w:lang w:eastAsia="uk-UA"/>
        </w:rPr>
        <w:softHyphen/>
        <w:t xml:space="preserve">міка Богомольця. З його ініціативи у 1941 р. було відкрито перший у світі диспансер для боротьби з передчасним старінням, на базі якого у 1958 р. створено Інститут геронтології. </w:t>
      </w:r>
      <w:r w:rsidR="00022EE4">
        <w:rPr>
          <w:rStyle w:val="0pt"/>
          <w:i w:val="0"/>
          <w:color w:val="000000"/>
          <w:sz w:val="28"/>
          <w:szCs w:val="28"/>
          <w:lang w:eastAsia="uk-UA"/>
        </w:rPr>
        <w:t xml:space="preserve">                    </w:t>
      </w:r>
      <w:r w:rsidRPr="00202DC9">
        <w:rPr>
          <w:rStyle w:val="0pt"/>
          <w:i w:val="0"/>
          <w:color w:val="000000"/>
          <w:sz w:val="28"/>
          <w:szCs w:val="28"/>
          <w:lang w:eastAsia="uk-UA"/>
        </w:rPr>
        <w:t xml:space="preserve">О. Богомолець, як і </w:t>
      </w:r>
      <w:r w:rsidR="00022EE4">
        <w:rPr>
          <w:rStyle w:val="0pt"/>
          <w:i w:val="0"/>
          <w:color w:val="000000"/>
          <w:sz w:val="28"/>
          <w:szCs w:val="28"/>
          <w:lang w:eastAsia="uk-UA"/>
        </w:rPr>
        <w:t>І</w:t>
      </w:r>
      <w:r w:rsidRPr="00202DC9">
        <w:rPr>
          <w:rStyle w:val="0pt"/>
          <w:i w:val="0"/>
          <w:color w:val="000000"/>
          <w:sz w:val="28"/>
          <w:szCs w:val="28"/>
          <w:lang w:eastAsia="uk-UA"/>
        </w:rPr>
        <w:t>. Мечников, вважав, що людина за своєю природою може жити 125-150 років; старіння, що наступає у 60-70 років, - передчасне і зумовлюється несприятливими умовами життя та захворюваннями</w:t>
      </w:r>
    </w:p>
    <w:p w:rsidR="00392ECB" w:rsidRPr="00202DC9" w:rsidRDefault="00392ECB"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Бойчук Михайло Львович</w:t>
      </w:r>
      <w:r w:rsidRPr="00202DC9">
        <w:rPr>
          <w:rStyle w:val="0pt"/>
          <w:i w:val="0"/>
          <w:color w:val="000000"/>
          <w:sz w:val="28"/>
          <w:szCs w:val="28"/>
          <w:lang w:eastAsia="uk-UA"/>
        </w:rPr>
        <w:t xml:space="preserve"> (1882—1937 рр.) — </w:t>
      </w:r>
      <w:proofErr w:type="spellStart"/>
      <w:r w:rsidRPr="00202DC9">
        <w:rPr>
          <w:rStyle w:val="0pt"/>
          <w:i w:val="0"/>
          <w:color w:val="000000"/>
          <w:sz w:val="28"/>
          <w:szCs w:val="28"/>
          <w:lang w:eastAsia="uk-UA"/>
        </w:rPr>
        <w:t>художник-</w:t>
      </w:r>
      <w:proofErr w:type="spellEnd"/>
      <w:r w:rsidRPr="00202DC9">
        <w:rPr>
          <w:rStyle w:val="0pt"/>
          <w:i w:val="0"/>
          <w:color w:val="000000"/>
          <w:sz w:val="28"/>
          <w:szCs w:val="28"/>
          <w:lang w:eastAsia="uk-UA"/>
        </w:rPr>
        <w:t xml:space="preserve"> монументаліст, сценограф, реставратор, педагог, основоположник нового українського монументального мистецтва. Народився в селянській сім’ї. Навчався у Віденській, Краківській та Мюнхенській академіях мистецтв. У 1910-х рр. він реставрував ікони і виконував настільні розписи цивільних будівель у Львові, розписував церкви. З 1917 р. почалася активна і плідна діяльність М. Бойчука як педагога. Він став одним із засновників Української державної Академії мистецтв (1917 р.). Художник зумів об’єднати навколо себе талановиту молодь (так званих </w:t>
      </w:r>
      <w:proofErr w:type="spellStart"/>
      <w:r w:rsidRPr="00202DC9">
        <w:rPr>
          <w:rStyle w:val="0pt"/>
          <w:i w:val="0"/>
          <w:color w:val="000000"/>
          <w:sz w:val="28"/>
          <w:szCs w:val="28"/>
          <w:lang w:eastAsia="uk-UA"/>
        </w:rPr>
        <w:t>бойчукістів</w:t>
      </w:r>
      <w:proofErr w:type="spellEnd"/>
      <w:r w:rsidRPr="00202DC9">
        <w:rPr>
          <w:rStyle w:val="0pt"/>
          <w:i w:val="0"/>
          <w:color w:val="000000"/>
          <w:sz w:val="28"/>
          <w:szCs w:val="28"/>
          <w:lang w:eastAsia="uk-UA"/>
        </w:rPr>
        <w:t>), створивши унікальну школу монументального мистецтва. Під керівницт</w:t>
      </w:r>
      <w:r w:rsidRPr="00202DC9">
        <w:rPr>
          <w:rStyle w:val="0pt"/>
          <w:i w:val="0"/>
          <w:color w:val="000000"/>
          <w:sz w:val="28"/>
          <w:szCs w:val="28"/>
          <w:lang w:eastAsia="uk-UA"/>
        </w:rPr>
        <w:softHyphen/>
        <w:t>вом М. Бойчука виконано найбільш вдалі роботи з монументального  настінного живопису в Україні - розписані Так звані Луцькі казарми в</w:t>
      </w:r>
      <w:r w:rsidR="006B7F12">
        <w:rPr>
          <w:rStyle w:val="0pt"/>
          <w:i w:val="0"/>
          <w:color w:val="000000"/>
          <w:sz w:val="28"/>
          <w:szCs w:val="28"/>
          <w:lang w:eastAsia="uk-UA"/>
        </w:rPr>
        <w:t xml:space="preserve"> </w:t>
      </w:r>
      <w:r w:rsidRPr="00202DC9">
        <w:rPr>
          <w:rStyle w:val="0pt"/>
          <w:i w:val="0"/>
          <w:color w:val="000000"/>
          <w:sz w:val="28"/>
          <w:szCs w:val="28"/>
          <w:lang w:eastAsia="uk-UA"/>
        </w:rPr>
        <w:t>Києві (1919 р.), Селянський санаторій ім. ВУЦВК</w:t>
      </w:r>
      <w:r w:rsidR="00022EE4">
        <w:rPr>
          <w:rStyle w:val="0pt"/>
          <w:i w:val="0"/>
          <w:color w:val="000000"/>
          <w:sz w:val="28"/>
          <w:szCs w:val="28"/>
          <w:lang w:eastAsia="uk-UA"/>
        </w:rPr>
        <w:t xml:space="preserve"> </w:t>
      </w:r>
      <w:r w:rsidRPr="00202DC9">
        <w:rPr>
          <w:rStyle w:val="0pt"/>
          <w:i w:val="0"/>
          <w:color w:val="000000"/>
          <w:sz w:val="28"/>
          <w:szCs w:val="28"/>
          <w:lang w:eastAsia="uk-UA"/>
        </w:rPr>
        <w:t xml:space="preserve">в Одесі (1928 р.), </w:t>
      </w:r>
      <w:proofErr w:type="spellStart"/>
      <w:r w:rsidRPr="00202DC9">
        <w:rPr>
          <w:rStyle w:val="0pt"/>
          <w:i w:val="0"/>
          <w:color w:val="000000"/>
          <w:sz w:val="28"/>
          <w:szCs w:val="28"/>
          <w:lang w:eastAsia="uk-UA"/>
        </w:rPr>
        <w:t>Червонозаводський</w:t>
      </w:r>
      <w:proofErr w:type="spellEnd"/>
      <w:r w:rsidRPr="00202DC9">
        <w:rPr>
          <w:rStyle w:val="0pt"/>
          <w:i w:val="0"/>
          <w:color w:val="000000"/>
          <w:sz w:val="28"/>
          <w:szCs w:val="28"/>
          <w:lang w:eastAsia="uk-UA"/>
        </w:rPr>
        <w:t xml:space="preserve"> театр у Харкові (1933-1935 рр.). Творчий доробок майс</w:t>
      </w:r>
      <w:r w:rsidRPr="00202DC9">
        <w:rPr>
          <w:rStyle w:val="0pt"/>
          <w:i w:val="0"/>
          <w:color w:val="000000"/>
          <w:sz w:val="28"/>
          <w:szCs w:val="28"/>
          <w:lang w:eastAsia="uk-UA"/>
        </w:rPr>
        <w:softHyphen/>
        <w:t xml:space="preserve">тра багатогранний - це і твори станкового живопису, книжкова графіка, плакати. Вплив школи великого новатора позначився також у ткацтві, кераміці, графіці, різьбярстві. У роки посилення тиску тоталітаризму </w:t>
      </w:r>
      <w:proofErr w:type="spellStart"/>
      <w:r w:rsidRPr="00202DC9">
        <w:rPr>
          <w:rStyle w:val="0pt"/>
          <w:i w:val="0"/>
          <w:color w:val="000000"/>
          <w:sz w:val="28"/>
          <w:szCs w:val="28"/>
          <w:lang w:eastAsia="uk-UA"/>
        </w:rPr>
        <w:t>бойчукістів</w:t>
      </w:r>
      <w:proofErr w:type="spellEnd"/>
      <w:r w:rsidRPr="00202DC9">
        <w:rPr>
          <w:rStyle w:val="0pt"/>
          <w:i w:val="0"/>
          <w:color w:val="000000"/>
          <w:sz w:val="28"/>
          <w:szCs w:val="28"/>
          <w:lang w:eastAsia="uk-UA"/>
        </w:rPr>
        <w:t xml:space="preserve"> звинуватили в «націоналізмі, відриві від дійсності, насліду</w:t>
      </w:r>
      <w:r w:rsidRPr="00202DC9">
        <w:rPr>
          <w:rStyle w:val="0pt"/>
          <w:i w:val="0"/>
          <w:color w:val="000000"/>
          <w:sz w:val="28"/>
          <w:szCs w:val="28"/>
          <w:lang w:eastAsia="uk-UA"/>
        </w:rPr>
        <w:softHyphen/>
        <w:t>ванні канонів буржуазного мистецтва». У 1937 р</w:t>
      </w:r>
      <w:r w:rsidR="002F71DF">
        <w:rPr>
          <w:rStyle w:val="0pt"/>
          <w:i w:val="0"/>
          <w:color w:val="000000"/>
          <w:sz w:val="28"/>
          <w:szCs w:val="28"/>
          <w:lang w:eastAsia="uk-UA"/>
        </w:rPr>
        <w:t>.</w:t>
      </w:r>
      <w:r w:rsidRPr="00202DC9">
        <w:rPr>
          <w:rStyle w:val="0pt"/>
          <w:i w:val="0"/>
          <w:color w:val="000000"/>
          <w:sz w:val="28"/>
          <w:szCs w:val="28"/>
          <w:lang w:eastAsia="uk-UA"/>
        </w:rPr>
        <w:t xml:space="preserve"> М. Бойчука разом з кращими його учнями (</w:t>
      </w:r>
      <w:r w:rsidR="002F71DF">
        <w:rPr>
          <w:rStyle w:val="0pt"/>
          <w:i w:val="0"/>
          <w:color w:val="000000"/>
          <w:sz w:val="28"/>
          <w:szCs w:val="28"/>
          <w:lang w:eastAsia="uk-UA"/>
        </w:rPr>
        <w:t>І</w:t>
      </w:r>
      <w:r w:rsidRPr="00202DC9">
        <w:rPr>
          <w:rStyle w:val="0pt"/>
          <w:i w:val="0"/>
          <w:color w:val="000000"/>
          <w:sz w:val="28"/>
          <w:szCs w:val="28"/>
          <w:lang w:eastAsia="uk-UA"/>
        </w:rPr>
        <w:t xml:space="preserve">. Падалкою, </w:t>
      </w:r>
      <w:r w:rsidR="002F71DF">
        <w:rPr>
          <w:rStyle w:val="0pt"/>
          <w:i w:val="0"/>
          <w:color w:val="000000"/>
          <w:sz w:val="28"/>
          <w:szCs w:val="28"/>
          <w:lang w:eastAsia="uk-UA"/>
        </w:rPr>
        <w:t xml:space="preserve">                            </w:t>
      </w:r>
      <w:r w:rsidRPr="00202DC9">
        <w:rPr>
          <w:rStyle w:val="0pt"/>
          <w:i w:val="0"/>
          <w:color w:val="000000"/>
          <w:sz w:val="28"/>
          <w:szCs w:val="28"/>
          <w:lang w:eastAsia="uk-UA"/>
        </w:rPr>
        <w:t xml:space="preserve">В. </w:t>
      </w:r>
      <w:proofErr w:type="spellStart"/>
      <w:r w:rsidRPr="00202DC9">
        <w:rPr>
          <w:rStyle w:val="0pt"/>
          <w:i w:val="0"/>
          <w:color w:val="000000"/>
          <w:sz w:val="28"/>
          <w:szCs w:val="28"/>
          <w:lang w:eastAsia="uk-UA"/>
        </w:rPr>
        <w:t>Седляром</w:t>
      </w:r>
      <w:proofErr w:type="spellEnd"/>
      <w:r w:rsidRPr="00202DC9">
        <w:rPr>
          <w:rStyle w:val="0pt"/>
          <w:i w:val="0"/>
          <w:color w:val="000000"/>
          <w:sz w:val="28"/>
          <w:szCs w:val="28"/>
          <w:lang w:eastAsia="uk-UA"/>
        </w:rPr>
        <w:t xml:space="preserve">, С. </w:t>
      </w:r>
      <w:proofErr w:type="spellStart"/>
      <w:r w:rsidRPr="00202DC9">
        <w:rPr>
          <w:rStyle w:val="0pt"/>
          <w:i w:val="0"/>
          <w:color w:val="000000"/>
          <w:sz w:val="28"/>
          <w:szCs w:val="28"/>
          <w:lang w:eastAsia="uk-UA"/>
        </w:rPr>
        <w:t>Налепинською-Бойчук</w:t>
      </w:r>
      <w:proofErr w:type="spellEnd"/>
      <w:r w:rsidRPr="00202DC9">
        <w:rPr>
          <w:rStyle w:val="0pt"/>
          <w:i w:val="0"/>
          <w:color w:val="000000"/>
          <w:sz w:val="28"/>
          <w:szCs w:val="28"/>
          <w:lang w:eastAsia="uk-UA"/>
        </w:rPr>
        <w:t xml:space="preserve">, І. </w:t>
      </w:r>
      <w:proofErr w:type="spellStart"/>
      <w:r w:rsidRPr="00202DC9">
        <w:rPr>
          <w:rStyle w:val="0pt"/>
          <w:i w:val="0"/>
          <w:color w:val="000000"/>
          <w:sz w:val="28"/>
          <w:szCs w:val="28"/>
          <w:lang w:eastAsia="uk-UA"/>
        </w:rPr>
        <w:t>Липківським</w:t>
      </w:r>
      <w:proofErr w:type="spellEnd"/>
      <w:r w:rsidRPr="00202DC9">
        <w:rPr>
          <w:rStyle w:val="0pt"/>
          <w:i w:val="0"/>
          <w:color w:val="000000"/>
          <w:sz w:val="28"/>
          <w:szCs w:val="28"/>
          <w:lang w:eastAsia="uk-UA"/>
        </w:rPr>
        <w:t>) було репресовано. Митець був реабілітований у 1989 р.</w:t>
      </w:r>
    </w:p>
    <w:p w:rsidR="00392ECB" w:rsidRPr="00202DC9" w:rsidRDefault="00392ECB"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Довженко Олександр Петрович</w:t>
      </w:r>
      <w:r w:rsidRPr="00202DC9">
        <w:rPr>
          <w:rStyle w:val="0pt"/>
          <w:i w:val="0"/>
          <w:color w:val="000000"/>
          <w:sz w:val="28"/>
          <w:szCs w:val="28"/>
          <w:lang w:eastAsia="uk-UA"/>
        </w:rPr>
        <w:t xml:space="preserve"> (1894—1956 рр.)— український письменник, кінорежисер, кінодраматург, художник, класик світового кіне</w:t>
      </w:r>
      <w:r w:rsidRPr="00202DC9">
        <w:rPr>
          <w:rStyle w:val="0pt"/>
          <w:i w:val="0"/>
          <w:color w:val="000000"/>
          <w:sz w:val="28"/>
          <w:szCs w:val="28"/>
          <w:lang w:eastAsia="uk-UA"/>
        </w:rPr>
        <w:softHyphen/>
        <w:t xml:space="preserve">матографу. Народився у багатодітній селянській сім'ї. У 1914 р. </w:t>
      </w:r>
      <w:r w:rsidR="006B7F12">
        <w:rPr>
          <w:rStyle w:val="0pt"/>
          <w:i w:val="0"/>
          <w:color w:val="000000"/>
          <w:sz w:val="28"/>
          <w:szCs w:val="28"/>
          <w:lang w:eastAsia="uk-UA"/>
        </w:rPr>
        <w:t xml:space="preserve">               </w:t>
      </w:r>
      <w:r w:rsidRPr="00202DC9">
        <w:rPr>
          <w:rStyle w:val="0pt"/>
          <w:i w:val="0"/>
          <w:color w:val="000000"/>
          <w:sz w:val="28"/>
          <w:szCs w:val="28"/>
          <w:lang w:eastAsia="uk-UA"/>
        </w:rPr>
        <w:t xml:space="preserve">О. Довженко закінчив Глухівський учительський інститут. Працював комісаром драматичного театру ім. Т. Шевченка. На початку 20-х рр. перебував на дипломатичній роботі в Польщі та Німеччини. З 1926 р. </w:t>
      </w:r>
      <w:r w:rsidR="006B7F12">
        <w:rPr>
          <w:rStyle w:val="0pt"/>
          <w:i w:val="0"/>
          <w:color w:val="000000"/>
          <w:sz w:val="28"/>
          <w:szCs w:val="28"/>
          <w:lang w:eastAsia="uk-UA"/>
        </w:rPr>
        <w:t xml:space="preserve">            </w:t>
      </w:r>
      <w:r w:rsidRPr="00202DC9">
        <w:rPr>
          <w:rStyle w:val="0pt"/>
          <w:i w:val="0"/>
          <w:color w:val="000000"/>
          <w:sz w:val="28"/>
          <w:szCs w:val="28"/>
          <w:lang w:eastAsia="uk-UA"/>
        </w:rPr>
        <w:t xml:space="preserve">О. Довженко </w:t>
      </w:r>
      <w:r w:rsidR="006B7F12">
        <w:rPr>
          <w:rStyle w:val="0pt"/>
          <w:i w:val="0"/>
          <w:color w:val="000000"/>
          <w:sz w:val="28"/>
          <w:szCs w:val="28"/>
          <w:lang w:eastAsia="uk-UA"/>
        </w:rPr>
        <w:t>-</w:t>
      </w:r>
      <w:r w:rsidRPr="00202DC9">
        <w:rPr>
          <w:rStyle w:val="0pt"/>
          <w:i w:val="0"/>
          <w:color w:val="000000"/>
          <w:sz w:val="28"/>
          <w:szCs w:val="28"/>
          <w:lang w:eastAsia="uk-UA"/>
        </w:rPr>
        <w:t xml:space="preserve"> на Одеській кінофабриці, де створив свої перші роботи. У 1936-1941 рр. він працював режисером Київської кіностудії художніх фільмів. У роки війни О. Довженко - кореспондент газети «</w:t>
      </w:r>
      <w:proofErr w:type="spellStart"/>
      <w:r w:rsidRPr="00202DC9">
        <w:rPr>
          <w:rStyle w:val="0pt"/>
          <w:i w:val="0"/>
          <w:color w:val="000000"/>
          <w:sz w:val="28"/>
          <w:szCs w:val="28"/>
          <w:lang w:eastAsia="uk-UA"/>
        </w:rPr>
        <w:t>Красная</w:t>
      </w:r>
      <w:proofErr w:type="spellEnd"/>
      <w:r w:rsidRPr="00202DC9">
        <w:rPr>
          <w:rStyle w:val="0pt"/>
          <w:i w:val="0"/>
          <w:color w:val="000000"/>
          <w:sz w:val="28"/>
          <w:szCs w:val="28"/>
          <w:lang w:eastAsia="uk-UA"/>
        </w:rPr>
        <w:t xml:space="preserve"> </w:t>
      </w:r>
      <w:proofErr w:type="spellStart"/>
      <w:r w:rsidRPr="00202DC9">
        <w:rPr>
          <w:rStyle w:val="0pt"/>
          <w:i w:val="0"/>
          <w:color w:val="000000"/>
          <w:sz w:val="28"/>
          <w:szCs w:val="28"/>
          <w:lang w:eastAsia="uk-UA"/>
        </w:rPr>
        <w:t>звез</w:t>
      </w:r>
      <w:r w:rsidR="006B7F12">
        <w:rPr>
          <w:rStyle w:val="0pt"/>
          <w:i w:val="0"/>
          <w:color w:val="000000"/>
          <w:sz w:val="28"/>
          <w:szCs w:val="28"/>
          <w:lang w:eastAsia="uk-UA"/>
        </w:rPr>
        <w:t>д</w:t>
      </w:r>
      <w:r w:rsidRPr="00202DC9">
        <w:rPr>
          <w:rStyle w:val="0pt"/>
          <w:i w:val="0"/>
          <w:color w:val="000000"/>
          <w:sz w:val="28"/>
          <w:szCs w:val="28"/>
          <w:lang w:eastAsia="uk-UA"/>
        </w:rPr>
        <w:t>а</w:t>
      </w:r>
      <w:proofErr w:type="spellEnd"/>
      <w:r w:rsidRPr="00202DC9">
        <w:rPr>
          <w:rStyle w:val="0pt"/>
          <w:i w:val="0"/>
          <w:color w:val="000000"/>
          <w:sz w:val="28"/>
          <w:szCs w:val="28"/>
          <w:lang w:eastAsia="uk-UA"/>
        </w:rPr>
        <w:t>». Він був свідком звільнення України від окупації, після чого опублі</w:t>
      </w:r>
      <w:r w:rsidRPr="00202DC9">
        <w:rPr>
          <w:rStyle w:val="0pt"/>
          <w:i w:val="0"/>
          <w:color w:val="000000"/>
          <w:sz w:val="28"/>
          <w:szCs w:val="28"/>
          <w:lang w:eastAsia="uk-UA"/>
        </w:rPr>
        <w:softHyphen/>
        <w:t>кував в «</w:t>
      </w:r>
      <w:proofErr w:type="spellStart"/>
      <w:r w:rsidRPr="00202DC9">
        <w:rPr>
          <w:rStyle w:val="0pt"/>
          <w:i w:val="0"/>
          <w:color w:val="000000"/>
          <w:sz w:val="28"/>
          <w:szCs w:val="28"/>
          <w:lang w:eastAsia="uk-UA"/>
        </w:rPr>
        <w:t>Из</w:t>
      </w:r>
      <w:r w:rsidR="006B7F12">
        <w:rPr>
          <w:rStyle w:val="0pt"/>
          <w:i w:val="0"/>
          <w:color w:val="000000"/>
          <w:sz w:val="28"/>
          <w:szCs w:val="28"/>
          <w:lang w:eastAsia="uk-UA"/>
        </w:rPr>
        <w:t>в</w:t>
      </w:r>
      <w:r w:rsidRPr="00202DC9">
        <w:rPr>
          <w:rStyle w:val="0pt"/>
          <w:i w:val="0"/>
          <w:color w:val="000000"/>
          <w:sz w:val="28"/>
          <w:szCs w:val="28"/>
          <w:lang w:eastAsia="uk-UA"/>
        </w:rPr>
        <w:t>естиях</w:t>
      </w:r>
      <w:proofErr w:type="spellEnd"/>
      <w:r w:rsidRPr="00202DC9">
        <w:rPr>
          <w:rStyle w:val="0pt"/>
          <w:i w:val="0"/>
          <w:color w:val="000000"/>
          <w:sz w:val="28"/>
          <w:szCs w:val="28"/>
          <w:lang w:eastAsia="uk-UA"/>
        </w:rPr>
        <w:t>» 31 березня 1942 р. статтю «Україна в огні». Одно</w:t>
      </w:r>
      <w:r w:rsidRPr="00202DC9">
        <w:rPr>
          <w:rStyle w:val="0pt"/>
          <w:i w:val="0"/>
          <w:color w:val="000000"/>
          <w:sz w:val="28"/>
          <w:szCs w:val="28"/>
          <w:lang w:eastAsia="uk-UA"/>
        </w:rPr>
        <w:softHyphen/>
        <w:t xml:space="preserve">йменна назва належала і сценарію фільму, який написав О. Довженко у 1941-1943 рр. Деякі уривки цього сценарію з'явилися у пресі у вересні </w:t>
      </w:r>
      <w:r w:rsidRPr="00202DC9">
        <w:rPr>
          <w:rStyle w:val="0pt"/>
          <w:i w:val="0"/>
          <w:color w:val="000000"/>
          <w:sz w:val="28"/>
          <w:szCs w:val="28"/>
          <w:lang w:eastAsia="uk-UA"/>
        </w:rPr>
        <w:lastRenderedPageBreak/>
        <w:t xml:space="preserve">1943 р., викликавши обурення радянського ідеологічного керівництва. </w:t>
      </w:r>
      <w:r w:rsidR="006B7F12">
        <w:rPr>
          <w:rStyle w:val="0pt"/>
          <w:i w:val="0"/>
          <w:color w:val="000000"/>
          <w:sz w:val="28"/>
          <w:szCs w:val="28"/>
          <w:lang w:eastAsia="uk-UA"/>
        </w:rPr>
        <w:t>30</w:t>
      </w:r>
      <w:r w:rsidRPr="00202DC9">
        <w:rPr>
          <w:rStyle w:val="0pt"/>
          <w:i w:val="0"/>
          <w:color w:val="000000"/>
          <w:sz w:val="28"/>
          <w:szCs w:val="28"/>
          <w:lang w:eastAsia="uk-UA"/>
        </w:rPr>
        <w:t xml:space="preserve"> січня 1944 р</w:t>
      </w:r>
      <w:r w:rsidR="006B7F12">
        <w:rPr>
          <w:rStyle w:val="0pt"/>
          <w:i w:val="0"/>
          <w:color w:val="000000"/>
          <w:sz w:val="28"/>
          <w:szCs w:val="28"/>
          <w:lang w:eastAsia="uk-UA"/>
        </w:rPr>
        <w:t>.</w:t>
      </w:r>
      <w:r w:rsidRPr="00202DC9">
        <w:rPr>
          <w:rStyle w:val="0pt"/>
          <w:i w:val="0"/>
          <w:color w:val="000000"/>
          <w:sz w:val="28"/>
          <w:szCs w:val="28"/>
          <w:lang w:eastAsia="uk-UA"/>
        </w:rPr>
        <w:t xml:space="preserve">, його викликали до Й. Сталіна, від якого він дізнався про заборону свого фільму під приводом </w:t>
      </w:r>
      <w:proofErr w:type="spellStart"/>
      <w:r w:rsidRPr="00202DC9">
        <w:rPr>
          <w:rStyle w:val="0pt"/>
          <w:i w:val="0"/>
          <w:color w:val="000000"/>
          <w:sz w:val="28"/>
          <w:szCs w:val="28"/>
          <w:lang w:eastAsia="uk-UA"/>
        </w:rPr>
        <w:t>антиленінізму</w:t>
      </w:r>
      <w:proofErr w:type="spellEnd"/>
      <w:r w:rsidRPr="00202DC9">
        <w:rPr>
          <w:rStyle w:val="0pt"/>
          <w:i w:val="0"/>
          <w:color w:val="000000"/>
          <w:sz w:val="28"/>
          <w:szCs w:val="28"/>
          <w:lang w:eastAsia="uk-UA"/>
        </w:rPr>
        <w:t>, пораженства, ревізії національної політики й заохочення українського замість радянського патріотизму. О. Довженко увійшов в історію світового кіно як творець художніх фільмів «Звенигора» (1928 р.), «Арсенал» (1929 р.), «Земля» (1930 р.), «Щорс» (1939 р.), «Поема про море» (1956 р.). Літературну славу йому принесла кіноповість «Зачарована Десна».</w:t>
      </w:r>
    </w:p>
    <w:p w:rsidR="00392ECB" w:rsidRPr="00202DC9" w:rsidRDefault="00392ECB"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Яворницький Дмитро Іванович</w:t>
      </w:r>
      <w:r w:rsidRPr="00202DC9">
        <w:rPr>
          <w:rStyle w:val="0pt"/>
          <w:i w:val="0"/>
          <w:color w:val="000000"/>
          <w:sz w:val="28"/>
          <w:szCs w:val="28"/>
          <w:lang w:eastAsia="uk-UA"/>
        </w:rPr>
        <w:t xml:space="preserve"> (1855-1940 рр.) - історик, археолог, ет</w:t>
      </w:r>
      <w:r w:rsidRPr="00202DC9">
        <w:rPr>
          <w:rStyle w:val="0pt"/>
          <w:i w:val="0"/>
          <w:color w:val="000000"/>
          <w:sz w:val="28"/>
          <w:szCs w:val="28"/>
          <w:lang w:eastAsia="uk-UA"/>
        </w:rPr>
        <w:softHyphen/>
        <w:t>нограф, фольклорист, лексикограф, письменник, дослідник історії українсь</w:t>
      </w:r>
      <w:r w:rsidRPr="00202DC9">
        <w:rPr>
          <w:rStyle w:val="0pt"/>
          <w:i w:val="0"/>
          <w:color w:val="000000"/>
          <w:sz w:val="28"/>
          <w:szCs w:val="28"/>
          <w:lang w:eastAsia="uk-UA"/>
        </w:rPr>
        <w:softHyphen/>
        <w:t>кого козацтва, академік Всеукраїнської академії наук (1929 р.). Народився на Харківщині в родині дяка. Закінчив Харківський університет. У 1886- 1891 рр. Д. Яворницький викладав історію в гімназії й на педагогічних кур</w:t>
      </w:r>
      <w:r w:rsidRPr="00202DC9">
        <w:rPr>
          <w:rStyle w:val="0pt"/>
          <w:i w:val="0"/>
          <w:color w:val="000000"/>
          <w:sz w:val="28"/>
          <w:szCs w:val="28"/>
          <w:lang w:eastAsia="uk-UA"/>
        </w:rPr>
        <w:softHyphen/>
        <w:t>сах у Петербурзі. Як політично неблагонадійного його в 1892 р. було висла</w:t>
      </w:r>
      <w:r w:rsidRPr="00202DC9">
        <w:rPr>
          <w:rStyle w:val="0pt"/>
          <w:i w:val="0"/>
          <w:color w:val="000000"/>
          <w:sz w:val="28"/>
          <w:szCs w:val="28"/>
          <w:lang w:eastAsia="uk-UA"/>
        </w:rPr>
        <w:softHyphen/>
        <w:t>но під нагляд поліції до Ташкенту. У 1897-1902 рр. він працював як приват-доцент на кафедрі історії Росії Московського університету. Паралельно з педагогічною роботою Д. Яворницький продовжував дослідження історії Запорозької Січі, організовуючи археологічні розкопки на Запорожжі та відвідуючи архіви Москви, Варшави, Києва, Соловецького монастиря й закордонні (Туреччина, Персія, Палестина). З 1902 по 1932 рр. він працював директором Катеринославського крайового історичного музею. У 1927 р. його було призначено відповідальним керівником археологічного нагляду над розкопами на території будівництва Дніпрельстану. В історичних дослі</w:t>
      </w:r>
      <w:r w:rsidRPr="00202DC9">
        <w:rPr>
          <w:rStyle w:val="0pt"/>
          <w:i w:val="0"/>
          <w:color w:val="000000"/>
          <w:sz w:val="28"/>
          <w:szCs w:val="28"/>
          <w:lang w:eastAsia="uk-UA"/>
        </w:rPr>
        <w:softHyphen/>
        <w:t>дженнях основну увагу Д. Яворницький присвятив історії Запорозької Січі Серед його праць</w:t>
      </w:r>
      <w:r w:rsidR="006B7F12">
        <w:rPr>
          <w:rStyle w:val="0pt"/>
          <w:i w:val="0"/>
          <w:color w:val="000000"/>
          <w:sz w:val="28"/>
          <w:szCs w:val="28"/>
          <w:lang w:eastAsia="uk-UA"/>
        </w:rPr>
        <w:t>:</w:t>
      </w:r>
      <w:r w:rsidRPr="00202DC9">
        <w:rPr>
          <w:rStyle w:val="0pt"/>
          <w:i w:val="0"/>
          <w:color w:val="000000"/>
          <w:sz w:val="28"/>
          <w:szCs w:val="28"/>
          <w:lang w:eastAsia="uk-UA"/>
        </w:rPr>
        <w:t xml:space="preserve"> «</w:t>
      </w:r>
      <w:proofErr w:type="spellStart"/>
      <w:r w:rsidRPr="00202DC9">
        <w:rPr>
          <w:rStyle w:val="0pt"/>
          <w:i w:val="0"/>
          <w:color w:val="000000"/>
          <w:sz w:val="28"/>
          <w:szCs w:val="28"/>
          <w:lang w:eastAsia="uk-UA"/>
        </w:rPr>
        <w:t>История</w:t>
      </w:r>
      <w:proofErr w:type="spellEnd"/>
      <w:r w:rsidRPr="00202DC9">
        <w:rPr>
          <w:rStyle w:val="0pt"/>
          <w:i w:val="0"/>
          <w:color w:val="000000"/>
          <w:sz w:val="28"/>
          <w:szCs w:val="28"/>
          <w:lang w:eastAsia="uk-UA"/>
        </w:rPr>
        <w:t xml:space="preserve"> </w:t>
      </w:r>
      <w:proofErr w:type="spellStart"/>
      <w:r w:rsidRPr="00202DC9">
        <w:rPr>
          <w:rStyle w:val="0pt"/>
          <w:i w:val="0"/>
          <w:color w:val="000000"/>
          <w:sz w:val="28"/>
          <w:szCs w:val="28"/>
          <w:lang w:eastAsia="uk-UA"/>
        </w:rPr>
        <w:t>запорож</w:t>
      </w:r>
      <w:r w:rsidR="006B7F12">
        <w:rPr>
          <w:rStyle w:val="0pt"/>
          <w:i w:val="0"/>
          <w:color w:val="000000"/>
          <w:sz w:val="28"/>
          <w:szCs w:val="28"/>
          <w:lang w:eastAsia="uk-UA"/>
        </w:rPr>
        <w:t>с</w:t>
      </w:r>
      <w:r w:rsidRPr="00202DC9">
        <w:rPr>
          <w:rStyle w:val="0pt"/>
          <w:i w:val="0"/>
          <w:color w:val="000000"/>
          <w:sz w:val="28"/>
          <w:szCs w:val="28"/>
          <w:lang w:eastAsia="uk-UA"/>
        </w:rPr>
        <w:t>ких</w:t>
      </w:r>
      <w:proofErr w:type="spellEnd"/>
      <w:r w:rsidRPr="00202DC9">
        <w:rPr>
          <w:rStyle w:val="0pt"/>
          <w:i w:val="0"/>
          <w:color w:val="000000"/>
          <w:sz w:val="28"/>
          <w:szCs w:val="28"/>
          <w:lang w:eastAsia="uk-UA"/>
        </w:rPr>
        <w:t xml:space="preserve"> </w:t>
      </w:r>
      <w:proofErr w:type="spellStart"/>
      <w:r w:rsidRPr="00202DC9">
        <w:rPr>
          <w:rStyle w:val="0pt"/>
          <w:i w:val="0"/>
          <w:color w:val="000000"/>
          <w:sz w:val="28"/>
          <w:szCs w:val="28"/>
          <w:lang w:eastAsia="uk-UA"/>
        </w:rPr>
        <w:t>казаков</w:t>
      </w:r>
      <w:proofErr w:type="spellEnd"/>
      <w:r w:rsidRPr="00202DC9">
        <w:rPr>
          <w:rStyle w:val="0pt"/>
          <w:i w:val="0"/>
          <w:color w:val="000000"/>
          <w:sz w:val="28"/>
          <w:szCs w:val="28"/>
          <w:lang w:eastAsia="uk-UA"/>
        </w:rPr>
        <w:t>», «</w:t>
      </w:r>
      <w:proofErr w:type="spellStart"/>
      <w:r w:rsidRPr="00202DC9">
        <w:rPr>
          <w:rStyle w:val="0pt"/>
          <w:i w:val="0"/>
          <w:color w:val="000000"/>
          <w:sz w:val="28"/>
          <w:szCs w:val="28"/>
          <w:lang w:eastAsia="uk-UA"/>
        </w:rPr>
        <w:t>Очерки</w:t>
      </w:r>
      <w:proofErr w:type="spellEnd"/>
      <w:r w:rsidRPr="00202DC9">
        <w:rPr>
          <w:rStyle w:val="0pt"/>
          <w:i w:val="0"/>
          <w:color w:val="000000"/>
          <w:sz w:val="28"/>
          <w:szCs w:val="28"/>
          <w:lang w:eastAsia="uk-UA"/>
        </w:rPr>
        <w:t xml:space="preserve"> по </w:t>
      </w:r>
      <w:proofErr w:type="spellStart"/>
      <w:r w:rsidRPr="00202DC9">
        <w:rPr>
          <w:rStyle w:val="0pt"/>
          <w:i w:val="0"/>
          <w:color w:val="000000"/>
          <w:sz w:val="28"/>
          <w:szCs w:val="28"/>
          <w:lang w:eastAsia="uk-UA"/>
        </w:rPr>
        <w:t>истори</w:t>
      </w:r>
      <w:r w:rsidR="006B7F12">
        <w:rPr>
          <w:rStyle w:val="0pt"/>
          <w:i w:val="0"/>
          <w:color w:val="000000"/>
          <w:sz w:val="28"/>
          <w:szCs w:val="28"/>
          <w:lang w:eastAsia="uk-UA"/>
        </w:rPr>
        <w:t>и</w:t>
      </w:r>
      <w:proofErr w:type="spellEnd"/>
      <w:r w:rsidR="006B7F12">
        <w:rPr>
          <w:rStyle w:val="0pt"/>
          <w:i w:val="0"/>
          <w:color w:val="000000"/>
          <w:sz w:val="28"/>
          <w:szCs w:val="28"/>
          <w:lang w:eastAsia="uk-UA"/>
        </w:rPr>
        <w:t xml:space="preserve"> </w:t>
      </w:r>
      <w:proofErr w:type="spellStart"/>
      <w:r w:rsidR="006B7F12">
        <w:rPr>
          <w:rStyle w:val="0pt"/>
          <w:i w:val="0"/>
          <w:color w:val="000000"/>
          <w:sz w:val="28"/>
          <w:szCs w:val="28"/>
          <w:lang w:eastAsia="uk-UA"/>
        </w:rPr>
        <w:t>з</w:t>
      </w:r>
      <w:r w:rsidRPr="00202DC9">
        <w:rPr>
          <w:rStyle w:val="0pt"/>
          <w:i w:val="0"/>
          <w:color w:val="000000"/>
          <w:sz w:val="28"/>
          <w:szCs w:val="28"/>
          <w:lang w:eastAsia="uk-UA"/>
        </w:rPr>
        <w:t>апорожских</w:t>
      </w:r>
      <w:proofErr w:type="spellEnd"/>
      <w:r w:rsidRPr="00202DC9">
        <w:rPr>
          <w:rStyle w:val="0pt"/>
          <w:i w:val="0"/>
          <w:color w:val="000000"/>
          <w:sz w:val="28"/>
          <w:szCs w:val="28"/>
          <w:lang w:eastAsia="uk-UA"/>
        </w:rPr>
        <w:t xml:space="preserve"> </w:t>
      </w:r>
      <w:proofErr w:type="spellStart"/>
      <w:r w:rsidRPr="00202DC9">
        <w:rPr>
          <w:rStyle w:val="0pt"/>
          <w:i w:val="0"/>
          <w:color w:val="000000"/>
          <w:sz w:val="28"/>
          <w:szCs w:val="28"/>
          <w:lang w:eastAsia="uk-UA"/>
        </w:rPr>
        <w:t>казаков</w:t>
      </w:r>
      <w:proofErr w:type="spellEnd"/>
      <w:r w:rsidRPr="00202DC9">
        <w:rPr>
          <w:rStyle w:val="0pt"/>
          <w:i w:val="0"/>
          <w:color w:val="000000"/>
          <w:sz w:val="28"/>
          <w:szCs w:val="28"/>
          <w:lang w:eastAsia="uk-UA"/>
        </w:rPr>
        <w:t xml:space="preserve"> и </w:t>
      </w:r>
      <w:proofErr w:type="spellStart"/>
      <w:r w:rsidRPr="00202DC9">
        <w:rPr>
          <w:rStyle w:val="0pt"/>
          <w:i w:val="0"/>
          <w:color w:val="000000"/>
          <w:sz w:val="28"/>
          <w:szCs w:val="28"/>
          <w:lang w:eastAsia="uk-UA"/>
        </w:rPr>
        <w:t>Новоросс</w:t>
      </w:r>
      <w:r w:rsidR="006B7F12">
        <w:rPr>
          <w:rStyle w:val="0pt"/>
          <w:i w:val="0"/>
          <w:color w:val="000000"/>
          <w:sz w:val="28"/>
          <w:szCs w:val="28"/>
          <w:lang w:eastAsia="uk-UA"/>
        </w:rPr>
        <w:t>ий</w:t>
      </w:r>
      <w:r w:rsidRPr="00202DC9">
        <w:rPr>
          <w:rStyle w:val="0pt"/>
          <w:i w:val="0"/>
          <w:color w:val="000000"/>
          <w:sz w:val="28"/>
          <w:szCs w:val="28"/>
          <w:lang w:eastAsia="uk-UA"/>
        </w:rPr>
        <w:t>ского</w:t>
      </w:r>
      <w:proofErr w:type="spellEnd"/>
      <w:r w:rsidRPr="00202DC9">
        <w:rPr>
          <w:rStyle w:val="0pt"/>
          <w:i w:val="0"/>
          <w:color w:val="000000"/>
          <w:sz w:val="28"/>
          <w:szCs w:val="28"/>
          <w:lang w:eastAsia="uk-UA"/>
        </w:rPr>
        <w:t xml:space="preserve"> </w:t>
      </w:r>
      <w:proofErr w:type="spellStart"/>
      <w:r w:rsidRPr="00202DC9">
        <w:rPr>
          <w:rStyle w:val="0pt"/>
          <w:i w:val="0"/>
          <w:color w:val="000000"/>
          <w:sz w:val="28"/>
          <w:szCs w:val="28"/>
          <w:lang w:eastAsia="uk-UA"/>
        </w:rPr>
        <w:t>края</w:t>
      </w:r>
      <w:proofErr w:type="spellEnd"/>
      <w:r w:rsidRPr="00202DC9">
        <w:rPr>
          <w:rStyle w:val="0pt"/>
          <w:i w:val="0"/>
          <w:color w:val="000000"/>
          <w:sz w:val="28"/>
          <w:szCs w:val="28"/>
          <w:lang w:eastAsia="uk-UA"/>
        </w:rPr>
        <w:t>», «</w:t>
      </w:r>
      <w:proofErr w:type="spellStart"/>
      <w:r w:rsidRPr="00202DC9">
        <w:rPr>
          <w:rStyle w:val="0pt"/>
          <w:i w:val="0"/>
          <w:color w:val="000000"/>
          <w:sz w:val="28"/>
          <w:szCs w:val="28"/>
          <w:lang w:eastAsia="uk-UA"/>
        </w:rPr>
        <w:t>Вольности</w:t>
      </w:r>
      <w:proofErr w:type="spellEnd"/>
      <w:r w:rsidRPr="00202DC9">
        <w:rPr>
          <w:rStyle w:val="0pt"/>
          <w:i w:val="0"/>
          <w:color w:val="000000"/>
          <w:sz w:val="28"/>
          <w:szCs w:val="28"/>
          <w:lang w:eastAsia="uk-UA"/>
        </w:rPr>
        <w:t xml:space="preserve"> </w:t>
      </w:r>
      <w:proofErr w:type="spellStart"/>
      <w:r w:rsidRPr="00202DC9">
        <w:rPr>
          <w:rStyle w:val="0pt"/>
          <w:i w:val="0"/>
          <w:color w:val="000000"/>
          <w:sz w:val="28"/>
          <w:szCs w:val="28"/>
          <w:lang w:eastAsia="uk-UA"/>
        </w:rPr>
        <w:t>запорожских</w:t>
      </w:r>
      <w:proofErr w:type="spellEnd"/>
      <w:r w:rsidRPr="00202DC9">
        <w:rPr>
          <w:rStyle w:val="0pt"/>
          <w:i w:val="0"/>
          <w:color w:val="000000"/>
          <w:sz w:val="28"/>
          <w:szCs w:val="28"/>
          <w:lang w:eastAsia="uk-UA"/>
        </w:rPr>
        <w:t xml:space="preserve"> </w:t>
      </w:r>
      <w:proofErr w:type="spellStart"/>
      <w:r w:rsidR="006B7F12">
        <w:rPr>
          <w:rStyle w:val="0pt"/>
          <w:i w:val="0"/>
          <w:color w:val="000000"/>
          <w:sz w:val="28"/>
          <w:szCs w:val="28"/>
          <w:lang w:eastAsia="uk-UA"/>
        </w:rPr>
        <w:t>к</w:t>
      </w:r>
      <w:r w:rsidRPr="00202DC9">
        <w:rPr>
          <w:rStyle w:val="0pt"/>
          <w:i w:val="0"/>
          <w:color w:val="000000"/>
          <w:sz w:val="28"/>
          <w:szCs w:val="28"/>
          <w:lang w:eastAsia="uk-UA"/>
        </w:rPr>
        <w:t>азаков</w:t>
      </w:r>
      <w:proofErr w:type="spellEnd"/>
      <w:r w:rsidRPr="00202DC9">
        <w:rPr>
          <w:rStyle w:val="0pt"/>
          <w:i w:val="0"/>
          <w:color w:val="000000"/>
          <w:sz w:val="28"/>
          <w:szCs w:val="28"/>
          <w:lang w:eastAsia="uk-UA"/>
        </w:rPr>
        <w:t>» та ін. Цінні фактичними даними збірники підготовлені під керівни</w:t>
      </w:r>
      <w:r w:rsidRPr="00202DC9">
        <w:rPr>
          <w:rStyle w:val="0pt"/>
          <w:i w:val="0"/>
          <w:color w:val="000000"/>
          <w:sz w:val="28"/>
          <w:szCs w:val="28"/>
          <w:lang w:eastAsia="uk-UA"/>
        </w:rPr>
        <w:softHyphen/>
        <w:t>цтвом Д. Яворницького: «</w:t>
      </w:r>
      <w:proofErr w:type="spellStart"/>
      <w:r w:rsidRPr="00202DC9">
        <w:rPr>
          <w:rStyle w:val="0pt"/>
          <w:i w:val="0"/>
          <w:color w:val="000000"/>
          <w:sz w:val="28"/>
          <w:szCs w:val="28"/>
          <w:lang w:eastAsia="uk-UA"/>
        </w:rPr>
        <w:t>Сборник</w:t>
      </w:r>
      <w:proofErr w:type="spellEnd"/>
      <w:r w:rsidRPr="00202DC9">
        <w:rPr>
          <w:rStyle w:val="0pt"/>
          <w:i w:val="0"/>
          <w:color w:val="000000"/>
          <w:sz w:val="28"/>
          <w:szCs w:val="28"/>
          <w:lang w:eastAsia="uk-UA"/>
        </w:rPr>
        <w:t xml:space="preserve"> </w:t>
      </w:r>
      <w:proofErr w:type="spellStart"/>
      <w:r w:rsidRPr="00202DC9">
        <w:rPr>
          <w:rStyle w:val="0pt"/>
          <w:i w:val="0"/>
          <w:color w:val="000000"/>
          <w:sz w:val="28"/>
          <w:szCs w:val="28"/>
          <w:lang w:eastAsia="uk-UA"/>
        </w:rPr>
        <w:t>материалов</w:t>
      </w:r>
      <w:proofErr w:type="spellEnd"/>
      <w:r w:rsidRPr="00202DC9">
        <w:rPr>
          <w:rStyle w:val="0pt"/>
          <w:i w:val="0"/>
          <w:color w:val="000000"/>
          <w:sz w:val="28"/>
          <w:szCs w:val="28"/>
          <w:lang w:eastAsia="uk-UA"/>
        </w:rPr>
        <w:t xml:space="preserve"> для </w:t>
      </w:r>
      <w:proofErr w:type="spellStart"/>
      <w:r w:rsidRPr="00202DC9">
        <w:rPr>
          <w:rStyle w:val="0pt"/>
          <w:i w:val="0"/>
          <w:color w:val="000000"/>
          <w:sz w:val="28"/>
          <w:szCs w:val="28"/>
          <w:lang w:eastAsia="uk-UA"/>
        </w:rPr>
        <w:t>истории</w:t>
      </w:r>
      <w:proofErr w:type="spellEnd"/>
      <w:r w:rsidRPr="00202DC9">
        <w:rPr>
          <w:rStyle w:val="0pt"/>
          <w:i w:val="0"/>
          <w:color w:val="000000"/>
          <w:sz w:val="28"/>
          <w:szCs w:val="28"/>
          <w:lang w:eastAsia="uk-UA"/>
        </w:rPr>
        <w:t xml:space="preserve"> </w:t>
      </w:r>
      <w:proofErr w:type="spellStart"/>
      <w:r w:rsidRPr="00202DC9">
        <w:rPr>
          <w:rStyle w:val="0pt"/>
          <w:i w:val="0"/>
          <w:color w:val="000000"/>
          <w:sz w:val="28"/>
          <w:szCs w:val="28"/>
          <w:lang w:eastAsia="uk-UA"/>
        </w:rPr>
        <w:t>запорожских</w:t>
      </w:r>
      <w:proofErr w:type="spellEnd"/>
      <w:r w:rsidRPr="00202DC9">
        <w:rPr>
          <w:rStyle w:val="0pt"/>
          <w:i w:val="0"/>
          <w:color w:val="000000"/>
          <w:sz w:val="28"/>
          <w:szCs w:val="28"/>
          <w:lang w:eastAsia="uk-UA"/>
        </w:rPr>
        <w:t xml:space="preserve"> </w:t>
      </w:r>
      <w:proofErr w:type="spellStart"/>
      <w:r w:rsidR="006B7F12">
        <w:rPr>
          <w:rStyle w:val="0pt"/>
          <w:i w:val="0"/>
          <w:color w:val="000000"/>
          <w:sz w:val="28"/>
          <w:szCs w:val="28"/>
          <w:lang w:eastAsia="uk-UA"/>
        </w:rPr>
        <w:t>к</w:t>
      </w:r>
      <w:r w:rsidRPr="00202DC9">
        <w:rPr>
          <w:rStyle w:val="0pt"/>
          <w:i w:val="0"/>
          <w:color w:val="000000"/>
          <w:sz w:val="28"/>
          <w:szCs w:val="28"/>
          <w:lang w:eastAsia="uk-UA"/>
        </w:rPr>
        <w:t>азаков</w:t>
      </w:r>
      <w:proofErr w:type="spellEnd"/>
      <w:r w:rsidRPr="00202DC9">
        <w:rPr>
          <w:rStyle w:val="0pt"/>
          <w:i w:val="0"/>
          <w:color w:val="000000"/>
          <w:sz w:val="28"/>
          <w:szCs w:val="28"/>
          <w:lang w:eastAsia="uk-UA"/>
        </w:rPr>
        <w:t>», «</w:t>
      </w:r>
      <w:proofErr w:type="spellStart"/>
      <w:r w:rsidRPr="00202DC9">
        <w:rPr>
          <w:rStyle w:val="0pt"/>
          <w:i w:val="0"/>
          <w:color w:val="000000"/>
          <w:sz w:val="28"/>
          <w:szCs w:val="28"/>
          <w:lang w:eastAsia="uk-UA"/>
        </w:rPr>
        <w:t>Источники</w:t>
      </w:r>
      <w:proofErr w:type="spellEnd"/>
      <w:r w:rsidRPr="00202DC9">
        <w:rPr>
          <w:rStyle w:val="0pt"/>
          <w:i w:val="0"/>
          <w:color w:val="000000"/>
          <w:sz w:val="28"/>
          <w:szCs w:val="28"/>
          <w:lang w:eastAsia="uk-UA"/>
        </w:rPr>
        <w:t xml:space="preserve"> для </w:t>
      </w:r>
      <w:proofErr w:type="spellStart"/>
      <w:r w:rsidRPr="00202DC9">
        <w:rPr>
          <w:rStyle w:val="0pt"/>
          <w:i w:val="0"/>
          <w:color w:val="000000"/>
          <w:sz w:val="28"/>
          <w:szCs w:val="28"/>
          <w:lang w:eastAsia="uk-UA"/>
        </w:rPr>
        <w:t>истории</w:t>
      </w:r>
      <w:proofErr w:type="spellEnd"/>
      <w:r w:rsidRPr="00202DC9">
        <w:rPr>
          <w:rStyle w:val="0pt"/>
          <w:i w:val="0"/>
          <w:color w:val="000000"/>
          <w:sz w:val="28"/>
          <w:szCs w:val="28"/>
          <w:lang w:eastAsia="uk-UA"/>
        </w:rPr>
        <w:t xml:space="preserve"> </w:t>
      </w:r>
      <w:proofErr w:type="spellStart"/>
      <w:r w:rsidRPr="00202DC9">
        <w:rPr>
          <w:rStyle w:val="0pt"/>
          <w:i w:val="0"/>
          <w:color w:val="000000"/>
          <w:sz w:val="28"/>
          <w:szCs w:val="28"/>
          <w:lang w:eastAsia="uk-UA"/>
        </w:rPr>
        <w:t>запорожских</w:t>
      </w:r>
      <w:proofErr w:type="spellEnd"/>
      <w:r w:rsidRPr="00202DC9">
        <w:rPr>
          <w:rStyle w:val="0pt"/>
          <w:i w:val="0"/>
          <w:color w:val="000000"/>
          <w:sz w:val="28"/>
          <w:szCs w:val="28"/>
          <w:lang w:eastAsia="uk-UA"/>
        </w:rPr>
        <w:t xml:space="preserve"> </w:t>
      </w:r>
      <w:proofErr w:type="spellStart"/>
      <w:r w:rsidRPr="00202DC9">
        <w:rPr>
          <w:rStyle w:val="0pt"/>
          <w:i w:val="0"/>
          <w:color w:val="000000"/>
          <w:sz w:val="28"/>
          <w:szCs w:val="28"/>
          <w:lang w:eastAsia="uk-UA"/>
        </w:rPr>
        <w:t>казаков</w:t>
      </w:r>
      <w:proofErr w:type="spellEnd"/>
      <w:r w:rsidRPr="00202DC9">
        <w:rPr>
          <w:rStyle w:val="0pt"/>
          <w:i w:val="0"/>
          <w:color w:val="000000"/>
          <w:sz w:val="28"/>
          <w:szCs w:val="28"/>
          <w:lang w:eastAsia="uk-UA"/>
        </w:rPr>
        <w:t>», «До історії Степо</w:t>
      </w:r>
      <w:r w:rsidRPr="00202DC9">
        <w:rPr>
          <w:rStyle w:val="0pt"/>
          <w:i w:val="0"/>
          <w:color w:val="000000"/>
          <w:sz w:val="28"/>
          <w:szCs w:val="28"/>
          <w:lang w:eastAsia="uk-UA"/>
        </w:rPr>
        <w:softHyphen/>
        <w:t>вої України» та ін. Відомий вчений зібрав багатий етнографічний і фолькло</w:t>
      </w:r>
      <w:r w:rsidRPr="00202DC9">
        <w:rPr>
          <w:rStyle w:val="0pt"/>
          <w:i w:val="0"/>
          <w:color w:val="000000"/>
          <w:sz w:val="28"/>
          <w:szCs w:val="28"/>
          <w:lang w:eastAsia="uk-UA"/>
        </w:rPr>
        <w:softHyphen/>
        <w:t>рний матеріал.</w:t>
      </w:r>
    </w:p>
    <w:p w:rsidR="00392ECB" w:rsidRPr="00202DC9" w:rsidRDefault="00392ECB"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Патон Євген Оскарович</w:t>
      </w:r>
      <w:r w:rsidRPr="00202DC9">
        <w:rPr>
          <w:rStyle w:val="0pt"/>
          <w:i w:val="0"/>
          <w:color w:val="000000"/>
          <w:sz w:val="28"/>
          <w:szCs w:val="28"/>
          <w:lang w:eastAsia="uk-UA"/>
        </w:rPr>
        <w:t xml:space="preserve"> (1870-1953 рр.)- учений у галузі електрозва</w:t>
      </w:r>
      <w:r w:rsidRPr="00202DC9">
        <w:rPr>
          <w:rStyle w:val="0pt"/>
          <w:i w:val="0"/>
          <w:color w:val="000000"/>
          <w:sz w:val="28"/>
          <w:szCs w:val="28"/>
          <w:lang w:eastAsia="uk-UA"/>
        </w:rPr>
        <w:softHyphen/>
        <w:t>рювання і мостобудування, академік АН УСРР (УРСР) з 1929 р. Народився в м, НІЦЦІ (Франція). У 1894 р. закінчив політехнічний інститут у Дрездені (Німеччина), у 1896 р.- Петербурзький інститут інженерних шляхів. У 1904-1938 рр. Є. Патон очолював кафедру мостів Київського політехнічного інституту. У 1929 р. організував в Академії наук України кафедру інженер</w:t>
      </w:r>
      <w:r w:rsidRPr="00202DC9">
        <w:rPr>
          <w:rStyle w:val="0pt"/>
          <w:i w:val="0"/>
          <w:color w:val="000000"/>
          <w:sz w:val="28"/>
          <w:szCs w:val="28"/>
          <w:lang w:eastAsia="uk-UA"/>
        </w:rPr>
        <w:softHyphen/>
        <w:t xml:space="preserve">них споруд, на базі якої в 1934 р було створено Інститут електрозварювання АН України. Протягом </w:t>
      </w:r>
      <w:r w:rsidR="002F71DF">
        <w:rPr>
          <w:rStyle w:val="0pt"/>
          <w:i w:val="0"/>
          <w:color w:val="000000"/>
          <w:sz w:val="28"/>
          <w:szCs w:val="28"/>
          <w:lang w:eastAsia="uk-UA"/>
        </w:rPr>
        <w:t xml:space="preserve">                  </w:t>
      </w:r>
      <w:r w:rsidRPr="00202DC9">
        <w:rPr>
          <w:rStyle w:val="0pt"/>
          <w:i w:val="0"/>
          <w:color w:val="000000"/>
          <w:sz w:val="28"/>
          <w:szCs w:val="28"/>
          <w:lang w:eastAsia="uk-UA"/>
        </w:rPr>
        <w:t>1934-1953 рр. Є. Патон був директором цього інсти</w:t>
      </w:r>
      <w:r w:rsidRPr="00202DC9">
        <w:rPr>
          <w:rStyle w:val="0pt"/>
          <w:i w:val="0"/>
          <w:color w:val="000000"/>
          <w:sz w:val="28"/>
          <w:szCs w:val="28"/>
          <w:lang w:eastAsia="uk-UA"/>
        </w:rPr>
        <w:softHyphen/>
        <w:t xml:space="preserve">туту. Він розвинув ідеї винахідника М. </w:t>
      </w:r>
      <w:proofErr w:type="spellStart"/>
      <w:r w:rsidRPr="00202DC9">
        <w:rPr>
          <w:rStyle w:val="0pt"/>
          <w:i w:val="0"/>
          <w:color w:val="000000"/>
          <w:sz w:val="28"/>
          <w:szCs w:val="28"/>
          <w:lang w:eastAsia="uk-UA"/>
        </w:rPr>
        <w:t>Бенардоса</w:t>
      </w:r>
      <w:proofErr w:type="spellEnd"/>
      <w:r w:rsidRPr="00202DC9">
        <w:rPr>
          <w:rStyle w:val="0pt"/>
          <w:i w:val="0"/>
          <w:color w:val="000000"/>
          <w:sz w:val="28"/>
          <w:szCs w:val="28"/>
          <w:lang w:eastAsia="uk-UA"/>
        </w:rPr>
        <w:t>, метод швидкісного авто</w:t>
      </w:r>
      <w:r w:rsidRPr="00202DC9">
        <w:rPr>
          <w:rStyle w:val="0pt"/>
          <w:i w:val="0"/>
          <w:color w:val="000000"/>
          <w:sz w:val="28"/>
          <w:szCs w:val="28"/>
          <w:lang w:eastAsia="uk-UA"/>
        </w:rPr>
        <w:softHyphen/>
        <w:t>матичного зварювання під шаром флюсу дістав назву «метод Па</w:t>
      </w:r>
      <w:r w:rsidR="006B7F12">
        <w:rPr>
          <w:rStyle w:val="0pt"/>
          <w:i w:val="0"/>
          <w:color w:val="000000"/>
          <w:sz w:val="28"/>
          <w:szCs w:val="28"/>
          <w:lang w:eastAsia="uk-UA"/>
        </w:rPr>
        <w:t>т</w:t>
      </w:r>
      <w:r w:rsidRPr="00202DC9">
        <w:rPr>
          <w:rStyle w:val="0pt"/>
          <w:i w:val="0"/>
          <w:color w:val="000000"/>
          <w:sz w:val="28"/>
          <w:szCs w:val="28"/>
          <w:lang w:eastAsia="uk-UA"/>
        </w:rPr>
        <w:t xml:space="preserve">она». Є. Патон створив методи розрахунку конструктивних схем металевих </w:t>
      </w:r>
      <w:proofErr w:type="spellStart"/>
      <w:r w:rsidRPr="00202DC9">
        <w:rPr>
          <w:rStyle w:val="0pt"/>
          <w:i w:val="0"/>
          <w:color w:val="000000"/>
          <w:sz w:val="28"/>
          <w:szCs w:val="28"/>
          <w:lang w:eastAsia="uk-UA"/>
        </w:rPr>
        <w:t>проймових</w:t>
      </w:r>
      <w:proofErr w:type="spellEnd"/>
      <w:r w:rsidRPr="00202DC9">
        <w:rPr>
          <w:rStyle w:val="0pt"/>
          <w:i w:val="0"/>
          <w:color w:val="000000"/>
          <w:sz w:val="28"/>
          <w:szCs w:val="28"/>
          <w:lang w:eastAsia="uk-UA"/>
        </w:rPr>
        <w:t xml:space="preserve"> споруд мостів, дослідив умови їхньої роботи, розробив способи відбу</w:t>
      </w:r>
      <w:r w:rsidRPr="00202DC9">
        <w:rPr>
          <w:rStyle w:val="0pt"/>
          <w:i w:val="0"/>
          <w:color w:val="000000"/>
          <w:sz w:val="28"/>
          <w:szCs w:val="28"/>
          <w:lang w:eastAsia="uk-UA"/>
        </w:rPr>
        <w:softHyphen/>
        <w:t>дови зруйнованих мостів</w:t>
      </w:r>
      <w:r w:rsidR="006B7F12">
        <w:rPr>
          <w:rStyle w:val="0pt"/>
          <w:i w:val="0"/>
          <w:color w:val="000000"/>
          <w:sz w:val="28"/>
          <w:szCs w:val="28"/>
          <w:lang w:eastAsia="uk-UA"/>
        </w:rPr>
        <w:t>.</w:t>
      </w:r>
      <w:r w:rsidRPr="00202DC9">
        <w:rPr>
          <w:rStyle w:val="0pt"/>
          <w:i w:val="0"/>
          <w:color w:val="000000"/>
          <w:sz w:val="28"/>
          <w:szCs w:val="28"/>
          <w:lang w:eastAsia="uk-UA"/>
        </w:rPr>
        <w:t xml:space="preserve"> Виконав основоположні дослідження у галузі розрахунку та </w:t>
      </w:r>
      <w:r w:rsidRPr="00202DC9">
        <w:rPr>
          <w:rStyle w:val="0pt"/>
          <w:i w:val="0"/>
          <w:color w:val="000000"/>
          <w:sz w:val="28"/>
          <w:szCs w:val="28"/>
          <w:lang w:eastAsia="uk-UA"/>
        </w:rPr>
        <w:lastRenderedPageBreak/>
        <w:t>міцності зварних конструкцій, механізації зварювальних процесів</w:t>
      </w:r>
      <w:r w:rsidR="006B7F12">
        <w:rPr>
          <w:rStyle w:val="0pt"/>
          <w:i w:val="0"/>
          <w:color w:val="000000"/>
          <w:sz w:val="28"/>
          <w:szCs w:val="28"/>
          <w:lang w:eastAsia="uk-UA"/>
        </w:rPr>
        <w:t>,</w:t>
      </w:r>
      <w:r w:rsidRPr="00202DC9">
        <w:rPr>
          <w:rStyle w:val="0pt"/>
          <w:i w:val="0"/>
          <w:color w:val="000000"/>
          <w:sz w:val="28"/>
          <w:szCs w:val="28"/>
          <w:lang w:eastAsia="uk-UA"/>
        </w:rPr>
        <w:t xml:space="preserve"> наукових основ електричного зварювання плавленням. Під керівницт</w:t>
      </w:r>
      <w:r w:rsidRPr="00202DC9">
        <w:rPr>
          <w:rStyle w:val="0pt"/>
          <w:i w:val="0"/>
          <w:color w:val="000000"/>
          <w:sz w:val="28"/>
          <w:szCs w:val="28"/>
          <w:lang w:eastAsia="uk-UA"/>
        </w:rPr>
        <w:softHyphen/>
        <w:t>вом ученого було винайдено спосіб автоматичного швидкісного зварювання, який відіграв визначну роль у технічному розвитку людства.</w:t>
      </w:r>
    </w:p>
    <w:p w:rsidR="00392ECB" w:rsidRPr="00202DC9" w:rsidRDefault="00392ECB"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Курбас Лесь</w:t>
      </w:r>
      <w:r w:rsidRPr="00202DC9">
        <w:rPr>
          <w:rStyle w:val="0pt"/>
          <w:i w:val="0"/>
          <w:color w:val="000000"/>
          <w:sz w:val="28"/>
          <w:szCs w:val="28"/>
          <w:lang w:eastAsia="uk-UA"/>
        </w:rPr>
        <w:t xml:space="preserve"> (Олександр-Зенон Степанович Курбас) </w:t>
      </w:r>
      <w:r w:rsidR="002F71DF">
        <w:rPr>
          <w:rStyle w:val="0pt"/>
          <w:i w:val="0"/>
          <w:color w:val="000000"/>
          <w:sz w:val="28"/>
          <w:szCs w:val="28"/>
          <w:lang w:eastAsia="uk-UA"/>
        </w:rPr>
        <w:t xml:space="preserve">                                </w:t>
      </w:r>
      <w:r w:rsidRPr="00202DC9">
        <w:rPr>
          <w:rStyle w:val="0pt"/>
          <w:i w:val="0"/>
          <w:color w:val="000000"/>
          <w:sz w:val="28"/>
          <w:szCs w:val="28"/>
          <w:lang w:eastAsia="uk-UA"/>
        </w:rPr>
        <w:t>(1887-1937 рр.)- український театральний діяч, режисер, актор. Л. Курбас народився в м. Самборі (тепер Львівської області) у родині акторів галицького театру. Навчався у Тернопільській гімназії, у Віденському та Львівському універси</w:t>
      </w:r>
      <w:r w:rsidRPr="00202DC9">
        <w:rPr>
          <w:rStyle w:val="0pt"/>
          <w:i w:val="0"/>
          <w:color w:val="000000"/>
          <w:sz w:val="28"/>
          <w:szCs w:val="28"/>
          <w:lang w:eastAsia="uk-UA"/>
        </w:rPr>
        <w:softHyphen/>
        <w:t xml:space="preserve">тетах. У 1915 р. він організував у Тернополі трупу «Тернопільські театральні вечори». У 1916 р. Л. Курбас переїхав до Києва. У червні 1920 р. він утворив Київський драматичний театр, був організатором мистецького об’єднання «Березіль». Активна діяльність </w:t>
      </w:r>
      <w:r w:rsidR="002F71DF">
        <w:rPr>
          <w:rStyle w:val="0pt"/>
          <w:i w:val="0"/>
          <w:color w:val="000000"/>
          <w:sz w:val="28"/>
          <w:szCs w:val="28"/>
          <w:lang w:eastAsia="uk-UA"/>
        </w:rPr>
        <w:t xml:space="preserve">              </w:t>
      </w:r>
      <w:r w:rsidRPr="00202DC9">
        <w:rPr>
          <w:rStyle w:val="0pt"/>
          <w:i w:val="0"/>
          <w:color w:val="000000"/>
          <w:sz w:val="28"/>
          <w:szCs w:val="28"/>
          <w:lang w:eastAsia="uk-UA"/>
        </w:rPr>
        <w:t>Л. Курбаса на ниві української національної культури вже 1927 р. призвела до його переслідувань і цькувань. У 1933 р. його було усунуто від обов’язків мистецького керівника театру «Березіль», згодом позбавлено звання народного артиста УСРР. Через деякий час Л. Курбаса було заарештовано й вислано на будівництво Біломорсько-Балтійського каналу на Медвежу Гору, потім його відправили на Соловки. З листопада 1937 р. після повторного суду його було розстріляно, а в 1957 р. посмертно реабілітовано.</w:t>
      </w:r>
    </w:p>
    <w:p w:rsidR="00392ECB" w:rsidRPr="00202DC9" w:rsidRDefault="00392ECB"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Ужвій Наталія Миха</w:t>
      </w:r>
      <w:r w:rsidR="006B7F12">
        <w:rPr>
          <w:rStyle w:val="22"/>
          <w:color w:val="000000"/>
          <w:sz w:val="28"/>
          <w:szCs w:val="28"/>
          <w:lang w:eastAsia="uk-UA"/>
        </w:rPr>
        <w:t>йлівна</w:t>
      </w:r>
      <w:r w:rsidRPr="00202DC9">
        <w:rPr>
          <w:rStyle w:val="0pt"/>
          <w:i w:val="0"/>
          <w:color w:val="000000"/>
          <w:sz w:val="28"/>
          <w:szCs w:val="28"/>
          <w:lang w:eastAsia="uk-UA"/>
        </w:rPr>
        <w:t xml:space="preserve"> (1898-1986 рр.) - українська актриса теат</w:t>
      </w:r>
      <w:r w:rsidRPr="00202DC9">
        <w:rPr>
          <w:rStyle w:val="0pt"/>
          <w:i w:val="0"/>
          <w:color w:val="000000"/>
          <w:sz w:val="28"/>
          <w:szCs w:val="28"/>
          <w:lang w:eastAsia="uk-UA"/>
        </w:rPr>
        <w:softHyphen/>
        <w:t>ру і кіно, громадська діячка. За час своєї багаторічної творчої діяльності зіграла понад 200 ролей. У 1920-х- 1930-х рр. вона працювала у театрах Києва, Одеси, Харкова. Акторський талант Н. Ужвій формувався під впли</w:t>
      </w:r>
      <w:r w:rsidRPr="00202DC9">
        <w:rPr>
          <w:rStyle w:val="0pt"/>
          <w:i w:val="0"/>
          <w:color w:val="000000"/>
          <w:sz w:val="28"/>
          <w:szCs w:val="28"/>
          <w:lang w:eastAsia="uk-UA"/>
        </w:rPr>
        <w:softHyphen/>
        <w:t>вом режисера-новатора і педагога Л. Курбаса. З 1936 р. і на протязі майже півстоліття вона грала на сцені Київського академічного українського дра</w:t>
      </w:r>
      <w:r w:rsidRPr="00202DC9">
        <w:rPr>
          <w:rStyle w:val="0pt"/>
          <w:i w:val="0"/>
          <w:color w:val="000000"/>
          <w:sz w:val="28"/>
          <w:szCs w:val="28"/>
          <w:lang w:eastAsia="uk-UA"/>
        </w:rPr>
        <w:softHyphen/>
        <w:t xml:space="preserve">матичного театру ім. </w:t>
      </w:r>
      <w:r w:rsidR="006B7F12">
        <w:rPr>
          <w:rStyle w:val="0pt"/>
          <w:i w:val="0"/>
          <w:color w:val="000000"/>
          <w:sz w:val="28"/>
          <w:szCs w:val="28"/>
          <w:lang w:eastAsia="uk-UA"/>
        </w:rPr>
        <w:t>І</w:t>
      </w:r>
      <w:r w:rsidRPr="00202DC9">
        <w:rPr>
          <w:rStyle w:val="0pt"/>
          <w:i w:val="0"/>
          <w:color w:val="000000"/>
          <w:sz w:val="28"/>
          <w:szCs w:val="28"/>
          <w:lang w:eastAsia="uk-UA"/>
        </w:rPr>
        <w:t>. Франка. Серед її кращих мистецьких творінь - Варка («Безталанна» І</w:t>
      </w:r>
      <w:r w:rsidR="006B7F12">
        <w:rPr>
          <w:rStyle w:val="0pt"/>
          <w:i w:val="0"/>
          <w:color w:val="000000"/>
          <w:sz w:val="28"/>
          <w:szCs w:val="28"/>
          <w:lang w:eastAsia="uk-UA"/>
        </w:rPr>
        <w:t>.</w:t>
      </w:r>
      <w:r w:rsidRPr="00202DC9">
        <w:rPr>
          <w:rStyle w:val="0pt"/>
          <w:i w:val="0"/>
          <w:color w:val="000000"/>
          <w:sz w:val="28"/>
          <w:szCs w:val="28"/>
          <w:lang w:eastAsia="uk-UA"/>
        </w:rPr>
        <w:t xml:space="preserve"> Карпенко-Карого), Наталка </w:t>
      </w:r>
      <w:proofErr w:type="spellStart"/>
      <w:r w:rsidRPr="00202DC9">
        <w:rPr>
          <w:rStyle w:val="0pt"/>
          <w:i w:val="0"/>
          <w:color w:val="000000"/>
          <w:sz w:val="28"/>
          <w:szCs w:val="28"/>
          <w:lang w:eastAsia="uk-UA"/>
        </w:rPr>
        <w:t>Ковшик</w:t>
      </w:r>
      <w:proofErr w:type="spellEnd"/>
      <w:r w:rsidRPr="00202DC9">
        <w:rPr>
          <w:rStyle w:val="0pt"/>
          <w:i w:val="0"/>
          <w:color w:val="000000"/>
          <w:sz w:val="28"/>
          <w:szCs w:val="28"/>
          <w:lang w:eastAsia="uk-UA"/>
        </w:rPr>
        <w:t xml:space="preserve"> («Калиновий гай» О. Корнійчука), Устина Федорівна («Пора жовтого листя» М. Зарудного), </w:t>
      </w:r>
      <w:proofErr w:type="spellStart"/>
      <w:r w:rsidRPr="00202DC9">
        <w:rPr>
          <w:rStyle w:val="0pt"/>
          <w:i w:val="0"/>
          <w:color w:val="000000"/>
          <w:sz w:val="28"/>
          <w:szCs w:val="28"/>
          <w:lang w:eastAsia="uk-UA"/>
        </w:rPr>
        <w:t>Кручиніна</w:t>
      </w:r>
      <w:proofErr w:type="spellEnd"/>
      <w:r w:rsidRPr="00202DC9">
        <w:rPr>
          <w:rStyle w:val="0pt"/>
          <w:i w:val="0"/>
          <w:color w:val="000000"/>
          <w:sz w:val="28"/>
          <w:szCs w:val="28"/>
          <w:lang w:eastAsia="uk-UA"/>
        </w:rPr>
        <w:t xml:space="preserve"> («Без вини винуваті» </w:t>
      </w:r>
      <w:r w:rsidR="006B7F12">
        <w:rPr>
          <w:rStyle w:val="0pt"/>
          <w:i w:val="0"/>
          <w:color w:val="000000"/>
          <w:sz w:val="28"/>
          <w:szCs w:val="28"/>
          <w:lang w:eastAsia="uk-UA"/>
        </w:rPr>
        <w:t xml:space="preserve">                     </w:t>
      </w:r>
      <w:r w:rsidRPr="00202DC9">
        <w:rPr>
          <w:rStyle w:val="0pt"/>
          <w:i w:val="0"/>
          <w:color w:val="000000"/>
          <w:sz w:val="28"/>
          <w:szCs w:val="28"/>
          <w:lang w:eastAsia="uk-UA"/>
        </w:rPr>
        <w:t xml:space="preserve">О. Островського), Марина </w:t>
      </w:r>
      <w:proofErr w:type="spellStart"/>
      <w:r w:rsidRPr="00202DC9">
        <w:rPr>
          <w:rStyle w:val="0pt"/>
          <w:i w:val="0"/>
          <w:color w:val="000000"/>
          <w:sz w:val="28"/>
          <w:szCs w:val="28"/>
          <w:lang w:eastAsia="uk-UA"/>
        </w:rPr>
        <w:t>Мнішек</w:t>
      </w:r>
      <w:proofErr w:type="spellEnd"/>
      <w:r w:rsidRPr="00202DC9">
        <w:rPr>
          <w:rStyle w:val="0pt"/>
          <w:i w:val="0"/>
          <w:color w:val="000000"/>
          <w:sz w:val="28"/>
          <w:szCs w:val="28"/>
          <w:lang w:eastAsia="uk-UA"/>
        </w:rPr>
        <w:t xml:space="preserve"> («Борис Годунов» О. Пушкіна) та ін. Вершиною творчості Н. Ужвій - образ </w:t>
      </w:r>
      <w:r w:rsidR="006B7F12">
        <w:rPr>
          <w:rStyle w:val="0pt"/>
          <w:i w:val="0"/>
          <w:color w:val="000000"/>
          <w:sz w:val="28"/>
          <w:szCs w:val="28"/>
          <w:lang w:eastAsia="uk-UA"/>
        </w:rPr>
        <w:t>Га</w:t>
      </w:r>
      <w:r w:rsidRPr="00202DC9">
        <w:rPr>
          <w:rStyle w:val="0pt"/>
          <w:i w:val="0"/>
          <w:color w:val="000000"/>
          <w:sz w:val="28"/>
          <w:szCs w:val="28"/>
          <w:lang w:eastAsia="uk-UA"/>
        </w:rPr>
        <w:t>нни Задорожної («Украдене щастя» І</w:t>
      </w:r>
      <w:r w:rsidR="006B7F12">
        <w:rPr>
          <w:rStyle w:val="0pt"/>
          <w:i w:val="0"/>
          <w:color w:val="000000"/>
          <w:sz w:val="28"/>
          <w:szCs w:val="28"/>
          <w:lang w:eastAsia="uk-UA"/>
        </w:rPr>
        <w:t>.</w:t>
      </w:r>
      <w:r w:rsidRPr="00202DC9">
        <w:rPr>
          <w:rStyle w:val="0pt"/>
          <w:i w:val="0"/>
          <w:color w:val="000000"/>
          <w:sz w:val="28"/>
          <w:szCs w:val="28"/>
          <w:lang w:eastAsia="uk-UA"/>
        </w:rPr>
        <w:t xml:space="preserve"> Франка). Її творчі здобутки від</w:t>
      </w:r>
      <w:r w:rsidRPr="00202DC9">
        <w:rPr>
          <w:rStyle w:val="0pt"/>
          <w:i w:val="0"/>
          <w:color w:val="000000"/>
          <w:sz w:val="28"/>
          <w:szCs w:val="28"/>
          <w:lang w:eastAsia="uk-UA"/>
        </w:rPr>
        <w:softHyphen/>
        <w:t>дзеркалювали якісно новий етап у розвитку української національної актор</w:t>
      </w:r>
      <w:r w:rsidRPr="00202DC9">
        <w:rPr>
          <w:rStyle w:val="0pt"/>
          <w:i w:val="0"/>
          <w:color w:val="000000"/>
          <w:sz w:val="28"/>
          <w:szCs w:val="28"/>
          <w:lang w:eastAsia="uk-UA"/>
        </w:rPr>
        <w:softHyphen/>
        <w:t>ської школи. Це стосується не тільки театру. Н. Ужвій - одна із найяскра</w:t>
      </w:r>
      <w:r w:rsidRPr="00202DC9">
        <w:rPr>
          <w:rStyle w:val="0pt"/>
          <w:i w:val="0"/>
          <w:color w:val="000000"/>
          <w:sz w:val="28"/>
          <w:szCs w:val="28"/>
          <w:lang w:eastAsia="uk-UA"/>
        </w:rPr>
        <w:softHyphen/>
        <w:t>віших зірок українського кіно. Премією Американської Академії кінема</w:t>
      </w:r>
      <w:r w:rsidRPr="00202DC9">
        <w:rPr>
          <w:rStyle w:val="0pt"/>
          <w:i w:val="0"/>
          <w:color w:val="000000"/>
          <w:sz w:val="28"/>
          <w:szCs w:val="28"/>
          <w:lang w:eastAsia="uk-UA"/>
        </w:rPr>
        <w:softHyphen/>
        <w:t>тографічних мистецтв і наук «Оскар» був відзначений фільм «Райдуга», в якому вона зіграла головну роль Олени Костюк (1943 р.). Яскраво про</w:t>
      </w:r>
      <w:r w:rsidRPr="00202DC9">
        <w:rPr>
          <w:rStyle w:val="0pt"/>
          <w:i w:val="0"/>
          <w:color w:val="000000"/>
          <w:sz w:val="28"/>
          <w:szCs w:val="28"/>
          <w:lang w:eastAsia="uk-UA"/>
        </w:rPr>
        <w:softHyphen/>
        <w:t xml:space="preserve">явилася творча індивідуальність актриси також у фільмах «Тарас </w:t>
      </w:r>
      <w:proofErr w:type="spellStart"/>
      <w:r w:rsidRPr="00202DC9">
        <w:rPr>
          <w:rStyle w:val="0pt"/>
          <w:i w:val="0"/>
          <w:color w:val="000000"/>
          <w:sz w:val="28"/>
          <w:szCs w:val="28"/>
          <w:lang w:eastAsia="uk-UA"/>
        </w:rPr>
        <w:t>Трясило</w:t>
      </w:r>
      <w:proofErr w:type="spellEnd"/>
      <w:r w:rsidRPr="00202DC9">
        <w:rPr>
          <w:rStyle w:val="0pt"/>
          <w:i w:val="0"/>
          <w:color w:val="000000"/>
          <w:sz w:val="28"/>
          <w:szCs w:val="28"/>
          <w:lang w:eastAsia="uk-UA"/>
        </w:rPr>
        <w:t>», «Я люблю», «Земля», «Прометей», «Кармелюк», «Тарас Шевченко» та ін.</w:t>
      </w:r>
    </w:p>
    <w:p w:rsidR="00392ECB" w:rsidRPr="00202DC9" w:rsidRDefault="00392ECB"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Патон Борис Євгенович</w:t>
      </w:r>
      <w:r w:rsidRPr="00202DC9">
        <w:rPr>
          <w:rStyle w:val="0pt"/>
          <w:i w:val="0"/>
          <w:color w:val="000000"/>
          <w:sz w:val="28"/>
          <w:szCs w:val="28"/>
          <w:lang w:eastAsia="uk-UA"/>
        </w:rPr>
        <w:t xml:space="preserve"> (нар. у 1918 р.)</w:t>
      </w:r>
      <w:r w:rsidR="00FE592E">
        <w:rPr>
          <w:rStyle w:val="0pt"/>
          <w:i w:val="0"/>
          <w:color w:val="000000"/>
          <w:sz w:val="28"/>
          <w:szCs w:val="28"/>
          <w:lang w:eastAsia="uk-UA"/>
        </w:rPr>
        <w:t xml:space="preserve"> </w:t>
      </w:r>
      <w:r w:rsidRPr="00202DC9">
        <w:rPr>
          <w:rStyle w:val="0pt"/>
          <w:i w:val="0"/>
          <w:color w:val="000000"/>
          <w:sz w:val="28"/>
          <w:szCs w:val="28"/>
          <w:lang w:eastAsia="uk-UA"/>
        </w:rPr>
        <w:t>- учений в галузі зварювальних процесів, металургії і технології металів, видатний організатор науки. Пре</w:t>
      </w:r>
      <w:r w:rsidRPr="00202DC9">
        <w:rPr>
          <w:rStyle w:val="0pt"/>
          <w:i w:val="0"/>
          <w:color w:val="000000"/>
          <w:sz w:val="28"/>
          <w:szCs w:val="28"/>
          <w:lang w:eastAsia="uk-UA"/>
        </w:rPr>
        <w:softHyphen/>
        <w:t xml:space="preserve">зидент АН України (з 1962 р.), директор Інституту електрозварювання ім. Є. Патона НАНУ (з 1953 р.). Народився в 1918 р. в Києві в сім’ї академіка Є. Патона. Освіту здобув у Київському індустріальному (політехнічному) інституті (1936-1941 рр.), доктор </w:t>
      </w:r>
      <w:r w:rsidRPr="00202DC9">
        <w:rPr>
          <w:rStyle w:val="0pt"/>
          <w:i w:val="0"/>
          <w:color w:val="000000"/>
          <w:sz w:val="28"/>
          <w:szCs w:val="28"/>
          <w:lang w:eastAsia="uk-UA"/>
        </w:rPr>
        <w:lastRenderedPageBreak/>
        <w:t>технічних наук (1952 р.), професор, з 1958 р.- академік НАНУ (відділення фізико-технічних проблем матеріало</w:t>
      </w:r>
      <w:r w:rsidRPr="00202DC9">
        <w:rPr>
          <w:rStyle w:val="0pt"/>
          <w:i w:val="0"/>
          <w:color w:val="000000"/>
          <w:sz w:val="28"/>
          <w:szCs w:val="28"/>
          <w:lang w:eastAsia="uk-UA"/>
        </w:rPr>
        <w:softHyphen/>
        <w:t>знавства, електрозварювання). Наукові дослідження присвячені процесам автоматичного і напівавтоматичного зварювання під флюсом, розробці тео</w:t>
      </w:r>
      <w:r w:rsidRPr="00202DC9">
        <w:rPr>
          <w:rStyle w:val="0pt"/>
          <w:i w:val="0"/>
          <w:color w:val="000000"/>
          <w:sz w:val="28"/>
          <w:szCs w:val="28"/>
          <w:lang w:eastAsia="uk-UA"/>
        </w:rPr>
        <w:softHyphen/>
        <w:t>ретичних основ створення автоматів і напівавтоматів для дугового зварю</w:t>
      </w:r>
      <w:r w:rsidRPr="00202DC9">
        <w:rPr>
          <w:rStyle w:val="0pt"/>
          <w:i w:val="0"/>
          <w:color w:val="000000"/>
          <w:sz w:val="28"/>
          <w:szCs w:val="28"/>
          <w:lang w:eastAsia="uk-UA"/>
        </w:rPr>
        <w:softHyphen/>
        <w:t>вання і зварювальних джерел живлення; умовам тривалого горіння дуги та її регулювання; проблемі керування зварювальними процесами. Вивчає систе</w:t>
      </w:r>
      <w:r w:rsidRPr="00202DC9">
        <w:rPr>
          <w:rStyle w:val="0pt"/>
          <w:i w:val="0"/>
          <w:color w:val="000000"/>
          <w:sz w:val="28"/>
          <w:szCs w:val="28"/>
          <w:lang w:eastAsia="uk-UA"/>
        </w:rPr>
        <w:softHyphen/>
        <w:t>ми керування з різноманітними кібернетичними приладами, працює над створенням зварювальних роботів. Велику увагу приділяє вивченню металу</w:t>
      </w:r>
      <w:r w:rsidRPr="00202DC9">
        <w:rPr>
          <w:rStyle w:val="0pt"/>
          <w:i w:val="0"/>
          <w:color w:val="000000"/>
          <w:sz w:val="28"/>
          <w:szCs w:val="28"/>
          <w:lang w:eastAsia="uk-UA"/>
        </w:rPr>
        <w:softHyphen/>
        <w:t>ргії зварювання, вдосконаленню існуючих і створенню нових металевих матеріалів. Плідно займається педагогічною, суспільно-політичною діяльніс</w:t>
      </w:r>
      <w:r w:rsidRPr="00202DC9">
        <w:rPr>
          <w:rStyle w:val="0pt"/>
          <w:i w:val="0"/>
          <w:color w:val="000000"/>
          <w:sz w:val="28"/>
          <w:szCs w:val="28"/>
          <w:lang w:eastAsia="uk-UA"/>
        </w:rPr>
        <w:softHyphen/>
        <w:t>тю.</w:t>
      </w:r>
      <w:r w:rsidRPr="00202DC9">
        <w:rPr>
          <w:rStyle w:val="0pt"/>
          <w:i w:val="0"/>
          <w:color w:val="000000"/>
          <w:sz w:val="28"/>
          <w:szCs w:val="28"/>
          <w:lang w:eastAsia="uk-UA"/>
        </w:rPr>
        <w:tab/>
      </w:r>
    </w:p>
    <w:p w:rsidR="00392ECB" w:rsidRPr="00202DC9" w:rsidRDefault="00392ECB"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Корольов Сергій Павлович</w:t>
      </w:r>
      <w:r w:rsidRPr="00202DC9">
        <w:rPr>
          <w:rStyle w:val="0pt"/>
          <w:i w:val="0"/>
          <w:color w:val="000000"/>
          <w:sz w:val="28"/>
          <w:szCs w:val="28"/>
          <w:lang w:eastAsia="uk-UA"/>
        </w:rPr>
        <w:t xml:space="preserve"> (1906-1966 рр.) - учений і конструктор, організатор ракетної та космічної</w:t>
      </w:r>
      <w:r w:rsidR="0082695A">
        <w:rPr>
          <w:rStyle w:val="0pt"/>
          <w:i w:val="0"/>
          <w:color w:val="000000"/>
          <w:sz w:val="28"/>
          <w:szCs w:val="28"/>
          <w:lang w:eastAsia="uk-UA"/>
        </w:rPr>
        <w:t xml:space="preserve"> </w:t>
      </w:r>
      <w:r w:rsidRPr="00202DC9">
        <w:rPr>
          <w:rStyle w:val="0pt"/>
          <w:i w:val="0"/>
          <w:color w:val="000000"/>
          <w:sz w:val="28"/>
          <w:szCs w:val="28"/>
          <w:lang w:eastAsia="uk-UA"/>
        </w:rPr>
        <w:t>програм СРСР, засновник практичної космонавт</w:t>
      </w:r>
      <w:r w:rsidR="0082695A">
        <w:rPr>
          <w:rStyle w:val="0pt"/>
          <w:i w:val="0"/>
          <w:color w:val="000000"/>
          <w:sz w:val="28"/>
          <w:szCs w:val="28"/>
          <w:lang w:eastAsia="uk-UA"/>
        </w:rPr>
        <w:t>и</w:t>
      </w:r>
      <w:r w:rsidRPr="00202DC9">
        <w:rPr>
          <w:rStyle w:val="0pt"/>
          <w:i w:val="0"/>
          <w:color w:val="000000"/>
          <w:sz w:val="28"/>
          <w:szCs w:val="28"/>
          <w:lang w:eastAsia="uk-UA"/>
        </w:rPr>
        <w:t xml:space="preserve">ки, академік Академії наук СРСР (1958 р.); двічі Герой Соціалістичної Праці (1956, 1961 рр.); лауреат Ленінської премії (1957 р.). Народився в Житомирі в сім’ї вчителя. У 1924 р. С. Корольов закінчив Одеську професійно-технічну школу. У 1924-1926 рр. він навчався в Київському політехнічному інституті. У 1926 р. перевівся у Московське вище технічне училище ім. М. </w:t>
      </w:r>
      <w:proofErr w:type="spellStart"/>
      <w:r w:rsidRPr="00202DC9">
        <w:rPr>
          <w:rStyle w:val="0pt"/>
          <w:i w:val="0"/>
          <w:color w:val="000000"/>
          <w:sz w:val="28"/>
          <w:szCs w:val="28"/>
          <w:lang w:eastAsia="uk-UA"/>
        </w:rPr>
        <w:t>Баумана</w:t>
      </w:r>
      <w:proofErr w:type="spellEnd"/>
      <w:r w:rsidRPr="00202DC9">
        <w:rPr>
          <w:rStyle w:val="0pt"/>
          <w:i w:val="0"/>
          <w:color w:val="000000"/>
          <w:sz w:val="28"/>
          <w:szCs w:val="28"/>
          <w:lang w:eastAsia="uk-UA"/>
        </w:rPr>
        <w:t xml:space="preserve">, після закінчення якого (1930 р.) почав працювати в Центральному аерогідродинамічному інституті. З 1934 р. С, Корольов - керівник відділу ракетних літальних апаратів. У 1938 р. його заарештовують і звинувачують у «контрреволюційній троцькістській діяльності». Покарання він відбував на Колимі. У 1944 р. його було звільнено. Ставши Головним конструктором міжконтинентальних балістичних ракет, С. Корольов успішно здійснив пуск такої ракети у серпні 1957 р., а в жовтні 1957 р, був запущений перший у світі штучний супутник Землі. Модифікована триступенева ракета Р-7 дозволила </w:t>
      </w:r>
      <w:r w:rsidR="0082695A">
        <w:rPr>
          <w:rStyle w:val="0pt"/>
          <w:i w:val="0"/>
          <w:color w:val="000000"/>
          <w:sz w:val="28"/>
          <w:szCs w:val="28"/>
          <w:lang w:eastAsia="uk-UA"/>
        </w:rPr>
        <w:t xml:space="preserve">                  </w:t>
      </w:r>
      <w:r w:rsidRPr="00202DC9">
        <w:rPr>
          <w:rStyle w:val="0pt"/>
          <w:i w:val="0"/>
          <w:color w:val="000000"/>
          <w:sz w:val="28"/>
          <w:szCs w:val="28"/>
          <w:lang w:eastAsia="uk-UA"/>
        </w:rPr>
        <w:t>12 квітня 1961 р. вивести на орбіту космічний корабель «</w:t>
      </w:r>
      <w:proofErr w:type="spellStart"/>
      <w:r w:rsidRPr="00202DC9">
        <w:rPr>
          <w:rStyle w:val="0pt"/>
          <w:i w:val="0"/>
          <w:color w:val="000000"/>
          <w:sz w:val="28"/>
          <w:szCs w:val="28"/>
          <w:lang w:eastAsia="uk-UA"/>
        </w:rPr>
        <w:t>Восток</w:t>
      </w:r>
      <w:proofErr w:type="spellEnd"/>
      <w:r w:rsidRPr="00202DC9">
        <w:rPr>
          <w:rStyle w:val="0pt"/>
          <w:i w:val="0"/>
          <w:color w:val="000000"/>
          <w:sz w:val="28"/>
          <w:szCs w:val="28"/>
          <w:lang w:eastAsia="uk-UA"/>
        </w:rPr>
        <w:t xml:space="preserve">» із першим у світі космонавтом Ю. Гагаріним Космічні модифікації ракети </w:t>
      </w:r>
      <w:r w:rsidR="00FE592E">
        <w:rPr>
          <w:rStyle w:val="0pt"/>
          <w:i w:val="0"/>
          <w:color w:val="000000"/>
          <w:sz w:val="28"/>
          <w:szCs w:val="28"/>
          <w:lang w:eastAsia="uk-UA"/>
        </w:rPr>
        <w:t xml:space="preserve">    </w:t>
      </w:r>
      <w:r w:rsidRPr="00202DC9">
        <w:rPr>
          <w:rStyle w:val="0pt"/>
          <w:i w:val="0"/>
          <w:color w:val="000000"/>
          <w:sz w:val="28"/>
          <w:szCs w:val="28"/>
          <w:lang w:eastAsia="uk-UA"/>
        </w:rPr>
        <w:t xml:space="preserve">Р-7 дозволили здійснити серію тріумфальних польотів космічних кораблів та апаратів. Космічний корабель «Союз» і його модифікації працюють із 1967 р. донині і є надійним засобом доставки космонавтів і вантажів на </w:t>
      </w:r>
      <w:r w:rsidR="0082695A">
        <w:rPr>
          <w:rStyle w:val="0pt"/>
          <w:i w:val="0"/>
          <w:color w:val="000000"/>
          <w:sz w:val="28"/>
          <w:szCs w:val="28"/>
          <w:lang w:eastAsia="uk-UA"/>
        </w:rPr>
        <w:t>Міжнародну</w:t>
      </w:r>
      <w:r w:rsidRPr="00202DC9">
        <w:rPr>
          <w:rStyle w:val="0pt"/>
          <w:i w:val="0"/>
          <w:color w:val="000000"/>
          <w:sz w:val="28"/>
          <w:szCs w:val="28"/>
          <w:lang w:eastAsia="uk-UA"/>
        </w:rPr>
        <w:t xml:space="preserve"> космічну станцію. Раптова смерть С. Корольова 14 січня </w:t>
      </w:r>
      <w:r w:rsidR="0082695A">
        <w:rPr>
          <w:rStyle w:val="0pt"/>
          <w:i w:val="0"/>
          <w:color w:val="000000"/>
          <w:sz w:val="28"/>
          <w:szCs w:val="28"/>
          <w:lang w:eastAsia="uk-UA"/>
        </w:rPr>
        <w:t xml:space="preserve">        </w:t>
      </w:r>
      <w:r w:rsidRPr="00202DC9">
        <w:rPr>
          <w:rStyle w:val="0pt"/>
          <w:i w:val="0"/>
          <w:color w:val="000000"/>
          <w:sz w:val="28"/>
          <w:szCs w:val="28"/>
          <w:lang w:eastAsia="uk-UA"/>
        </w:rPr>
        <w:t>1966 р. стала величезною втратою як для радянської, так і світової космонавтики.</w:t>
      </w:r>
    </w:p>
    <w:p w:rsidR="00392ECB" w:rsidRPr="00202DC9" w:rsidRDefault="00392ECB"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Глушков Віктор Михайлович</w:t>
      </w:r>
      <w:r w:rsidRPr="00202DC9">
        <w:rPr>
          <w:rStyle w:val="0pt"/>
          <w:i w:val="0"/>
          <w:color w:val="000000"/>
          <w:sz w:val="28"/>
          <w:szCs w:val="28"/>
          <w:lang w:eastAsia="uk-UA"/>
        </w:rPr>
        <w:t xml:space="preserve"> (1923-1982 рр.) — вчений в галузі кібер</w:t>
      </w:r>
      <w:r w:rsidRPr="00202DC9">
        <w:rPr>
          <w:rStyle w:val="0pt"/>
          <w:i w:val="0"/>
          <w:color w:val="000000"/>
          <w:sz w:val="28"/>
          <w:szCs w:val="28"/>
          <w:lang w:eastAsia="uk-UA"/>
        </w:rPr>
        <w:softHyphen/>
        <w:t>нетики, математики й обчислювальної техніки, організатор науки. В. Глушков народився в Ростові-на-Дону у родині службовців. Вищу математичну освіту здобув у Ростовському держуніверситеті та Новочеркасько</w:t>
      </w:r>
      <w:r w:rsidRPr="00202DC9">
        <w:rPr>
          <w:rStyle w:val="0pt"/>
          <w:i w:val="0"/>
          <w:color w:val="000000"/>
          <w:sz w:val="28"/>
          <w:szCs w:val="28"/>
          <w:lang w:eastAsia="uk-UA"/>
        </w:rPr>
        <w:softHyphen/>
        <w:t>му політехнічному інституті. Із жовтня 1948 р. працював викладачем в Уральському Лісотехнічному інституті, одночасно проводив інтенсивну науково-дослідну роботу. Багато років активного життя ученого найтісні</w:t>
      </w:r>
      <w:r w:rsidRPr="00202DC9">
        <w:rPr>
          <w:rStyle w:val="0pt"/>
          <w:i w:val="0"/>
          <w:color w:val="000000"/>
          <w:sz w:val="28"/>
          <w:szCs w:val="28"/>
          <w:lang w:eastAsia="uk-UA"/>
        </w:rPr>
        <w:softHyphen/>
        <w:t>шим чином пов'язані з українською Академією наук та Інститутом кіберне</w:t>
      </w:r>
      <w:r w:rsidRPr="00202DC9">
        <w:rPr>
          <w:rStyle w:val="0pt"/>
          <w:i w:val="0"/>
          <w:color w:val="000000"/>
          <w:sz w:val="28"/>
          <w:szCs w:val="28"/>
          <w:lang w:eastAsia="uk-UA"/>
        </w:rPr>
        <w:softHyphen/>
        <w:t xml:space="preserve">тики АН УРСР. Він почав працювати в Україні з </w:t>
      </w:r>
      <w:r w:rsidR="00FE592E">
        <w:rPr>
          <w:rStyle w:val="0pt"/>
          <w:i w:val="0"/>
          <w:color w:val="000000"/>
          <w:sz w:val="28"/>
          <w:szCs w:val="28"/>
          <w:lang w:eastAsia="uk-UA"/>
        </w:rPr>
        <w:t xml:space="preserve">                </w:t>
      </w:r>
      <w:r w:rsidRPr="00202DC9">
        <w:rPr>
          <w:rStyle w:val="0pt"/>
          <w:i w:val="0"/>
          <w:color w:val="000000"/>
          <w:sz w:val="28"/>
          <w:szCs w:val="28"/>
          <w:lang w:eastAsia="uk-UA"/>
        </w:rPr>
        <w:t xml:space="preserve">1956 р. В. Глушков став завідуючим лабораторією обчислювальної </w:t>
      </w:r>
      <w:r w:rsidRPr="00202DC9">
        <w:rPr>
          <w:rStyle w:val="0pt"/>
          <w:i w:val="0"/>
          <w:color w:val="000000"/>
          <w:sz w:val="28"/>
          <w:szCs w:val="28"/>
          <w:lang w:eastAsia="uk-UA"/>
        </w:rPr>
        <w:lastRenderedPageBreak/>
        <w:t xml:space="preserve">техніки інституту математики Академії наук УРСР. У 1958 р. його обирають членом-кореспондентом АН України, а у лютому 1961 р. </w:t>
      </w:r>
      <w:r w:rsidR="00FD46C8">
        <w:rPr>
          <w:rStyle w:val="0pt"/>
          <w:i w:val="0"/>
          <w:color w:val="000000"/>
          <w:sz w:val="28"/>
          <w:szCs w:val="28"/>
          <w:lang w:eastAsia="uk-UA"/>
        </w:rPr>
        <w:t xml:space="preserve">                      </w:t>
      </w:r>
      <w:r w:rsidRPr="00202DC9">
        <w:rPr>
          <w:rStyle w:val="0pt"/>
          <w:i w:val="0"/>
          <w:color w:val="000000"/>
          <w:sz w:val="28"/>
          <w:szCs w:val="28"/>
          <w:lang w:eastAsia="uk-UA"/>
        </w:rPr>
        <w:t>В. Глушкова було обрано дійсним членом Ака</w:t>
      </w:r>
      <w:r w:rsidRPr="00202DC9">
        <w:rPr>
          <w:rStyle w:val="0pt"/>
          <w:i w:val="0"/>
          <w:color w:val="000000"/>
          <w:sz w:val="28"/>
          <w:szCs w:val="28"/>
          <w:lang w:eastAsia="uk-UA"/>
        </w:rPr>
        <w:softHyphen/>
        <w:t xml:space="preserve">демії наук України. У </w:t>
      </w:r>
      <w:r w:rsidR="00FD46C8">
        <w:rPr>
          <w:rStyle w:val="0pt"/>
          <w:i w:val="0"/>
          <w:color w:val="000000"/>
          <w:sz w:val="28"/>
          <w:szCs w:val="28"/>
          <w:lang w:eastAsia="uk-UA"/>
        </w:rPr>
        <w:t xml:space="preserve">                 </w:t>
      </w:r>
      <w:r w:rsidRPr="00202DC9">
        <w:rPr>
          <w:rStyle w:val="0pt"/>
          <w:i w:val="0"/>
          <w:color w:val="000000"/>
          <w:sz w:val="28"/>
          <w:szCs w:val="28"/>
          <w:lang w:eastAsia="uk-UA"/>
        </w:rPr>
        <w:t>1964 р. він стає віце-президентом Академії наук Укра</w:t>
      </w:r>
      <w:r w:rsidRPr="00202DC9">
        <w:rPr>
          <w:rStyle w:val="0pt"/>
          <w:i w:val="0"/>
          <w:color w:val="000000"/>
          <w:sz w:val="28"/>
          <w:szCs w:val="28"/>
          <w:lang w:eastAsia="uk-UA"/>
        </w:rPr>
        <w:softHyphen/>
        <w:t>їни. В. Глушков</w:t>
      </w:r>
      <w:r w:rsidR="0082695A">
        <w:rPr>
          <w:rStyle w:val="0pt"/>
          <w:i w:val="0"/>
          <w:color w:val="000000"/>
          <w:sz w:val="28"/>
          <w:szCs w:val="28"/>
          <w:lang w:eastAsia="uk-UA"/>
        </w:rPr>
        <w:t xml:space="preserve"> </w:t>
      </w:r>
      <w:r w:rsidRPr="00202DC9">
        <w:rPr>
          <w:rStyle w:val="0pt"/>
          <w:i w:val="0"/>
          <w:color w:val="000000"/>
          <w:sz w:val="28"/>
          <w:szCs w:val="28"/>
          <w:lang w:eastAsia="uk-UA"/>
        </w:rPr>
        <w:t>- піонер комп’ютерної техніки, автор фундаментальних праць у галузі кібернетики, математики й обчислювальної техніки, ініціа</w:t>
      </w:r>
      <w:r w:rsidRPr="00202DC9">
        <w:rPr>
          <w:rStyle w:val="0pt"/>
          <w:i w:val="0"/>
          <w:color w:val="000000"/>
          <w:sz w:val="28"/>
          <w:szCs w:val="28"/>
          <w:lang w:eastAsia="uk-UA"/>
        </w:rPr>
        <w:softHyphen/>
        <w:t>тор і організатор реалізації науково-дослідних програм створення</w:t>
      </w:r>
      <w:r w:rsidR="0082695A">
        <w:rPr>
          <w:rStyle w:val="0pt"/>
          <w:i w:val="0"/>
          <w:color w:val="000000"/>
          <w:sz w:val="28"/>
          <w:szCs w:val="28"/>
          <w:lang w:eastAsia="uk-UA"/>
        </w:rPr>
        <w:t xml:space="preserve"> </w:t>
      </w:r>
      <w:r w:rsidRPr="00202DC9">
        <w:rPr>
          <w:rStyle w:val="0pt"/>
          <w:i w:val="0"/>
          <w:color w:val="000000"/>
          <w:sz w:val="28"/>
          <w:szCs w:val="28"/>
          <w:lang w:eastAsia="uk-UA"/>
        </w:rPr>
        <w:t>проблемно-орієнтованих програмно-технічних комплексів для інформатиза</w:t>
      </w:r>
      <w:r w:rsidRPr="00202DC9">
        <w:rPr>
          <w:rStyle w:val="0pt"/>
          <w:i w:val="0"/>
          <w:color w:val="000000"/>
          <w:sz w:val="28"/>
          <w:szCs w:val="28"/>
          <w:lang w:eastAsia="uk-UA"/>
        </w:rPr>
        <w:softHyphen/>
        <w:t>ції, комп'ютеризації й автоматизації-господарської й оборонної діяльності країни. В. Глушков - глава наукової школи кібернетики, лауреат численних Премій і нагород, почесний член багатьох іноземних академій. Під його керівництвом у Києві вперше у світі вийшла «Енциклопедія кібер</w:t>
      </w:r>
      <w:r w:rsidRPr="00202DC9">
        <w:rPr>
          <w:rStyle w:val="0pt"/>
          <w:i w:val="0"/>
          <w:color w:val="000000"/>
          <w:sz w:val="28"/>
          <w:szCs w:val="28"/>
          <w:lang w:eastAsia="uk-UA"/>
        </w:rPr>
        <w:softHyphen/>
        <w:t>нетики» (українською і російською мовами).</w:t>
      </w:r>
    </w:p>
    <w:p w:rsidR="00392ECB" w:rsidRPr="00202DC9" w:rsidRDefault="00392ECB"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Хрущов Микита Сергійович</w:t>
      </w:r>
      <w:r w:rsidRPr="00202DC9">
        <w:rPr>
          <w:rStyle w:val="0pt"/>
          <w:i w:val="0"/>
          <w:color w:val="000000"/>
          <w:sz w:val="28"/>
          <w:szCs w:val="28"/>
          <w:lang w:eastAsia="uk-UA"/>
        </w:rPr>
        <w:t xml:space="preserve"> (1894-1971</w:t>
      </w:r>
      <w:r w:rsidR="00FD46C8">
        <w:rPr>
          <w:rStyle w:val="0pt"/>
          <w:i w:val="0"/>
          <w:color w:val="000000"/>
          <w:sz w:val="28"/>
          <w:szCs w:val="28"/>
          <w:lang w:eastAsia="uk-UA"/>
        </w:rPr>
        <w:t xml:space="preserve"> </w:t>
      </w:r>
      <w:r w:rsidRPr="00202DC9">
        <w:rPr>
          <w:rStyle w:val="0pt"/>
          <w:i w:val="0"/>
          <w:color w:val="000000"/>
          <w:sz w:val="28"/>
          <w:szCs w:val="28"/>
          <w:lang w:eastAsia="uk-UA"/>
        </w:rPr>
        <w:t xml:space="preserve">рр.) - державний і політичний діяч. Народився 17 квітня 1894 р. у с. Калинівці Курської губернії в родині селянина-бідняка. У молодості працював на шахтах Донбасу, без коливань прийняв жовтневу революцію, брав участь у громадянській війні. З 1924 р. - на партійній роботі. У 1929 р. учився в Промисловій академії. У 1935- 1938 </w:t>
      </w:r>
      <w:proofErr w:type="spellStart"/>
      <w:r w:rsidRPr="00202DC9">
        <w:rPr>
          <w:rStyle w:val="0pt"/>
          <w:i w:val="0"/>
          <w:color w:val="000000"/>
          <w:sz w:val="28"/>
          <w:szCs w:val="28"/>
          <w:lang w:eastAsia="uk-UA"/>
        </w:rPr>
        <w:t>рр.-</w:t>
      </w:r>
      <w:proofErr w:type="spellEnd"/>
      <w:r w:rsidRPr="00202DC9">
        <w:rPr>
          <w:rStyle w:val="0pt"/>
          <w:i w:val="0"/>
          <w:color w:val="000000"/>
          <w:sz w:val="28"/>
          <w:szCs w:val="28"/>
          <w:lang w:eastAsia="uk-UA"/>
        </w:rPr>
        <w:t xml:space="preserve"> перший секретар Московського міськкому КПРС. З 1938 р. очо</w:t>
      </w:r>
      <w:r w:rsidRPr="00202DC9">
        <w:rPr>
          <w:rStyle w:val="0pt"/>
          <w:i w:val="0"/>
          <w:color w:val="000000"/>
          <w:sz w:val="28"/>
          <w:szCs w:val="28"/>
          <w:lang w:eastAsia="uk-UA"/>
        </w:rPr>
        <w:softHyphen/>
        <w:t>лював компартію України. У роки війни - член Військових рад ряду фронтів, мав військове звання генерал-лейтенанта</w:t>
      </w:r>
      <w:r w:rsidR="0082695A">
        <w:rPr>
          <w:rStyle w:val="0pt"/>
          <w:i w:val="0"/>
          <w:color w:val="000000"/>
          <w:sz w:val="28"/>
          <w:szCs w:val="28"/>
          <w:lang w:eastAsia="uk-UA"/>
        </w:rPr>
        <w:t xml:space="preserve">. </w:t>
      </w:r>
      <w:r w:rsidRPr="00202DC9">
        <w:rPr>
          <w:rStyle w:val="0pt"/>
          <w:i w:val="0"/>
          <w:color w:val="000000"/>
          <w:sz w:val="28"/>
          <w:szCs w:val="28"/>
          <w:lang w:eastAsia="uk-UA"/>
        </w:rPr>
        <w:t xml:space="preserve">У 1947-1949 рр. знову очолив ЦК КПУ. З грудня 1949 р. - секретар ЦК КПРС і перший секретар Московського міськкому партії. З вересня 1953 р.- перший секретар ЦК </w:t>
      </w:r>
      <w:r w:rsidR="0082695A" w:rsidRPr="00202DC9">
        <w:rPr>
          <w:rStyle w:val="0pt"/>
          <w:i w:val="0"/>
          <w:color w:val="000000"/>
          <w:sz w:val="28"/>
          <w:szCs w:val="28"/>
          <w:lang w:eastAsia="uk-UA"/>
        </w:rPr>
        <w:t>КПРС</w:t>
      </w:r>
      <w:r w:rsidRPr="00202DC9">
        <w:rPr>
          <w:rStyle w:val="0pt"/>
          <w:i w:val="0"/>
          <w:color w:val="000000"/>
          <w:sz w:val="28"/>
          <w:szCs w:val="28"/>
          <w:lang w:eastAsia="uk-UA"/>
        </w:rPr>
        <w:t>. У 1958— 1964 рр. - голова уряду СРСР. 14 жовтня 1964 р. звільнений з усіх займаних посад пленумом ЦК КПРС.</w:t>
      </w:r>
    </w:p>
    <w:p w:rsidR="00392ECB" w:rsidRPr="00202DC9" w:rsidRDefault="00392ECB"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Кириче</w:t>
      </w:r>
      <w:r w:rsidR="0082695A">
        <w:rPr>
          <w:rStyle w:val="22"/>
          <w:color w:val="000000"/>
          <w:sz w:val="28"/>
          <w:szCs w:val="28"/>
          <w:lang w:eastAsia="uk-UA"/>
        </w:rPr>
        <w:t>н</w:t>
      </w:r>
      <w:r w:rsidRPr="00202DC9">
        <w:rPr>
          <w:rStyle w:val="22"/>
          <w:color w:val="000000"/>
          <w:sz w:val="28"/>
          <w:szCs w:val="28"/>
          <w:lang w:eastAsia="uk-UA"/>
        </w:rPr>
        <w:t>ко Олексій Іларіо</w:t>
      </w:r>
      <w:r w:rsidR="0082695A">
        <w:rPr>
          <w:rStyle w:val="22"/>
          <w:color w:val="000000"/>
          <w:sz w:val="28"/>
          <w:szCs w:val="28"/>
          <w:lang w:eastAsia="uk-UA"/>
        </w:rPr>
        <w:t>но</w:t>
      </w:r>
      <w:r w:rsidRPr="00202DC9">
        <w:rPr>
          <w:rStyle w:val="22"/>
          <w:color w:val="000000"/>
          <w:sz w:val="28"/>
          <w:szCs w:val="28"/>
          <w:lang w:eastAsia="uk-UA"/>
        </w:rPr>
        <w:t>вич</w:t>
      </w:r>
      <w:r w:rsidRPr="00202DC9">
        <w:rPr>
          <w:rStyle w:val="0pt"/>
          <w:i w:val="0"/>
          <w:color w:val="000000"/>
          <w:sz w:val="28"/>
          <w:szCs w:val="28"/>
          <w:lang w:eastAsia="uk-UA"/>
        </w:rPr>
        <w:t xml:space="preserve"> (1908-1975 рр.)- радянський партій</w:t>
      </w:r>
      <w:r w:rsidRPr="00202DC9">
        <w:rPr>
          <w:rStyle w:val="0pt"/>
          <w:i w:val="0"/>
          <w:color w:val="000000"/>
          <w:sz w:val="28"/>
          <w:szCs w:val="28"/>
          <w:lang w:eastAsia="uk-UA"/>
        </w:rPr>
        <w:softHyphen/>
        <w:t>ний і державний діяч. Народився на Херсонщині. З 1930 р. - член ВКП(б). З 1938 р. працював в апараті ЦККП(б)У. З 1941 р. - секретар ЦК КП(б)У з промисловості. Під час Великої Вітчизняної війни О. Кириченко</w:t>
      </w:r>
      <w:r w:rsidR="0082695A">
        <w:rPr>
          <w:rStyle w:val="0pt"/>
          <w:i w:val="0"/>
          <w:color w:val="000000"/>
          <w:sz w:val="28"/>
          <w:szCs w:val="28"/>
          <w:lang w:eastAsia="uk-UA"/>
        </w:rPr>
        <w:t xml:space="preserve"> </w:t>
      </w:r>
      <w:r w:rsidRPr="00202DC9">
        <w:rPr>
          <w:rStyle w:val="0pt"/>
          <w:i w:val="0"/>
          <w:color w:val="000000"/>
          <w:sz w:val="28"/>
          <w:szCs w:val="28"/>
          <w:lang w:eastAsia="uk-UA"/>
        </w:rPr>
        <w:t>- член Вій</w:t>
      </w:r>
      <w:r w:rsidRPr="00202DC9">
        <w:rPr>
          <w:rStyle w:val="0pt"/>
          <w:i w:val="0"/>
          <w:color w:val="000000"/>
          <w:sz w:val="28"/>
          <w:szCs w:val="28"/>
          <w:lang w:eastAsia="uk-UA"/>
        </w:rPr>
        <w:softHyphen/>
        <w:t>ськової ради ряду фронтів, генерал-майор. У 1944 р. він обіймав посаду сек</w:t>
      </w:r>
      <w:r w:rsidRPr="00202DC9">
        <w:rPr>
          <w:rStyle w:val="0pt"/>
          <w:i w:val="0"/>
          <w:color w:val="000000"/>
          <w:sz w:val="28"/>
          <w:szCs w:val="28"/>
          <w:lang w:eastAsia="uk-UA"/>
        </w:rPr>
        <w:softHyphen/>
        <w:t>ретаря ЦК КП(б)У по кадрах, у 1945-1949 рр. - перший секретар Одеського обкому КП(б)У. У 1949-1953 рр. О. Кириченко</w:t>
      </w:r>
      <w:r w:rsidR="0082695A">
        <w:rPr>
          <w:rStyle w:val="0pt"/>
          <w:i w:val="0"/>
          <w:color w:val="000000"/>
          <w:sz w:val="28"/>
          <w:szCs w:val="28"/>
          <w:lang w:eastAsia="uk-UA"/>
        </w:rPr>
        <w:t xml:space="preserve"> </w:t>
      </w:r>
      <w:r w:rsidRPr="00202DC9">
        <w:rPr>
          <w:rStyle w:val="0pt"/>
          <w:i w:val="0"/>
          <w:color w:val="000000"/>
          <w:sz w:val="28"/>
          <w:szCs w:val="28"/>
          <w:lang w:eastAsia="uk-UA"/>
        </w:rPr>
        <w:t xml:space="preserve">- другий секретар ЦК КП(б)У. Після усунення червневим (1953 р.) пленумом ЦК КПУ з посади першого секретаря ЦК КПУ Л. </w:t>
      </w:r>
      <w:proofErr w:type="spellStart"/>
      <w:r w:rsidRPr="00202DC9">
        <w:rPr>
          <w:rStyle w:val="0pt"/>
          <w:i w:val="0"/>
          <w:color w:val="000000"/>
          <w:sz w:val="28"/>
          <w:szCs w:val="28"/>
          <w:lang w:eastAsia="uk-UA"/>
        </w:rPr>
        <w:t>Мельнікова</w:t>
      </w:r>
      <w:proofErr w:type="spellEnd"/>
      <w:r w:rsidRPr="00202DC9">
        <w:rPr>
          <w:rStyle w:val="0pt"/>
          <w:i w:val="0"/>
          <w:color w:val="000000"/>
          <w:sz w:val="28"/>
          <w:szCs w:val="28"/>
          <w:lang w:eastAsia="uk-UA"/>
        </w:rPr>
        <w:t xml:space="preserve"> О. Кириченко став першим укра</w:t>
      </w:r>
      <w:r w:rsidRPr="00202DC9">
        <w:rPr>
          <w:rStyle w:val="0pt"/>
          <w:i w:val="0"/>
          <w:color w:val="000000"/>
          <w:sz w:val="28"/>
          <w:szCs w:val="28"/>
          <w:lang w:eastAsia="uk-UA"/>
        </w:rPr>
        <w:softHyphen/>
        <w:t>їнцем, що очолив компартію України. Під час його перебування на посаді керівника республіканської компартії значно зріс відсоток українців серед</w:t>
      </w:r>
      <w:r w:rsidR="0082695A">
        <w:rPr>
          <w:rStyle w:val="0pt"/>
          <w:i w:val="0"/>
          <w:color w:val="000000"/>
          <w:sz w:val="28"/>
          <w:szCs w:val="28"/>
          <w:lang w:eastAsia="uk-UA"/>
        </w:rPr>
        <w:t xml:space="preserve"> </w:t>
      </w:r>
      <w:r w:rsidRPr="00202DC9">
        <w:rPr>
          <w:rStyle w:val="0pt"/>
          <w:i w:val="0"/>
          <w:color w:val="000000"/>
          <w:sz w:val="28"/>
          <w:szCs w:val="28"/>
          <w:lang w:eastAsia="uk-UA"/>
        </w:rPr>
        <w:t>членів КПУ (близько 60% загального складу), розпочався короткий період політичної «відлиги». У 1957 р. О. Кириченка було відкликано до Москви й обрано на посаду секретаря ЦК КПРС. З 1960 р. О. Кириченко - перший секретар Ростовського обкому КПРС, пізніше - на господарській роботі</w:t>
      </w:r>
      <w:r w:rsidR="0082695A">
        <w:rPr>
          <w:rStyle w:val="0pt"/>
          <w:i w:val="0"/>
          <w:color w:val="000000"/>
          <w:sz w:val="28"/>
          <w:szCs w:val="28"/>
          <w:lang w:eastAsia="uk-UA"/>
        </w:rPr>
        <w:t>.</w:t>
      </w:r>
    </w:p>
    <w:p w:rsidR="00392ECB" w:rsidRPr="00202DC9" w:rsidRDefault="00392ECB" w:rsidP="00202DC9">
      <w:pPr>
        <w:pStyle w:val="ac"/>
        <w:spacing w:after="0" w:line="240" w:lineRule="auto"/>
        <w:ind w:firstLine="851"/>
        <w:jc w:val="both"/>
        <w:rPr>
          <w:rStyle w:val="0pt"/>
          <w:i w:val="0"/>
          <w:color w:val="000000"/>
          <w:sz w:val="28"/>
          <w:szCs w:val="28"/>
          <w:lang w:eastAsia="uk-UA"/>
        </w:rPr>
      </w:pPr>
      <w:proofErr w:type="spellStart"/>
      <w:r w:rsidRPr="00202DC9">
        <w:rPr>
          <w:rStyle w:val="22"/>
          <w:color w:val="000000"/>
          <w:sz w:val="28"/>
          <w:szCs w:val="28"/>
          <w:lang w:eastAsia="uk-UA"/>
        </w:rPr>
        <w:t>Підгорний</w:t>
      </w:r>
      <w:proofErr w:type="spellEnd"/>
      <w:r w:rsidRPr="00202DC9">
        <w:rPr>
          <w:rStyle w:val="22"/>
          <w:color w:val="000000"/>
          <w:sz w:val="28"/>
          <w:szCs w:val="28"/>
          <w:lang w:eastAsia="uk-UA"/>
        </w:rPr>
        <w:t xml:space="preserve"> Микола Вікторович</w:t>
      </w:r>
      <w:r w:rsidRPr="00202DC9">
        <w:rPr>
          <w:rStyle w:val="0pt"/>
          <w:i w:val="0"/>
          <w:color w:val="000000"/>
          <w:sz w:val="28"/>
          <w:szCs w:val="28"/>
          <w:lang w:eastAsia="uk-UA"/>
        </w:rPr>
        <w:t xml:space="preserve"> (1903-1983 рр.) - радянський держав</w:t>
      </w:r>
      <w:r w:rsidRPr="00202DC9">
        <w:rPr>
          <w:rStyle w:val="0pt"/>
          <w:i w:val="0"/>
          <w:color w:val="000000"/>
          <w:sz w:val="28"/>
          <w:szCs w:val="28"/>
          <w:lang w:eastAsia="uk-UA"/>
        </w:rPr>
        <w:softHyphen/>
        <w:t xml:space="preserve">ний і партійний діяч. Народився у с. Карлівці (тепер Полтавська область). З 1930 р,- член ВКП(б). У 1939-1940 і 1944-1946 рр. - заступник міністра харчової промисловості УРСР. У 1944-1946 рр. - головний </w:t>
      </w:r>
      <w:r w:rsidRPr="00202DC9">
        <w:rPr>
          <w:rStyle w:val="0pt"/>
          <w:i w:val="0"/>
          <w:color w:val="000000"/>
          <w:sz w:val="28"/>
          <w:szCs w:val="28"/>
          <w:lang w:eastAsia="uk-UA"/>
        </w:rPr>
        <w:lastRenderedPageBreak/>
        <w:t xml:space="preserve">уповноважений уряду УРСР по переселенню українського населення з території Польщі до України. У 1950-1953 рр. - перший секретар Харківського обкому КПУ, з 1953 р. - другий секретар, у 1957-1961 рр. - перший секретар ЦК КПУ. У червні 1963 р. М. </w:t>
      </w:r>
      <w:proofErr w:type="spellStart"/>
      <w:r w:rsidRPr="00202DC9">
        <w:rPr>
          <w:rStyle w:val="0pt"/>
          <w:i w:val="0"/>
          <w:color w:val="000000"/>
          <w:sz w:val="28"/>
          <w:szCs w:val="28"/>
          <w:lang w:eastAsia="uk-UA"/>
        </w:rPr>
        <w:t>Підгорний</w:t>
      </w:r>
      <w:proofErr w:type="spellEnd"/>
      <w:r w:rsidRPr="00202DC9">
        <w:rPr>
          <w:rStyle w:val="0pt"/>
          <w:i w:val="0"/>
          <w:color w:val="000000"/>
          <w:sz w:val="28"/>
          <w:szCs w:val="28"/>
          <w:lang w:eastAsia="uk-UA"/>
        </w:rPr>
        <w:t xml:space="preserve"> був висунутий на посаду секретаря ЦК КПРС. З грудня 1965 р. він очолював президію Верховної Ради СРСР. З 1960 по 1977 рр. М</w:t>
      </w:r>
      <w:r w:rsidR="0082695A">
        <w:rPr>
          <w:rStyle w:val="0pt"/>
          <w:i w:val="0"/>
          <w:color w:val="000000"/>
          <w:sz w:val="28"/>
          <w:szCs w:val="28"/>
          <w:lang w:eastAsia="uk-UA"/>
        </w:rPr>
        <w:t>.</w:t>
      </w:r>
      <w:r w:rsidRPr="00202DC9">
        <w:rPr>
          <w:rStyle w:val="0pt"/>
          <w:i w:val="0"/>
          <w:color w:val="000000"/>
          <w:sz w:val="28"/>
          <w:szCs w:val="28"/>
          <w:lang w:eastAsia="uk-UA"/>
        </w:rPr>
        <w:t xml:space="preserve"> </w:t>
      </w:r>
      <w:proofErr w:type="spellStart"/>
      <w:r w:rsidRPr="00202DC9">
        <w:rPr>
          <w:rStyle w:val="0pt"/>
          <w:i w:val="0"/>
          <w:color w:val="000000"/>
          <w:sz w:val="28"/>
          <w:szCs w:val="28"/>
          <w:lang w:eastAsia="uk-UA"/>
        </w:rPr>
        <w:t>Підгорний</w:t>
      </w:r>
      <w:proofErr w:type="spellEnd"/>
      <w:r w:rsidRPr="00202DC9">
        <w:rPr>
          <w:rStyle w:val="0pt"/>
          <w:i w:val="0"/>
          <w:color w:val="000000"/>
          <w:sz w:val="28"/>
          <w:szCs w:val="28"/>
          <w:lang w:eastAsia="uk-UA"/>
        </w:rPr>
        <w:t xml:space="preserve"> був членом вищого партійного керівництва КПРС (член президії ЦК КПРС і член політбюро ЦК КПРС). У 1977 р. був звіль</w:t>
      </w:r>
      <w:r w:rsidRPr="00202DC9">
        <w:rPr>
          <w:rStyle w:val="0pt"/>
          <w:i w:val="0"/>
          <w:color w:val="000000"/>
          <w:sz w:val="28"/>
          <w:szCs w:val="28"/>
          <w:lang w:eastAsia="uk-UA"/>
        </w:rPr>
        <w:softHyphen/>
        <w:t>нений з посади голови президії Верховної Ради СРСР через вихід на пен</w:t>
      </w:r>
      <w:r w:rsidRPr="00202DC9">
        <w:rPr>
          <w:rStyle w:val="0pt"/>
          <w:i w:val="0"/>
          <w:color w:val="000000"/>
          <w:sz w:val="28"/>
          <w:szCs w:val="28"/>
          <w:lang w:eastAsia="uk-UA"/>
        </w:rPr>
        <w:softHyphen/>
        <w:t>сію, виведений зі складу політбюро ЦК КПРС.</w:t>
      </w:r>
    </w:p>
    <w:p w:rsidR="00383ECE" w:rsidRPr="00202DC9" w:rsidRDefault="00383ECE"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Шелест Петро Юхимович</w:t>
      </w:r>
      <w:r w:rsidRPr="00202DC9">
        <w:rPr>
          <w:rStyle w:val="0pt"/>
          <w:i w:val="0"/>
          <w:color w:val="000000"/>
          <w:sz w:val="28"/>
          <w:szCs w:val="28"/>
          <w:lang w:eastAsia="uk-UA"/>
        </w:rPr>
        <w:t xml:space="preserve"> (1908-1996 рр.) - партійний ї державний діяч. Народився на Харківщині. Після закінчення Маріупольського металургійного інституту (1935 р. ) працював на заводах Маріуполя і Харко</w:t>
      </w:r>
      <w:r w:rsidRPr="00202DC9">
        <w:rPr>
          <w:rStyle w:val="0pt"/>
          <w:i w:val="0"/>
          <w:color w:val="000000"/>
          <w:sz w:val="28"/>
          <w:szCs w:val="28"/>
          <w:lang w:eastAsia="uk-UA"/>
        </w:rPr>
        <w:softHyphen/>
        <w:t>ва. Під час Великої Вітчизняної війни працював у партійних органах Челябінська, Саратова. У 1948-1954 рр. - директор заводів у Ленінграді та Києві. 3. 1954 р, - на партійній роботі. У 1957-1962 рр. - перший сек</w:t>
      </w:r>
      <w:r w:rsidRPr="00202DC9">
        <w:rPr>
          <w:rStyle w:val="0pt"/>
          <w:i w:val="0"/>
          <w:color w:val="000000"/>
          <w:sz w:val="28"/>
          <w:szCs w:val="28"/>
          <w:lang w:eastAsia="uk-UA"/>
        </w:rPr>
        <w:softHyphen/>
        <w:t>ретар Київського обкому, а з липня 1963 р.- перший секретар ЦК КП України. У 1966-1972 рр. - член політбюро ЦК КПРС. Під час перебу</w:t>
      </w:r>
      <w:r w:rsidRPr="00202DC9">
        <w:rPr>
          <w:rStyle w:val="0pt"/>
          <w:i w:val="0"/>
          <w:color w:val="000000"/>
          <w:sz w:val="28"/>
          <w:szCs w:val="28"/>
          <w:lang w:eastAsia="uk-UA"/>
        </w:rPr>
        <w:softHyphen/>
        <w:t>вання на посаді першого секретаря ЦК КПУ П</w:t>
      </w:r>
      <w:r w:rsidR="0082695A">
        <w:rPr>
          <w:rStyle w:val="0pt"/>
          <w:i w:val="0"/>
          <w:color w:val="000000"/>
          <w:sz w:val="28"/>
          <w:szCs w:val="28"/>
          <w:lang w:eastAsia="uk-UA"/>
        </w:rPr>
        <w:t>.</w:t>
      </w:r>
      <w:r w:rsidRPr="00202DC9">
        <w:rPr>
          <w:rStyle w:val="0pt"/>
          <w:i w:val="0"/>
          <w:color w:val="000000"/>
          <w:sz w:val="28"/>
          <w:szCs w:val="28"/>
          <w:lang w:eastAsia="uk-UA"/>
        </w:rPr>
        <w:t xml:space="preserve"> Шелест придушував про</w:t>
      </w:r>
      <w:r w:rsidRPr="00202DC9">
        <w:rPr>
          <w:rStyle w:val="0pt"/>
          <w:i w:val="0"/>
          <w:color w:val="000000"/>
          <w:sz w:val="28"/>
          <w:szCs w:val="28"/>
          <w:lang w:eastAsia="uk-UA"/>
        </w:rPr>
        <w:softHyphen/>
        <w:t>яви дисидентського руху в Україні. У 1968 р. він став одним з ініціаторів введення військ країн-членів Варшавського Договору до Чехословаччини для придушення «Празької весни». За переконаннями П. Шелест був непохитним комуністом. Водночас він сприяв самоствердженню української нації, домагався паритету в економічних відносинах республіки в межах союзної держави, врахування потреб України при економічному плануванні в Радянському Союзі, наголошував на необхідності націона</w:t>
      </w:r>
      <w:r w:rsidRPr="00202DC9">
        <w:rPr>
          <w:rStyle w:val="0pt"/>
          <w:i w:val="0"/>
          <w:color w:val="000000"/>
          <w:sz w:val="28"/>
          <w:szCs w:val="28"/>
          <w:lang w:eastAsia="uk-UA"/>
        </w:rPr>
        <w:softHyphen/>
        <w:t>льно-культурного, мовного розвитку українців. Унаслідок цього був запі</w:t>
      </w:r>
      <w:r w:rsidRPr="00202DC9">
        <w:rPr>
          <w:rStyle w:val="0pt"/>
          <w:i w:val="0"/>
          <w:color w:val="000000"/>
          <w:sz w:val="28"/>
          <w:szCs w:val="28"/>
          <w:lang w:eastAsia="uk-UA"/>
        </w:rPr>
        <w:softHyphen/>
        <w:t xml:space="preserve">дозрений вищим керівництвом СРСР у недостатній лояльності, </w:t>
      </w:r>
      <w:r w:rsidR="0082695A">
        <w:rPr>
          <w:rStyle w:val="0pt"/>
          <w:i w:val="0"/>
          <w:color w:val="000000"/>
          <w:sz w:val="28"/>
          <w:szCs w:val="28"/>
          <w:lang w:eastAsia="uk-UA"/>
        </w:rPr>
        <w:t xml:space="preserve"> </w:t>
      </w:r>
      <w:r w:rsidRPr="00202DC9">
        <w:rPr>
          <w:rStyle w:val="0pt"/>
          <w:i w:val="0"/>
          <w:color w:val="000000"/>
          <w:sz w:val="28"/>
          <w:szCs w:val="28"/>
          <w:lang w:eastAsia="uk-UA"/>
        </w:rPr>
        <w:t>звільнений</w:t>
      </w:r>
      <w:r w:rsidR="0082695A">
        <w:rPr>
          <w:rStyle w:val="0pt"/>
          <w:i w:val="0"/>
          <w:color w:val="000000"/>
          <w:sz w:val="28"/>
          <w:szCs w:val="28"/>
          <w:lang w:eastAsia="uk-UA"/>
        </w:rPr>
        <w:t xml:space="preserve"> </w:t>
      </w:r>
      <w:r w:rsidRPr="00202DC9">
        <w:rPr>
          <w:rStyle w:val="0pt"/>
          <w:i w:val="0"/>
          <w:color w:val="000000"/>
          <w:sz w:val="28"/>
          <w:szCs w:val="28"/>
          <w:lang w:eastAsia="uk-UA"/>
        </w:rPr>
        <w:t>з посади першого секретаря ЦК КПУ (1972 р.). Невдовзі П. Шелест був виведений із політбюро ЦК КПРС і відправлений на пенсію.</w:t>
      </w:r>
    </w:p>
    <w:p w:rsidR="00383ECE" w:rsidRPr="00202DC9" w:rsidRDefault="00383ECE"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Щербицький Володимир Васильович</w:t>
      </w:r>
      <w:r w:rsidRPr="00202DC9">
        <w:rPr>
          <w:rStyle w:val="0pt"/>
          <w:i w:val="0"/>
          <w:color w:val="000000"/>
          <w:sz w:val="28"/>
          <w:szCs w:val="28"/>
          <w:lang w:eastAsia="uk-UA"/>
        </w:rPr>
        <w:t xml:space="preserve"> (1918-1990 рр.) - партійний і державний діяч. Народився 18 лютого 1918 р. в м. Верхньодніпровську (тепер Дніпропетровської області). Навчався в Дніпропетровському хіміко-технологічному інституті, після закінчення якого (1941</w:t>
      </w:r>
      <w:r w:rsidR="00FD46C8">
        <w:rPr>
          <w:rStyle w:val="0pt"/>
          <w:i w:val="0"/>
          <w:color w:val="000000"/>
          <w:sz w:val="28"/>
          <w:szCs w:val="28"/>
          <w:lang w:eastAsia="uk-UA"/>
        </w:rPr>
        <w:t xml:space="preserve"> </w:t>
      </w:r>
      <w:r w:rsidRPr="00202DC9">
        <w:rPr>
          <w:rStyle w:val="0pt"/>
          <w:i w:val="0"/>
          <w:color w:val="000000"/>
          <w:sz w:val="28"/>
          <w:szCs w:val="28"/>
          <w:lang w:eastAsia="uk-UA"/>
        </w:rPr>
        <w:t>р.) працював інженером-механіком. З Д 948 р. В. Щербицький на партійній роботі. У 1955 р. його було обрано першим секретарем Дніпропетровського обкому КПУ, а в 1957 р.- членом президії і секретарем ЦК КПУ. У 1961- 1963 рр. і в 1965-1972 рр. він обіймав посаду голови Ради Міністрів УРСР (у 1963-1965 рр. працював першим секретарем Дніпропетровсько</w:t>
      </w:r>
      <w:r w:rsidRPr="00202DC9">
        <w:rPr>
          <w:rStyle w:val="0pt"/>
          <w:i w:val="0"/>
          <w:color w:val="000000"/>
          <w:sz w:val="28"/>
          <w:szCs w:val="28"/>
          <w:lang w:eastAsia="uk-UA"/>
        </w:rPr>
        <w:softHyphen/>
        <w:t xml:space="preserve">го обкому КПУ). У травні 1972 р. </w:t>
      </w:r>
      <w:r w:rsidR="0082695A">
        <w:rPr>
          <w:rStyle w:val="0pt"/>
          <w:i w:val="0"/>
          <w:color w:val="000000"/>
          <w:sz w:val="28"/>
          <w:szCs w:val="28"/>
          <w:lang w:eastAsia="uk-UA"/>
        </w:rPr>
        <w:t xml:space="preserve">                       </w:t>
      </w:r>
      <w:r w:rsidRPr="00202DC9">
        <w:rPr>
          <w:rStyle w:val="0pt"/>
          <w:i w:val="0"/>
          <w:color w:val="000000"/>
          <w:sz w:val="28"/>
          <w:szCs w:val="28"/>
          <w:lang w:eastAsia="uk-UA"/>
        </w:rPr>
        <w:t xml:space="preserve">В. Щербицького було обрано першим секретарем ЦК Компартії України. У вересні 1989 р. він пішов у відставку з цієї посади. В. </w:t>
      </w:r>
      <w:r w:rsidR="0082695A">
        <w:rPr>
          <w:rStyle w:val="0pt"/>
          <w:i w:val="0"/>
          <w:color w:val="000000"/>
          <w:sz w:val="28"/>
          <w:szCs w:val="28"/>
          <w:lang w:eastAsia="uk-UA"/>
        </w:rPr>
        <w:t>Щ</w:t>
      </w:r>
      <w:r w:rsidRPr="00202DC9">
        <w:rPr>
          <w:rStyle w:val="0pt"/>
          <w:i w:val="0"/>
          <w:color w:val="000000"/>
          <w:sz w:val="28"/>
          <w:szCs w:val="28"/>
          <w:lang w:eastAsia="uk-UA"/>
        </w:rPr>
        <w:t>ербицький чимало зробив для зміцнення економіч</w:t>
      </w:r>
      <w:r w:rsidRPr="00202DC9">
        <w:rPr>
          <w:rStyle w:val="0pt"/>
          <w:i w:val="0"/>
          <w:color w:val="000000"/>
          <w:sz w:val="28"/>
          <w:szCs w:val="28"/>
          <w:lang w:eastAsia="uk-UA"/>
        </w:rPr>
        <w:softHyphen/>
        <w:t>ного і науково-технічного потенціалу УРСР, вирішення багатьох соціаль</w:t>
      </w:r>
      <w:r w:rsidRPr="00202DC9">
        <w:rPr>
          <w:rStyle w:val="0pt"/>
          <w:i w:val="0"/>
          <w:color w:val="000000"/>
          <w:sz w:val="28"/>
          <w:szCs w:val="28"/>
          <w:lang w:eastAsia="uk-UA"/>
        </w:rPr>
        <w:softHyphen/>
        <w:t>них проблем міст і сіл, однак він залишався прихильником централізова</w:t>
      </w:r>
      <w:r w:rsidRPr="00202DC9">
        <w:rPr>
          <w:rStyle w:val="0pt"/>
          <w:i w:val="0"/>
          <w:color w:val="000000"/>
          <w:sz w:val="28"/>
          <w:szCs w:val="28"/>
          <w:lang w:eastAsia="uk-UA"/>
        </w:rPr>
        <w:softHyphen/>
        <w:t xml:space="preserve">ної партійно-державної </w:t>
      </w:r>
      <w:r w:rsidRPr="00202DC9">
        <w:rPr>
          <w:rStyle w:val="0pt"/>
          <w:i w:val="0"/>
          <w:color w:val="000000"/>
          <w:sz w:val="28"/>
          <w:szCs w:val="28"/>
          <w:lang w:eastAsia="uk-UA"/>
        </w:rPr>
        <w:lastRenderedPageBreak/>
        <w:t>тоталітарної влади, суворої підпорядкованості союзник республік центру. Лідер КПУ займав угодовську позицію щодо русифікації України в галузі освіти, культури, видавничої справи.</w:t>
      </w:r>
    </w:p>
    <w:p w:rsidR="00383ECE" w:rsidRPr="00202DC9" w:rsidRDefault="00383ECE"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Стус Василь Семенович</w:t>
      </w:r>
      <w:r w:rsidRPr="00202DC9">
        <w:rPr>
          <w:rStyle w:val="0pt"/>
          <w:i w:val="0"/>
          <w:color w:val="000000"/>
          <w:sz w:val="28"/>
          <w:szCs w:val="28"/>
          <w:lang w:eastAsia="uk-UA"/>
        </w:rPr>
        <w:t xml:space="preserve"> (1938-1985 рр.) - український поет, перекладач, прозаїк, літературознавець, громадський діяч. Він народився в селянській родині. У 1939 р. його батьки переселилися в м. </w:t>
      </w:r>
      <w:proofErr w:type="spellStart"/>
      <w:r w:rsidRPr="00202DC9">
        <w:rPr>
          <w:rStyle w:val="0pt"/>
          <w:i w:val="0"/>
          <w:color w:val="000000"/>
          <w:sz w:val="28"/>
          <w:szCs w:val="28"/>
          <w:lang w:eastAsia="uk-UA"/>
        </w:rPr>
        <w:t>Сталіно</w:t>
      </w:r>
      <w:proofErr w:type="spellEnd"/>
      <w:r w:rsidRPr="00202DC9">
        <w:rPr>
          <w:rStyle w:val="0pt"/>
          <w:i w:val="0"/>
          <w:color w:val="000000"/>
          <w:sz w:val="28"/>
          <w:szCs w:val="28"/>
          <w:lang w:eastAsia="uk-UA"/>
        </w:rPr>
        <w:t xml:space="preserve"> (нині Донецьк). У 1959 р. Василь закінчив із червоним дипломом </w:t>
      </w:r>
      <w:proofErr w:type="spellStart"/>
      <w:r w:rsidRPr="00202DC9">
        <w:rPr>
          <w:rStyle w:val="0pt"/>
          <w:i w:val="0"/>
          <w:color w:val="000000"/>
          <w:sz w:val="28"/>
          <w:szCs w:val="28"/>
          <w:lang w:eastAsia="uk-UA"/>
        </w:rPr>
        <w:t>історико-</w:t>
      </w:r>
      <w:proofErr w:type="spellEnd"/>
      <w:r w:rsidRPr="00202DC9">
        <w:rPr>
          <w:rStyle w:val="0pt"/>
          <w:i w:val="0"/>
          <w:color w:val="000000"/>
          <w:sz w:val="28"/>
          <w:szCs w:val="28"/>
          <w:lang w:eastAsia="uk-UA"/>
        </w:rPr>
        <w:t xml:space="preserve"> філологічний факультет Сталінського педагогічного інституту. У 1959 р. він опублікував свої перші вірші, згодом вступив до аспірантури Інституту літератури Академії наук УРСР ім. Т. Шевченка АН УРСР у Києві</w:t>
      </w:r>
    </w:p>
    <w:p w:rsidR="00383ECE" w:rsidRPr="00202DC9" w:rsidRDefault="00383ECE" w:rsidP="00202DC9">
      <w:pPr>
        <w:pStyle w:val="ac"/>
        <w:spacing w:after="0" w:line="240" w:lineRule="auto"/>
        <w:ind w:firstLine="851"/>
        <w:jc w:val="both"/>
        <w:rPr>
          <w:rStyle w:val="0pt"/>
          <w:i w:val="0"/>
          <w:color w:val="000000"/>
          <w:sz w:val="28"/>
          <w:szCs w:val="28"/>
          <w:lang w:eastAsia="uk-UA"/>
        </w:rPr>
      </w:pPr>
      <w:r w:rsidRPr="00202DC9">
        <w:rPr>
          <w:rStyle w:val="0pt"/>
          <w:i w:val="0"/>
          <w:color w:val="000000"/>
          <w:sz w:val="28"/>
          <w:szCs w:val="28"/>
          <w:lang w:eastAsia="uk-UA"/>
        </w:rPr>
        <w:t>В.</w:t>
      </w:r>
      <w:r w:rsidRPr="00202DC9">
        <w:rPr>
          <w:rStyle w:val="0pt"/>
          <w:i w:val="0"/>
          <w:color w:val="000000"/>
          <w:sz w:val="28"/>
          <w:szCs w:val="28"/>
          <w:lang w:eastAsia="uk-UA"/>
        </w:rPr>
        <w:tab/>
        <w:t>Стус належав до відомого «Клубу творчої молоді», 4 вересня 1965 р. під час прем’єри фільму С. Параджанова «Тіні забутих предків» у кіноте</w:t>
      </w:r>
      <w:r w:rsidRPr="00202DC9">
        <w:rPr>
          <w:rStyle w:val="0pt"/>
          <w:i w:val="0"/>
          <w:color w:val="000000"/>
          <w:sz w:val="28"/>
          <w:szCs w:val="28"/>
          <w:lang w:eastAsia="uk-UA"/>
        </w:rPr>
        <w:softHyphen/>
        <w:t>атрі «Україна» в Києві він взяв участь в акції протесту проти арештів представників української творчої інтелігенції. Згодом його було відра</w:t>
      </w:r>
      <w:r w:rsidRPr="00202DC9">
        <w:rPr>
          <w:rStyle w:val="0pt"/>
          <w:i w:val="0"/>
          <w:color w:val="000000"/>
          <w:sz w:val="28"/>
          <w:szCs w:val="28"/>
          <w:lang w:eastAsia="uk-UA"/>
        </w:rPr>
        <w:softHyphen/>
        <w:t>ховано з аспірантури. Видавництво відхилило пропозицію В. Стуса опуб</w:t>
      </w:r>
      <w:r w:rsidRPr="00202DC9">
        <w:rPr>
          <w:rStyle w:val="0pt"/>
          <w:i w:val="0"/>
          <w:color w:val="000000"/>
          <w:sz w:val="28"/>
          <w:szCs w:val="28"/>
          <w:lang w:eastAsia="uk-UA"/>
        </w:rPr>
        <w:softHyphen/>
        <w:t>лікувати в 1965 р. першу збірку його віршів «Круговерть», було відхиле</w:t>
      </w:r>
      <w:r w:rsidRPr="00202DC9">
        <w:rPr>
          <w:rStyle w:val="0pt"/>
          <w:i w:val="0"/>
          <w:color w:val="000000"/>
          <w:sz w:val="28"/>
          <w:szCs w:val="28"/>
          <w:lang w:eastAsia="uk-UA"/>
        </w:rPr>
        <w:softHyphen/>
        <w:t>но і другу збірку - «Зимові дерева». Однак її опублікували в «самвидаві». У 1970 р. книжка віршів поета «Веселий цвинтар» потрапила до Бельгії й була видана в Брюсселі. У відкритих листах до Спілки письменників України, ЦК КПУ, Верховної Ради УРСР В. Стус критикував радянську політичну систему, що після «відлиги» стала повертатися до тоталітари</w:t>
      </w:r>
      <w:r w:rsidRPr="00202DC9">
        <w:rPr>
          <w:rStyle w:val="0pt"/>
          <w:i w:val="0"/>
          <w:color w:val="000000"/>
          <w:sz w:val="28"/>
          <w:szCs w:val="28"/>
          <w:lang w:eastAsia="uk-UA"/>
        </w:rPr>
        <w:softHyphen/>
        <w:t>зму, відновлення кольту особи й порушення прав людини, протестував проти арештів у середовищі своїх колег. У січні 1972 р. В. Стус був заа</w:t>
      </w:r>
      <w:r w:rsidRPr="00202DC9">
        <w:rPr>
          <w:rStyle w:val="0pt"/>
          <w:i w:val="0"/>
          <w:color w:val="000000"/>
          <w:sz w:val="28"/>
          <w:szCs w:val="28"/>
          <w:lang w:eastAsia="uk-UA"/>
        </w:rPr>
        <w:softHyphen/>
        <w:t>рештований. На початку вересня 1972 р. київський обласний суд звину</w:t>
      </w:r>
      <w:r w:rsidRPr="00202DC9">
        <w:rPr>
          <w:rStyle w:val="0pt"/>
          <w:i w:val="0"/>
          <w:color w:val="000000"/>
          <w:sz w:val="28"/>
          <w:szCs w:val="28"/>
          <w:lang w:eastAsia="uk-UA"/>
        </w:rPr>
        <w:softHyphen/>
        <w:t>ватив його в «антирадянській агітації й пропаганді» та засудив до 5 років позбавлення волі і 3-х років заслання. Покарання він відбував у мордов</w:t>
      </w:r>
      <w:r w:rsidRPr="00202DC9">
        <w:rPr>
          <w:rStyle w:val="0pt"/>
          <w:i w:val="0"/>
          <w:color w:val="000000"/>
          <w:sz w:val="28"/>
          <w:szCs w:val="28"/>
          <w:lang w:eastAsia="uk-UA"/>
        </w:rPr>
        <w:softHyphen/>
        <w:t xml:space="preserve">ських і магаданських таборах. Більшість віршів, які </w:t>
      </w:r>
      <w:r w:rsidR="0082695A">
        <w:rPr>
          <w:rStyle w:val="0pt"/>
          <w:i w:val="0"/>
          <w:color w:val="000000"/>
          <w:sz w:val="28"/>
          <w:szCs w:val="28"/>
          <w:lang w:eastAsia="uk-UA"/>
        </w:rPr>
        <w:t xml:space="preserve">              </w:t>
      </w:r>
      <w:r w:rsidRPr="00202DC9">
        <w:rPr>
          <w:rStyle w:val="0pt"/>
          <w:i w:val="0"/>
          <w:color w:val="000000"/>
          <w:sz w:val="28"/>
          <w:szCs w:val="28"/>
          <w:lang w:eastAsia="uk-UA"/>
        </w:rPr>
        <w:t>В. Стус писав у конц</w:t>
      </w:r>
      <w:r w:rsidRPr="00202DC9">
        <w:rPr>
          <w:rStyle w:val="0pt"/>
          <w:i w:val="0"/>
          <w:color w:val="000000"/>
          <w:sz w:val="28"/>
          <w:szCs w:val="28"/>
          <w:lang w:eastAsia="uk-UA"/>
        </w:rPr>
        <w:softHyphen/>
        <w:t>таборі, вилучалася і знищувалась, лише деякі потрапили на волю через листи до дружини. З ув’язнення він звернувся із заявою до Верховної Ради СРСР з відмовою від радянського громадянства. Повернувшись восени 1979 р. до Києва, В. Стус приєднався до Гельсінської групи захис</w:t>
      </w:r>
      <w:r w:rsidRPr="00202DC9">
        <w:rPr>
          <w:rStyle w:val="0pt"/>
          <w:i w:val="0"/>
          <w:color w:val="000000"/>
          <w:sz w:val="28"/>
          <w:szCs w:val="28"/>
          <w:lang w:eastAsia="uk-UA"/>
        </w:rPr>
        <w:softHyphen/>
        <w:t>ту прав людини. У травні 1980 р. він був знову заарештований, визнаний «особливо небезпечним рецидивістом» і у вересні засуджений на 10 років примусових робіт і 5 років заслання. Табірними наглядачами було зни</w:t>
      </w:r>
      <w:r w:rsidRPr="00202DC9">
        <w:rPr>
          <w:rStyle w:val="0pt"/>
          <w:i w:val="0"/>
          <w:color w:val="000000"/>
          <w:sz w:val="28"/>
          <w:szCs w:val="28"/>
          <w:lang w:eastAsia="uk-UA"/>
        </w:rPr>
        <w:softHyphen/>
        <w:t>щено збірку з приблизно 300 віршами. На,знак протесту проти жорстоко</w:t>
      </w:r>
      <w:r w:rsidRPr="00202DC9">
        <w:rPr>
          <w:rStyle w:val="0pt"/>
          <w:i w:val="0"/>
          <w:color w:val="000000"/>
          <w:sz w:val="28"/>
          <w:szCs w:val="28"/>
          <w:lang w:eastAsia="uk-UA"/>
        </w:rPr>
        <w:softHyphen/>
        <w:t>го поводження табірної адміністрації з політв’язнями В. Стус кілька разів оголошував голодовки</w:t>
      </w:r>
      <w:r w:rsidR="00257FD5">
        <w:rPr>
          <w:rStyle w:val="0pt"/>
          <w:i w:val="0"/>
          <w:color w:val="000000"/>
          <w:sz w:val="28"/>
          <w:szCs w:val="28"/>
          <w:lang w:eastAsia="uk-UA"/>
        </w:rPr>
        <w:t>.</w:t>
      </w:r>
      <w:r w:rsidRPr="00202DC9">
        <w:rPr>
          <w:rStyle w:val="0pt"/>
          <w:i w:val="0"/>
          <w:color w:val="000000"/>
          <w:sz w:val="28"/>
          <w:szCs w:val="28"/>
          <w:lang w:eastAsia="uk-UA"/>
        </w:rPr>
        <w:t xml:space="preserve"> За передачу на волю зошита з віршами він на рік був кинутий у камеру-одиночку. </w:t>
      </w:r>
      <w:r w:rsidR="00257FD5">
        <w:rPr>
          <w:rStyle w:val="0pt"/>
          <w:i w:val="0"/>
          <w:color w:val="000000"/>
          <w:sz w:val="28"/>
          <w:szCs w:val="28"/>
          <w:lang w:eastAsia="uk-UA"/>
        </w:rPr>
        <w:t xml:space="preserve">                    </w:t>
      </w:r>
      <w:r w:rsidRPr="00202DC9">
        <w:rPr>
          <w:rStyle w:val="0pt"/>
          <w:i w:val="0"/>
          <w:color w:val="000000"/>
          <w:sz w:val="28"/>
          <w:szCs w:val="28"/>
          <w:lang w:eastAsia="uk-UA"/>
        </w:rPr>
        <w:t>У 1985 р. В. Стуса було висунуто на здобуття Нобелівської премії з літератури.</w:t>
      </w:r>
    </w:p>
    <w:p w:rsidR="00383ECE" w:rsidRPr="00202DC9" w:rsidRDefault="00383ECE"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Лук’яненко Левко Григорович</w:t>
      </w:r>
      <w:r w:rsidRPr="00202DC9">
        <w:rPr>
          <w:rStyle w:val="0pt"/>
          <w:i w:val="0"/>
          <w:color w:val="000000"/>
          <w:sz w:val="28"/>
          <w:szCs w:val="28"/>
          <w:lang w:eastAsia="uk-UA"/>
        </w:rPr>
        <w:t xml:space="preserve"> (нар. у 1927 р.) - політичний та громад</w:t>
      </w:r>
      <w:r w:rsidRPr="00202DC9">
        <w:rPr>
          <w:rStyle w:val="0pt"/>
          <w:i w:val="0"/>
          <w:color w:val="000000"/>
          <w:sz w:val="28"/>
          <w:szCs w:val="28"/>
          <w:lang w:eastAsia="uk-UA"/>
        </w:rPr>
        <w:softHyphen/>
        <w:t xml:space="preserve">ський діяч, народний депутат України ряду скликань; голова Української асоціації дослідників голодоморів в Україні (з 1998 р.); голова Комісії при Президентові України у питаннях помилування </w:t>
      </w:r>
      <w:r w:rsidR="00257FD5">
        <w:rPr>
          <w:rStyle w:val="0pt"/>
          <w:i w:val="0"/>
          <w:color w:val="000000"/>
          <w:sz w:val="28"/>
          <w:szCs w:val="28"/>
          <w:lang w:eastAsia="uk-UA"/>
        </w:rPr>
        <w:t xml:space="preserve">                 </w:t>
      </w:r>
      <w:r w:rsidRPr="00202DC9">
        <w:rPr>
          <w:rStyle w:val="0pt"/>
          <w:i w:val="0"/>
          <w:color w:val="000000"/>
          <w:sz w:val="28"/>
          <w:szCs w:val="28"/>
          <w:lang w:eastAsia="uk-UA"/>
        </w:rPr>
        <w:t xml:space="preserve">(з 2005 р.). Багатолітній в’язень радянських тюрем і таборів. Герой </w:t>
      </w:r>
      <w:r w:rsidRPr="00202DC9">
        <w:rPr>
          <w:rStyle w:val="0pt"/>
          <w:i w:val="0"/>
          <w:color w:val="000000"/>
          <w:sz w:val="28"/>
          <w:szCs w:val="28"/>
          <w:lang w:eastAsia="uk-UA"/>
        </w:rPr>
        <w:lastRenderedPageBreak/>
        <w:t>України (19 квітня 2005 р.). У 1944-1953 рр. Л. Лук’яненко служив у Радянській армії. У 1953-1958 р</w:t>
      </w:r>
      <w:r w:rsidR="00257FD5">
        <w:rPr>
          <w:rStyle w:val="0pt"/>
          <w:i w:val="0"/>
          <w:color w:val="000000"/>
          <w:sz w:val="28"/>
          <w:szCs w:val="28"/>
          <w:lang w:eastAsia="uk-UA"/>
        </w:rPr>
        <w:t xml:space="preserve">. </w:t>
      </w:r>
      <w:r w:rsidRPr="00202DC9">
        <w:rPr>
          <w:rStyle w:val="0pt"/>
          <w:i w:val="0"/>
          <w:color w:val="000000"/>
          <w:sz w:val="28"/>
          <w:szCs w:val="28"/>
          <w:lang w:eastAsia="uk-UA"/>
        </w:rPr>
        <w:t xml:space="preserve">навчався на юридичному факультеті Московського університету. З вересня 1958 р. він працював пропагандистом Рахівського РК КПУ, інструктором </w:t>
      </w:r>
      <w:proofErr w:type="spellStart"/>
      <w:r w:rsidRPr="00202DC9">
        <w:rPr>
          <w:rStyle w:val="0pt"/>
          <w:i w:val="0"/>
          <w:color w:val="000000"/>
          <w:sz w:val="28"/>
          <w:szCs w:val="28"/>
          <w:lang w:eastAsia="uk-UA"/>
        </w:rPr>
        <w:t>Глинянського</w:t>
      </w:r>
      <w:proofErr w:type="spellEnd"/>
      <w:r w:rsidRPr="00202DC9">
        <w:rPr>
          <w:rStyle w:val="0pt"/>
          <w:i w:val="0"/>
          <w:color w:val="000000"/>
          <w:sz w:val="28"/>
          <w:szCs w:val="28"/>
          <w:lang w:eastAsia="uk-UA"/>
        </w:rPr>
        <w:t xml:space="preserve"> РК КПУ Львівської області. У 1959-1961 рр. - адвокатом </w:t>
      </w:r>
      <w:proofErr w:type="spellStart"/>
      <w:r w:rsidRPr="00202DC9">
        <w:rPr>
          <w:rStyle w:val="0pt"/>
          <w:i w:val="0"/>
          <w:color w:val="000000"/>
          <w:sz w:val="28"/>
          <w:szCs w:val="28"/>
          <w:lang w:eastAsia="uk-UA"/>
        </w:rPr>
        <w:t>Глинянської</w:t>
      </w:r>
      <w:proofErr w:type="spellEnd"/>
      <w:r w:rsidRPr="00202DC9">
        <w:rPr>
          <w:rStyle w:val="0pt"/>
          <w:i w:val="0"/>
          <w:color w:val="000000"/>
          <w:sz w:val="28"/>
          <w:szCs w:val="28"/>
          <w:lang w:eastAsia="uk-UA"/>
        </w:rPr>
        <w:t xml:space="preserve"> юридичної консультації. У 1959 р. Л. Лук’яненко разом з одно</w:t>
      </w:r>
      <w:r w:rsidRPr="00202DC9">
        <w:rPr>
          <w:rStyle w:val="0pt"/>
          <w:i w:val="0"/>
          <w:color w:val="000000"/>
          <w:sz w:val="28"/>
          <w:szCs w:val="28"/>
          <w:lang w:eastAsia="uk-UA"/>
        </w:rPr>
        <w:softHyphen/>
        <w:t>думцями організував підпільну політичну організацію Українську робітни</w:t>
      </w:r>
      <w:r w:rsidRPr="00202DC9">
        <w:rPr>
          <w:rStyle w:val="0pt"/>
          <w:i w:val="0"/>
          <w:color w:val="000000"/>
          <w:sz w:val="28"/>
          <w:szCs w:val="28"/>
          <w:lang w:eastAsia="uk-UA"/>
        </w:rPr>
        <w:softHyphen/>
        <w:t xml:space="preserve">чо-селянську спілку (написав її програму). У січні 1961 р. він був заарештований. У травні 1961 р. Львівський обласний суд засудив </w:t>
      </w:r>
      <w:r w:rsidR="00257FD5">
        <w:rPr>
          <w:rStyle w:val="0pt"/>
          <w:i w:val="0"/>
          <w:color w:val="000000"/>
          <w:sz w:val="28"/>
          <w:szCs w:val="28"/>
          <w:lang w:eastAsia="uk-UA"/>
        </w:rPr>
        <w:t xml:space="preserve">                   </w:t>
      </w:r>
      <w:r w:rsidRPr="00202DC9">
        <w:rPr>
          <w:rStyle w:val="0pt"/>
          <w:i w:val="0"/>
          <w:color w:val="000000"/>
          <w:sz w:val="28"/>
          <w:szCs w:val="28"/>
          <w:lang w:eastAsia="uk-UA"/>
        </w:rPr>
        <w:t xml:space="preserve">Л. Лук'яненка до розстрілу. Його звинуватили в тому, що він «з 1957 р. виношував ідею відриву УРСР від СРСР, підривав авторитет КПРС, зводив наклепи на теорію марксизму-ленінізму». Через 72 доби Верховний суд УРСР замінив розстріл 15 роками позбавлення волі. В листопаді </w:t>
      </w:r>
      <w:r w:rsidR="00257FD5">
        <w:rPr>
          <w:rStyle w:val="0pt"/>
          <w:i w:val="0"/>
          <w:color w:val="000000"/>
          <w:sz w:val="28"/>
          <w:szCs w:val="28"/>
          <w:lang w:eastAsia="uk-UA"/>
        </w:rPr>
        <w:t xml:space="preserve">             </w:t>
      </w:r>
      <w:r w:rsidRPr="00202DC9">
        <w:rPr>
          <w:rStyle w:val="0pt"/>
          <w:i w:val="0"/>
          <w:color w:val="000000"/>
          <w:sz w:val="28"/>
          <w:szCs w:val="28"/>
          <w:lang w:eastAsia="uk-UA"/>
        </w:rPr>
        <w:t xml:space="preserve">1976 р. Л. Лук’яненко увійшов до складу Української </w:t>
      </w:r>
      <w:r w:rsidR="00FD46C8">
        <w:rPr>
          <w:rStyle w:val="0pt"/>
          <w:i w:val="0"/>
          <w:color w:val="000000"/>
          <w:sz w:val="28"/>
          <w:szCs w:val="28"/>
          <w:lang w:eastAsia="uk-UA"/>
        </w:rPr>
        <w:t>Г</w:t>
      </w:r>
      <w:r w:rsidRPr="00202DC9">
        <w:rPr>
          <w:rStyle w:val="0pt"/>
          <w:i w:val="0"/>
          <w:color w:val="000000"/>
          <w:sz w:val="28"/>
          <w:szCs w:val="28"/>
          <w:lang w:eastAsia="uk-UA"/>
        </w:rPr>
        <w:t xml:space="preserve">ельсінкської групи (УГГ). У грудні 1977 р. його знову було заарештовано і засуджено до 10 років позбавлення волі і 5 років заслання. У березні 1988 р. Л. Лук’яненка заочно обрали головою відновленої Української </w:t>
      </w:r>
      <w:r w:rsidR="00FD46C8">
        <w:rPr>
          <w:rStyle w:val="0pt"/>
          <w:i w:val="0"/>
          <w:color w:val="000000"/>
          <w:sz w:val="28"/>
          <w:szCs w:val="28"/>
          <w:lang w:eastAsia="uk-UA"/>
        </w:rPr>
        <w:t>Г</w:t>
      </w:r>
      <w:r w:rsidRPr="00202DC9">
        <w:rPr>
          <w:rStyle w:val="0pt"/>
          <w:i w:val="0"/>
          <w:color w:val="000000"/>
          <w:sz w:val="28"/>
          <w:szCs w:val="28"/>
          <w:lang w:eastAsia="uk-UA"/>
        </w:rPr>
        <w:t>ельсінкської групи (У</w:t>
      </w:r>
      <w:r w:rsidR="00FD46C8">
        <w:rPr>
          <w:rStyle w:val="0pt"/>
          <w:i w:val="0"/>
          <w:color w:val="000000"/>
          <w:sz w:val="28"/>
          <w:szCs w:val="28"/>
          <w:lang w:eastAsia="uk-UA"/>
        </w:rPr>
        <w:t>Г</w:t>
      </w:r>
      <w:r w:rsidRPr="00202DC9">
        <w:rPr>
          <w:rStyle w:val="0pt"/>
          <w:i w:val="0"/>
          <w:color w:val="000000"/>
          <w:sz w:val="28"/>
          <w:szCs w:val="28"/>
          <w:lang w:eastAsia="uk-UA"/>
        </w:rPr>
        <w:t xml:space="preserve">Г), яка з літа 1988 р. діяла під назвою «Українська </w:t>
      </w:r>
      <w:r w:rsidR="00FD46C8">
        <w:rPr>
          <w:rStyle w:val="0pt"/>
          <w:i w:val="0"/>
          <w:color w:val="000000"/>
          <w:sz w:val="28"/>
          <w:szCs w:val="28"/>
          <w:lang w:eastAsia="uk-UA"/>
        </w:rPr>
        <w:t>Г</w:t>
      </w:r>
      <w:r w:rsidRPr="00202DC9">
        <w:rPr>
          <w:rStyle w:val="0pt"/>
          <w:i w:val="0"/>
          <w:color w:val="000000"/>
          <w:sz w:val="28"/>
          <w:szCs w:val="28"/>
          <w:lang w:eastAsia="uk-UA"/>
        </w:rPr>
        <w:t>ельсінкська спілка» (У</w:t>
      </w:r>
      <w:r w:rsidR="00FD46C8">
        <w:rPr>
          <w:rStyle w:val="0pt"/>
          <w:i w:val="0"/>
          <w:color w:val="000000"/>
          <w:sz w:val="28"/>
          <w:szCs w:val="28"/>
          <w:lang w:eastAsia="uk-UA"/>
        </w:rPr>
        <w:t>Г</w:t>
      </w:r>
      <w:r w:rsidRPr="00202DC9">
        <w:rPr>
          <w:rStyle w:val="0pt"/>
          <w:i w:val="0"/>
          <w:color w:val="000000"/>
          <w:sz w:val="28"/>
          <w:szCs w:val="28"/>
          <w:lang w:eastAsia="uk-UA"/>
        </w:rPr>
        <w:t>С). 30 листопада 1988 р. указом президії Верховної Ради СРСР його було помилувано і на початку 1889 р. Л. Лук’яненко повернувся в Україну. У квітні 1990 р. він був обра</w:t>
      </w:r>
      <w:r w:rsidRPr="00202DC9">
        <w:rPr>
          <w:rStyle w:val="0pt"/>
          <w:i w:val="0"/>
          <w:color w:val="000000"/>
          <w:sz w:val="28"/>
          <w:szCs w:val="28"/>
          <w:lang w:eastAsia="uk-UA"/>
        </w:rPr>
        <w:softHyphen/>
        <w:t xml:space="preserve">ним головою Української республіканської партії (УРП). У березні 1990 р. він був обраний депутатом Верховної Ради УРСР. </w:t>
      </w:r>
      <w:r w:rsidR="00257FD5">
        <w:rPr>
          <w:rStyle w:val="0pt"/>
          <w:i w:val="0"/>
          <w:color w:val="000000"/>
          <w:sz w:val="28"/>
          <w:szCs w:val="28"/>
          <w:lang w:eastAsia="uk-UA"/>
        </w:rPr>
        <w:t xml:space="preserve"> </w:t>
      </w:r>
      <w:r w:rsidRPr="00202DC9">
        <w:rPr>
          <w:rStyle w:val="0pt"/>
          <w:i w:val="0"/>
          <w:color w:val="000000"/>
          <w:sz w:val="28"/>
          <w:szCs w:val="28"/>
          <w:lang w:eastAsia="uk-UA"/>
        </w:rPr>
        <w:t>Л. Лук'яненко - автор текстів Декларації про державний суверенітет України, Акта про незалеж</w:t>
      </w:r>
      <w:r w:rsidRPr="00202DC9">
        <w:rPr>
          <w:rStyle w:val="0pt"/>
          <w:i w:val="0"/>
          <w:color w:val="000000"/>
          <w:sz w:val="28"/>
          <w:szCs w:val="28"/>
          <w:lang w:eastAsia="uk-UA"/>
        </w:rPr>
        <w:softHyphen/>
        <w:t xml:space="preserve">ність України від 24 серпня 1991 р. У травні 1992 р. його було призначено Надзвичайним і Повноважним послом України в Канаді. У листопаді </w:t>
      </w:r>
      <w:r w:rsidR="00257FD5">
        <w:rPr>
          <w:rStyle w:val="0pt"/>
          <w:i w:val="0"/>
          <w:color w:val="000000"/>
          <w:sz w:val="28"/>
          <w:szCs w:val="28"/>
          <w:lang w:eastAsia="uk-UA"/>
        </w:rPr>
        <w:t xml:space="preserve">            </w:t>
      </w:r>
      <w:r w:rsidRPr="00202DC9">
        <w:rPr>
          <w:rStyle w:val="0pt"/>
          <w:i w:val="0"/>
          <w:color w:val="000000"/>
          <w:sz w:val="28"/>
          <w:szCs w:val="28"/>
          <w:lang w:eastAsia="uk-UA"/>
        </w:rPr>
        <w:t>1993 р. через незгоду з політикою уряду України він подав у відставку і повернувся в Україну й продовжив активно займатися політичною та</w:t>
      </w:r>
      <w:r w:rsidR="00257FD5">
        <w:rPr>
          <w:rStyle w:val="0pt"/>
          <w:i w:val="0"/>
          <w:color w:val="000000"/>
          <w:sz w:val="28"/>
          <w:szCs w:val="28"/>
          <w:lang w:eastAsia="uk-UA"/>
        </w:rPr>
        <w:t xml:space="preserve"> </w:t>
      </w:r>
      <w:r w:rsidRPr="00202DC9">
        <w:rPr>
          <w:rStyle w:val="0pt"/>
          <w:i w:val="0"/>
          <w:color w:val="000000"/>
          <w:sz w:val="28"/>
          <w:szCs w:val="28"/>
          <w:lang w:eastAsia="uk-UA"/>
        </w:rPr>
        <w:t>громадською діяльністю. Л. Лук’яненко нагороджений багатьма українськими і зарубіжними орденами і медалями. 19 квітня 2005 р. йому було присвоєне звання Герой України з врученням Ордена Держави.</w:t>
      </w:r>
    </w:p>
    <w:p w:rsidR="00383ECE" w:rsidRPr="00202DC9" w:rsidRDefault="00383ECE"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Чорновіл В'ячеслав Максимович</w:t>
      </w:r>
      <w:r w:rsidRPr="00202DC9">
        <w:rPr>
          <w:rStyle w:val="0pt"/>
          <w:i w:val="0"/>
          <w:color w:val="000000"/>
          <w:sz w:val="28"/>
          <w:szCs w:val="28"/>
          <w:lang w:eastAsia="uk-UA"/>
        </w:rPr>
        <w:t xml:space="preserve"> (1937-1999 рр.) - політичний та дер</w:t>
      </w:r>
      <w:r w:rsidRPr="00202DC9">
        <w:rPr>
          <w:rStyle w:val="0pt"/>
          <w:i w:val="0"/>
          <w:color w:val="000000"/>
          <w:sz w:val="28"/>
          <w:szCs w:val="28"/>
          <w:lang w:eastAsia="uk-UA"/>
        </w:rPr>
        <w:softHyphen/>
        <w:t>жавний діяч, активний учасник українського правозахисного руху, співзасновник Української Гельсінської групи, публіцист. Народився на Черкащині в родині вчителів. Закінчив факультет журналістики Київського університе</w:t>
      </w:r>
      <w:r w:rsidRPr="00202DC9">
        <w:rPr>
          <w:rStyle w:val="0pt"/>
          <w:i w:val="0"/>
          <w:color w:val="000000"/>
          <w:sz w:val="28"/>
          <w:szCs w:val="28"/>
          <w:lang w:eastAsia="uk-UA"/>
        </w:rPr>
        <w:softHyphen/>
        <w:t>ту ім. Т. Шевченка. У 1963-1965 рр. В. Чорновіл був комсоргом будівництва Київської ГЕС, редактором багатотиражки, завідувачем одного з відділів газети «Молода гвардія». За правозахисну діяльність він був звільнений з роботи. В. Чорновіл написав книжки: «Лихо з розуму» (1966 р.), що базува</w:t>
      </w:r>
      <w:r w:rsidRPr="00202DC9">
        <w:rPr>
          <w:rStyle w:val="0pt"/>
          <w:i w:val="0"/>
          <w:color w:val="000000"/>
          <w:sz w:val="28"/>
          <w:szCs w:val="28"/>
          <w:lang w:eastAsia="uk-UA"/>
        </w:rPr>
        <w:softHyphen/>
        <w:t>лася на матеріалах судових процесів над правозахисниками, «Правосуддя чи рецидиви терору» (1967 р.), які були опубліковані на Заході. У 1967 р.</w:t>
      </w:r>
    </w:p>
    <w:p w:rsidR="00383ECE" w:rsidRPr="00202DC9" w:rsidRDefault="00383ECE" w:rsidP="00202DC9">
      <w:pPr>
        <w:pStyle w:val="ac"/>
        <w:spacing w:after="0" w:line="240" w:lineRule="auto"/>
        <w:ind w:firstLine="851"/>
        <w:jc w:val="both"/>
        <w:rPr>
          <w:rFonts w:ascii="Times New Roman" w:hAnsi="Times New Roman" w:cs="Times New Roman"/>
          <w:i w:val="0"/>
          <w:sz w:val="28"/>
          <w:szCs w:val="28"/>
        </w:rPr>
      </w:pPr>
      <w:r w:rsidRPr="00202DC9">
        <w:rPr>
          <w:rStyle w:val="0pt"/>
          <w:i w:val="0"/>
          <w:color w:val="000000"/>
          <w:sz w:val="28"/>
          <w:szCs w:val="28"/>
          <w:lang w:eastAsia="uk-UA"/>
        </w:rPr>
        <w:t>В.</w:t>
      </w:r>
      <w:r w:rsidRPr="00202DC9">
        <w:rPr>
          <w:rStyle w:val="0pt"/>
          <w:i w:val="0"/>
          <w:color w:val="000000"/>
          <w:sz w:val="28"/>
          <w:szCs w:val="28"/>
          <w:lang w:eastAsia="uk-UA"/>
        </w:rPr>
        <w:tab/>
        <w:t>Чорновіл був уперше заарештований і засуджений до трьох років позбав</w:t>
      </w:r>
      <w:r w:rsidRPr="00202DC9">
        <w:rPr>
          <w:rStyle w:val="0pt"/>
          <w:i w:val="0"/>
          <w:color w:val="000000"/>
          <w:sz w:val="28"/>
          <w:szCs w:val="28"/>
          <w:lang w:eastAsia="uk-UA"/>
        </w:rPr>
        <w:softHyphen/>
        <w:t>лення волі «за наклепницьку діяльність проти радянського суспільного ла</w:t>
      </w:r>
      <w:r w:rsidRPr="00202DC9">
        <w:rPr>
          <w:rStyle w:val="0pt"/>
          <w:i w:val="0"/>
          <w:color w:val="000000"/>
          <w:sz w:val="28"/>
          <w:szCs w:val="28"/>
          <w:lang w:eastAsia="uk-UA"/>
        </w:rPr>
        <w:softHyphen/>
        <w:t xml:space="preserve">ду». Згодом термін був вдвічі скорочений. З 1970 р. </w:t>
      </w:r>
      <w:r w:rsidR="00257FD5">
        <w:rPr>
          <w:rStyle w:val="0pt"/>
          <w:i w:val="0"/>
          <w:color w:val="000000"/>
          <w:sz w:val="28"/>
          <w:szCs w:val="28"/>
          <w:lang w:eastAsia="uk-UA"/>
        </w:rPr>
        <w:t xml:space="preserve">                  </w:t>
      </w:r>
      <w:r w:rsidRPr="00202DC9">
        <w:rPr>
          <w:rStyle w:val="0pt"/>
          <w:i w:val="0"/>
          <w:color w:val="000000"/>
          <w:sz w:val="28"/>
          <w:szCs w:val="28"/>
          <w:lang w:eastAsia="uk-UA"/>
        </w:rPr>
        <w:t>В. Чорновіл жив у Льво</w:t>
      </w:r>
      <w:r w:rsidRPr="00202DC9">
        <w:rPr>
          <w:rStyle w:val="0pt"/>
          <w:i w:val="0"/>
          <w:color w:val="000000"/>
          <w:sz w:val="28"/>
          <w:szCs w:val="28"/>
          <w:lang w:eastAsia="uk-UA"/>
        </w:rPr>
        <w:softHyphen/>
        <w:t xml:space="preserve">ві. Редагував </w:t>
      </w:r>
      <w:proofErr w:type="spellStart"/>
      <w:r w:rsidRPr="00202DC9">
        <w:rPr>
          <w:rStyle w:val="0pt"/>
          <w:i w:val="0"/>
          <w:color w:val="000000"/>
          <w:sz w:val="28"/>
          <w:szCs w:val="28"/>
          <w:lang w:eastAsia="uk-UA"/>
        </w:rPr>
        <w:t>самвидавний</w:t>
      </w:r>
      <w:proofErr w:type="spellEnd"/>
      <w:r w:rsidRPr="00202DC9">
        <w:rPr>
          <w:rStyle w:val="0pt"/>
          <w:i w:val="0"/>
          <w:color w:val="000000"/>
          <w:sz w:val="28"/>
          <w:szCs w:val="28"/>
          <w:lang w:eastAsia="uk-UA"/>
        </w:rPr>
        <w:t xml:space="preserve"> часопис «Український </w:t>
      </w:r>
      <w:r w:rsidRPr="00202DC9">
        <w:rPr>
          <w:rStyle w:val="0pt"/>
          <w:i w:val="0"/>
          <w:color w:val="000000"/>
          <w:sz w:val="28"/>
          <w:szCs w:val="28"/>
          <w:lang w:eastAsia="uk-UA"/>
        </w:rPr>
        <w:lastRenderedPageBreak/>
        <w:t>вісник». У 1972 р. він був знову заарештований і засуджений до 6 років ув'язнення й 3 років заслання за «антирадянську агітацію та пропаганду». Покарання відбував до 1978 р. У 1975 р. В. Чорновіл звернувся до президента США Дж. Форда з повідомлен</w:t>
      </w:r>
      <w:r w:rsidRPr="00202DC9">
        <w:rPr>
          <w:rStyle w:val="0pt"/>
          <w:i w:val="0"/>
          <w:color w:val="000000"/>
          <w:sz w:val="28"/>
          <w:szCs w:val="28"/>
          <w:lang w:eastAsia="uk-UA"/>
        </w:rPr>
        <w:softHyphen/>
        <w:t>ням про порушення прав людини в СРСР. У 1980 р. він був знову заарешто</w:t>
      </w:r>
      <w:r w:rsidRPr="00202DC9">
        <w:rPr>
          <w:rStyle w:val="0pt"/>
          <w:i w:val="0"/>
          <w:color w:val="000000"/>
          <w:sz w:val="28"/>
          <w:szCs w:val="28"/>
          <w:lang w:eastAsia="uk-UA"/>
        </w:rPr>
        <w:softHyphen/>
        <w:t xml:space="preserve">ваний, засуджений до </w:t>
      </w:r>
      <w:r w:rsidR="00257FD5">
        <w:rPr>
          <w:rStyle w:val="0pt"/>
          <w:i w:val="0"/>
          <w:color w:val="000000"/>
          <w:sz w:val="28"/>
          <w:szCs w:val="28"/>
          <w:lang w:eastAsia="uk-UA"/>
        </w:rPr>
        <w:t xml:space="preserve">           </w:t>
      </w:r>
      <w:r w:rsidRPr="00202DC9">
        <w:rPr>
          <w:rStyle w:val="0pt"/>
          <w:i w:val="0"/>
          <w:color w:val="000000"/>
          <w:sz w:val="28"/>
          <w:szCs w:val="28"/>
          <w:lang w:eastAsia="uk-UA"/>
        </w:rPr>
        <w:t>5-річного терміну ув'язнення. Звільнений достроково у 1983 р. У серпні 1987 р. В. Чорновіл відновив видання «Українського вісника». У 1990 р. його обирають депутатом Верховної Ради УРСР (В. Чорновіл також обирався депутатом українського парламенту у 1994, 1998 рр.). У</w:t>
      </w:r>
      <w:r w:rsidR="00257FD5">
        <w:rPr>
          <w:rStyle w:val="0pt"/>
          <w:i w:val="0"/>
          <w:color w:val="000000"/>
          <w:sz w:val="28"/>
          <w:szCs w:val="28"/>
          <w:lang w:eastAsia="uk-UA"/>
        </w:rPr>
        <w:t xml:space="preserve"> 1991</w:t>
      </w:r>
      <w:r w:rsidRPr="00202DC9">
        <w:rPr>
          <w:rStyle w:val="0pt"/>
          <w:i w:val="0"/>
          <w:color w:val="000000"/>
          <w:sz w:val="28"/>
          <w:szCs w:val="28"/>
          <w:lang w:eastAsia="uk-UA"/>
        </w:rPr>
        <w:t xml:space="preserve"> р. його кандидатура була висунута на посаду Президента України. Того ж року він став головою Львівської обласної ради та облвиконкому. Навесні</w:t>
      </w:r>
      <w:r w:rsidR="00257FD5">
        <w:rPr>
          <w:rStyle w:val="0pt"/>
          <w:i w:val="0"/>
          <w:color w:val="000000"/>
          <w:sz w:val="28"/>
          <w:szCs w:val="28"/>
          <w:lang w:eastAsia="uk-UA"/>
        </w:rPr>
        <w:t xml:space="preserve"> 1992</w:t>
      </w:r>
      <w:r w:rsidRPr="00202DC9">
        <w:rPr>
          <w:rStyle w:val="0pt"/>
          <w:i w:val="0"/>
          <w:color w:val="000000"/>
          <w:sz w:val="28"/>
          <w:szCs w:val="28"/>
          <w:lang w:eastAsia="uk-UA"/>
        </w:rPr>
        <w:t xml:space="preserve"> р. В. Чорновіл був обраний головою Народного руху України. </w:t>
      </w:r>
      <w:r w:rsidR="00257FD5">
        <w:rPr>
          <w:rStyle w:val="0pt"/>
          <w:i w:val="0"/>
          <w:color w:val="000000"/>
          <w:sz w:val="28"/>
          <w:szCs w:val="28"/>
          <w:lang w:eastAsia="uk-UA"/>
        </w:rPr>
        <w:t xml:space="preserve">                </w:t>
      </w:r>
      <w:r w:rsidRPr="00202DC9">
        <w:rPr>
          <w:rStyle w:val="0pt"/>
          <w:i w:val="0"/>
          <w:color w:val="000000"/>
          <w:sz w:val="28"/>
          <w:szCs w:val="28"/>
          <w:lang w:eastAsia="uk-UA"/>
        </w:rPr>
        <w:t>25 березня 1999 р. він загинув в автокатастрофі за нез'ясованих обставин. Йому було присвоєне звання Герой України (1999 р</w:t>
      </w:r>
      <w:r w:rsidR="00257FD5">
        <w:rPr>
          <w:rStyle w:val="0pt"/>
          <w:i w:val="0"/>
          <w:color w:val="000000"/>
          <w:sz w:val="28"/>
          <w:szCs w:val="28"/>
          <w:lang w:eastAsia="uk-UA"/>
        </w:rPr>
        <w:t>.,</w:t>
      </w:r>
      <w:r w:rsidRPr="00202DC9">
        <w:rPr>
          <w:rStyle w:val="0pt"/>
          <w:i w:val="0"/>
          <w:color w:val="000000"/>
          <w:sz w:val="28"/>
          <w:szCs w:val="28"/>
          <w:lang w:eastAsia="uk-UA"/>
        </w:rPr>
        <w:t xml:space="preserve"> посмертно). Він - лау</w:t>
      </w:r>
      <w:r w:rsidRPr="00202DC9">
        <w:rPr>
          <w:rStyle w:val="0pt"/>
          <w:i w:val="0"/>
          <w:color w:val="000000"/>
          <w:sz w:val="28"/>
          <w:szCs w:val="28"/>
          <w:lang w:eastAsia="uk-UA"/>
        </w:rPr>
        <w:softHyphen/>
        <w:t>реат Державної премії України ім. Т. Шевченка за збірку «Правосуддя чи рецидиви терору» та ін.</w:t>
      </w:r>
    </w:p>
    <w:p w:rsidR="00383ECE" w:rsidRPr="00202DC9" w:rsidRDefault="00383ECE"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Кравчук Леонід Макарович</w:t>
      </w:r>
      <w:r w:rsidRPr="00202DC9">
        <w:rPr>
          <w:rStyle w:val="0pt"/>
          <w:i w:val="0"/>
          <w:color w:val="000000"/>
          <w:sz w:val="28"/>
          <w:szCs w:val="28"/>
          <w:lang w:eastAsia="uk-UA"/>
        </w:rPr>
        <w:t xml:space="preserve"> (нар. у 1934 р.) - державний і політичний діяч, перший Президент незалежної України (1991-1994 рр.). Народився в селі Великий Жит</w:t>
      </w:r>
      <w:r w:rsidR="00257FD5">
        <w:rPr>
          <w:rStyle w:val="0pt"/>
          <w:i w:val="0"/>
          <w:color w:val="000000"/>
          <w:sz w:val="28"/>
          <w:szCs w:val="28"/>
          <w:lang w:eastAsia="uk-UA"/>
        </w:rPr>
        <w:t>и</w:t>
      </w:r>
      <w:r w:rsidRPr="00202DC9">
        <w:rPr>
          <w:rStyle w:val="0pt"/>
          <w:i w:val="0"/>
          <w:color w:val="000000"/>
          <w:sz w:val="28"/>
          <w:szCs w:val="28"/>
          <w:lang w:eastAsia="uk-UA"/>
        </w:rPr>
        <w:t>н на Рівненщині. У 1958 р. Л. Кравчук закінчив еко</w:t>
      </w:r>
      <w:r w:rsidRPr="00202DC9">
        <w:rPr>
          <w:rStyle w:val="0pt"/>
          <w:i w:val="0"/>
          <w:color w:val="000000"/>
          <w:sz w:val="28"/>
          <w:szCs w:val="28"/>
          <w:lang w:eastAsia="uk-UA"/>
        </w:rPr>
        <w:softHyphen/>
        <w:t>номічний факультет Київського університету. Член КПРС з 1958 р. Пра</w:t>
      </w:r>
      <w:r w:rsidRPr="00202DC9">
        <w:rPr>
          <w:rStyle w:val="0pt"/>
          <w:i w:val="0"/>
          <w:color w:val="000000"/>
          <w:sz w:val="28"/>
          <w:szCs w:val="28"/>
          <w:lang w:eastAsia="uk-UA"/>
        </w:rPr>
        <w:softHyphen/>
        <w:t xml:space="preserve">цював викладачем Чернівецького фінансового технікуму. З 1960 р. - лектор, пізніше - завідувач відділу пропаганди й агітації Чернівецького обкому КПУ. Закінчив Академію суспільних наук у Москві, кандидат економічних наук. З 1970 р. працював в апараті ЦК КП України. З жовтня 1989 р. - секретар ЦК КПУ з ідеології, кандидат у члени політбюро Компартії. З 1990 р. - Голова Верховної Ради України. </w:t>
      </w:r>
      <w:r w:rsidR="00257FD5">
        <w:rPr>
          <w:rStyle w:val="0pt"/>
          <w:i w:val="0"/>
          <w:color w:val="000000"/>
          <w:sz w:val="28"/>
          <w:szCs w:val="28"/>
          <w:lang w:eastAsia="uk-UA"/>
        </w:rPr>
        <w:t xml:space="preserve">            </w:t>
      </w:r>
      <w:r w:rsidRPr="00202DC9">
        <w:rPr>
          <w:rStyle w:val="0pt"/>
          <w:i w:val="0"/>
          <w:color w:val="000000"/>
          <w:sz w:val="28"/>
          <w:szCs w:val="28"/>
          <w:lang w:eastAsia="uk-UA"/>
        </w:rPr>
        <w:t>1 грудня 1991</w:t>
      </w:r>
      <w:r w:rsidR="00257FD5">
        <w:rPr>
          <w:rStyle w:val="0pt"/>
          <w:i w:val="0"/>
          <w:color w:val="000000"/>
          <w:sz w:val="28"/>
          <w:szCs w:val="28"/>
          <w:lang w:eastAsia="uk-UA"/>
        </w:rPr>
        <w:t xml:space="preserve"> </w:t>
      </w:r>
      <w:r w:rsidRPr="00202DC9">
        <w:rPr>
          <w:rStyle w:val="0pt"/>
          <w:i w:val="0"/>
          <w:color w:val="000000"/>
          <w:sz w:val="28"/>
          <w:szCs w:val="28"/>
          <w:lang w:eastAsia="uk-UA"/>
        </w:rPr>
        <w:t>р. став першим усенародно обраним Президентом України. У 1994-2006 рр. - депутат Верховної Ради України, один із лідерів СДПУ(о).</w:t>
      </w:r>
    </w:p>
    <w:p w:rsidR="00383ECE" w:rsidRPr="00202DC9" w:rsidRDefault="00383ECE"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Кучма Леонід Данилович</w:t>
      </w:r>
      <w:r w:rsidRPr="00202DC9">
        <w:rPr>
          <w:rStyle w:val="0pt"/>
          <w:i w:val="0"/>
          <w:color w:val="000000"/>
          <w:sz w:val="28"/>
          <w:szCs w:val="28"/>
          <w:lang w:eastAsia="uk-UA"/>
        </w:rPr>
        <w:t xml:space="preserve"> (нар. у 1938 р.)- державний і політичний діяч України, Президент України з 19 липня 1994 р. до 23 січня 2005 р. </w:t>
      </w:r>
      <w:r w:rsidR="00257FD5">
        <w:rPr>
          <w:rStyle w:val="0pt"/>
          <w:i w:val="0"/>
          <w:color w:val="000000"/>
          <w:sz w:val="28"/>
          <w:szCs w:val="28"/>
          <w:lang w:eastAsia="uk-UA"/>
        </w:rPr>
        <w:t xml:space="preserve">          </w:t>
      </w:r>
      <w:r w:rsidRPr="00202DC9">
        <w:rPr>
          <w:rStyle w:val="0pt"/>
          <w:i w:val="0"/>
          <w:color w:val="000000"/>
          <w:sz w:val="28"/>
          <w:szCs w:val="28"/>
          <w:lang w:eastAsia="uk-UA"/>
        </w:rPr>
        <w:t xml:space="preserve">Л. Кучма народився 9 серпня 1938 р. в с. </w:t>
      </w:r>
      <w:proofErr w:type="spellStart"/>
      <w:r w:rsidRPr="00202DC9">
        <w:rPr>
          <w:rStyle w:val="0pt"/>
          <w:i w:val="0"/>
          <w:color w:val="000000"/>
          <w:sz w:val="28"/>
          <w:szCs w:val="28"/>
          <w:lang w:eastAsia="uk-UA"/>
        </w:rPr>
        <w:t>Чайкино</w:t>
      </w:r>
      <w:proofErr w:type="spellEnd"/>
      <w:r w:rsidRPr="00202DC9">
        <w:rPr>
          <w:rStyle w:val="0pt"/>
          <w:i w:val="0"/>
          <w:color w:val="000000"/>
          <w:sz w:val="28"/>
          <w:szCs w:val="28"/>
          <w:lang w:eastAsia="uk-UA"/>
        </w:rPr>
        <w:t xml:space="preserve"> Чернігівської області. У 1955-1960 рр. він навчався на фізико-технічному факультеті Дніпропетровського державного університету. За фахом - інженер-механік. Кандидат технічних наук, професор. З 1960 р. Л. Кучма працював інженером, старшим інженером, першим конструктором, помічником головного конструктора. У 1975-1981 рр. - секретар парткому ОКБ №586, КБ «Пів</w:t>
      </w:r>
      <w:r w:rsidRPr="00202DC9">
        <w:rPr>
          <w:rStyle w:val="0pt"/>
          <w:i w:val="0"/>
          <w:color w:val="000000"/>
          <w:sz w:val="28"/>
          <w:szCs w:val="28"/>
          <w:lang w:eastAsia="uk-UA"/>
        </w:rPr>
        <w:softHyphen/>
        <w:t>денне». У 1981-1982 рр. - секретар парткому ВО «Південний машинобу</w:t>
      </w:r>
      <w:r w:rsidRPr="00202DC9">
        <w:rPr>
          <w:rStyle w:val="0pt"/>
          <w:i w:val="0"/>
          <w:color w:val="000000"/>
          <w:sz w:val="28"/>
          <w:szCs w:val="28"/>
          <w:lang w:eastAsia="uk-UA"/>
        </w:rPr>
        <w:softHyphen/>
        <w:t>дівний завод». У 1982-1986 рр. - перший заступник генерального конс</w:t>
      </w:r>
      <w:r w:rsidRPr="00202DC9">
        <w:rPr>
          <w:rStyle w:val="0pt"/>
          <w:i w:val="0"/>
          <w:color w:val="000000"/>
          <w:sz w:val="28"/>
          <w:szCs w:val="28"/>
          <w:lang w:eastAsia="uk-UA"/>
        </w:rPr>
        <w:softHyphen/>
        <w:t xml:space="preserve">труктора КБ «Південне». У 1986-1992 рр. Л. Кучма працював на посаді генерального директора ВО «Південний машинобудівний завод». Він обирався народним депутатом України І і II скликання. З 13 жовтня 1992 р. і по 21 вересня 1993 р. Л. Кучма працював на посаді </w:t>
      </w:r>
      <w:proofErr w:type="spellStart"/>
      <w:r w:rsidRPr="00202DC9">
        <w:rPr>
          <w:rStyle w:val="0pt"/>
          <w:i w:val="0"/>
          <w:color w:val="000000"/>
          <w:sz w:val="28"/>
          <w:szCs w:val="28"/>
          <w:lang w:eastAsia="uk-UA"/>
        </w:rPr>
        <w:t>Прем’єр-</w:t>
      </w:r>
      <w:proofErr w:type="spellEnd"/>
      <w:r w:rsidRPr="00202DC9">
        <w:rPr>
          <w:rStyle w:val="0pt"/>
          <w:i w:val="0"/>
          <w:color w:val="000000"/>
          <w:sz w:val="28"/>
          <w:szCs w:val="28"/>
          <w:lang w:eastAsia="uk-UA"/>
        </w:rPr>
        <w:t xml:space="preserve"> міністра України. У 1993-1994 рр</w:t>
      </w:r>
      <w:r w:rsidR="00257FD5">
        <w:rPr>
          <w:rStyle w:val="0pt"/>
          <w:i w:val="0"/>
          <w:color w:val="000000"/>
          <w:sz w:val="28"/>
          <w:szCs w:val="28"/>
          <w:lang w:eastAsia="uk-UA"/>
        </w:rPr>
        <w:t>.</w:t>
      </w:r>
      <w:r w:rsidRPr="00202DC9">
        <w:rPr>
          <w:rStyle w:val="0pt"/>
          <w:i w:val="0"/>
          <w:color w:val="000000"/>
          <w:sz w:val="28"/>
          <w:szCs w:val="28"/>
          <w:lang w:eastAsia="uk-UA"/>
        </w:rPr>
        <w:t xml:space="preserve"> - президент УСП</w:t>
      </w:r>
      <w:r w:rsidR="00257FD5">
        <w:rPr>
          <w:rStyle w:val="0pt"/>
          <w:i w:val="0"/>
          <w:color w:val="000000"/>
          <w:sz w:val="28"/>
          <w:szCs w:val="28"/>
          <w:lang w:eastAsia="uk-UA"/>
        </w:rPr>
        <w:t>П</w:t>
      </w:r>
      <w:r w:rsidRPr="00202DC9">
        <w:rPr>
          <w:rStyle w:val="0pt"/>
          <w:i w:val="0"/>
          <w:color w:val="000000"/>
          <w:sz w:val="28"/>
          <w:szCs w:val="28"/>
          <w:lang w:eastAsia="uk-UA"/>
        </w:rPr>
        <w:t>. У 1994 і 1999 рр. Л. Кучма обирався Президентом України.</w:t>
      </w:r>
    </w:p>
    <w:p w:rsidR="00383ECE" w:rsidRDefault="00383ECE"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lastRenderedPageBreak/>
        <w:t>Ющенко Віктор Андрійович</w:t>
      </w:r>
      <w:r w:rsidRPr="00202DC9">
        <w:rPr>
          <w:rStyle w:val="0pt"/>
          <w:i w:val="0"/>
          <w:color w:val="000000"/>
          <w:sz w:val="28"/>
          <w:szCs w:val="28"/>
          <w:lang w:eastAsia="uk-UA"/>
        </w:rPr>
        <w:t xml:space="preserve"> (нар. у 1954 р.)- державний і політичний діяч, Президент України з 23 січня 2005 р. В. Ющенко народився 23 лютого 1954 р. у с. </w:t>
      </w:r>
      <w:proofErr w:type="spellStart"/>
      <w:r w:rsidRPr="00202DC9">
        <w:rPr>
          <w:rStyle w:val="0pt"/>
          <w:i w:val="0"/>
          <w:color w:val="000000"/>
          <w:sz w:val="28"/>
          <w:szCs w:val="28"/>
          <w:lang w:eastAsia="uk-UA"/>
        </w:rPr>
        <w:t>Хоружівка</w:t>
      </w:r>
      <w:proofErr w:type="spellEnd"/>
      <w:r w:rsidRPr="00202DC9">
        <w:rPr>
          <w:rStyle w:val="0pt"/>
          <w:i w:val="0"/>
          <w:color w:val="000000"/>
          <w:sz w:val="28"/>
          <w:szCs w:val="28"/>
          <w:lang w:eastAsia="uk-UA"/>
        </w:rPr>
        <w:t xml:space="preserve"> Сумської області у родині вчителів. У 1975 р. закінчив Тернопільський фінансово-економічний інститут. Кандидат економічних наук. У 1975 р. В, Ющенко працював помічником головного бухгалтера колгоспу «40-річчя Жовтня». У 1975-1976 рр. - служив у Радянській армії (в прикордонних військах на радянсько-турецькому кордоні, неподалік від м. </w:t>
      </w:r>
      <w:proofErr w:type="spellStart"/>
      <w:r w:rsidRPr="00202DC9">
        <w:rPr>
          <w:rStyle w:val="0pt"/>
          <w:i w:val="0"/>
          <w:color w:val="000000"/>
          <w:sz w:val="28"/>
          <w:szCs w:val="28"/>
          <w:lang w:eastAsia="uk-UA"/>
        </w:rPr>
        <w:t>Ленінакану</w:t>
      </w:r>
      <w:proofErr w:type="spellEnd"/>
      <w:r w:rsidRPr="00202DC9">
        <w:rPr>
          <w:rStyle w:val="0pt"/>
          <w:i w:val="0"/>
          <w:color w:val="000000"/>
          <w:sz w:val="28"/>
          <w:szCs w:val="28"/>
          <w:lang w:eastAsia="uk-UA"/>
        </w:rPr>
        <w:t xml:space="preserve">). Працював економістом, керівником </w:t>
      </w:r>
      <w:proofErr w:type="spellStart"/>
      <w:r w:rsidRPr="00202DC9">
        <w:rPr>
          <w:rStyle w:val="0pt"/>
          <w:i w:val="0"/>
          <w:color w:val="000000"/>
          <w:sz w:val="28"/>
          <w:szCs w:val="28"/>
          <w:lang w:eastAsia="uk-UA"/>
        </w:rPr>
        <w:t>Улянівського</w:t>
      </w:r>
      <w:proofErr w:type="spellEnd"/>
      <w:r w:rsidRPr="00202DC9">
        <w:rPr>
          <w:rStyle w:val="0pt"/>
          <w:i w:val="0"/>
          <w:color w:val="000000"/>
          <w:sz w:val="28"/>
          <w:szCs w:val="28"/>
          <w:lang w:eastAsia="uk-UA"/>
        </w:rPr>
        <w:t xml:space="preserve"> відділення Держбанку СРСР (1976-1985 рр.). У 1985-1987 рр. В. Ющенко працював заступником начальника управління Української республіканської контори Держбанку СРСР. У 1988-1990 рр. він обіймав посади начальника управління, заступника голови правління Українського республіканського банку Агропромбанку СРСР; у 1990-1993 рр. В. Ющенко працював на посаді за</w:t>
      </w:r>
      <w:r w:rsidRPr="00202DC9">
        <w:rPr>
          <w:rStyle w:val="0pt"/>
          <w:i w:val="0"/>
          <w:color w:val="000000"/>
          <w:sz w:val="28"/>
          <w:szCs w:val="28"/>
          <w:lang w:eastAsia="uk-UA"/>
        </w:rPr>
        <w:softHyphen/>
        <w:t>ступника, першого заступника голови правління Республіканського АК А</w:t>
      </w:r>
      <w:r w:rsidR="00257FD5">
        <w:rPr>
          <w:rStyle w:val="0pt"/>
          <w:i w:val="0"/>
          <w:color w:val="000000"/>
          <w:sz w:val="28"/>
          <w:szCs w:val="28"/>
          <w:lang w:eastAsia="uk-UA"/>
        </w:rPr>
        <w:t>П</w:t>
      </w:r>
      <w:r w:rsidRPr="00202DC9">
        <w:rPr>
          <w:rStyle w:val="0pt"/>
          <w:i w:val="0"/>
          <w:color w:val="000000"/>
          <w:sz w:val="28"/>
          <w:szCs w:val="28"/>
          <w:lang w:eastAsia="uk-UA"/>
        </w:rPr>
        <w:t>Б «Україна». У 1993-1999 рр. - голова правління НБУ, голова НБУ. У 1999- 200</w:t>
      </w:r>
      <w:r w:rsidR="00257FD5">
        <w:rPr>
          <w:rStyle w:val="0pt"/>
          <w:i w:val="0"/>
          <w:color w:val="000000"/>
          <w:sz w:val="28"/>
          <w:szCs w:val="28"/>
          <w:lang w:eastAsia="uk-UA"/>
        </w:rPr>
        <w:t>1</w:t>
      </w:r>
      <w:r w:rsidRPr="00202DC9">
        <w:rPr>
          <w:rStyle w:val="0pt"/>
          <w:i w:val="0"/>
          <w:color w:val="000000"/>
          <w:sz w:val="28"/>
          <w:szCs w:val="28"/>
          <w:lang w:eastAsia="uk-UA"/>
        </w:rPr>
        <w:t xml:space="preserve"> рр. В. Ющенко - Прем'єр-міністр України. У 2002 - січень 2005 рр. - народний депутат України, голова депутатської фракції «Наша Україна» у Верховній Раді України</w:t>
      </w:r>
      <w:r w:rsidR="00257FD5">
        <w:rPr>
          <w:rStyle w:val="0pt"/>
          <w:i w:val="0"/>
          <w:color w:val="000000"/>
          <w:sz w:val="28"/>
          <w:szCs w:val="28"/>
          <w:lang w:eastAsia="uk-UA"/>
        </w:rPr>
        <w:t>.</w:t>
      </w:r>
      <w:r w:rsidRPr="00202DC9">
        <w:rPr>
          <w:rStyle w:val="0pt"/>
          <w:i w:val="0"/>
          <w:color w:val="000000"/>
          <w:sz w:val="28"/>
          <w:szCs w:val="28"/>
          <w:lang w:eastAsia="uk-UA"/>
        </w:rPr>
        <w:t xml:space="preserve"> 26 грудня 2004 р. В. Ющенко був обраний на поса</w:t>
      </w:r>
      <w:r w:rsidRPr="00202DC9">
        <w:rPr>
          <w:rStyle w:val="0pt"/>
          <w:i w:val="0"/>
          <w:color w:val="000000"/>
          <w:sz w:val="28"/>
          <w:szCs w:val="28"/>
          <w:lang w:eastAsia="uk-UA"/>
        </w:rPr>
        <w:softHyphen/>
        <w:t>ду Президента України</w:t>
      </w:r>
      <w:r w:rsidR="00257FD5">
        <w:rPr>
          <w:rStyle w:val="0pt"/>
          <w:i w:val="0"/>
          <w:color w:val="000000"/>
          <w:sz w:val="28"/>
          <w:szCs w:val="28"/>
          <w:lang w:eastAsia="uk-UA"/>
        </w:rPr>
        <w:t>.</w:t>
      </w:r>
    </w:p>
    <w:p w:rsidR="001D22A1" w:rsidRPr="001D22A1" w:rsidRDefault="001D22A1" w:rsidP="001D22A1">
      <w:pPr>
        <w:rPr>
          <w:lang w:eastAsia="uk-UA"/>
        </w:rPr>
      </w:pPr>
    </w:p>
    <w:p w:rsidR="00A84CC9" w:rsidRPr="00E90855" w:rsidRDefault="00383ECE" w:rsidP="00A84CC9">
      <w:pPr>
        <w:pStyle w:val="ac"/>
        <w:spacing w:after="0" w:line="240" w:lineRule="auto"/>
        <w:ind w:firstLine="851"/>
        <w:jc w:val="center"/>
        <w:rPr>
          <w:rStyle w:val="10pt"/>
          <w:bCs w:val="0"/>
          <w:i w:val="0"/>
          <w:color w:val="000000"/>
          <w:sz w:val="28"/>
          <w:szCs w:val="28"/>
          <w:lang w:val="ru-RU" w:eastAsia="uk-UA"/>
        </w:rPr>
      </w:pPr>
      <w:bookmarkStart w:id="4" w:name="bookmark4"/>
      <w:r w:rsidRPr="00202DC9">
        <w:rPr>
          <w:rStyle w:val="10pt"/>
          <w:bCs w:val="0"/>
          <w:i w:val="0"/>
          <w:color w:val="000000"/>
          <w:sz w:val="28"/>
          <w:szCs w:val="28"/>
          <w:lang w:eastAsia="uk-UA"/>
        </w:rPr>
        <w:t xml:space="preserve">Розділ VI </w:t>
      </w:r>
    </w:p>
    <w:p w:rsidR="00383ECE" w:rsidRPr="00A84CC9" w:rsidRDefault="00383ECE" w:rsidP="00A84CC9">
      <w:pPr>
        <w:pStyle w:val="ac"/>
        <w:spacing w:after="0" w:line="240" w:lineRule="auto"/>
        <w:ind w:firstLine="851"/>
        <w:jc w:val="center"/>
        <w:rPr>
          <w:rStyle w:val="19pt"/>
          <w:bCs w:val="0"/>
          <w:i w:val="0"/>
          <w:color w:val="000000"/>
          <w:sz w:val="28"/>
          <w:szCs w:val="28"/>
          <w:lang w:eastAsia="uk-UA"/>
        </w:rPr>
      </w:pPr>
      <w:r w:rsidRPr="00202DC9">
        <w:rPr>
          <w:rStyle w:val="10pt"/>
          <w:bCs w:val="0"/>
          <w:i w:val="0"/>
          <w:color w:val="000000"/>
          <w:sz w:val="28"/>
          <w:szCs w:val="28"/>
          <w:lang w:eastAsia="uk-UA"/>
        </w:rPr>
        <w:t xml:space="preserve">Історичний </w:t>
      </w:r>
      <w:bookmarkEnd w:id="4"/>
      <w:r w:rsidR="00A84CC9">
        <w:rPr>
          <w:rStyle w:val="19pt"/>
          <w:bCs w:val="0"/>
          <w:i w:val="0"/>
          <w:color w:val="000000"/>
          <w:sz w:val="28"/>
          <w:szCs w:val="28"/>
          <w:lang w:eastAsia="uk-UA"/>
        </w:rPr>
        <w:t>словник</w:t>
      </w:r>
    </w:p>
    <w:p w:rsidR="00383ECE" w:rsidRPr="00202DC9" w:rsidRDefault="00383ECE" w:rsidP="00202DC9">
      <w:pPr>
        <w:pStyle w:val="ac"/>
        <w:spacing w:after="0" w:line="240" w:lineRule="auto"/>
        <w:ind w:firstLine="851"/>
        <w:jc w:val="both"/>
        <w:rPr>
          <w:rStyle w:val="19pt"/>
          <w:bCs w:val="0"/>
          <w:i w:val="0"/>
          <w:color w:val="000000"/>
          <w:sz w:val="28"/>
          <w:szCs w:val="28"/>
          <w:lang w:eastAsia="uk-UA"/>
        </w:rPr>
      </w:pPr>
    </w:p>
    <w:p w:rsidR="00383ECE" w:rsidRPr="00202DC9" w:rsidRDefault="00383ECE" w:rsidP="00202DC9">
      <w:pPr>
        <w:pStyle w:val="ac"/>
        <w:spacing w:after="0" w:line="240" w:lineRule="auto"/>
        <w:ind w:firstLine="851"/>
        <w:jc w:val="both"/>
        <w:rPr>
          <w:rStyle w:val="20pt"/>
          <w:rFonts w:ascii="Times New Roman" w:hAnsi="Times New Roman" w:cs="Times New Roman"/>
          <w:iCs/>
          <w:color w:val="000000"/>
          <w:sz w:val="28"/>
          <w:szCs w:val="28"/>
          <w:lang w:eastAsia="uk-UA"/>
        </w:rPr>
      </w:pPr>
      <w:r w:rsidRPr="00202DC9">
        <w:rPr>
          <w:rStyle w:val="20pt"/>
          <w:rFonts w:ascii="Times New Roman" w:hAnsi="Times New Roman" w:cs="Times New Roman"/>
          <w:iCs/>
          <w:color w:val="000000"/>
          <w:sz w:val="28"/>
          <w:szCs w:val="28"/>
          <w:lang w:eastAsia="uk-UA"/>
        </w:rPr>
        <w:t>Словник містить коротке визначення та роз'яснен</w:t>
      </w:r>
      <w:r w:rsidR="001D22A1">
        <w:rPr>
          <w:rStyle w:val="20pt"/>
          <w:rFonts w:ascii="Times New Roman" w:hAnsi="Times New Roman" w:cs="Times New Roman"/>
          <w:iCs/>
          <w:color w:val="000000"/>
          <w:sz w:val="28"/>
          <w:szCs w:val="28"/>
          <w:lang w:eastAsia="uk-UA"/>
        </w:rPr>
        <w:t>н</w:t>
      </w:r>
      <w:r w:rsidRPr="00202DC9">
        <w:rPr>
          <w:rStyle w:val="20pt"/>
          <w:rFonts w:ascii="Times New Roman" w:hAnsi="Times New Roman" w:cs="Times New Roman"/>
          <w:iCs/>
          <w:color w:val="000000"/>
          <w:sz w:val="28"/>
          <w:szCs w:val="28"/>
          <w:lang w:eastAsia="uk-UA"/>
        </w:rPr>
        <w:t>я термінів і по</w:t>
      </w:r>
      <w:r w:rsidRPr="00202DC9">
        <w:rPr>
          <w:rStyle w:val="20pt"/>
          <w:rFonts w:ascii="Times New Roman" w:hAnsi="Times New Roman" w:cs="Times New Roman"/>
          <w:iCs/>
          <w:color w:val="000000"/>
          <w:sz w:val="28"/>
          <w:szCs w:val="28"/>
          <w:lang w:eastAsia="uk-UA"/>
        </w:rPr>
        <w:softHyphen/>
        <w:t>нять, які найчастіше вживаються для характеристики історичних фа</w:t>
      </w:r>
      <w:r w:rsidRPr="00202DC9">
        <w:rPr>
          <w:rStyle w:val="20pt"/>
          <w:rFonts w:ascii="Times New Roman" w:hAnsi="Times New Roman" w:cs="Times New Roman"/>
          <w:iCs/>
          <w:color w:val="000000"/>
          <w:sz w:val="28"/>
          <w:szCs w:val="28"/>
          <w:lang w:eastAsia="uk-UA"/>
        </w:rPr>
        <w:softHyphen/>
        <w:t>ктів і явищ, процесів та осіб. Відбір до словника термінів і понять базу</w:t>
      </w:r>
      <w:r w:rsidRPr="00202DC9">
        <w:rPr>
          <w:rStyle w:val="20pt"/>
          <w:rFonts w:ascii="Times New Roman" w:hAnsi="Times New Roman" w:cs="Times New Roman"/>
          <w:iCs/>
          <w:color w:val="000000"/>
          <w:sz w:val="28"/>
          <w:szCs w:val="28"/>
          <w:lang w:eastAsia="uk-UA"/>
        </w:rPr>
        <w:softHyphen/>
        <w:t>ється на вимогах Програми із зовнішнього незалежного оцінювання 2009 р</w:t>
      </w:r>
    </w:p>
    <w:p w:rsidR="00383ECE" w:rsidRPr="00202DC9" w:rsidRDefault="00383ECE" w:rsidP="00202DC9">
      <w:pPr>
        <w:pStyle w:val="ac"/>
        <w:spacing w:after="0" w:line="240" w:lineRule="auto"/>
        <w:ind w:firstLine="851"/>
        <w:jc w:val="both"/>
        <w:rPr>
          <w:rStyle w:val="0pt"/>
          <w:i w:val="0"/>
          <w:color w:val="000000"/>
          <w:sz w:val="28"/>
          <w:szCs w:val="28"/>
          <w:lang w:eastAsia="uk-UA"/>
        </w:rPr>
      </w:pPr>
    </w:p>
    <w:p w:rsidR="00383ECE" w:rsidRPr="00E90855" w:rsidRDefault="00383ECE" w:rsidP="00A84CC9">
      <w:pPr>
        <w:pStyle w:val="ac"/>
        <w:spacing w:after="0" w:line="240" w:lineRule="auto"/>
        <w:ind w:firstLine="851"/>
        <w:jc w:val="center"/>
        <w:rPr>
          <w:rStyle w:val="23"/>
          <w:bCs w:val="0"/>
          <w:i w:val="0"/>
          <w:color w:val="000000"/>
          <w:sz w:val="28"/>
          <w:szCs w:val="28"/>
          <w:lang w:val="ru-RU" w:eastAsia="uk-UA"/>
        </w:rPr>
      </w:pPr>
      <w:bookmarkStart w:id="5" w:name="bookmark5"/>
      <w:r w:rsidRPr="00A84CC9">
        <w:rPr>
          <w:rStyle w:val="23"/>
          <w:bCs w:val="0"/>
          <w:i w:val="0"/>
          <w:color w:val="000000"/>
          <w:sz w:val="28"/>
          <w:szCs w:val="28"/>
          <w:lang w:eastAsia="uk-UA"/>
        </w:rPr>
        <w:t>Давня та середньовічна історія України (до 1569 р.)</w:t>
      </w:r>
      <w:bookmarkEnd w:id="5"/>
    </w:p>
    <w:p w:rsidR="00A84CC9" w:rsidRPr="00E90855" w:rsidRDefault="00A84CC9" w:rsidP="00A84CC9">
      <w:pPr>
        <w:rPr>
          <w:lang w:val="ru-RU" w:eastAsia="uk-UA"/>
        </w:rPr>
      </w:pPr>
    </w:p>
    <w:p w:rsidR="00383ECE" w:rsidRPr="00202DC9" w:rsidRDefault="00383ECE"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Анімізм -</w:t>
      </w:r>
      <w:r w:rsidRPr="00202DC9">
        <w:rPr>
          <w:rStyle w:val="0pt"/>
          <w:i w:val="0"/>
          <w:color w:val="000000"/>
          <w:sz w:val="28"/>
          <w:szCs w:val="28"/>
          <w:lang w:eastAsia="uk-UA"/>
        </w:rPr>
        <w:t xml:space="preserve"> одне з перших проявів релігійності; наділення душею всіх предметів і явищ (наприклад дух дерева, дух грози, дух перемоги і т. д.).</w:t>
      </w:r>
    </w:p>
    <w:p w:rsidR="00383ECE" w:rsidRPr="00202DC9" w:rsidRDefault="00383ECE"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Анти -</w:t>
      </w:r>
      <w:r w:rsidRPr="00202DC9">
        <w:rPr>
          <w:rStyle w:val="0pt"/>
          <w:i w:val="0"/>
          <w:color w:val="000000"/>
          <w:sz w:val="28"/>
          <w:szCs w:val="28"/>
          <w:lang w:eastAsia="uk-UA"/>
        </w:rPr>
        <w:t xml:space="preserve"> назва східнослов’янських племен, що згадуються у візантій</w:t>
      </w:r>
      <w:r w:rsidRPr="00202DC9">
        <w:rPr>
          <w:rStyle w:val="0pt"/>
          <w:i w:val="0"/>
          <w:color w:val="000000"/>
          <w:sz w:val="28"/>
          <w:szCs w:val="28"/>
          <w:lang w:eastAsia="uk-UA"/>
        </w:rPr>
        <w:softHyphen/>
        <w:t>ських джерелах VI ст.; вони займали територію між Дністром Дніпром і на схід від Дніпра, мали досить сильну соціальну і військову організацію.</w:t>
      </w:r>
    </w:p>
    <w:p w:rsidR="00383ECE" w:rsidRPr="00202DC9" w:rsidRDefault="00383ECE"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Антропогенез -</w:t>
      </w:r>
      <w:r w:rsidRPr="00202DC9">
        <w:rPr>
          <w:rStyle w:val="0pt"/>
          <w:i w:val="0"/>
          <w:color w:val="000000"/>
          <w:sz w:val="28"/>
          <w:szCs w:val="28"/>
          <w:lang w:eastAsia="uk-UA"/>
        </w:rPr>
        <w:t xml:space="preserve"> процес виділення людини з тваринного світу, олюд</w:t>
      </w:r>
      <w:r w:rsidRPr="00202DC9">
        <w:rPr>
          <w:rStyle w:val="0pt"/>
          <w:i w:val="0"/>
          <w:color w:val="000000"/>
          <w:sz w:val="28"/>
          <w:szCs w:val="28"/>
          <w:lang w:eastAsia="uk-UA"/>
        </w:rPr>
        <w:softHyphen/>
        <w:t>нення мавпи під впливом суспільної практики.</w:t>
      </w:r>
    </w:p>
    <w:p w:rsidR="00383ECE" w:rsidRPr="00202DC9" w:rsidRDefault="00383ECE"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Археограф</w:t>
      </w:r>
      <w:r w:rsidR="005C0DD0">
        <w:rPr>
          <w:rStyle w:val="22"/>
          <w:color w:val="000000"/>
          <w:sz w:val="28"/>
          <w:szCs w:val="28"/>
          <w:lang w:eastAsia="uk-UA"/>
        </w:rPr>
        <w:t>ія</w:t>
      </w:r>
      <w:r w:rsidRPr="00202DC9">
        <w:rPr>
          <w:rStyle w:val="22"/>
          <w:color w:val="000000"/>
          <w:sz w:val="28"/>
          <w:szCs w:val="28"/>
          <w:lang w:eastAsia="uk-UA"/>
        </w:rPr>
        <w:t xml:space="preserve"> -</w:t>
      </w:r>
      <w:r w:rsidRPr="00202DC9">
        <w:rPr>
          <w:rStyle w:val="0pt"/>
          <w:i w:val="0"/>
          <w:color w:val="000000"/>
          <w:sz w:val="28"/>
          <w:szCs w:val="28"/>
          <w:lang w:eastAsia="uk-UA"/>
        </w:rPr>
        <w:t xml:space="preserve"> галузь історичної науки, що розробляє питання теорії й методики опрацювання і видання письмових історичних джерел,</w:t>
      </w:r>
    </w:p>
    <w:p w:rsidR="00383ECE" w:rsidRPr="00202DC9" w:rsidRDefault="00383ECE"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Археологічна культура -</w:t>
      </w:r>
      <w:r w:rsidRPr="00202DC9">
        <w:rPr>
          <w:rStyle w:val="0pt"/>
          <w:i w:val="0"/>
          <w:color w:val="000000"/>
          <w:sz w:val="28"/>
          <w:szCs w:val="28"/>
          <w:lang w:eastAsia="uk-UA"/>
        </w:rPr>
        <w:t xml:space="preserve"> група споріднених археологічних пам’яток, які належать до одного часу, займають певну територію й визначаються місцевими особливостями; назви археологічних культур є умовними, вони мають різне походження: чи то за першою відкритою архе</w:t>
      </w:r>
      <w:r w:rsidR="005C0DD0">
        <w:rPr>
          <w:rStyle w:val="0pt"/>
          <w:i w:val="0"/>
          <w:color w:val="000000"/>
          <w:sz w:val="28"/>
          <w:szCs w:val="28"/>
          <w:lang w:eastAsia="uk-UA"/>
        </w:rPr>
        <w:t>оло</w:t>
      </w:r>
      <w:r w:rsidRPr="00202DC9">
        <w:rPr>
          <w:rStyle w:val="0pt"/>
          <w:i w:val="0"/>
          <w:color w:val="000000"/>
          <w:sz w:val="28"/>
          <w:szCs w:val="28"/>
          <w:lang w:eastAsia="uk-UA"/>
        </w:rPr>
        <w:t xml:space="preserve">гами пам’яткою, як, наприклад, трипільська культура, чи то за </w:t>
      </w:r>
      <w:r w:rsidRPr="00202DC9">
        <w:rPr>
          <w:rStyle w:val="0pt"/>
          <w:i w:val="0"/>
          <w:color w:val="000000"/>
          <w:sz w:val="28"/>
          <w:szCs w:val="28"/>
          <w:lang w:eastAsia="uk-UA"/>
        </w:rPr>
        <w:lastRenderedPageBreak/>
        <w:t xml:space="preserve">специфічним посудом (наприклад культура </w:t>
      </w:r>
      <w:proofErr w:type="spellStart"/>
      <w:r w:rsidRPr="00202DC9">
        <w:rPr>
          <w:rStyle w:val="0pt"/>
          <w:i w:val="0"/>
          <w:color w:val="000000"/>
          <w:sz w:val="28"/>
          <w:szCs w:val="28"/>
          <w:lang w:eastAsia="uk-UA"/>
        </w:rPr>
        <w:t>лійчастого</w:t>
      </w:r>
      <w:proofErr w:type="spellEnd"/>
      <w:r w:rsidRPr="00202DC9">
        <w:rPr>
          <w:rStyle w:val="0pt"/>
          <w:i w:val="0"/>
          <w:color w:val="000000"/>
          <w:sz w:val="28"/>
          <w:szCs w:val="28"/>
          <w:lang w:eastAsia="uk-UA"/>
        </w:rPr>
        <w:t xml:space="preserve"> посуду, культура кулястих ам</w:t>
      </w:r>
      <w:r w:rsidRPr="00202DC9">
        <w:rPr>
          <w:rStyle w:val="0pt"/>
          <w:i w:val="0"/>
          <w:color w:val="000000"/>
          <w:sz w:val="28"/>
          <w:szCs w:val="28"/>
          <w:lang w:eastAsia="uk-UA"/>
        </w:rPr>
        <w:softHyphen/>
        <w:t>фор то</w:t>
      </w:r>
      <w:r w:rsidR="005C0DD0">
        <w:rPr>
          <w:rStyle w:val="0pt"/>
          <w:i w:val="0"/>
          <w:color w:val="000000"/>
          <w:sz w:val="28"/>
          <w:szCs w:val="28"/>
          <w:lang w:eastAsia="uk-UA"/>
        </w:rPr>
        <w:t>щ</w:t>
      </w:r>
      <w:r w:rsidRPr="00202DC9">
        <w:rPr>
          <w:rStyle w:val="0pt"/>
          <w:i w:val="0"/>
          <w:color w:val="000000"/>
          <w:sz w:val="28"/>
          <w:szCs w:val="28"/>
          <w:lang w:eastAsia="uk-UA"/>
        </w:rPr>
        <w:t>о), чи то за своєрідними поховальними спорудами (ямна культу</w:t>
      </w:r>
      <w:r w:rsidRPr="00202DC9">
        <w:rPr>
          <w:rStyle w:val="0pt"/>
          <w:i w:val="0"/>
          <w:color w:val="000000"/>
          <w:sz w:val="28"/>
          <w:szCs w:val="28"/>
          <w:lang w:eastAsia="uk-UA"/>
        </w:rPr>
        <w:softHyphen/>
        <w:t>ра, катакомбна культура тощо).</w:t>
      </w:r>
    </w:p>
    <w:p w:rsidR="00383ECE" w:rsidRPr="00202DC9" w:rsidRDefault="00383ECE"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Археологічні пам'ятки</w:t>
      </w:r>
      <w:r w:rsidRPr="00202DC9">
        <w:rPr>
          <w:rStyle w:val="0pt"/>
          <w:i w:val="0"/>
          <w:color w:val="000000"/>
          <w:sz w:val="28"/>
          <w:szCs w:val="28"/>
          <w:lang w:eastAsia="uk-UA"/>
        </w:rPr>
        <w:t xml:space="preserve"> - речові джерела минулого (знаряддя праці, споруди, зброя, укріплення, прикраси, витвори мистецтва, місця поховання тощо), які досліджує археологія шляхом розкопок.</w:t>
      </w:r>
    </w:p>
    <w:p w:rsidR="00383ECE" w:rsidRPr="00202DC9" w:rsidRDefault="00383ECE"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Археологія -</w:t>
      </w:r>
      <w:r w:rsidRPr="00202DC9">
        <w:rPr>
          <w:rStyle w:val="0pt"/>
          <w:i w:val="0"/>
          <w:color w:val="000000"/>
          <w:sz w:val="28"/>
          <w:szCs w:val="28"/>
          <w:lang w:eastAsia="uk-UA"/>
        </w:rPr>
        <w:t xml:space="preserve"> галузь історичної науки, що вивчає минуле за допомогою дослідження речових знахідок.</w:t>
      </w:r>
    </w:p>
    <w:p w:rsidR="005C0DD0" w:rsidRDefault="00383ECE"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Бояри -</w:t>
      </w:r>
      <w:r w:rsidRPr="00202DC9">
        <w:rPr>
          <w:rStyle w:val="0pt"/>
          <w:i w:val="0"/>
          <w:color w:val="000000"/>
          <w:sz w:val="28"/>
          <w:szCs w:val="28"/>
          <w:lang w:eastAsia="uk-UA"/>
        </w:rPr>
        <w:t xml:space="preserve"> 1) представники правлячого стану в Київській Русі, які посі</w:t>
      </w:r>
      <w:r w:rsidRPr="00202DC9">
        <w:rPr>
          <w:rStyle w:val="0pt"/>
          <w:i w:val="0"/>
          <w:color w:val="000000"/>
          <w:sz w:val="28"/>
          <w:szCs w:val="28"/>
          <w:lang w:eastAsia="uk-UA"/>
        </w:rPr>
        <w:softHyphen/>
        <w:t xml:space="preserve">дали друге, після князів, панівне становище в управлінні державою; </w:t>
      </w:r>
      <w:r w:rsidR="005C0DD0">
        <w:rPr>
          <w:rStyle w:val="0pt"/>
          <w:i w:val="0"/>
          <w:color w:val="000000"/>
          <w:sz w:val="28"/>
          <w:szCs w:val="28"/>
          <w:lang w:eastAsia="uk-UA"/>
        </w:rPr>
        <w:t xml:space="preserve">      </w:t>
      </w:r>
      <w:r w:rsidRPr="00202DC9">
        <w:rPr>
          <w:rStyle w:val="0pt"/>
          <w:i w:val="0"/>
          <w:color w:val="000000"/>
          <w:sz w:val="28"/>
          <w:szCs w:val="28"/>
          <w:lang w:eastAsia="uk-UA"/>
        </w:rPr>
        <w:t>2) протягом Х</w:t>
      </w:r>
      <w:r w:rsidR="00ED54F7" w:rsidRPr="00202DC9">
        <w:rPr>
          <w:rStyle w:val="0pt"/>
          <w:i w:val="0"/>
          <w:color w:val="000000"/>
          <w:sz w:val="28"/>
          <w:szCs w:val="28"/>
          <w:lang w:eastAsia="uk-UA"/>
        </w:rPr>
        <w:t>V</w:t>
      </w:r>
      <w:r w:rsidRPr="00202DC9">
        <w:rPr>
          <w:rStyle w:val="0pt"/>
          <w:i w:val="0"/>
          <w:color w:val="000000"/>
          <w:sz w:val="28"/>
          <w:szCs w:val="28"/>
          <w:lang w:eastAsia="uk-UA"/>
        </w:rPr>
        <w:t>-Х</w:t>
      </w:r>
      <w:r w:rsidR="00ED54F7" w:rsidRPr="00202DC9">
        <w:rPr>
          <w:rStyle w:val="0pt"/>
          <w:i w:val="0"/>
          <w:color w:val="000000"/>
          <w:sz w:val="28"/>
          <w:szCs w:val="28"/>
          <w:lang w:eastAsia="uk-UA"/>
        </w:rPr>
        <w:t>V</w:t>
      </w:r>
      <w:r w:rsidRPr="00202DC9">
        <w:rPr>
          <w:rStyle w:val="0pt"/>
          <w:i w:val="0"/>
          <w:color w:val="000000"/>
          <w:sz w:val="28"/>
          <w:szCs w:val="28"/>
          <w:lang w:eastAsia="uk-UA"/>
        </w:rPr>
        <w:t>ІІ ст. - найвищий стан феодалів у Московській державі</w:t>
      </w:r>
      <w:r w:rsidR="005C0DD0">
        <w:rPr>
          <w:rStyle w:val="0pt"/>
          <w:i w:val="0"/>
          <w:color w:val="000000"/>
          <w:sz w:val="28"/>
          <w:szCs w:val="28"/>
          <w:lang w:eastAsia="uk-UA"/>
        </w:rPr>
        <w:t>.</w:t>
      </w:r>
    </w:p>
    <w:p w:rsidR="00383ECE" w:rsidRPr="00202DC9" w:rsidRDefault="00383ECE" w:rsidP="00202DC9">
      <w:pPr>
        <w:pStyle w:val="ac"/>
        <w:spacing w:after="0" w:line="240" w:lineRule="auto"/>
        <w:ind w:firstLine="851"/>
        <w:jc w:val="both"/>
        <w:rPr>
          <w:rStyle w:val="22"/>
          <w:color w:val="000000"/>
          <w:sz w:val="28"/>
          <w:szCs w:val="28"/>
          <w:lang w:eastAsia="uk-UA"/>
        </w:rPr>
      </w:pPr>
      <w:r w:rsidRPr="00202DC9">
        <w:rPr>
          <w:rStyle w:val="22"/>
          <w:color w:val="000000"/>
          <w:sz w:val="28"/>
          <w:szCs w:val="28"/>
          <w:lang w:eastAsia="uk-UA"/>
        </w:rPr>
        <w:t>Боярська рада -</w:t>
      </w:r>
      <w:r w:rsidRPr="00202DC9">
        <w:rPr>
          <w:rStyle w:val="0pt"/>
          <w:i w:val="0"/>
          <w:color w:val="000000"/>
          <w:sz w:val="28"/>
          <w:szCs w:val="28"/>
          <w:lang w:eastAsia="uk-UA"/>
        </w:rPr>
        <w:t xml:space="preserve"> дорадчий орган, він походив від давньослов’янської ради старійшин. За</w:t>
      </w:r>
      <w:r w:rsidR="001D22A1">
        <w:rPr>
          <w:rStyle w:val="0pt"/>
          <w:i w:val="0"/>
          <w:color w:val="000000"/>
          <w:sz w:val="28"/>
          <w:szCs w:val="28"/>
          <w:lang w:eastAsia="uk-UA"/>
        </w:rPr>
        <w:t xml:space="preserve"> </w:t>
      </w:r>
      <w:r w:rsidRPr="00202DC9">
        <w:rPr>
          <w:rStyle w:val="0pt"/>
          <w:i w:val="0"/>
          <w:color w:val="000000"/>
          <w:sz w:val="28"/>
          <w:szCs w:val="28"/>
          <w:lang w:eastAsia="uk-UA"/>
        </w:rPr>
        <w:t>часів Київської Русі до боярської ради входили старші дружинники, місцева еліта та представники вищого духовенства, з якими князь обговорював питання оголошення війни та миру, укладання угод, видання законів, вирішував важливі адміністративні, фінансові та судові справи.</w:t>
      </w:r>
      <w:r w:rsidRPr="00202DC9">
        <w:rPr>
          <w:rStyle w:val="22"/>
          <w:color w:val="000000"/>
          <w:sz w:val="28"/>
          <w:szCs w:val="28"/>
          <w:lang w:eastAsia="uk-UA"/>
        </w:rPr>
        <w:t xml:space="preserve"> </w:t>
      </w:r>
    </w:p>
    <w:p w:rsidR="00383ECE" w:rsidRPr="00202DC9" w:rsidRDefault="00383ECE"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Великий князь -</w:t>
      </w:r>
      <w:r w:rsidRPr="00202DC9">
        <w:rPr>
          <w:rStyle w:val="0pt"/>
          <w:i w:val="0"/>
          <w:color w:val="000000"/>
          <w:sz w:val="28"/>
          <w:szCs w:val="28"/>
          <w:lang w:eastAsia="uk-UA"/>
        </w:rPr>
        <w:t xml:space="preserve"> 1) найвищий князівський титул в Київській державі; 2) у ХІ</w:t>
      </w:r>
      <w:r w:rsidR="00ED54F7" w:rsidRPr="00202DC9">
        <w:rPr>
          <w:rStyle w:val="0pt"/>
          <w:i w:val="0"/>
          <w:color w:val="000000"/>
          <w:sz w:val="28"/>
          <w:szCs w:val="28"/>
          <w:lang w:eastAsia="uk-UA"/>
        </w:rPr>
        <w:t>V</w:t>
      </w:r>
      <w:r w:rsidRPr="00202DC9">
        <w:rPr>
          <w:rStyle w:val="0pt"/>
          <w:i w:val="0"/>
          <w:color w:val="000000"/>
          <w:sz w:val="28"/>
          <w:szCs w:val="28"/>
          <w:lang w:eastAsia="uk-UA"/>
        </w:rPr>
        <w:t>-Х</w:t>
      </w:r>
      <w:r w:rsidR="00ED54F7" w:rsidRPr="00202DC9">
        <w:rPr>
          <w:rStyle w:val="0pt"/>
          <w:i w:val="0"/>
          <w:color w:val="000000"/>
          <w:sz w:val="28"/>
          <w:szCs w:val="28"/>
          <w:lang w:eastAsia="uk-UA"/>
        </w:rPr>
        <w:t>V</w:t>
      </w:r>
      <w:r w:rsidR="00ED54F7">
        <w:rPr>
          <w:rStyle w:val="0pt"/>
          <w:i w:val="0"/>
          <w:color w:val="000000"/>
          <w:sz w:val="28"/>
          <w:szCs w:val="28"/>
          <w:lang w:val="en-US" w:eastAsia="uk-UA"/>
        </w:rPr>
        <w:t>I</w:t>
      </w:r>
      <w:r w:rsidRPr="00202DC9">
        <w:rPr>
          <w:rStyle w:val="0pt"/>
          <w:i w:val="0"/>
          <w:color w:val="000000"/>
          <w:sz w:val="28"/>
          <w:szCs w:val="28"/>
          <w:lang w:eastAsia="uk-UA"/>
        </w:rPr>
        <w:t xml:space="preserve"> ст. - титул великого князя мали володарі Великого князівс</w:t>
      </w:r>
      <w:r w:rsidRPr="00202DC9">
        <w:rPr>
          <w:rStyle w:val="0pt"/>
          <w:i w:val="0"/>
          <w:color w:val="000000"/>
          <w:sz w:val="28"/>
          <w:szCs w:val="28"/>
          <w:lang w:eastAsia="uk-UA"/>
        </w:rPr>
        <w:softHyphen/>
        <w:t>тва Литовського; 3) у Московії з</w:t>
      </w:r>
      <w:r w:rsidR="005C0DD0">
        <w:rPr>
          <w:rStyle w:val="0pt"/>
          <w:i w:val="0"/>
          <w:color w:val="000000"/>
          <w:sz w:val="28"/>
          <w:szCs w:val="28"/>
          <w:lang w:eastAsia="uk-UA"/>
        </w:rPr>
        <w:t xml:space="preserve"> </w:t>
      </w:r>
      <w:r w:rsidRPr="00202DC9">
        <w:rPr>
          <w:rStyle w:val="0pt"/>
          <w:i w:val="0"/>
          <w:color w:val="000000"/>
          <w:sz w:val="28"/>
          <w:szCs w:val="28"/>
          <w:lang w:eastAsia="uk-UA"/>
        </w:rPr>
        <w:t>ХІ</w:t>
      </w:r>
      <w:r w:rsidR="00ED54F7" w:rsidRPr="00202DC9">
        <w:rPr>
          <w:rStyle w:val="0pt"/>
          <w:i w:val="0"/>
          <w:color w:val="000000"/>
          <w:sz w:val="28"/>
          <w:szCs w:val="28"/>
          <w:lang w:eastAsia="uk-UA"/>
        </w:rPr>
        <w:t>V</w:t>
      </w:r>
      <w:r w:rsidRPr="00202DC9">
        <w:rPr>
          <w:rStyle w:val="0pt"/>
          <w:i w:val="0"/>
          <w:color w:val="000000"/>
          <w:sz w:val="28"/>
          <w:szCs w:val="28"/>
          <w:lang w:eastAsia="uk-UA"/>
        </w:rPr>
        <w:t>-Х</w:t>
      </w:r>
      <w:r w:rsidR="00ED54F7" w:rsidRPr="00202DC9">
        <w:rPr>
          <w:rStyle w:val="0pt"/>
          <w:i w:val="0"/>
          <w:color w:val="000000"/>
          <w:sz w:val="28"/>
          <w:szCs w:val="28"/>
          <w:lang w:eastAsia="uk-UA"/>
        </w:rPr>
        <w:t>V</w:t>
      </w:r>
      <w:r w:rsidRPr="00202DC9">
        <w:rPr>
          <w:rStyle w:val="0pt"/>
          <w:i w:val="0"/>
          <w:color w:val="000000"/>
          <w:sz w:val="28"/>
          <w:szCs w:val="28"/>
          <w:lang w:eastAsia="uk-UA"/>
        </w:rPr>
        <w:t xml:space="preserve"> ст. цей титул привласнювали собі володимирські, рязанські, тверські, а з другої половини XV— почат</w:t>
      </w:r>
      <w:r w:rsidRPr="00202DC9">
        <w:rPr>
          <w:rStyle w:val="0pt"/>
          <w:i w:val="0"/>
          <w:color w:val="000000"/>
          <w:sz w:val="28"/>
          <w:szCs w:val="28"/>
          <w:lang w:eastAsia="uk-UA"/>
        </w:rPr>
        <w:softHyphen/>
        <w:t>ку</w:t>
      </w:r>
      <w:r w:rsidR="001D22A1">
        <w:rPr>
          <w:rStyle w:val="0pt"/>
          <w:i w:val="0"/>
          <w:color w:val="000000"/>
          <w:sz w:val="28"/>
          <w:szCs w:val="28"/>
          <w:lang w:eastAsia="uk-UA"/>
        </w:rPr>
        <w:t xml:space="preserve"> </w:t>
      </w:r>
      <w:r w:rsidR="005C0DD0">
        <w:rPr>
          <w:rStyle w:val="0pt"/>
          <w:i w:val="0"/>
          <w:color w:val="000000"/>
          <w:sz w:val="28"/>
          <w:szCs w:val="28"/>
          <w:lang w:eastAsia="uk-UA"/>
        </w:rPr>
        <w:t xml:space="preserve">XVI </w:t>
      </w:r>
      <w:r w:rsidRPr="00202DC9">
        <w:rPr>
          <w:rStyle w:val="0pt"/>
          <w:i w:val="0"/>
          <w:color w:val="000000"/>
          <w:sz w:val="28"/>
          <w:szCs w:val="28"/>
          <w:lang w:eastAsia="uk-UA"/>
        </w:rPr>
        <w:t>ст. - московські князі.</w:t>
      </w:r>
    </w:p>
    <w:p w:rsidR="00383ECE" w:rsidRPr="00202DC9" w:rsidRDefault="001D22A1" w:rsidP="00202DC9">
      <w:pPr>
        <w:pStyle w:val="ac"/>
        <w:spacing w:after="0" w:line="240" w:lineRule="auto"/>
        <w:ind w:firstLine="851"/>
        <w:jc w:val="both"/>
        <w:rPr>
          <w:rFonts w:ascii="Times New Roman" w:hAnsi="Times New Roman" w:cs="Times New Roman"/>
          <w:i w:val="0"/>
          <w:sz w:val="28"/>
          <w:szCs w:val="28"/>
        </w:rPr>
      </w:pPr>
      <w:proofErr w:type="spellStart"/>
      <w:r w:rsidRPr="001D22A1">
        <w:rPr>
          <w:rStyle w:val="0pt"/>
          <w:b/>
          <w:i w:val="0"/>
          <w:color w:val="000000"/>
          <w:sz w:val="28"/>
          <w:szCs w:val="28"/>
          <w:lang w:eastAsia="uk-UA"/>
        </w:rPr>
        <w:t>В</w:t>
      </w:r>
      <w:r w:rsidR="00383ECE" w:rsidRPr="001D22A1">
        <w:rPr>
          <w:rStyle w:val="0pt"/>
          <w:b/>
          <w:i w:val="0"/>
          <w:color w:val="000000"/>
          <w:sz w:val="28"/>
          <w:szCs w:val="28"/>
          <w:lang w:eastAsia="uk-UA"/>
        </w:rPr>
        <w:t>енеди</w:t>
      </w:r>
      <w:proofErr w:type="spellEnd"/>
      <w:r w:rsidR="00383ECE" w:rsidRPr="00202DC9">
        <w:rPr>
          <w:rStyle w:val="0pt"/>
          <w:i w:val="0"/>
          <w:color w:val="000000"/>
          <w:sz w:val="28"/>
          <w:szCs w:val="28"/>
          <w:lang w:eastAsia="uk-UA"/>
        </w:rPr>
        <w:t xml:space="preserve"> (венети, </w:t>
      </w:r>
      <w:proofErr w:type="spellStart"/>
      <w:r w:rsidR="00383ECE" w:rsidRPr="00202DC9">
        <w:rPr>
          <w:rStyle w:val="0pt"/>
          <w:i w:val="0"/>
          <w:color w:val="000000"/>
          <w:sz w:val="28"/>
          <w:szCs w:val="28"/>
          <w:lang w:eastAsia="uk-UA"/>
        </w:rPr>
        <w:t>венди</w:t>
      </w:r>
      <w:proofErr w:type="spellEnd"/>
      <w:r w:rsidR="00383ECE" w:rsidRPr="00202DC9">
        <w:rPr>
          <w:rStyle w:val="0pt"/>
          <w:i w:val="0"/>
          <w:color w:val="000000"/>
          <w:sz w:val="28"/>
          <w:szCs w:val="28"/>
          <w:lang w:eastAsia="uk-UA"/>
        </w:rPr>
        <w:t xml:space="preserve">, </w:t>
      </w:r>
      <w:proofErr w:type="spellStart"/>
      <w:r w:rsidR="00383ECE" w:rsidRPr="00202DC9">
        <w:rPr>
          <w:rStyle w:val="0pt"/>
          <w:i w:val="0"/>
          <w:color w:val="000000"/>
          <w:sz w:val="28"/>
          <w:szCs w:val="28"/>
          <w:lang w:eastAsia="uk-UA"/>
        </w:rPr>
        <w:t>вінди</w:t>
      </w:r>
      <w:proofErr w:type="spellEnd"/>
      <w:r w:rsidR="00383ECE" w:rsidRPr="00202DC9">
        <w:rPr>
          <w:rStyle w:val="0pt"/>
          <w:i w:val="0"/>
          <w:color w:val="000000"/>
          <w:sz w:val="28"/>
          <w:szCs w:val="28"/>
          <w:lang w:eastAsia="uk-UA"/>
        </w:rPr>
        <w:t>) - слов’янські племена, які жили на ру</w:t>
      </w:r>
      <w:r w:rsidR="00383ECE" w:rsidRPr="00202DC9">
        <w:rPr>
          <w:rStyle w:val="0pt"/>
          <w:i w:val="0"/>
          <w:color w:val="000000"/>
          <w:sz w:val="28"/>
          <w:szCs w:val="28"/>
          <w:lang w:eastAsia="uk-UA"/>
        </w:rPr>
        <w:softHyphen/>
        <w:t>бежі нашої ери між р. Одрою і Дніпром та біля Карпат.</w:t>
      </w:r>
    </w:p>
    <w:p w:rsidR="00206A10" w:rsidRPr="00202DC9" w:rsidRDefault="00206A10"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Віче -</w:t>
      </w:r>
      <w:r w:rsidRPr="00202DC9">
        <w:rPr>
          <w:rStyle w:val="0pt"/>
          <w:i w:val="0"/>
          <w:color w:val="000000"/>
          <w:sz w:val="28"/>
          <w:szCs w:val="28"/>
          <w:lang w:eastAsia="uk-UA"/>
        </w:rPr>
        <w:t xml:space="preserve"> народні збори дорослого чоловічого населення за часів Київської Русі. Цей орган влади логічно продовжував слов’янську традицію племінних зборів. У добу посилення централізму віча занепали, а в період ослаблення князівської влади знову відродилися. Право скликати віче мали князь, мит</w:t>
      </w:r>
      <w:r w:rsidRPr="00202DC9">
        <w:rPr>
          <w:rStyle w:val="0pt"/>
          <w:i w:val="0"/>
          <w:color w:val="000000"/>
          <w:sz w:val="28"/>
          <w:szCs w:val="28"/>
          <w:lang w:eastAsia="uk-UA"/>
        </w:rPr>
        <w:softHyphen/>
        <w:t>рополит або самі жителі міста. Віче мало досить широкі права: оголошувало війну й укладало мир, виганяло або ж запрошувало, князя, розпоряджалося фінансовими та земельними ресурсами, усувало адміністрацію, чинило вічо</w:t>
      </w:r>
      <w:r w:rsidRPr="00202DC9">
        <w:rPr>
          <w:rStyle w:val="0pt"/>
          <w:i w:val="0"/>
          <w:color w:val="000000"/>
          <w:sz w:val="28"/>
          <w:szCs w:val="28"/>
          <w:lang w:eastAsia="uk-UA"/>
        </w:rPr>
        <w:softHyphen/>
        <w:t xml:space="preserve">вий суд. Механізм прийнята рішень був гранично простий </w:t>
      </w:r>
      <w:r w:rsidR="00ED54F7" w:rsidRPr="00ED54F7">
        <w:rPr>
          <w:rStyle w:val="0pt"/>
          <w:i w:val="0"/>
          <w:color w:val="000000"/>
          <w:sz w:val="28"/>
          <w:szCs w:val="28"/>
          <w:lang w:val="ru-RU" w:eastAsia="uk-UA"/>
        </w:rPr>
        <w:t>-</w:t>
      </w:r>
      <w:r w:rsidRPr="00202DC9">
        <w:rPr>
          <w:rStyle w:val="0pt"/>
          <w:i w:val="0"/>
          <w:color w:val="000000"/>
          <w:sz w:val="28"/>
          <w:szCs w:val="28"/>
          <w:lang w:eastAsia="uk-UA"/>
        </w:rPr>
        <w:t xml:space="preserve"> голосування не проводилося, а підтримка або ж заперечення висловлювалися гучним, кри</w:t>
      </w:r>
      <w:r w:rsidRPr="00202DC9">
        <w:rPr>
          <w:rStyle w:val="0pt"/>
          <w:i w:val="0"/>
          <w:color w:val="000000"/>
          <w:sz w:val="28"/>
          <w:szCs w:val="28"/>
          <w:lang w:eastAsia="uk-UA"/>
        </w:rPr>
        <w:softHyphen/>
        <w:t>ком.</w:t>
      </w:r>
    </w:p>
    <w:p w:rsidR="00586592" w:rsidRPr="00202DC9" w:rsidRDefault="00206A10"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Влади -</w:t>
      </w:r>
      <w:r w:rsidRPr="00202DC9">
        <w:rPr>
          <w:rStyle w:val="0pt"/>
          <w:i w:val="0"/>
          <w:color w:val="000000"/>
          <w:sz w:val="28"/>
          <w:szCs w:val="28"/>
          <w:lang w:eastAsia="uk-UA"/>
        </w:rPr>
        <w:t xml:space="preserve"> спроможність впливу на діяльність окремих,осіб чи соціальних груп за допомогою, певних засобів (авторитету, насилля, волі); сутністю влади є відносини панування (керівництва) і підпорядкування.</w:t>
      </w:r>
    </w:p>
    <w:p w:rsidR="00206A10" w:rsidRPr="00202DC9" w:rsidRDefault="00206A10"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Воєводи -</w:t>
      </w:r>
      <w:r w:rsidRPr="00202DC9">
        <w:rPr>
          <w:rStyle w:val="0pt"/>
          <w:i w:val="0"/>
          <w:color w:val="000000"/>
          <w:sz w:val="28"/>
          <w:szCs w:val="28"/>
          <w:lang w:eastAsia="uk-UA"/>
        </w:rPr>
        <w:t xml:space="preserve"> воєначальники, правителі у слов’янських народів; на Русі - відомі з Х </w:t>
      </w:r>
      <w:r w:rsidR="005C0DD0">
        <w:rPr>
          <w:rStyle w:val="0pt"/>
          <w:i w:val="0"/>
          <w:color w:val="000000"/>
          <w:sz w:val="28"/>
          <w:szCs w:val="28"/>
          <w:lang w:eastAsia="uk-UA"/>
        </w:rPr>
        <w:t>ст.</w:t>
      </w:r>
      <w:r w:rsidRPr="00202DC9">
        <w:rPr>
          <w:rStyle w:val="0pt"/>
          <w:i w:val="0"/>
          <w:color w:val="000000"/>
          <w:sz w:val="28"/>
          <w:szCs w:val="28"/>
          <w:lang w:eastAsia="uk-UA"/>
        </w:rPr>
        <w:t>, спочатку як проводирі варязьких, дружин, згодом, як, командувачі загонів княжих,військ загального типу.</w:t>
      </w:r>
    </w:p>
    <w:p w:rsidR="00206A10" w:rsidRPr="00202DC9" w:rsidRDefault="00206A10"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Во</w:t>
      </w:r>
      <w:r w:rsidR="005C0DD0">
        <w:rPr>
          <w:rStyle w:val="22"/>
          <w:color w:val="000000"/>
          <w:sz w:val="28"/>
          <w:szCs w:val="28"/>
          <w:lang w:eastAsia="uk-UA"/>
        </w:rPr>
        <w:t>т</w:t>
      </w:r>
      <w:r w:rsidRPr="00202DC9">
        <w:rPr>
          <w:rStyle w:val="22"/>
          <w:color w:val="000000"/>
          <w:sz w:val="28"/>
          <w:szCs w:val="28"/>
          <w:lang w:eastAsia="uk-UA"/>
        </w:rPr>
        <w:t>чина</w:t>
      </w:r>
      <w:r w:rsidRPr="00202DC9">
        <w:rPr>
          <w:rStyle w:val="0pt"/>
          <w:i w:val="0"/>
          <w:color w:val="000000"/>
          <w:sz w:val="28"/>
          <w:szCs w:val="28"/>
          <w:lang w:eastAsia="uk-UA"/>
        </w:rPr>
        <w:t xml:space="preserve"> - феодальна земельна власність та пов'язані з нею права, на залежних селян.</w:t>
      </w:r>
    </w:p>
    <w:p w:rsidR="00206A10" w:rsidRPr="00202DC9" w:rsidRDefault="00206A10"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Галицько-Волинська держава -</w:t>
      </w:r>
      <w:r w:rsidRPr="00202DC9">
        <w:rPr>
          <w:rStyle w:val="0pt"/>
          <w:i w:val="0"/>
          <w:color w:val="000000"/>
          <w:sz w:val="28"/>
          <w:szCs w:val="28"/>
          <w:lang w:eastAsia="uk-UA"/>
        </w:rPr>
        <w:t xml:space="preserve"> назва князівства, утвореного Романом Мстиславичем в 1199 р.</w:t>
      </w:r>
      <w:r w:rsidR="005C0DD0">
        <w:rPr>
          <w:rStyle w:val="0pt"/>
          <w:i w:val="0"/>
          <w:color w:val="000000"/>
          <w:sz w:val="28"/>
          <w:szCs w:val="28"/>
          <w:lang w:eastAsia="uk-UA"/>
        </w:rPr>
        <w:t xml:space="preserve"> </w:t>
      </w:r>
      <w:r w:rsidRPr="00202DC9">
        <w:rPr>
          <w:rStyle w:val="0pt"/>
          <w:i w:val="0"/>
          <w:color w:val="000000"/>
          <w:sz w:val="28"/>
          <w:szCs w:val="28"/>
          <w:lang w:eastAsia="uk-UA"/>
        </w:rPr>
        <w:t>внаслідок об’єднання Галицького та Волин</w:t>
      </w:r>
      <w:r w:rsidRPr="00202DC9">
        <w:rPr>
          <w:rStyle w:val="0pt"/>
          <w:i w:val="0"/>
          <w:color w:val="000000"/>
          <w:sz w:val="28"/>
          <w:szCs w:val="28"/>
          <w:lang w:eastAsia="uk-UA"/>
        </w:rPr>
        <w:softHyphen/>
        <w:t xml:space="preserve">ського князівств. Галицько-Волинська держава була найбільшою й </w:t>
      </w:r>
      <w:r w:rsidRPr="00202DC9">
        <w:rPr>
          <w:rStyle w:val="0pt"/>
          <w:i w:val="0"/>
          <w:color w:val="000000"/>
          <w:sz w:val="28"/>
          <w:szCs w:val="28"/>
          <w:lang w:eastAsia="uk-UA"/>
        </w:rPr>
        <w:lastRenderedPageBreak/>
        <w:t>наймогутнішою серед удільних князівств, що виділилися на українських землях внаслідок розпаду Київської держави.</w:t>
      </w:r>
    </w:p>
    <w:p w:rsidR="00206A10" w:rsidRPr="00202DC9" w:rsidRDefault="00206A10"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Дворові люди - у</w:t>
      </w:r>
      <w:r w:rsidRPr="00202DC9">
        <w:rPr>
          <w:rStyle w:val="0pt"/>
          <w:i w:val="0"/>
          <w:color w:val="000000"/>
          <w:sz w:val="28"/>
          <w:szCs w:val="28"/>
          <w:lang w:eastAsia="uk-UA"/>
        </w:rPr>
        <w:t xml:space="preserve"> Київській Русі - придворні великих князів; у Х</w:t>
      </w:r>
      <w:r w:rsidR="00ED54F7" w:rsidRPr="00202DC9">
        <w:rPr>
          <w:rStyle w:val="0pt"/>
          <w:i w:val="0"/>
          <w:color w:val="000000"/>
          <w:sz w:val="28"/>
          <w:szCs w:val="28"/>
          <w:lang w:eastAsia="uk-UA"/>
        </w:rPr>
        <w:t>V</w:t>
      </w:r>
      <w:r w:rsidRPr="00202DC9">
        <w:rPr>
          <w:rStyle w:val="0pt"/>
          <w:i w:val="0"/>
          <w:color w:val="000000"/>
          <w:sz w:val="28"/>
          <w:szCs w:val="28"/>
          <w:lang w:eastAsia="uk-UA"/>
        </w:rPr>
        <w:t>ІІ- XIX ст. - кріпаки, взяті на службу,</w:t>
      </w:r>
      <w:r w:rsidR="005C0DD0">
        <w:rPr>
          <w:rStyle w:val="0pt"/>
          <w:i w:val="0"/>
          <w:color w:val="000000"/>
          <w:sz w:val="28"/>
          <w:szCs w:val="28"/>
          <w:lang w:eastAsia="uk-UA"/>
        </w:rPr>
        <w:t xml:space="preserve"> </w:t>
      </w:r>
      <w:r w:rsidRPr="00202DC9">
        <w:rPr>
          <w:rStyle w:val="0pt"/>
          <w:i w:val="0"/>
          <w:color w:val="000000"/>
          <w:sz w:val="28"/>
          <w:szCs w:val="28"/>
          <w:lang w:eastAsia="uk-UA"/>
        </w:rPr>
        <w:t>в дім поміщика, позбавлені земельних наділів.</w:t>
      </w:r>
    </w:p>
    <w:p w:rsidR="00206A10" w:rsidRPr="00202DC9" w:rsidRDefault="00206A10"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Держава</w:t>
      </w:r>
      <w:r w:rsidRPr="00202DC9">
        <w:rPr>
          <w:rStyle w:val="0pt"/>
          <w:i w:val="0"/>
          <w:color w:val="000000"/>
          <w:sz w:val="28"/>
          <w:szCs w:val="28"/>
          <w:lang w:eastAsia="uk-UA"/>
        </w:rPr>
        <w:t xml:space="preserve"> - політичне утворення, яке, спираючись на органи влади й закони, обов’язкові для всього населення, регулює життя суспільства, зберігає його цілісність, забезпечує розвиток, захищає від зовнішнього ворога.</w:t>
      </w:r>
      <w:r w:rsidRPr="00202DC9">
        <w:rPr>
          <w:rStyle w:val="0pt"/>
          <w:i w:val="0"/>
          <w:color w:val="000000"/>
          <w:sz w:val="28"/>
          <w:szCs w:val="28"/>
          <w:lang w:eastAsia="uk-UA"/>
        </w:rPr>
        <w:tab/>
      </w:r>
    </w:p>
    <w:p w:rsidR="00206A10" w:rsidRPr="00202DC9" w:rsidRDefault="00206A10"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Династія</w:t>
      </w:r>
      <w:r w:rsidRPr="00202DC9">
        <w:rPr>
          <w:rStyle w:val="0pt"/>
          <w:i w:val="0"/>
          <w:color w:val="000000"/>
          <w:sz w:val="28"/>
          <w:szCs w:val="28"/>
          <w:lang w:eastAsia="uk-UA"/>
        </w:rPr>
        <w:t xml:space="preserve"> - ряд правлячих монархів з одного й того ж роду, що змінювали на гроні один одною за правом успадкування.</w:t>
      </w:r>
    </w:p>
    <w:p w:rsidR="00206A10" w:rsidRPr="00202DC9" w:rsidRDefault="00206A10"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Духовенство</w:t>
      </w:r>
      <w:r w:rsidRPr="00202DC9">
        <w:rPr>
          <w:rStyle w:val="0pt"/>
          <w:i w:val="0"/>
          <w:color w:val="000000"/>
          <w:sz w:val="28"/>
          <w:szCs w:val="28"/>
          <w:lang w:eastAsia="uk-UA"/>
        </w:rPr>
        <w:t xml:space="preserve"> (духівництво</w:t>
      </w:r>
      <w:r w:rsidR="005C0DD0">
        <w:rPr>
          <w:rStyle w:val="0pt"/>
          <w:i w:val="0"/>
          <w:color w:val="000000"/>
          <w:sz w:val="28"/>
          <w:szCs w:val="28"/>
          <w:lang w:eastAsia="uk-UA"/>
        </w:rPr>
        <w:t>, с</w:t>
      </w:r>
      <w:r w:rsidRPr="00202DC9">
        <w:rPr>
          <w:rStyle w:val="0pt"/>
          <w:i w:val="0"/>
          <w:color w:val="000000"/>
          <w:sz w:val="28"/>
          <w:szCs w:val="28"/>
          <w:lang w:eastAsia="uk-UA"/>
        </w:rPr>
        <w:t>вященство) - окрема, категорія осіб у церк</w:t>
      </w:r>
      <w:r w:rsidRPr="00202DC9">
        <w:rPr>
          <w:rStyle w:val="0pt"/>
          <w:i w:val="0"/>
          <w:color w:val="000000"/>
          <w:sz w:val="28"/>
          <w:szCs w:val="28"/>
          <w:lang w:eastAsia="uk-UA"/>
        </w:rPr>
        <w:softHyphen/>
        <w:t>ві, священнослужителі, які виконують релігійні обряди,та служби.</w:t>
      </w:r>
    </w:p>
    <w:p w:rsidR="00206A10" w:rsidRPr="00202DC9" w:rsidRDefault="00206A10"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Духовенство</w:t>
      </w:r>
      <w:r w:rsidRPr="00202DC9">
        <w:rPr>
          <w:rStyle w:val="0pt"/>
          <w:i w:val="0"/>
          <w:color w:val="000000"/>
          <w:sz w:val="28"/>
          <w:szCs w:val="28"/>
          <w:lang w:eastAsia="uk-UA"/>
        </w:rPr>
        <w:t xml:space="preserve"> (духівництво</w:t>
      </w:r>
      <w:r w:rsidR="005C0DD0">
        <w:rPr>
          <w:rStyle w:val="0pt"/>
          <w:i w:val="0"/>
          <w:color w:val="000000"/>
          <w:sz w:val="28"/>
          <w:szCs w:val="28"/>
          <w:lang w:eastAsia="uk-UA"/>
        </w:rPr>
        <w:t>, с</w:t>
      </w:r>
      <w:r w:rsidRPr="00202DC9">
        <w:rPr>
          <w:rStyle w:val="0pt"/>
          <w:i w:val="0"/>
          <w:color w:val="000000"/>
          <w:sz w:val="28"/>
          <w:szCs w:val="28"/>
          <w:lang w:eastAsia="uk-UA"/>
        </w:rPr>
        <w:t>вященство) - окрема, категорія осіб у церк</w:t>
      </w:r>
      <w:r w:rsidRPr="00202DC9">
        <w:rPr>
          <w:rStyle w:val="0pt"/>
          <w:i w:val="0"/>
          <w:color w:val="000000"/>
          <w:sz w:val="28"/>
          <w:szCs w:val="28"/>
          <w:lang w:eastAsia="uk-UA"/>
        </w:rPr>
        <w:softHyphen/>
        <w:t>ві, священнослужителі, які виконують релігійні обряди</w:t>
      </w:r>
      <w:r w:rsidR="00ED54F7" w:rsidRPr="00ED54F7">
        <w:rPr>
          <w:rStyle w:val="0pt"/>
          <w:i w:val="0"/>
          <w:color w:val="000000"/>
          <w:sz w:val="28"/>
          <w:szCs w:val="28"/>
          <w:lang w:val="ru-RU" w:eastAsia="uk-UA"/>
        </w:rPr>
        <w:t xml:space="preserve"> </w:t>
      </w:r>
      <w:r w:rsidRPr="00202DC9">
        <w:rPr>
          <w:rStyle w:val="0pt"/>
          <w:i w:val="0"/>
          <w:color w:val="000000"/>
          <w:sz w:val="28"/>
          <w:szCs w:val="28"/>
          <w:lang w:eastAsia="uk-UA"/>
        </w:rPr>
        <w:t>та служби.</w:t>
      </w:r>
    </w:p>
    <w:p w:rsidR="00206A10" w:rsidRPr="00202DC9" w:rsidRDefault="00206A10"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Закупи</w:t>
      </w:r>
      <w:r w:rsidRPr="00202DC9">
        <w:rPr>
          <w:rStyle w:val="0pt"/>
          <w:i w:val="0"/>
          <w:color w:val="000000"/>
          <w:sz w:val="28"/>
          <w:szCs w:val="28"/>
          <w:lang w:eastAsia="uk-UA"/>
        </w:rPr>
        <w:t xml:space="preserve"> - категорія </w:t>
      </w:r>
      <w:proofErr w:type="spellStart"/>
      <w:r w:rsidRPr="00202DC9">
        <w:rPr>
          <w:rStyle w:val="0pt"/>
          <w:i w:val="0"/>
          <w:color w:val="000000"/>
          <w:sz w:val="28"/>
          <w:szCs w:val="28"/>
          <w:lang w:eastAsia="uk-UA"/>
        </w:rPr>
        <w:t>феодально</w:t>
      </w:r>
      <w:proofErr w:type="spellEnd"/>
      <w:r w:rsidRPr="00202DC9">
        <w:rPr>
          <w:rStyle w:val="0pt"/>
          <w:i w:val="0"/>
          <w:color w:val="000000"/>
          <w:sz w:val="28"/>
          <w:szCs w:val="28"/>
          <w:lang w:eastAsia="uk-UA"/>
        </w:rPr>
        <w:t xml:space="preserve"> залежних селян у Київській Русі в XI- XII ст. і в Україні в ХІ-ХУІ ст.; збіднили селяни брали у феодала в борг позику (купу) і повинні були відробити її.</w:t>
      </w:r>
    </w:p>
    <w:p w:rsidR="00206A10" w:rsidRPr="00202DC9" w:rsidRDefault="00206A10"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Золота Орда</w:t>
      </w:r>
      <w:r w:rsidRPr="00202DC9">
        <w:rPr>
          <w:rStyle w:val="0pt"/>
          <w:i w:val="0"/>
          <w:color w:val="000000"/>
          <w:sz w:val="28"/>
          <w:szCs w:val="28"/>
          <w:lang w:eastAsia="uk-UA"/>
        </w:rPr>
        <w:t xml:space="preserve"> - феодальна держава монголів, заснована на початку 40-х рр. XIII ст. ханом Батиєм. До складу Золотої Орди входили Західна Сибір, Північний Хорезм, Волзька </w:t>
      </w:r>
      <w:proofErr w:type="spellStart"/>
      <w:r w:rsidRPr="00202DC9">
        <w:rPr>
          <w:rStyle w:val="0pt"/>
          <w:i w:val="0"/>
          <w:color w:val="000000"/>
          <w:sz w:val="28"/>
          <w:szCs w:val="28"/>
          <w:lang w:eastAsia="uk-UA"/>
        </w:rPr>
        <w:t>Булгарія</w:t>
      </w:r>
      <w:proofErr w:type="spellEnd"/>
      <w:r w:rsidRPr="00202DC9">
        <w:rPr>
          <w:rStyle w:val="0pt"/>
          <w:i w:val="0"/>
          <w:color w:val="000000"/>
          <w:sz w:val="28"/>
          <w:szCs w:val="28"/>
          <w:lang w:eastAsia="uk-UA"/>
        </w:rPr>
        <w:t xml:space="preserve">, Північний Кавказ, Крим, </w:t>
      </w:r>
      <w:proofErr w:type="spellStart"/>
      <w:r w:rsidRPr="00202DC9">
        <w:rPr>
          <w:rStyle w:val="0pt"/>
          <w:i w:val="0"/>
          <w:color w:val="000000"/>
          <w:sz w:val="28"/>
          <w:szCs w:val="28"/>
          <w:lang w:eastAsia="uk-UA"/>
        </w:rPr>
        <w:t>Кипчацьке</w:t>
      </w:r>
      <w:proofErr w:type="spellEnd"/>
      <w:r w:rsidRPr="00202DC9">
        <w:rPr>
          <w:rStyle w:val="0pt"/>
          <w:i w:val="0"/>
          <w:color w:val="000000"/>
          <w:sz w:val="28"/>
          <w:szCs w:val="28"/>
          <w:lang w:eastAsia="uk-UA"/>
        </w:rPr>
        <w:t xml:space="preserve"> ханство. Руські князі перебували у феодальній залежності від Золотої Орди. У XV ст. внаслідок міжусобної боротьби Золота Орда розпалася на Сибірське, Казанське, Кримське, Астраханське та інші ханства.</w:t>
      </w:r>
    </w:p>
    <w:p w:rsidR="00206A10" w:rsidRPr="00202DC9" w:rsidRDefault="00206A10"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Київська Русь</w:t>
      </w:r>
      <w:r w:rsidRPr="00202DC9">
        <w:rPr>
          <w:rStyle w:val="0pt"/>
          <w:i w:val="0"/>
          <w:color w:val="000000"/>
          <w:sz w:val="28"/>
          <w:szCs w:val="28"/>
          <w:lang w:eastAsia="uk-UA"/>
        </w:rPr>
        <w:t xml:space="preserve"> (Давньоруська держава, Київська держава, Руська</w:t>
      </w:r>
      <w:r w:rsidR="005C0DD0">
        <w:rPr>
          <w:rStyle w:val="0pt"/>
          <w:i w:val="0"/>
          <w:color w:val="000000"/>
          <w:sz w:val="28"/>
          <w:szCs w:val="28"/>
          <w:lang w:eastAsia="uk-UA"/>
        </w:rPr>
        <w:t xml:space="preserve"> </w:t>
      </w:r>
      <w:r w:rsidRPr="00202DC9">
        <w:rPr>
          <w:rStyle w:val="0pt"/>
          <w:i w:val="0"/>
          <w:color w:val="000000"/>
          <w:sz w:val="28"/>
          <w:szCs w:val="28"/>
          <w:lang w:eastAsia="uk-UA"/>
        </w:rPr>
        <w:t xml:space="preserve">держава) - назва ранньофеодальної давньоруської держави з центром у Києві, яка виникла на зламі </w:t>
      </w:r>
      <w:r w:rsidR="00ED54F7" w:rsidRPr="00202DC9">
        <w:rPr>
          <w:rStyle w:val="0pt"/>
          <w:i w:val="0"/>
          <w:color w:val="000000"/>
          <w:sz w:val="28"/>
          <w:szCs w:val="28"/>
          <w:lang w:eastAsia="uk-UA"/>
        </w:rPr>
        <w:t>V</w:t>
      </w:r>
      <w:r w:rsidRPr="00202DC9">
        <w:rPr>
          <w:rStyle w:val="0pt"/>
          <w:i w:val="0"/>
          <w:color w:val="000000"/>
          <w:sz w:val="28"/>
          <w:szCs w:val="28"/>
          <w:lang w:eastAsia="uk-UA"/>
        </w:rPr>
        <w:t>ІІІ-ІХ ст. внаслідок тривалого процесу економічної, політичної та культурної консолідації східнослов’янських пле</w:t>
      </w:r>
      <w:r w:rsidRPr="00202DC9">
        <w:rPr>
          <w:rStyle w:val="0pt"/>
          <w:i w:val="0"/>
          <w:color w:val="000000"/>
          <w:sz w:val="28"/>
          <w:szCs w:val="28"/>
          <w:lang w:eastAsia="uk-UA"/>
        </w:rPr>
        <w:softHyphen/>
        <w:t>мінних союзів і в різних формах існувала до середини XIII ст.</w:t>
      </w:r>
    </w:p>
    <w:p w:rsidR="00206A10" w:rsidRPr="00202DC9" w:rsidRDefault="00206A10"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Кіммерійці -</w:t>
      </w:r>
      <w:r w:rsidRPr="00202DC9">
        <w:rPr>
          <w:rStyle w:val="0pt"/>
          <w:i w:val="0"/>
          <w:color w:val="000000"/>
          <w:sz w:val="28"/>
          <w:szCs w:val="28"/>
          <w:lang w:eastAsia="uk-UA"/>
        </w:rPr>
        <w:t xml:space="preserve"> назва </w:t>
      </w:r>
      <w:proofErr w:type="spellStart"/>
      <w:r w:rsidRPr="00202DC9">
        <w:rPr>
          <w:rStyle w:val="0pt"/>
          <w:i w:val="0"/>
          <w:color w:val="000000"/>
          <w:sz w:val="28"/>
          <w:szCs w:val="28"/>
          <w:lang w:eastAsia="uk-UA"/>
        </w:rPr>
        <w:t>іраномовних</w:t>
      </w:r>
      <w:proofErr w:type="spellEnd"/>
      <w:r w:rsidRPr="00202DC9">
        <w:rPr>
          <w:rStyle w:val="0pt"/>
          <w:i w:val="0"/>
          <w:color w:val="000000"/>
          <w:sz w:val="28"/>
          <w:szCs w:val="28"/>
          <w:lang w:eastAsia="uk-UA"/>
        </w:rPr>
        <w:t xml:space="preserve"> племен, які жили на території Півні</w:t>
      </w:r>
      <w:r w:rsidRPr="00202DC9">
        <w:rPr>
          <w:rStyle w:val="0pt"/>
          <w:i w:val="0"/>
          <w:color w:val="000000"/>
          <w:sz w:val="28"/>
          <w:szCs w:val="28"/>
          <w:lang w:eastAsia="uk-UA"/>
        </w:rPr>
        <w:softHyphen/>
        <w:t>чного Причорномор’я в IX - перший половині VII ст. до н. е.; вони були першим етні</w:t>
      </w:r>
      <w:r w:rsidR="00600229">
        <w:rPr>
          <w:rStyle w:val="0pt"/>
          <w:i w:val="0"/>
          <w:color w:val="000000"/>
          <w:sz w:val="28"/>
          <w:szCs w:val="28"/>
          <w:lang w:eastAsia="uk-UA"/>
        </w:rPr>
        <w:t>ч</w:t>
      </w:r>
      <w:r w:rsidRPr="00202DC9">
        <w:rPr>
          <w:rStyle w:val="0pt"/>
          <w:i w:val="0"/>
          <w:color w:val="000000"/>
          <w:sz w:val="28"/>
          <w:szCs w:val="28"/>
          <w:lang w:eastAsia="uk-UA"/>
        </w:rPr>
        <w:t xml:space="preserve">ним утворенням на території України, про яких залишилася згадка в писемних джерелах, південними сусідами </w:t>
      </w:r>
      <w:proofErr w:type="spellStart"/>
      <w:r w:rsidRPr="00202DC9">
        <w:rPr>
          <w:rStyle w:val="0pt"/>
          <w:i w:val="0"/>
          <w:color w:val="000000"/>
          <w:sz w:val="28"/>
          <w:szCs w:val="28"/>
          <w:lang w:eastAsia="uk-UA"/>
        </w:rPr>
        <w:t>праслов’ян</w:t>
      </w:r>
      <w:proofErr w:type="spellEnd"/>
      <w:r w:rsidRPr="00202DC9">
        <w:rPr>
          <w:rStyle w:val="0pt"/>
          <w:i w:val="0"/>
          <w:color w:val="000000"/>
          <w:sz w:val="28"/>
          <w:szCs w:val="28"/>
          <w:lang w:eastAsia="uk-UA"/>
        </w:rPr>
        <w:t>.</w:t>
      </w:r>
    </w:p>
    <w:p w:rsidR="00206A10" w:rsidRPr="00202DC9" w:rsidRDefault="00206A10"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К</w:t>
      </w:r>
      <w:r w:rsidR="00600229">
        <w:rPr>
          <w:rStyle w:val="22"/>
          <w:color w:val="000000"/>
          <w:sz w:val="28"/>
          <w:szCs w:val="28"/>
          <w:lang w:eastAsia="uk-UA"/>
        </w:rPr>
        <w:t>н</w:t>
      </w:r>
      <w:r w:rsidRPr="00202DC9">
        <w:rPr>
          <w:rStyle w:val="22"/>
          <w:color w:val="000000"/>
          <w:sz w:val="28"/>
          <w:szCs w:val="28"/>
          <w:lang w:eastAsia="uk-UA"/>
        </w:rPr>
        <w:t>я</w:t>
      </w:r>
      <w:r w:rsidR="00600229">
        <w:rPr>
          <w:rStyle w:val="22"/>
          <w:color w:val="000000"/>
          <w:sz w:val="28"/>
          <w:szCs w:val="28"/>
          <w:lang w:eastAsia="uk-UA"/>
        </w:rPr>
        <w:t>ж</w:t>
      </w:r>
      <w:r w:rsidRPr="00202DC9">
        <w:rPr>
          <w:rStyle w:val="22"/>
          <w:color w:val="000000"/>
          <w:sz w:val="28"/>
          <w:szCs w:val="28"/>
          <w:lang w:eastAsia="uk-UA"/>
        </w:rPr>
        <w:t>і з'їзди</w:t>
      </w:r>
      <w:r w:rsidRPr="00202DC9">
        <w:rPr>
          <w:rStyle w:val="0pt"/>
          <w:i w:val="0"/>
          <w:color w:val="000000"/>
          <w:sz w:val="28"/>
          <w:szCs w:val="28"/>
          <w:lang w:eastAsia="uk-UA"/>
        </w:rPr>
        <w:t xml:space="preserve"> -</w:t>
      </w:r>
      <w:r w:rsidR="00600229">
        <w:rPr>
          <w:rStyle w:val="0pt"/>
          <w:i w:val="0"/>
          <w:color w:val="000000"/>
          <w:sz w:val="28"/>
          <w:szCs w:val="28"/>
          <w:lang w:eastAsia="uk-UA"/>
        </w:rPr>
        <w:t xml:space="preserve"> </w:t>
      </w:r>
      <w:r w:rsidRPr="00202DC9">
        <w:rPr>
          <w:rStyle w:val="0pt"/>
          <w:i w:val="0"/>
          <w:color w:val="000000"/>
          <w:sz w:val="28"/>
          <w:szCs w:val="28"/>
          <w:lang w:eastAsia="uk-UA"/>
        </w:rPr>
        <w:t>з’їзди</w:t>
      </w:r>
      <w:r w:rsidR="00A96BA2">
        <w:rPr>
          <w:rStyle w:val="0pt"/>
          <w:i w:val="0"/>
          <w:color w:val="000000"/>
          <w:sz w:val="28"/>
          <w:szCs w:val="28"/>
          <w:lang w:eastAsia="uk-UA"/>
        </w:rPr>
        <w:t xml:space="preserve"> </w:t>
      </w:r>
      <w:r w:rsidRPr="00202DC9">
        <w:rPr>
          <w:rStyle w:val="0pt"/>
          <w:i w:val="0"/>
          <w:color w:val="000000"/>
          <w:sz w:val="28"/>
          <w:szCs w:val="28"/>
          <w:lang w:eastAsia="uk-UA"/>
        </w:rPr>
        <w:t>- удільних князів Київської Русі, які</w:t>
      </w:r>
      <w:r w:rsidRPr="00600229">
        <w:rPr>
          <w:rStyle w:val="0pt"/>
          <w:i w:val="0"/>
          <w:color w:val="000000"/>
          <w:sz w:val="28"/>
          <w:szCs w:val="28"/>
          <w:lang w:eastAsia="uk-UA"/>
        </w:rPr>
        <w:t xml:space="preserve"> </w:t>
      </w:r>
      <w:r w:rsidRPr="00600229">
        <w:rPr>
          <w:rStyle w:val="ArialNarrow1"/>
          <w:rFonts w:ascii="Times New Roman" w:hAnsi="Times New Roman" w:cs="Times New Roman"/>
          <w:b w:val="0"/>
          <w:i w:val="0"/>
          <w:color w:val="000000"/>
          <w:sz w:val="28"/>
          <w:szCs w:val="28"/>
          <w:lang w:eastAsia="uk-UA"/>
        </w:rPr>
        <w:t>визнавали</w:t>
      </w:r>
      <w:r w:rsidR="00600229">
        <w:rPr>
          <w:rStyle w:val="ArialNarrow1"/>
          <w:rFonts w:ascii="Times New Roman" w:hAnsi="Times New Roman" w:cs="Times New Roman"/>
          <w:i w:val="0"/>
          <w:color w:val="000000"/>
          <w:sz w:val="28"/>
          <w:szCs w:val="28"/>
          <w:lang w:eastAsia="uk-UA"/>
        </w:rPr>
        <w:t xml:space="preserve"> </w:t>
      </w:r>
      <w:r w:rsidRPr="00202DC9">
        <w:rPr>
          <w:rStyle w:val="0pt"/>
          <w:i w:val="0"/>
          <w:color w:val="000000"/>
          <w:sz w:val="28"/>
          <w:szCs w:val="28"/>
          <w:lang w:eastAsia="uk-UA"/>
        </w:rPr>
        <w:t>васальну залежність від великого князя Київського.</w:t>
      </w:r>
    </w:p>
    <w:p w:rsidR="00600229" w:rsidRDefault="00206A10"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Князівство</w:t>
      </w:r>
      <w:r w:rsidRPr="00202DC9">
        <w:rPr>
          <w:rStyle w:val="0pt"/>
          <w:i w:val="0"/>
          <w:color w:val="000000"/>
          <w:sz w:val="28"/>
          <w:szCs w:val="28"/>
          <w:lang w:eastAsia="uk-UA"/>
        </w:rPr>
        <w:t xml:space="preserve"> - державне утворення або територія на чолі з князем. </w:t>
      </w:r>
    </w:p>
    <w:p w:rsidR="00206A10" w:rsidRPr="00202DC9" w:rsidRDefault="00206A10"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Князь</w:t>
      </w:r>
      <w:r w:rsidR="00600229">
        <w:rPr>
          <w:rStyle w:val="22"/>
          <w:color w:val="000000"/>
          <w:sz w:val="28"/>
          <w:szCs w:val="28"/>
          <w:lang w:eastAsia="uk-UA"/>
        </w:rPr>
        <w:t xml:space="preserve"> </w:t>
      </w:r>
      <w:r w:rsidRPr="00202DC9">
        <w:rPr>
          <w:rStyle w:val="22"/>
          <w:color w:val="000000"/>
          <w:sz w:val="28"/>
          <w:szCs w:val="28"/>
          <w:lang w:eastAsia="uk-UA"/>
        </w:rPr>
        <w:t>-</w:t>
      </w:r>
      <w:r w:rsidRPr="00202DC9">
        <w:rPr>
          <w:rStyle w:val="0pt"/>
          <w:i w:val="0"/>
          <w:color w:val="000000"/>
          <w:sz w:val="28"/>
          <w:szCs w:val="28"/>
          <w:lang w:eastAsia="uk-UA"/>
        </w:rPr>
        <w:t xml:space="preserve"> глава держави-князівства або окремого політичного об’єднання у багатьох слов’янських народів; у царський Росії </w:t>
      </w:r>
      <w:r w:rsidR="00A96BA2">
        <w:rPr>
          <w:rStyle w:val="0pt"/>
          <w:i w:val="0"/>
          <w:color w:val="000000"/>
          <w:sz w:val="28"/>
          <w:szCs w:val="28"/>
          <w:lang w:eastAsia="uk-UA"/>
        </w:rPr>
        <w:t>з</w:t>
      </w:r>
      <w:r w:rsidRPr="00202DC9">
        <w:rPr>
          <w:rStyle w:val="0pt"/>
          <w:i w:val="0"/>
          <w:color w:val="000000"/>
          <w:sz w:val="28"/>
          <w:szCs w:val="28"/>
          <w:lang w:eastAsia="uk-UA"/>
        </w:rPr>
        <w:t xml:space="preserve"> XVIII ст. - спадковий, а згодом і дарований титул.</w:t>
      </w:r>
    </w:p>
    <w:p w:rsidR="00206A10" w:rsidRPr="00202DC9" w:rsidRDefault="00206A10"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Кочовий спосіб життя</w:t>
      </w:r>
      <w:r w:rsidRPr="00202DC9">
        <w:rPr>
          <w:rStyle w:val="0pt"/>
          <w:i w:val="0"/>
          <w:color w:val="000000"/>
          <w:sz w:val="28"/>
          <w:szCs w:val="28"/>
          <w:lang w:eastAsia="uk-UA"/>
        </w:rPr>
        <w:t xml:space="preserve"> - спосіб життя, притаманний: а) первісним людям, які жили первісними стадами, не будували жител і постійно пере</w:t>
      </w:r>
      <w:r w:rsidRPr="00202DC9">
        <w:rPr>
          <w:rStyle w:val="0pt"/>
          <w:i w:val="0"/>
          <w:color w:val="000000"/>
          <w:sz w:val="28"/>
          <w:szCs w:val="28"/>
          <w:lang w:eastAsia="uk-UA"/>
        </w:rPr>
        <w:softHyphen/>
        <w:t>сувалися в пошуках їжі; б) племенам (союзам племен), які займалися скотарством (кіммерійці, скіфи, сармати тощо) і кочували з метою захоп</w:t>
      </w:r>
      <w:r w:rsidRPr="00202DC9">
        <w:rPr>
          <w:rStyle w:val="0pt"/>
          <w:i w:val="0"/>
          <w:color w:val="000000"/>
          <w:sz w:val="28"/>
          <w:szCs w:val="28"/>
          <w:lang w:eastAsia="uk-UA"/>
        </w:rPr>
        <w:softHyphen/>
        <w:t>лення нових територій, у пошуках пасовиськ тощо.</w:t>
      </w:r>
    </w:p>
    <w:p w:rsidR="00206A10" w:rsidRPr="00202DC9" w:rsidRDefault="00206A10"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lastRenderedPageBreak/>
        <w:t>Кримське ханство -</w:t>
      </w:r>
      <w:r w:rsidRPr="00202DC9">
        <w:rPr>
          <w:rStyle w:val="0pt"/>
          <w:i w:val="0"/>
          <w:color w:val="000000"/>
          <w:sz w:val="28"/>
          <w:szCs w:val="28"/>
          <w:lang w:eastAsia="uk-UA"/>
        </w:rPr>
        <w:t xml:space="preserve"> татарська феодальна держава в Криму в XV XVIII ст., що виділилась із Золотої Орди. Ліквідовано в результаті російсько-турецьких воєн. У 1783 р. територія Криму приєднана до Росії:</w:t>
      </w:r>
    </w:p>
    <w:p w:rsidR="00206A10" w:rsidRPr="00202DC9" w:rsidRDefault="00206A10"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Литовські статути</w:t>
      </w:r>
      <w:r w:rsidRPr="00202DC9">
        <w:rPr>
          <w:rStyle w:val="0pt"/>
          <w:i w:val="0"/>
          <w:color w:val="000000"/>
          <w:sz w:val="28"/>
          <w:szCs w:val="28"/>
          <w:lang w:eastAsia="uk-UA"/>
        </w:rPr>
        <w:t xml:space="preserve"> - кодекси феодального права Великого князівства Литовського (Литовсько-Руської держави), які діяли на приєднаних до князівства українських землях. Протягом XVI ст. було видано гри Литовські статути: у 1529 р. («Старий»), у 1566 р. («Волинський»); у 1588 р. («Новий»), У Литовських статутах використано поточне</w:t>
      </w:r>
      <w:r w:rsidRPr="00202DC9">
        <w:rPr>
          <w:rStyle w:val="0pt"/>
          <w:i w:val="0"/>
          <w:color w:val="000000"/>
          <w:sz w:val="28"/>
          <w:szCs w:val="28"/>
          <w:vertAlign w:val="superscript"/>
          <w:lang w:eastAsia="uk-UA"/>
        </w:rPr>
        <w:t>1</w:t>
      </w:r>
      <w:r w:rsidRPr="00202DC9">
        <w:rPr>
          <w:rStyle w:val="0pt"/>
          <w:i w:val="0"/>
          <w:color w:val="000000"/>
          <w:sz w:val="28"/>
          <w:szCs w:val="28"/>
          <w:lang w:eastAsia="uk-UA"/>
        </w:rPr>
        <w:t xml:space="preserve"> законо</w:t>
      </w:r>
      <w:r w:rsidRPr="00202DC9">
        <w:rPr>
          <w:rStyle w:val="0pt"/>
          <w:i w:val="0"/>
          <w:color w:val="000000"/>
          <w:sz w:val="28"/>
          <w:szCs w:val="28"/>
          <w:lang w:eastAsia="uk-UA"/>
        </w:rPr>
        <w:softHyphen/>
        <w:t>давство, руське, римське, польське, німецьке та звичаєве право Литви, Україн</w:t>
      </w:r>
      <w:r w:rsidR="00A96BA2">
        <w:rPr>
          <w:rStyle w:val="0pt"/>
          <w:i w:val="0"/>
          <w:color w:val="000000"/>
          <w:sz w:val="28"/>
          <w:szCs w:val="28"/>
          <w:lang w:eastAsia="uk-UA"/>
        </w:rPr>
        <w:t>и-</w:t>
      </w:r>
      <w:r w:rsidRPr="00202DC9">
        <w:rPr>
          <w:rStyle w:val="0pt"/>
          <w:i w:val="0"/>
          <w:color w:val="000000"/>
          <w:sz w:val="28"/>
          <w:szCs w:val="28"/>
          <w:lang w:eastAsia="uk-UA"/>
        </w:rPr>
        <w:t>Русі тощо.</w:t>
      </w:r>
    </w:p>
    <w:p w:rsidR="00206A10" w:rsidRPr="00202DC9" w:rsidRDefault="00206A10"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Літописи -</w:t>
      </w:r>
      <w:r w:rsidRPr="00202DC9">
        <w:rPr>
          <w:rStyle w:val="0pt"/>
          <w:i w:val="0"/>
          <w:color w:val="000000"/>
          <w:sz w:val="28"/>
          <w:szCs w:val="28"/>
          <w:lang w:eastAsia="uk-UA"/>
        </w:rPr>
        <w:t xml:space="preserve"> історичні твори, у яких розповіді про події та факти подаються за роками.</w:t>
      </w:r>
    </w:p>
    <w:p w:rsidR="00206A10" w:rsidRPr="00202DC9" w:rsidRDefault="00206A10"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Магдебурзьке право -</w:t>
      </w:r>
      <w:r w:rsidRPr="00202DC9">
        <w:rPr>
          <w:rStyle w:val="0pt"/>
          <w:i w:val="0"/>
          <w:color w:val="000000"/>
          <w:sz w:val="28"/>
          <w:szCs w:val="28"/>
          <w:lang w:eastAsia="uk-UA"/>
        </w:rPr>
        <w:t xml:space="preserve"> феодальне міське право, за яким міста звільня</w:t>
      </w:r>
      <w:r w:rsidRPr="00202DC9">
        <w:rPr>
          <w:rStyle w:val="0pt"/>
          <w:i w:val="0"/>
          <w:color w:val="000000"/>
          <w:sz w:val="28"/>
          <w:szCs w:val="28"/>
          <w:lang w:eastAsia="uk-UA"/>
        </w:rPr>
        <w:softHyphen/>
        <w:t>лися від управління й су</w:t>
      </w:r>
      <w:r w:rsidR="00A96BA2">
        <w:rPr>
          <w:rStyle w:val="0pt"/>
          <w:i w:val="0"/>
          <w:color w:val="000000"/>
          <w:sz w:val="28"/>
          <w:szCs w:val="28"/>
          <w:lang w:eastAsia="uk-UA"/>
        </w:rPr>
        <w:t>д</w:t>
      </w:r>
      <w:r w:rsidRPr="00202DC9">
        <w:rPr>
          <w:rStyle w:val="0pt"/>
          <w:i w:val="0"/>
          <w:color w:val="000000"/>
          <w:sz w:val="28"/>
          <w:szCs w:val="28"/>
          <w:lang w:eastAsia="uk-UA"/>
        </w:rPr>
        <w:t>у феодалів і створювали органи місцевого само</w:t>
      </w:r>
      <w:r w:rsidRPr="00202DC9">
        <w:rPr>
          <w:rStyle w:val="0pt"/>
          <w:i w:val="0"/>
          <w:color w:val="000000"/>
          <w:sz w:val="28"/>
          <w:szCs w:val="28"/>
          <w:lang w:eastAsia="uk-UA"/>
        </w:rPr>
        <w:softHyphen/>
        <w:t>врядування. Магдебурзьке право закріплювало права міських станів - купців, міщан, ремісників, встановлювало порядок обрання і функції органів міського самоврядування регулювало питання торгівлі, опіки, успадкування, визначало покарання за окремі види злочинів. Вперше виникло в XIII ст. у німецькому місті Магдебурзі (звідси й назва).</w:t>
      </w:r>
    </w:p>
    <w:p w:rsidR="00206A10" w:rsidRPr="00202DC9" w:rsidRDefault="00206A10"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Магія -</w:t>
      </w:r>
      <w:r w:rsidRPr="00202DC9">
        <w:rPr>
          <w:rStyle w:val="0pt"/>
          <w:i w:val="0"/>
          <w:color w:val="000000"/>
          <w:sz w:val="28"/>
          <w:szCs w:val="28"/>
          <w:lang w:eastAsia="uk-UA"/>
        </w:rPr>
        <w:t xml:space="preserve"> одне з перших прояв релігійності; сукупність релігійних уяв</w:t>
      </w:r>
      <w:r w:rsidRPr="00202DC9">
        <w:rPr>
          <w:rStyle w:val="0pt"/>
          <w:i w:val="0"/>
          <w:color w:val="000000"/>
          <w:sz w:val="28"/>
          <w:szCs w:val="28"/>
          <w:lang w:eastAsia="uk-UA"/>
        </w:rPr>
        <w:softHyphen/>
        <w:t>лень та обрядів, пов’язаних з вірою в надприродну силу, яка нібито здат</w:t>
      </w:r>
      <w:r w:rsidRPr="00202DC9">
        <w:rPr>
          <w:rStyle w:val="0pt"/>
          <w:i w:val="0"/>
          <w:color w:val="000000"/>
          <w:sz w:val="28"/>
          <w:szCs w:val="28"/>
          <w:lang w:eastAsia="uk-UA"/>
        </w:rPr>
        <w:softHyphen/>
        <w:t>на чудодійно впливати на хід подій у житті людей, зумовлювати збіг сприятливих чи несприятливих обставин їхньої життєдіяльності.</w:t>
      </w:r>
    </w:p>
    <w:p w:rsidR="00206A10" w:rsidRPr="00202DC9" w:rsidRDefault="00206A10"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Магнат</w:t>
      </w:r>
      <w:r w:rsidRPr="00202DC9">
        <w:rPr>
          <w:rStyle w:val="0pt"/>
          <w:i w:val="0"/>
          <w:color w:val="000000"/>
          <w:sz w:val="28"/>
          <w:szCs w:val="28"/>
          <w:lang w:eastAsia="uk-UA"/>
        </w:rPr>
        <w:t xml:space="preserve"> (від лат. </w:t>
      </w:r>
      <w:proofErr w:type="spellStart"/>
      <w:proofErr w:type="gramStart"/>
      <w:r w:rsidR="00ED54F7" w:rsidRPr="00ED54F7">
        <w:rPr>
          <w:rStyle w:val="0pt"/>
          <w:i w:val="0"/>
          <w:color w:val="000000"/>
          <w:sz w:val="28"/>
          <w:szCs w:val="28"/>
          <w:lang w:val="en-US" w:eastAsia="uk-UA"/>
        </w:rPr>
        <w:t>magnatus</w:t>
      </w:r>
      <w:proofErr w:type="spellEnd"/>
      <w:proofErr w:type="gramEnd"/>
      <w:r w:rsidRPr="00ED54F7">
        <w:rPr>
          <w:rStyle w:val="0pt"/>
          <w:i w:val="0"/>
          <w:color w:val="000000"/>
          <w:sz w:val="28"/>
          <w:szCs w:val="28"/>
          <w:lang w:eastAsia="uk-UA"/>
        </w:rPr>
        <w:t xml:space="preserve"> - багата знатна людина) - у ряді європейських країн, зокрема в Речі Посполитій, Литві, Білорусі, Україні, Угор</w:t>
      </w:r>
      <w:r w:rsidRPr="00ED54F7">
        <w:rPr>
          <w:rStyle w:val="0pt"/>
          <w:i w:val="0"/>
          <w:color w:val="000000"/>
          <w:sz w:val="28"/>
          <w:szCs w:val="28"/>
          <w:lang w:eastAsia="uk-UA"/>
        </w:rPr>
        <w:softHyphen/>
        <w:t>щині, у Середні віки - великий землевласник</w:t>
      </w:r>
      <w:r w:rsidRPr="00202DC9">
        <w:rPr>
          <w:rStyle w:val="0pt"/>
          <w:i w:val="0"/>
          <w:color w:val="000000"/>
          <w:sz w:val="28"/>
          <w:szCs w:val="28"/>
          <w:lang w:eastAsia="uk-UA"/>
        </w:rPr>
        <w:t>, представник аристократич</w:t>
      </w:r>
      <w:r w:rsidRPr="00202DC9">
        <w:rPr>
          <w:rStyle w:val="0pt"/>
          <w:i w:val="0"/>
          <w:color w:val="000000"/>
          <w:sz w:val="28"/>
          <w:szCs w:val="28"/>
          <w:lang w:eastAsia="uk-UA"/>
        </w:rPr>
        <w:softHyphen/>
        <w:t xml:space="preserve">ної верхівки суспільства. В українському суспільстві ХІУ-ХУ </w:t>
      </w:r>
      <w:r w:rsidR="00EE5482">
        <w:rPr>
          <w:rStyle w:val="0pt"/>
          <w:i w:val="0"/>
          <w:color w:val="000000"/>
          <w:sz w:val="28"/>
          <w:szCs w:val="28"/>
          <w:lang w:eastAsia="uk-UA"/>
        </w:rPr>
        <w:t>ст.</w:t>
      </w:r>
      <w:r w:rsidRPr="00202DC9">
        <w:rPr>
          <w:rStyle w:val="0pt"/>
          <w:i w:val="0"/>
          <w:color w:val="000000"/>
          <w:sz w:val="28"/>
          <w:szCs w:val="28"/>
          <w:lang w:eastAsia="uk-UA"/>
        </w:rPr>
        <w:t>, магнати походили з литовсько-руських князівських, а також знатних боярських родів.</w:t>
      </w:r>
    </w:p>
    <w:p w:rsidR="00206A10" w:rsidRPr="00202DC9" w:rsidRDefault="00206A10"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Матріархат -</w:t>
      </w:r>
      <w:r w:rsidRPr="00202DC9">
        <w:rPr>
          <w:rStyle w:val="0pt"/>
          <w:i w:val="0"/>
          <w:color w:val="000000"/>
          <w:sz w:val="28"/>
          <w:szCs w:val="28"/>
          <w:lang w:eastAsia="uk-UA"/>
        </w:rPr>
        <w:t xml:space="preserve"> материнський рід, у якому на чолі общини стояла жінка; їй належало особливе становище в житті родової общини.</w:t>
      </w:r>
    </w:p>
    <w:p w:rsidR="00206A10" w:rsidRPr="00202DC9" w:rsidRDefault="00206A10"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Митрополит</w:t>
      </w:r>
      <w:r w:rsidRPr="00202DC9">
        <w:rPr>
          <w:rStyle w:val="0pt"/>
          <w:i w:val="0"/>
          <w:color w:val="000000"/>
          <w:sz w:val="28"/>
          <w:szCs w:val="28"/>
          <w:lang w:eastAsia="uk-UA"/>
        </w:rPr>
        <w:t xml:space="preserve"> - у християнській церкві - старший єпископ, що керує групою єпархій, другий після патріарха сан; на Русі до введення </w:t>
      </w:r>
      <w:r w:rsidR="00ED54F7">
        <w:rPr>
          <w:rStyle w:val="0pt"/>
          <w:i w:val="0"/>
          <w:color w:val="000000"/>
          <w:sz w:val="28"/>
          <w:szCs w:val="28"/>
          <w:lang w:eastAsia="uk-UA"/>
        </w:rPr>
        <w:t>патріарха</w:t>
      </w:r>
      <w:r w:rsidRPr="00202DC9">
        <w:rPr>
          <w:rStyle w:val="0pt"/>
          <w:i w:val="0"/>
          <w:color w:val="000000"/>
          <w:sz w:val="28"/>
          <w:szCs w:val="28"/>
          <w:lang w:eastAsia="uk-UA"/>
        </w:rPr>
        <w:t>ту (1589 р.) митрополити були главами російської православної церкви; резиденцією митрополита був Київ (до XII ст.), згодом Володимир, а з XVI ст. - Москва.</w:t>
      </w:r>
    </w:p>
    <w:p w:rsidR="00206A10" w:rsidRPr="00202DC9" w:rsidRDefault="00206A10"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Мозаїка</w:t>
      </w:r>
      <w:r w:rsidRPr="00202DC9">
        <w:rPr>
          <w:rStyle w:val="0pt"/>
          <w:i w:val="0"/>
          <w:color w:val="000000"/>
          <w:sz w:val="28"/>
          <w:szCs w:val="28"/>
          <w:lang w:eastAsia="uk-UA"/>
        </w:rPr>
        <w:t xml:space="preserve"> - живописна техніка; зображення викладають із шматочків каменю, кольорових керамічних плиток або непрозорого скла (смальти) на спеціально підготованій основі.</w:t>
      </w:r>
    </w:p>
    <w:p w:rsidR="00206A10" w:rsidRPr="00202DC9" w:rsidRDefault="00206A10"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Монархія</w:t>
      </w:r>
      <w:r w:rsidRPr="00202DC9">
        <w:rPr>
          <w:rStyle w:val="0pt"/>
          <w:i w:val="0"/>
          <w:color w:val="000000"/>
          <w:sz w:val="28"/>
          <w:szCs w:val="28"/>
          <w:lang w:eastAsia="uk-UA"/>
        </w:rPr>
        <w:t xml:space="preserve"> - форма державного правління, за якої верховна влада повністю або частково зосереджена в руках однієї особи - глави держави, як правило, спадкоємного правителя, монарха (царя, короля, султана),</w:t>
      </w:r>
    </w:p>
    <w:p w:rsidR="00206A10" w:rsidRPr="00202DC9" w:rsidRDefault="00206A10" w:rsidP="00202DC9">
      <w:pPr>
        <w:pStyle w:val="ac"/>
        <w:spacing w:after="0" w:line="240" w:lineRule="auto"/>
        <w:ind w:firstLine="851"/>
        <w:jc w:val="both"/>
        <w:rPr>
          <w:rStyle w:val="11"/>
          <w:i w:val="0"/>
          <w:color w:val="000000"/>
          <w:sz w:val="28"/>
          <w:szCs w:val="28"/>
          <w:lang w:eastAsia="uk-UA"/>
        </w:rPr>
      </w:pPr>
      <w:r w:rsidRPr="00202DC9">
        <w:rPr>
          <w:rStyle w:val="22"/>
          <w:color w:val="000000"/>
          <w:sz w:val="28"/>
          <w:szCs w:val="28"/>
          <w:lang w:eastAsia="uk-UA"/>
        </w:rPr>
        <w:t>Монастирі</w:t>
      </w:r>
      <w:r w:rsidRPr="00202DC9">
        <w:rPr>
          <w:rStyle w:val="0pt"/>
          <w:i w:val="0"/>
          <w:color w:val="000000"/>
          <w:sz w:val="28"/>
          <w:szCs w:val="28"/>
          <w:lang w:eastAsia="uk-UA"/>
        </w:rPr>
        <w:t xml:space="preserve"> - у християнстві й буддизмі - общини ченців - чоловіків чи жінок (черниць), які поселилися окремо від решти мирян і прийняли єдині правила життя (статут); форма організації чернецтва. У період феодалізму монастирі були великими землевласниками, на них працювали </w:t>
      </w:r>
      <w:r w:rsidRPr="00202DC9">
        <w:rPr>
          <w:rStyle w:val="0pt"/>
          <w:i w:val="0"/>
          <w:color w:val="000000"/>
          <w:sz w:val="28"/>
          <w:szCs w:val="28"/>
          <w:lang w:eastAsia="uk-UA"/>
        </w:rPr>
        <w:lastRenderedPageBreak/>
        <w:t>так звані монастирські селяни. При монастирях створювали школи, рукописні майстерні</w:t>
      </w:r>
      <w:r w:rsidR="00EE5482">
        <w:rPr>
          <w:rStyle w:val="0pt"/>
          <w:i w:val="0"/>
          <w:color w:val="000000"/>
          <w:sz w:val="28"/>
          <w:szCs w:val="28"/>
          <w:lang w:eastAsia="uk-UA"/>
        </w:rPr>
        <w:t>.</w:t>
      </w:r>
    </w:p>
    <w:p w:rsidR="00206A10" w:rsidRPr="00202DC9" w:rsidRDefault="00206A10"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Монах</w:t>
      </w:r>
      <w:r w:rsidRPr="00202DC9">
        <w:rPr>
          <w:rStyle w:val="0pt"/>
          <w:i w:val="0"/>
          <w:color w:val="000000"/>
          <w:sz w:val="28"/>
          <w:szCs w:val="28"/>
          <w:lang w:eastAsia="uk-UA"/>
        </w:rPr>
        <w:t xml:space="preserve"> (чернець) - особа, яка прийняла обряд постригу й дала обітницю вести аскетичне життя в монастирі згідно з монастирським статутом.</w:t>
      </w:r>
    </w:p>
    <w:p w:rsidR="00206A10" w:rsidRPr="00202DC9" w:rsidRDefault="00206A10"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Монголо-татари</w:t>
      </w:r>
      <w:r w:rsidRPr="00202DC9">
        <w:rPr>
          <w:rStyle w:val="0pt"/>
          <w:i w:val="0"/>
          <w:color w:val="000000"/>
          <w:sz w:val="28"/>
          <w:szCs w:val="28"/>
          <w:lang w:eastAsia="uk-UA"/>
        </w:rPr>
        <w:t xml:space="preserve"> - умовна назва завойовників, які захопили території Китаю, Центральної Азії, Закавказзя, Східної Європи і заснували ве</w:t>
      </w:r>
      <w:r w:rsidRPr="00202DC9">
        <w:rPr>
          <w:rStyle w:val="0pt"/>
          <w:i w:val="0"/>
          <w:color w:val="000000"/>
          <w:sz w:val="28"/>
          <w:szCs w:val="28"/>
          <w:lang w:eastAsia="uk-UA"/>
        </w:rPr>
        <w:softHyphen/>
        <w:t>личезну феодальну державу - Золота Орда.</w:t>
      </w:r>
    </w:p>
    <w:p w:rsidR="00206A10" w:rsidRPr="00202DC9" w:rsidRDefault="00206A10"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Монголо-татарське ярмо -</w:t>
      </w:r>
      <w:r w:rsidRPr="00202DC9">
        <w:rPr>
          <w:rStyle w:val="0pt"/>
          <w:i w:val="0"/>
          <w:color w:val="000000"/>
          <w:sz w:val="28"/>
          <w:szCs w:val="28"/>
          <w:lang w:eastAsia="uk-UA"/>
        </w:rPr>
        <w:t xml:space="preserve"> традиційна назва системи експлуатації східнослов’янських земель у ХІІІ-ХУ ст. монголо-татарськими завойовниками. Встановлене в результаті навали Батия.</w:t>
      </w:r>
    </w:p>
    <w:p w:rsidR="00206A10" w:rsidRPr="00202DC9" w:rsidRDefault="00206A10"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Натуральне господарство</w:t>
      </w:r>
      <w:r w:rsidRPr="00202DC9">
        <w:rPr>
          <w:rStyle w:val="0pt"/>
          <w:i w:val="0"/>
          <w:color w:val="000000"/>
          <w:sz w:val="28"/>
          <w:szCs w:val="28"/>
          <w:lang w:eastAsia="uk-UA"/>
        </w:rPr>
        <w:t xml:space="preserve"> - господарство, у якому продукти праці виробляються не для продажу на ринку, а для власного споживання.</w:t>
      </w:r>
    </w:p>
    <w:p w:rsidR="00206A10" w:rsidRPr="00202DC9" w:rsidRDefault="00206A10"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Орда</w:t>
      </w:r>
      <w:r w:rsidRPr="00202DC9">
        <w:rPr>
          <w:rStyle w:val="0pt"/>
          <w:i w:val="0"/>
          <w:color w:val="000000"/>
          <w:sz w:val="28"/>
          <w:szCs w:val="28"/>
          <w:lang w:eastAsia="uk-UA"/>
        </w:rPr>
        <w:t xml:space="preserve"> (тюрк. - намет хана, стоянка) - у тюркомовних народів спер</w:t>
      </w:r>
      <w:r w:rsidRPr="00202DC9">
        <w:rPr>
          <w:rStyle w:val="0pt"/>
          <w:i w:val="0"/>
          <w:color w:val="000000"/>
          <w:sz w:val="28"/>
          <w:szCs w:val="28"/>
          <w:lang w:eastAsia="uk-UA"/>
        </w:rPr>
        <w:softHyphen/>
        <w:t>шу - назва військово-адміністративної організації, згодом - стоянки ко</w:t>
      </w:r>
      <w:r w:rsidRPr="00202DC9">
        <w:rPr>
          <w:rStyle w:val="0pt"/>
          <w:i w:val="0"/>
          <w:color w:val="000000"/>
          <w:sz w:val="28"/>
          <w:szCs w:val="28"/>
          <w:lang w:eastAsia="uk-UA"/>
        </w:rPr>
        <w:softHyphen/>
        <w:t>човиків, об’єднання кількох племен. У Середні віки - ставка хана, столи</w:t>
      </w:r>
      <w:r w:rsidRPr="00202DC9">
        <w:rPr>
          <w:rStyle w:val="0pt"/>
          <w:i w:val="0"/>
          <w:color w:val="000000"/>
          <w:sz w:val="28"/>
          <w:szCs w:val="28"/>
          <w:lang w:eastAsia="uk-UA"/>
        </w:rPr>
        <w:softHyphen/>
        <w:t xml:space="preserve">ця; назва тюркських і монгольських феодальних держав - Золота Орда, Кримська </w:t>
      </w:r>
      <w:r w:rsidR="00EE5482">
        <w:rPr>
          <w:rStyle w:val="0pt"/>
          <w:i w:val="0"/>
          <w:color w:val="000000"/>
          <w:sz w:val="28"/>
          <w:szCs w:val="28"/>
          <w:lang w:eastAsia="uk-UA"/>
        </w:rPr>
        <w:t>о</w:t>
      </w:r>
      <w:r w:rsidRPr="00202DC9">
        <w:rPr>
          <w:rStyle w:val="0pt"/>
          <w:i w:val="0"/>
          <w:color w:val="000000"/>
          <w:sz w:val="28"/>
          <w:szCs w:val="28"/>
          <w:lang w:eastAsia="uk-UA"/>
        </w:rPr>
        <w:t>рда тощо</w:t>
      </w:r>
      <w:r w:rsidR="00EE5482">
        <w:rPr>
          <w:rStyle w:val="0pt"/>
          <w:i w:val="0"/>
          <w:color w:val="000000"/>
          <w:sz w:val="28"/>
          <w:szCs w:val="28"/>
          <w:lang w:eastAsia="uk-UA"/>
        </w:rPr>
        <w:t>.</w:t>
      </w:r>
      <w:r w:rsidRPr="00202DC9">
        <w:rPr>
          <w:rStyle w:val="0pt"/>
          <w:i w:val="0"/>
          <w:color w:val="000000"/>
          <w:sz w:val="28"/>
          <w:szCs w:val="28"/>
          <w:lang w:eastAsia="uk-UA"/>
        </w:rPr>
        <w:t>,</w:t>
      </w:r>
    </w:p>
    <w:p w:rsidR="00206A10" w:rsidRPr="00202DC9" w:rsidRDefault="00206A10"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Осілий спосіб життя</w:t>
      </w:r>
      <w:r w:rsidRPr="00202DC9">
        <w:rPr>
          <w:rStyle w:val="0pt"/>
          <w:i w:val="0"/>
          <w:color w:val="000000"/>
          <w:sz w:val="28"/>
          <w:szCs w:val="28"/>
          <w:lang w:eastAsia="uk-UA"/>
        </w:rPr>
        <w:t xml:space="preserve"> - спосіб життя, пов’язаний з осілістю людей на певній території; він з’явився в добу неоліту в результаті розвитку землеробства і тваринництва, які були продуктивнішими, ніж мисливство</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0pt"/>
          <w:i w:val="0"/>
          <w:color w:val="000000"/>
          <w:sz w:val="28"/>
          <w:szCs w:val="28"/>
          <w:lang w:eastAsia="uk-UA"/>
        </w:rPr>
        <w:t>і збиральництво; з появою харчових запасів життя людини стало стабіль</w:t>
      </w:r>
      <w:r w:rsidRPr="00202DC9">
        <w:rPr>
          <w:rStyle w:val="0pt"/>
          <w:i w:val="0"/>
          <w:color w:val="000000"/>
          <w:sz w:val="28"/>
          <w:szCs w:val="28"/>
          <w:lang w:eastAsia="uk-UA"/>
        </w:rPr>
        <w:softHyphen/>
        <w:t>нішим, міграцію змінила осілість; про перехід до осілого способу життя в добу неоліту свідчать побудова постійних жител, поява численних похо</w:t>
      </w:r>
      <w:r w:rsidRPr="00202DC9">
        <w:rPr>
          <w:rStyle w:val="0pt"/>
          <w:i w:val="0"/>
          <w:color w:val="000000"/>
          <w:sz w:val="28"/>
          <w:szCs w:val="28"/>
          <w:lang w:eastAsia="uk-UA"/>
        </w:rPr>
        <w:softHyphen/>
        <w:t>вань померлих неподалік від осель та ін.</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Патріарх</w:t>
      </w:r>
      <w:r w:rsidRPr="00202DC9">
        <w:rPr>
          <w:rStyle w:val="0pt"/>
          <w:i w:val="0"/>
          <w:color w:val="000000"/>
          <w:sz w:val="28"/>
          <w:szCs w:val="28"/>
          <w:lang w:eastAsia="uk-UA"/>
        </w:rPr>
        <w:t xml:space="preserve"> (від гр. </w:t>
      </w:r>
      <w:proofErr w:type="spellStart"/>
      <w:proofErr w:type="gramStart"/>
      <w:r w:rsidR="00ED54F7">
        <w:rPr>
          <w:rStyle w:val="0pt"/>
          <w:i w:val="0"/>
          <w:color w:val="000000"/>
          <w:sz w:val="28"/>
          <w:szCs w:val="28"/>
          <w:lang w:val="en-US" w:eastAsia="uk-UA"/>
        </w:rPr>
        <w:t>patriarches</w:t>
      </w:r>
      <w:proofErr w:type="spellEnd"/>
      <w:proofErr w:type="gramEnd"/>
      <w:r w:rsidRPr="00202DC9">
        <w:rPr>
          <w:rStyle w:val="0pt"/>
          <w:i w:val="0"/>
          <w:color w:val="000000"/>
          <w:sz w:val="28"/>
          <w:szCs w:val="28"/>
          <w:lang w:eastAsia="uk-UA"/>
        </w:rPr>
        <w:t xml:space="preserve"> - родоначальник, прабатько) - 1) у середньовіччі - глава православної церкви, який підпорядковувався візантій</w:t>
      </w:r>
      <w:r w:rsidRPr="00202DC9">
        <w:rPr>
          <w:rStyle w:val="0pt"/>
          <w:i w:val="0"/>
          <w:color w:val="000000"/>
          <w:sz w:val="28"/>
          <w:szCs w:val="28"/>
          <w:lang w:eastAsia="uk-UA"/>
        </w:rPr>
        <w:softHyphen/>
        <w:t>ському імператорові; 2) вищий титул глави самостійної православної церкви.</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Патріархат</w:t>
      </w:r>
      <w:r w:rsidRPr="00202DC9">
        <w:rPr>
          <w:rStyle w:val="0pt"/>
          <w:i w:val="0"/>
          <w:color w:val="000000"/>
          <w:sz w:val="28"/>
          <w:szCs w:val="28"/>
          <w:lang w:eastAsia="uk-UA"/>
        </w:rPr>
        <w:t xml:space="preserve"> - форма устрою родової общини, за якої чоловікові належала головна роль у господарстві, сім’ї, суспільстві; останній період в історії первіснообщинного ладу, що передував виникненню держави.</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Первісне стадо -</w:t>
      </w:r>
      <w:r w:rsidRPr="00202DC9">
        <w:rPr>
          <w:rStyle w:val="0pt"/>
          <w:i w:val="0"/>
          <w:color w:val="000000"/>
          <w:sz w:val="28"/>
          <w:szCs w:val="28"/>
          <w:lang w:eastAsia="uk-UA"/>
        </w:rPr>
        <w:t xml:space="preserve"> умовна назва початкового етапу первісного суспільства, його дородової стадії; перша суспільна форма об’єднання людей, що сприяла обмеженню проявів тваринного індивідуалізму.</w:t>
      </w:r>
    </w:p>
    <w:p w:rsidR="00ED54F7" w:rsidRDefault="000C2BCD"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Печеніги</w:t>
      </w:r>
      <w:r w:rsidRPr="00202DC9">
        <w:rPr>
          <w:rStyle w:val="0pt"/>
          <w:i w:val="0"/>
          <w:color w:val="000000"/>
          <w:sz w:val="28"/>
          <w:szCs w:val="28"/>
          <w:lang w:eastAsia="uk-UA"/>
        </w:rPr>
        <w:t xml:space="preserve"> - (</w:t>
      </w:r>
      <w:proofErr w:type="spellStart"/>
      <w:r w:rsidRPr="00202DC9">
        <w:rPr>
          <w:rStyle w:val="0pt"/>
          <w:i w:val="0"/>
          <w:color w:val="000000"/>
          <w:sz w:val="28"/>
          <w:szCs w:val="28"/>
          <w:lang w:eastAsia="uk-UA"/>
        </w:rPr>
        <w:t>беченеги</w:t>
      </w:r>
      <w:proofErr w:type="spellEnd"/>
      <w:r w:rsidRPr="00202DC9">
        <w:rPr>
          <w:rStyle w:val="0pt"/>
          <w:i w:val="0"/>
          <w:color w:val="000000"/>
          <w:sz w:val="28"/>
          <w:szCs w:val="28"/>
          <w:lang w:eastAsia="uk-UA"/>
        </w:rPr>
        <w:t xml:space="preserve"> по-тюркські, </w:t>
      </w:r>
      <w:proofErr w:type="spellStart"/>
      <w:r w:rsidRPr="00202DC9">
        <w:rPr>
          <w:rStyle w:val="0pt"/>
          <w:i w:val="0"/>
          <w:color w:val="000000"/>
          <w:sz w:val="28"/>
          <w:szCs w:val="28"/>
          <w:lang w:eastAsia="uk-UA"/>
        </w:rPr>
        <w:t>пацинаки</w:t>
      </w:r>
      <w:proofErr w:type="spellEnd"/>
      <w:r w:rsidRPr="00202DC9">
        <w:rPr>
          <w:rStyle w:val="0pt"/>
          <w:i w:val="0"/>
          <w:color w:val="000000"/>
          <w:sz w:val="28"/>
          <w:szCs w:val="28"/>
          <w:lang w:eastAsia="uk-UA"/>
        </w:rPr>
        <w:t xml:space="preserve"> в західноєвропейських та візантійських </w:t>
      </w:r>
      <w:proofErr w:type="spellStart"/>
      <w:r w:rsidRPr="00202DC9">
        <w:rPr>
          <w:rStyle w:val="0pt"/>
          <w:i w:val="0"/>
          <w:color w:val="000000"/>
          <w:sz w:val="28"/>
          <w:szCs w:val="28"/>
          <w:lang w:eastAsia="uk-UA"/>
        </w:rPr>
        <w:t>хроніках</w:t>
      </w:r>
      <w:proofErr w:type="spellEnd"/>
      <w:r w:rsidRPr="00202DC9">
        <w:rPr>
          <w:rStyle w:val="0pt"/>
          <w:i w:val="0"/>
          <w:color w:val="000000"/>
          <w:sz w:val="28"/>
          <w:szCs w:val="28"/>
          <w:lang w:eastAsia="uk-UA"/>
        </w:rPr>
        <w:t xml:space="preserve">) - об’єднання тюркських та інших племен у </w:t>
      </w:r>
      <w:r w:rsidR="00ED54F7" w:rsidRPr="00202DC9">
        <w:rPr>
          <w:rStyle w:val="0pt"/>
          <w:i w:val="0"/>
          <w:color w:val="000000"/>
          <w:sz w:val="28"/>
          <w:szCs w:val="28"/>
          <w:lang w:eastAsia="uk-UA"/>
        </w:rPr>
        <w:t>V</w:t>
      </w:r>
      <w:r w:rsidRPr="00202DC9">
        <w:rPr>
          <w:rStyle w:val="0pt"/>
          <w:i w:val="0"/>
          <w:color w:val="000000"/>
          <w:sz w:val="28"/>
          <w:szCs w:val="28"/>
          <w:lang w:eastAsia="uk-UA"/>
        </w:rPr>
        <w:t>ІІ</w:t>
      </w:r>
      <w:r w:rsidR="00ED54F7">
        <w:rPr>
          <w:rStyle w:val="0pt"/>
          <w:i w:val="0"/>
          <w:color w:val="000000"/>
          <w:sz w:val="28"/>
          <w:szCs w:val="28"/>
          <w:lang w:eastAsia="uk-UA"/>
        </w:rPr>
        <w:t>І</w:t>
      </w:r>
      <w:r w:rsidRPr="00202DC9">
        <w:rPr>
          <w:rStyle w:val="0pt"/>
          <w:i w:val="0"/>
          <w:color w:val="000000"/>
          <w:sz w:val="28"/>
          <w:szCs w:val="28"/>
          <w:lang w:eastAsia="uk-UA"/>
        </w:rPr>
        <w:t>-ІХ ст. Займали степи від гирла Дунаю на заході до пониззя Дону на сході.</w:t>
      </w:r>
      <w:r w:rsidRPr="00202DC9">
        <w:rPr>
          <w:rStyle w:val="0pt"/>
          <w:i w:val="0"/>
          <w:color w:val="000000"/>
          <w:sz w:val="28"/>
          <w:szCs w:val="28"/>
          <w:lang w:eastAsia="uk-UA"/>
        </w:rPr>
        <w:tab/>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Плем’я</w:t>
      </w:r>
      <w:r w:rsidRPr="00202DC9">
        <w:rPr>
          <w:rStyle w:val="0pt"/>
          <w:i w:val="0"/>
          <w:color w:val="000000"/>
          <w:sz w:val="28"/>
          <w:szCs w:val="28"/>
          <w:lang w:eastAsia="uk-UA"/>
        </w:rPr>
        <w:t xml:space="preserve"> - сукупність певної кількості родів, пов’язаних між собою спільним походженням та віруваннями, однаковими звичаями та обрядами; плем’я займало певну територію, мало свою мову (або діалект), сис</w:t>
      </w:r>
      <w:r w:rsidRPr="00202DC9">
        <w:rPr>
          <w:rStyle w:val="0pt"/>
          <w:i w:val="0"/>
          <w:color w:val="000000"/>
          <w:sz w:val="28"/>
          <w:szCs w:val="28"/>
          <w:lang w:eastAsia="uk-UA"/>
        </w:rPr>
        <w:softHyphen/>
        <w:t>тему управління; на чолі племен стояли вожді та ради старійшин общин, які обиралися з найавторитетніших осіб; для вирішення найважливіших питань скликалися збори всього племені; вожді,та ради старійшин розпо</w:t>
      </w:r>
      <w:r w:rsidRPr="00202DC9">
        <w:rPr>
          <w:rStyle w:val="0pt"/>
          <w:i w:val="0"/>
          <w:color w:val="000000"/>
          <w:sz w:val="28"/>
          <w:szCs w:val="28"/>
          <w:lang w:eastAsia="uk-UA"/>
        </w:rPr>
        <w:softHyphen/>
        <w:t xml:space="preserve">діляли між общинами племені ділянки для полювання і </w:t>
      </w:r>
      <w:r w:rsidRPr="00202DC9">
        <w:rPr>
          <w:rStyle w:val="0pt"/>
          <w:i w:val="0"/>
          <w:color w:val="000000"/>
          <w:sz w:val="28"/>
          <w:szCs w:val="28"/>
          <w:lang w:eastAsia="uk-UA"/>
        </w:rPr>
        <w:lastRenderedPageBreak/>
        <w:t>скотарства, землі для Обробітку і побудови житла, вирішували спільні питання, ,</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Політична роздробленість Київської Русі</w:t>
      </w:r>
      <w:r w:rsidRPr="00202DC9">
        <w:rPr>
          <w:rStyle w:val="0pt"/>
          <w:i w:val="0"/>
          <w:color w:val="000000"/>
          <w:sz w:val="28"/>
          <w:szCs w:val="28"/>
          <w:lang w:eastAsia="uk-UA"/>
        </w:rPr>
        <w:t xml:space="preserve"> - зміцнення самостійності удільних князів, яка здебільше здобувалася у війнах,</w:t>
      </w:r>
      <w:r w:rsidR="00ED54F7" w:rsidRPr="00ED54F7">
        <w:rPr>
          <w:rStyle w:val="0pt"/>
          <w:i w:val="0"/>
          <w:color w:val="000000"/>
          <w:sz w:val="28"/>
          <w:szCs w:val="28"/>
          <w:lang w:eastAsia="uk-UA"/>
        </w:rPr>
        <w:t xml:space="preserve"> </w:t>
      </w:r>
      <w:r w:rsidRPr="00202DC9">
        <w:rPr>
          <w:rStyle w:val="0pt"/>
          <w:i w:val="0"/>
          <w:color w:val="000000"/>
          <w:sz w:val="28"/>
          <w:szCs w:val="28"/>
          <w:lang w:eastAsia="uk-UA"/>
        </w:rPr>
        <w:t>між князями. У підсумку це і спричинило політичну роздробленість Київської Русі з кінця XI до середини XIII ст. Київська Русь поступово перетворилася в держа</w:t>
      </w:r>
      <w:r w:rsidRPr="00202DC9">
        <w:rPr>
          <w:rStyle w:val="0pt"/>
          <w:i w:val="0"/>
          <w:color w:val="000000"/>
          <w:sz w:val="28"/>
          <w:szCs w:val="28"/>
          <w:lang w:eastAsia="uk-UA"/>
        </w:rPr>
        <w:softHyphen/>
        <w:t>ву з багатьма центрами, зв’язаними релігійними, культурними, династичні ними традиціями.</w:t>
      </w:r>
    </w:p>
    <w:p w:rsidR="00206A10" w:rsidRPr="00202DC9" w:rsidRDefault="000C2BCD"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Полюддя</w:t>
      </w:r>
      <w:r w:rsidRPr="00202DC9">
        <w:rPr>
          <w:rStyle w:val="0pt"/>
          <w:i w:val="0"/>
          <w:color w:val="000000"/>
          <w:sz w:val="28"/>
          <w:szCs w:val="28"/>
          <w:lang w:eastAsia="uk-UA"/>
        </w:rPr>
        <w:t xml:space="preserve"> - щорічний об’їзд київським князем підвладних йому тери</w:t>
      </w:r>
      <w:r w:rsidRPr="00202DC9">
        <w:rPr>
          <w:rStyle w:val="0pt"/>
          <w:i w:val="0"/>
          <w:color w:val="000000"/>
          <w:sz w:val="28"/>
          <w:szCs w:val="28"/>
          <w:lang w:eastAsia="uk-UA"/>
        </w:rPr>
        <w:softHyphen/>
        <w:t>торій для збору данини; форма збору данини до середини X ст. (до відмі</w:t>
      </w:r>
      <w:r w:rsidRPr="00202DC9">
        <w:rPr>
          <w:rStyle w:val="0pt"/>
          <w:i w:val="0"/>
          <w:color w:val="000000"/>
          <w:sz w:val="28"/>
          <w:szCs w:val="28"/>
          <w:lang w:eastAsia="uk-UA"/>
        </w:rPr>
        <w:softHyphen/>
        <w:t>ни його княгинею Ольгою).</w:t>
      </w:r>
    </w:p>
    <w:p w:rsidR="000C2BCD" w:rsidRPr="00202DC9" w:rsidRDefault="000C2BCD"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Посад -</w:t>
      </w:r>
      <w:r w:rsidRPr="00202DC9">
        <w:rPr>
          <w:rStyle w:val="0pt"/>
          <w:i w:val="0"/>
          <w:color w:val="000000"/>
          <w:sz w:val="28"/>
          <w:szCs w:val="28"/>
          <w:lang w:eastAsia="uk-UA"/>
        </w:rPr>
        <w:t xml:space="preserve"> торгово-реміснича частина міст Київської Русі.</w:t>
      </w:r>
    </w:p>
    <w:p w:rsidR="000C2BCD" w:rsidRPr="00202DC9" w:rsidRDefault="000C2BCD"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Посадник</w:t>
      </w:r>
      <w:r w:rsidRPr="00202DC9">
        <w:rPr>
          <w:rStyle w:val="0pt"/>
          <w:i w:val="0"/>
          <w:color w:val="000000"/>
          <w:sz w:val="28"/>
          <w:szCs w:val="28"/>
          <w:lang w:eastAsia="uk-UA"/>
        </w:rPr>
        <w:t xml:space="preserve"> - 1) намісник князя у землях, що входили до складу Київської держави у Х-ХІІ ст.; 2) вища державна посада в Новгородській (ХІІ-Х</w:t>
      </w:r>
      <w:r w:rsidR="00ED54F7" w:rsidRPr="00202DC9">
        <w:rPr>
          <w:rStyle w:val="0pt"/>
          <w:i w:val="0"/>
          <w:color w:val="000000"/>
          <w:sz w:val="28"/>
          <w:szCs w:val="28"/>
          <w:lang w:eastAsia="uk-UA"/>
        </w:rPr>
        <w:t>V</w:t>
      </w:r>
      <w:r w:rsidRPr="00202DC9">
        <w:rPr>
          <w:rStyle w:val="0pt"/>
          <w:i w:val="0"/>
          <w:color w:val="000000"/>
          <w:sz w:val="28"/>
          <w:szCs w:val="28"/>
          <w:lang w:eastAsia="uk-UA"/>
        </w:rPr>
        <w:t xml:space="preserve"> ст.) і Псковській (ХІ</w:t>
      </w:r>
      <w:r w:rsidR="00ED54F7" w:rsidRPr="00202DC9">
        <w:rPr>
          <w:rStyle w:val="0pt"/>
          <w:i w:val="0"/>
          <w:color w:val="000000"/>
          <w:sz w:val="28"/>
          <w:szCs w:val="28"/>
          <w:lang w:eastAsia="uk-UA"/>
        </w:rPr>
        <w:t>V</w:t>
      </w:r>
      <w:r w:rsidRPr="00202DC9">
        <w:rPr>
          <w:rStyle w:val="0pt"/>
          <w:i w:val="0"/>
          <w:color w:val="000000"/>
          <w:sz w:val="28"/>
          <w:szCs w:val="28"/>
          <w:lang w:eastAsia="uk-UA"/>
        </w:rPr>
        <w:t>-Х</w:t>
      </w:r>
      <w:r w:rsidR="00ED54F7" w:rsidRPr="00202DC9">
        <w:rPr>
          <w:rStyle w:val="0pt"/>
          <w:i w:val="0"/>
          <w:color w:val="000000"/>
          <w:sz w:val="28"/>
          <w:szCs w:val="28"/>
          <w:lang w:eastAsia="uk-UA"/>
        </w:rPr>
        <w:t>V</w:t>
      </w:r>
      <w:r w:rsidRPr="00202DC9">
        <w:rPr>
          <w:rStyle w:val="0pt"/>
          <w:i w:val="0"/>
          <w:color w:val="000000"/>
          <w:sz w:val="28"/>
          <w:szCs w:val="28"/>
          <w:lang w:eastAsia="uk-UA"/>
        </w:rPr>
        <w:t>І ст.) республіках до їхнього приєднання до Московського князівства.</w:t>
      </w:r>
    </w:p>
    <w:p w:rsidR="000C2BCD" w:rsidRPr="00202DC9" w:rsidRDefault="000C2BCD"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Релігія</w:t>
      </w:r>
      <w:r w:rsidRPr="00202DC9">
        <w:rPr>
          <w:rStyle w:val="0pt"/>
          <w:i w:val="0"/>
          <w:color w:val="000000"/>
          <w:sz w:val="28"/>
          <w:szCs w:val="28"/>
          <w:lang w:eastAsia="uk-UA"/>
        </w:rPr>
        <w:t xml:space="preserve"> - світосприйняття людини, її погляд на дійсність, відповідна поведінка та дії, що спираються на віру в надприродні сили (богів, духів тощо)</w:t>
      </w:r>
      <w:r w:rsidR="00ED54F7">
        <w:rPr>
          <w:rStyle w:val="0pt"/>
          <w:i w:val="0"/>
          <w:color w:val="000000"/>
          <w:sz w:val="28"/>
          <w:szCs w:val="28"/>
          <w:lang w:eastAsia="uk-UA"/>
        </w:rPr>
        <w:t xml:space="preserve">. </w:t>
      </w:r>
      <w:r w:rsidRPr="00202DC9">
        <w:rPr>
          <w:rStyle w:val="0pt"/>
          <w:i w:val="0"/>
          <w:color w:val="000000"/>
          <w:sz w:val="28"/>
          <w:szCs w:val="28"/>
          <w:lang w:eastAsia="uk-UA"/>
        </w:rPr>
        <w:t xml:space="preserve"> Пер</w:t>
      </w:r>
      <w:r w:rsidR="00ED54F7">
        <w:rPr>
          <w:rStyle w:val="0pt"/>
          <w:i w:val="0"/>
          <w:color w:val="000000"/>
          <w:sz w:val="28"/>
          <w:szCs w:val="28"/>
          <w:lang w:eastAsia="uk-UA"/>
        </w:rPr>
        <w:t>ш</w:t>
      </w:r>
      <w:r w:rsidRPr="00202DC9">
        <w:rPr>
          <w:rStyle w:val="0pt"/>
          <w:i w:val="0"/>
          <w:color w:val="000000"/>
          <w:sz w:val="28"/>
          <w:szCs w:val="28"/>
          <w:lang w:eastAsia="uk-UA"/>
        </w:rPr>
        <w:t>і прояви релігійності</w:t>
      </w:r>
      <w:r w:rsidR="00ED54F7">
        <w:rPr>
          <w:rStyle w:val="0pt"/>
          <w:i w:val="0"/>
          <w:color w:val="000000"/>
          <w:sz w:val="28"/>
          <w:szCs w:val="28"/>
          <w:lang w:eastAsia="uk-UA"/>
        </w:rPr>
        <w:t xml:space="preserve"> </w:t>
      </w:r>
      <w:r w:rsidRPr="00202DC9">
        <w:rPr>
          <w:rStyle w:val="0pt"/>
          <w:i w:val="0"/>
          <w:color w:val="000000"/>
          <w:sz w:val="28"/>
          <w:szCs w:val="28"/>
          <w:lang w:eastAsia="uk-UA"/>
        </w:rPr>
        <w:t>- у вигляді магії, тотемізму, фетишиз</w:t>
      </w:r>
      <w:r w:rsidRPr="00202DC9">
        <w:rPr>
          <w:rStyle w:val="0pt"/>
          <w:i w:val="0"/>
          <w:color w:val="000000"/>
          <w:sz w:val="28"/>
          <w:szCs w:val="28"/>
          <w:lang w:eastAsia="uk-UA"/>
        </w:rPr>
        <w:softHyphen/>
        <w:t>му тощо належать до найдавніших часів.</w:t>
      </w:r>
    </w:p>
    <w:p w:rsidR="000C2BCD" w:rsidRPr="00202DC9" w:rsidRDefault="000C2BCD"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Республіка -</w:t>
      </w:r>
      <w:r w:rsidRPr="00202DC9">
        <w:rPr>
          <w:rStyle w:val="0pt"/>
          <w:i w:val="0"/>
          <w:color w:val="000000"/>
          <w:sz w:val="28"/>
          <w:szCs w:val="28"/>
          <w:lang w:eastAsia="uk-UA"/>
        </w:rPr>
        <w:t xml:space="preserve"> держава, у якій органи влади формуються за принципом виборності їх народом; форма державного правління, за якої вища влада належить виборним представницьким органам, а глава держави обира</w:t>
      </w:r>
      <w:r w:rsidRPr="00202DC9">
        <w:rPr>
          <w:rStyle w:val="0pt"/>
          <w:i w:val="0"/>
          <w:color w:val="000000"/>
          <w:sz w:val="28"/>
          <w:szCs w:val="28"/>
          <w:lang w:eastAsia="uk-UA"/>
        </w:rPr>
        <w:softHyphen/>
        <w:t xml:space="preserve">ється населенням чи представницьким </w:t>
      </w:r>
      <w:proofErr w:type="spellStart"/>
      <w:r w:rsidRPr="00202DC9">
        <w:rPr>
          <w:rStyle w:val="0pt"/>
          <w:i w:val="0"/>
          <w:color w:val="000000"/>
          <w:sz w:val="28"/>
          <w:szCs w:val="28"/>
          <w:lang w:eastAsia="uk-UA"/>
        </w:rPr>
        <w:t>брганом</w:t>
      </w:r>
      <w:proofErr w:type="spellEnd"/>
      <w:r w:rsidRPr="00202DC9">
        <w:rPr>
          <w:rStyle w:val="0pt"/>
          <w:i w:val="0"/>
          <w:color w:val="000000"/>
          <w:sz w:val="28"/>
          <w:szCs w:val="28"/>
          <w:lang w:eastAsia="uk-UA"/>
        </w:rPr>
        <w:t>.</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Рід, родова община-об'єктний</w:t>
      </w:r>
      <w:r w:rsidRPr="00202DC9">
        <w:rPr>
          <w:rStyle w:val="0pt"/>
          <w:i w:val="0"/>
          <w:color w:val="000000"/>
          <w:sz w:val="28"/>
          <w:szCs w:val="28"/>
          <w:lang w:eastAsia="uk-UA"/>
        </w:rPr>
        <w:t xml:space="preserve"> кровних родичів, що вели походження від спільного предка; мали спільне родове ім’я, вели спільне гос</w:t>
      </w:r>
      <w:r w:rsidRPr="00202DC9">
        <w:rPr>
          <w:rStyle w:val="0pt"/>
          <w:i w:val="0"/>
          <w:color w:val="000000"/>
          <w:sz w:val="28"/>
          <w:szCs w:val="28"/>
          <w:lang w:eastAsia="uk-UA"/>
        </w:rPr>
        <w:softHyphen/>
        <w:t>подарство і мали спільне майно.</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Романський стиль</w:t>
      </w:r>
      <w:r w:rsidRPr="00202DC9">
        <w:rPr>
          <w:rStyle w:val="0pt"/>
          <w:i w:val="0"/>
          <w:color w:val="000000"/>
          <w:sz w:val="28"/>
          <w:szCs w:val="28"/>
          <w:lang w:eastAsia="uk-UA"/>
        </w:rPr>
        <w:t xml:space="preserve"> (</w:t>
      </w:r>
      <w:proofErr w:type="spellStart"/>
      <w:r w:rsidRPr="00202DC9">
        <w:rPr>
          <w:rStyle w:val="0pt"/>
          <w:i w:val="0"/>
          <w:color w:val="000000"/>
          <w:sz w:val="28"/>
          <w:szCs w:val="28"/>
          <w:lang w:eastAsia="uk-UA"/>
        </w:rPr>
        <w:t>франц</w:t>
      </w:r>
      <w:proofErr w:type="spellEnd"/>
      <w:r w:rsidRPr="00202DC9">
        <w:rPr>
          <w:rStyle w:val="0pt"/>
          <w:i w:val="0"/>
          <w:color w:val="000000"/>
          <w:sz w:val="28"/>
          <w:szCs w:val="28"/>
          <w:lang w:eastAsia="uk-UA"/>
        </w:rPr>
        <w:t xml:space="preserve">. </w:t>
      </w:r>
      <w:proofErr w:type="gramStart"/>
      <w:r w:rsidR="00ED00F0">
        <w:rPr>
          <w:rStyle w:val="0pt"/>
          <w:i w:val="0"/>
          <w:color w:val="000000"/>
          <w:sz w:val="28"/>
          <w:szCs w:val="28"/>
          <w:lang w:val="en-US" w:eastAsia="uk-UA"/>
        </w:rPr>
        <w:t>roman</w:t>
      </w:r>
      <w:proofErr w:type="gramEnd"/>
      <w:r w:rsidRPr="00202DC9">
        <w:rPr>
          <w:rStyle w:val="0pt"/>
          <w:i w:val="0"/>
          <w:color w:val="000000"/>
          <w:sz w:val="28"/>
          <w:szCs w:val="28"/>
          <w:lang w:eastAsia="uk-UA"/>
        </w:rPr>
        <w:t xml:space="preserve">, від лат. </w:t>
      </w:r>
      <w:proofErr w:type="spellStart"/>
      <w:proofErr w:type="gramStart"/>
      <w:r w:rsidR="00ED00F0">
        <w:rPr>
          <w:rStyle w:val="0pt"/>
          <w:i w:val="0"/>
          <w:color w:val="000000"/>
          <w:sz w:val="28"/>
          <w:szCs w:val="28"/>
          <w:lang w:val="en-US" w:eastAsia="uk-UA"/>
        </w:rPr>
        <w:t>romanus</w:t>
      </w:r>
      <w:proofErr w:type="spellEnd"/>
      <w:proofErr w:type="gramEnd"/>
      <w:r w:rsidR="00ED00F0" w:rsidRPr="00202DC9">
        <w:rPr>
          <w:rStyle w:val="0pt"/>
          <w:i w:val="0"/>
          <w:color w:val="000000"/>
          <w:sz w:val="28"/>
          <w:szCs w:val="28"/>
          <w:lang w:eastAsia="uk-UA"/>
        </w:rPr>
        <w:t xml:space="preserve"> </w:t>
      </w:r>
      <w:r w:rsidRPr="00202DC9">
        <w:rPr>
          <w:rStyle w:val="0pt"/>
          <w:i w:val="0"/>
          <w:color w:val="000000"/>
          <w:sz w:val="28"/>
          <w:szCs w:val="28"/>
          <w:lang w:eastAsia="uk-UA"/>
        </w:rPr>
        <w:t>- римський) - стиль раннього європейського середньовіччя, що найбільше проявився в архітектурі й мітив у собі елементи давньоримського мистецтва.</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Русини</w:t>
      </w:r>
      <w:r w:rsidRPr="00202DC9">
        <w:rPr>
          <w:rStyle w:val="0pt"/>
          <w:i w:val="0"/>
          <w:color w:val="000000"/>
          <w:sz w:val="28"/>
          <w:szCs w:val="28"/>
          <w:lang w:eastAsia="uk-UA"/>
        </w:rPr>
        <w:t xml:space="preserve"> - старовинна назва українців, яка походить від назви держави «Русь».</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«Руська правда» -</w:t>
      </w:r>
      <w:r w:rsidRPr="00202DC9">
        <w:rPr>
          <w:rStyle w:val="0pt"/>
          <w:i w:val="0"/>
          <w:color w:val="000000"/>
          <w:sz w:val="28"/>
          <w:szCs w:val="28"/>
          <w:lang w:eastAsia="uk-UA"/>
        </w:rPr>
        <w:t xml:space="preserve"> зведення законів, найвідоміша пам’ятка давньору</w:t>
      </w:r>
      <w:r w:rsidRPr="00202DC9">
        <w:rPr>
          <w:rStyle w:val="0pt"/>
          <w:i w:val="0"/>
          <w:color w:val="000000"/>
          <w:sz w:val="28"/>
          <w:szCs w:val="28"/>
          <w:lang w:eastAsia="uk-UA"/>
        </w:rPr>
        <w:softHyphen/>
        <w:t>ського княжого законодавства, що регламентувала внутрідержавні фео</w:t>
      </w:r>
      <w:r w:rsidRPr="00202DC9">
        <w:rPr>
          <w:rStyle w:val="0pt"/>
          <w:i w:val="0"/>
          <w:color w:val="000000"/>
          <w:sz w:val="28"/>
          <w:szCs w:val="28"/>
          <w:lang w:eastAsia="uk-UA"/>
        </w:rPr>
        <w:softHyphen/>
        <w:t>дальні відносини Київської Русі. «Руська правда»</w:t>
      </w:r>
      <w:r w:rsidR="00ED54F7">
        <w:rPr>
          <w:rStyle w:val="0pt"/>
          <w:i w:val="0"/>
          <w:color w:val="000000"/>
          <w:sz w:val="28"/>
          <w:szCs w:val="28"/>
          <w:lang w:eastAsia="uk-UA"/>
        </w:rPr>
        <w:t xml:space="preserve"> </w:t>
      </w:r>
      <w:r w:rsidRPr="00202DC9">
        <w:rPr>
          <w:rStyle w:val="0pt"/>
          <w:i w:val="0"/>
          <w:color w:val="000000"/>
          <w:sz w:val="28"/>
          <w:szCs w:val="28"/>
          <w:lang w:eastAsia="uk-UA"/>
        </w:rPr>
        <w:t>- основне джерело пізнання суспільного ладу, держави і права Давньоруської держави.</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proofErr w:type="spellStart"/>
      <w:r w:rsidRPr="00202DC9">
        <w:rPr>
          <w:rStyle w:val="22"/>
          <w:color w:val="000000"/>
          <w:sz w:val="28"/>
          <w:szCs w:val="28"/>
          <w:lang w:eastAsia="uk-UA"/>
        </w:rPr>
        <w:t>Рядови</w:t>
      </w:r>
      <w:r w:rsidR="00ED00F0">
        <w:rPr>
          <w:rStyle w:val="22"/>
          <w:color w:val="000000"/>
          <w:sz w:val="28"/>
          <w:szCs w:val="28"/>
          <w:lang w:eastAsia="uk-UA"/>
        </w:rPr>
        <w:t>ч</w:t>
      </w:r>
      <w:r w:rsidRPr="00202DC9">
        <w:rPr>
          <w:rStyle w:val="22"/>
          <w:color w:val="000000"/>
          <w:sz w:val="28"/>
          <w:szCs w:val="28"/>
          <w:lang w:eastAsia="uk-UA"/>
        </w:rPr>
        <w:t>і</w:t>
      </w:r>
      <w:r w:rsidRPr="00202DC9">
        <w:rPr>
          <w:rStyle w:val="0pt"/>
          <w:i w:val="0"/>
          <w:color w:val="000000"/>
          <w:sz w:val="28"/>
          <w:szCs w:val="28"/>
          <w:lang w:eastAsia="uk-UA"/>
        </w:rPr>
        <w:t>-</w:t>
      </w:r>
      <w:proofErr w:type="spellEnd"/>
      <w:r w:rsidRPr="00202DC9">
        <w:rPr>
          <w:rStyle w:val="0pt"/>
          <w:i w:val="0"/>
          <w:color w:val="000000"/>
          <w:sz w:val="28"/>
          <w:szCs w:val="28"/>
          <w:lang w:eastAsia="uk-UA"/>
        </w:rPr>
        <w:t xml:space="preserve"> селяни, що уклали з феодалом ряд (договір), на підставі якого визнавали свою залежність від нього і змушені були віддавати йо</w:t>
      </w:r>
      <w:r w:rsidRPr="00202DC9">
        <w:rPr>
          <w:rStyle w:val="0pt"/>
          <w:i w:val="0"/>
          <w:color w:val="000000"/>
          <w:sz w:val="28"/>
          <w:szCs w:val="28"/>
          <w:lang w:eastAsia="uk-UA"/>
        </w:rPr>
        <w:softHyphen/>
        <w:t>му частку виробленої продукції.</w:t>
      </w:r>
    </w:p>
    <w:p w:rsidR="000C2BCD" w:rsidRPr="00202DC9" w:rsidRDefault="000C2BCD"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Сармати</w:t>
      </w:r>
      <w:r w:rsidRPr="00202DC9">
        <w:rPr>
          <w:rStyle w:val="0pt"/>
          <w:i w:val="0"/>
          <w:color w:val="000000"/>
          <w:sz w:val="28"/>
          <w:szCs w:val="28"/>
          <w:lang w:eastAsia="uk-UA"/>
        </w:rPr>
        <w:t xml:space="preserve"> (</w:t>
      </w:r>
      <w:proofErr w:type="spellStart"/>
      <w:r w:rsidRPr="00202DC9">
        <w:rPr>
          <w:rStyle w:val="0pt"/>
          <w:i w:val="0"/>
          <w:color w:val="000000"/>
          <w:sz w:val="28"/>
          <w:szCs w:val="28"/>
          <w:lang w:eastAsia="uk-UA"/>
        </w:rPr>
        <w:t>савромати</w:t>
      </w:r>
      <w:proofErr w:type="spellEnd"/>
      <w:r w:rsidRPr="00202DC9">
        <w:rPr>
          <w:rStyle w:val="0pt"/>
          <w:i w:val="0"/>
          <w:color w:val="000000"/>
          <w:sz w:val="28"/>
          <w:szCs w:val="28"/>
          <w:lang w:eastAsia="uk-UA"/>
        </w:rPr>
        <w:t xml:space="preserve">) - </w:t>
      </w:r>
      <w:proofErr w:type="spellStart"/>
      <w:r w:rsidRPr="00202DC9">
        <w:rPr>
          <w:rStyle w:val="0pt"/>
          <w:i w:val="0"/>
          <w:color w:val="000000"/>
          <w:sz w:val="28"/>
          <w:szCs w:val="28"/>
          <w:lang w:eastAsia="uk-UA"/>
        </w:rPr>
        <w:t>іраномовні</w:t>
      </w:r>
      <w:proofErr w:type="spellEnd"/>
      <w:r w:rsidRPr="00202DC9">
        <w:rPr>
          <w:rStyle w:val="0pt"/>
          <w:i w:val="0"/>
          <w:color w:val="000000"/>
          <w:sz w:val="28"/>
          <w:szCs w:val="28"/>
          <w:lang w:eastAsia="uk-UA"/>
        </w:rPr>
        <w:t xml:space="preserve"> кочові племена, споріднені зі скі</w:t>
      </w:r>
      <w:r w:rsidRPr="00202DC9">
        <w:rPr>
          <w:rStyle w:val="0pt"/>
          <w:i w:val="0"/>
          <w:color w:val="000000"/>
          <w:sz w:val="28"/>
          <w:szCs w:val="28"/>
          <w:lang w:eastAsia="uk-UA"/>
        </w:rPr>
        <w:softHyphen/>
        <w:t>фами. Відомі з VII—VI ст. до н. е. Мешкали на території від р. Тоболу до Волги.</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Скіфи</w:t>
      </w:r>
      <w:r w:rsidRPr="00202DC9">
        <w:rPr>
          <w:rStyle w:val="0pt"/>
          <w:i w:val="0"/>
          <w:color w:val="000000"/>
          <w:sz w:val="28"/>
          <w:szCs w:val="28"/>
          <w:lang w:eastAsia="uk-UA"/>
        </w:rPr>
        <w:t xml:space="preserve"> - давній народ, який у VII ст. до н. е. - III ст. н. е. мешкав у Північному Причорномор’ї. Належали до </w:t>
      </w:r>
      <w:proofErr w:type="spellStart"/>
      <w:r w:rsidRPr="00202DC9">
        <w:rPr>
          <w:rStyle w:val="0pt"/>
          <w:i w:val="0"/>
          <w:color w:val="000000"/>
          <w:sz w:val="28"/>
          <w:szCs w:val="28"/>
          <w:lang w:eastAsia="uk-UA"/>
        </w:rPr>
        <w:t>іраномовних</w:t>
      </w:r>
      <w:proofErr w:type="spellEnd"/>
      <w:r w:rsidRPr="00202DC9">
        <w:rPr>
          <w:rStyle w:val="0pt"/>
          <w:i w:val="0"/>
          <w:color w:val="000000"/>
          <w:sz w:val="28"/>
          <w:szCs w:val="28"/>
          <w:lang w:eastAsia="uk-UA"/>
        </w:rPr>
        <w:t xml:space="preserve"> племен і за мовою </w:t>
      </w:r>
      <w:r w:rsidRPr="00202DC9">
        <w:rPr>
          <w:rStyle w:val="0pt"/>
          <w:i w:val="0"/>
          <w:color w:val="000000"/>
          <w:sz w:val="28"/>
          <w:szCs w:val="28"/>
          <w:lang w:eastAsia="uk-UA"/>
        </w:rPr>
        <w:lastRenderedPageBreak/>
        <w:t xml:space="preserve">були близькі до сарматів. На територію України прийшли зі степів </w:t>
      </w:r>
      <w:proofErr w:type="spellStart"/>
      <w:r w:rsidRPr="00202DC9">
        <w:rPr>
          <w:rStyle w:val="0pt"/>
          <w:i w:val="0"/>
          <w:color w:val="000000"/>
          <w:sz w:val="28"/>
          <w:szCs w:val="28"/>
          <w:lang w:eastAsia="uk-UA"/>
        </w:rPr>
        <w:t>Прикубання</w:t>
      </w:r>
      <w:proofErr w:type="spellEnd"/>
      <w:r w:rsidRPr="00202DC9">
        <w:rPr>
          <w:rStyle w:val="0pt"/>
          <w:i w:val="0"/>
          <w:color w:val="000000"/>
          <w:sz w:val="28"/>
          <w:szCs w:val="28"/>
          <w:lang w:eastAsia="uk-UA"/>
        </w:rPr>
        <w:t xml:space="preserve"> й Північного Кавказу.</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Склав</w:t>
      </w:r>
      <w:r w:rsidR="00ED00F0">
        <w:rPr>
          <w:rStyle w:val="22"/>
          <w:color w:val="000000"/>
          <w:sz w:val="28"/>
          <w:szCs w:val="28"/>
          <w:lang w:eastAsia="uk-UA"/>
        </w:rPr>
        <w:t>ини</w:t>
      </w:r>
      <w:r w:rsidRPr="00202DC9">
        <w:rPr>
          <w:rStyle w:val="0pt"/>
          <w:i w:val="0"/>
          <w:color w:val="000000"/>
          <w:sz w:val="28"/>
          <w:szCs w:val="28"/>
          <w:lang w:eastAsia="uk-UA"/>
        </w:rPr>
        <w:t xml:space="preserve">, </w:t>
      </w:r>
      <w:proofErr w:type="spellStart"/>
      <w:r w:rsidRPr="00202DC9">
        <w:rPr>
          <w:rStyle w:val="22"/>
          <w:color w:val="000000"/>
          <w:sz w:val="28"/>
          <w:szCs w:val="28"/>
          <w:lang w:eastAsia="uk-UA"/>
        </w:rPr>
        <w:t>склавени</w:t>
      </w:r>
      <w:proofErr w:type="spellEnd"/>
      <w:r w:rsidRPr="00202DC9">
        <w:rPr>
          <w:rStyle w:val="0pt"/>
          <w:i w:val="0"/>
          <w:color w:val="000000"/>
          <w:sz w:val="28"/>
          <w:szCs w:val="28"/>
          <w:lang w:eastAsia="uk-UA"/>
        </w:rPr>
        <w:t xml:space="preserve"> (грецька форма етноніму «слов’яни») - назва, яку вживали візантійські автори УІ-УІІІ ст. стосовно західних слов’ян на відміну від антів (східних слов’ян).</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Слов’яни</w:t>
      </w:r>
      <w:r w:rsidRPr="00202DC9">
        <w:rPr>
          <w:rStyle w:val="0pt"/>
          <w:i w:val="0"/>
          <w:color w:val="000000"/>
          <w:sz w:val="28"/>
          <w:szCs w:val="28"/>
          <w:lang w:eastAsia="uk-UA"/>
        </w:rPr>
        <w:t xml:space="preserve"> - велика група європейських народів, об’єднаних близькіс</w:t>
      </w:r>
      <w:r w:rsidRPr="00202DC9">
        <w:rPr>
          <w:rStyle w:val="0pt"/>
          <w:i w:val="0"/>
          <w:color w:val="000000"/>
          <w:sz w:val="28"/>
          <w:szCs w:val="28"/>
          <w:lang w:eastAsia="uk-UA"/>
        </w:rPr>
        <w:softHyphen/>
        <w:t>тю мов і спільним походженням. На сьогодні у мовному відношенні по</w:t>
      </w:r>
      <w:r w:rsidRPr="00202DC9">
        <w:rPr>
          <w:rStyle w:val="0pt"/>
          <w:i w:val="0"/>
          <w:color w:val="000000"/>
          <w:sz w:val="28"/>
          <w:szCs w:val="28"/>
          <w:lang w:eastAsia="uk-UA"/>
        </w:rPr>
        <w:softHyphen/>
        <w:t>діляються на східних (українці, росіяни, білоруси), західних (поляки, чехи, словаки, лужичани) і південних (болгари, македонці, хорвати, сло</w:t>
      </w:r>
      <w:r w:rsidRPr="00202DC9">
        <w:rPr>
          <w:rStyle w:val="0pt"/>
          <w:i w:val="0"/>
          <w:color w:val="000000"/>
          <w:sz w:val="28"/>
          <w:szCs w:val="28"/>
          <w:lang w:eastAsia="uk-UA"/>
        </w:rPr>
        <w:softHyphen/>
        <w:t>венці, чорногорці, серби). Слов’янські мови належать до індоєвропейсь</w:t>
      </w:r>
      <w:r w:rsidRPr="00202DC9">
        <w:rPr>
          <w:rStyle w:val="0pt"/>
          <w:i w:val="0"/>
          <w:color w:val="000000"/>
          <w:sz w:val="28"/>
          <w:szCs w:val="28"/>
          <w:lang w:eastAsia="uk-UA"/>
        </w:rPr>
        <w:softHyphen/>
        <w:t>кої мовної спільноти.</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Смерди</w:t>
      </w:r>
      <w:r w:rsidRPr="00202DC9">
        <w:rPr>
          <w:rStyle w:val="0pt"/>
          <w:i w:val="0"/>
          <w:color w:val="000000"/>
          <w:sz w:val="28"/>
          <w:szCs w:val="28"/>
          <w:lang w:eastAsia="uk-UA"/>
        </w:rPr>
        <w:t xml:space="preserve"> - більша частина селян у Київській Русі, що мали приватне господарство, житло, земельні наділи, платили данину князю і були відносно вільними.</w:t>
      </w:r>
    </w:p>
    <w:p w:rsidR="000C2BCD" w:rsidRPr="00202DC9" w:rsidRDefault="000C2BCD"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Тотемізм</w:t>
      </w:r>
      <w:r w:rsidRPr="00202DC9">
        <w:rPr>
          <w:rStyle w:val="0pt"/>
          <w:i w:val="0"/>
          <w:color w:val="000000"/>
          <w:sz w:val="28"/>
          <w:szCs w:val="28"/>
          <w:lang w:eastAsia="uk-UA"/>
        </w:rPr>
        <w:t xml:space="preserve"> </w:t>
      </w:r>
      <w:r w:rsidR="00940A48">
        <w:rPr>
          <w:rStyle w:val="0pt"/>
          <w:i w:val="0"/>
          <w:color w:val="000000"/>
          <w:sz w:val="28"/>
          <w:szCs w:val="28"/>
          <w:lang w:eastAsia="uk-UA"/>
        </w:rPr>
        <w:t>-</w:t>
      </w:r>
      <w:r w:rsidRPr="00202DC9">
        <w:rPr>
          <w:rStyle w:val="0pt"/>
          <w:i w:val="0"/>
          <w:color w:val="000000"/>
          <w:sz w:val="28"/>
          <w:szCs w:val="28"/>
          <w:lang w:eastAsia="uk-UA"/>
        </w:rPr>
        <w:t xml:space="preserve"> система первісних вірувань та обрядів, пов’язана з уявленнями про спорідненість між родами людей і тотемами - тваринами чи рослинами, явищами природи й неживими предметами; кожен рід мав ім’я свого тотема - прабатька; його не можна було вбивати, вживати в</w:t>
      </w:r>
      <w:r w:rsidR="00940A48">
        <w:rPr>
          <w:rStyle w:val="0pt"/>
          <w:i w:val="0"/>
          <w:color w:val="000000"/>
          <w:sz w:val="28"/>
          <w:szCs w:val="28"/>
          <w:lang w:eastAsia="uk-UA"/>
        </w:rPr>
        <w:t xml:space="preserve"> </w:t>
      </w:r>
      <w:r w:rsidRPr="00202DC9">
        <w:rPr>
          <w:rStyle w:val="0pt"/>
          <w:i w:val="0"/>
          <w:color w:val="000000"/>
          <w:sz w:val="28"/>
          <w:szCs w:val="28"/>
          <w:lang w:eastAsia="uk-UA"/>
        </w:rPr>
        <w:t>їжу або завдавати йому будь-якої шкоди</w:t>
      </w:r>
      <w:r w:rsidR="00940A48">
        <w:rPr>
          <w:rStyle w:val="0pt"/>
          <w:i w:val="0"/>
          <w:color w:val="000000"/>
          <w:sz w:val="28"/>
          <w:szCs w:val="28"/>
          <w:lang w:eastAsia="uk-UA"/>
        </w:rPr>
        <w:t xml:space="preserve"> </w:t>
      </w:r>
      <w:r w:rsidRPr="00202DC9">
        <w:rPr>
          <w:rStyle w:val="0pt"/>
          <w:i w:val="0"/>
          <w:color w:val="000000"/>
          <w:sz w:val="28"/>
          <w:szCs w:val="28"/>
          <w:lang w:eastAsia="uk-UA"/>
        </w:rPr>
        <w:t>- тотемізм був поширений прак</w:t>
      </w:r>
      <w:r w:rsidRPr="00202DC9">
        <w:rPr>
          <w:rStyle w:val="0pt"/>
          <w:i w:val="0"/>
          <w:color w:val="000000"/>
          <w:sz w:val="28"/>
          <w:szCs w:val="28"/>
          <w:lang w:eastAsia="uk-UA"/>
        </w:rPr>
        <w:softHyphen/>
        <w:t>тично в усіх первісних народів, а його пережитки збереглися в усіх релі</w:t>
      </w:r>
      <w:r w:rsidRPr="00202DC9">
        <w:rPr>
          <w:rStyle w:val="0pt"/>
          <w:i w:val="0"/>
          <w:color w:val="000000"/>
          <w:sz w:val="28"/>
          <w:szCs w:val="28"/>
          <w:lang w:eastAsia="uk-UA"/>
        </w:rPr>
        <w:softHyphen/>
        <w:t>гіях світу</w:t>
      </w:r>
    </w:p>
    <w:p w:rsidR="000C2BCD" w:rsidRPr="00202DC9" w:rsidRDefault="000C2BCD"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Уділ</w:t>
      </w:r>
      <w:r w:rsidRPr="00202DC9">
        <w:rPr>
          <w:rStyle w:val="0pt"/>
          <w:i w:val="0"/>
          <w:color w:val="000000"/>
          <w:sz w:val="28"/>
          <w:szCs w:val="28"/>
          <w:lang w:eastAsia="uk-UA"/>
        </w:rPr>
        <w:t xml:space="preserve"> - у Стародавньої Русі - адміністративно-територіальна одиниця, якою управляв князь, залежний від великого князя; від ХІ</w:t>
      </w:r>
      <w:r w:rsidR="00940A48">
        <w:rPr>
          <w:rStyle w:val="0pt"/>
          <w:i w:val="0"/>
          <w:color w:val="000000"/>
          <w:sz w:val="28"/>
          <w:szCs w:val="28"/>
          <w:lang w:eastAsia="uk-UA"/>
        </w:rPr>
        <w:t>ІІ-</w:t>
      </w:r>
      <w:r w:rsidRPr="00202DC9">
        <w:rPr>
          <w:rStyle w:val="0pt"/>
          <w:i w:val="0"/>
          <w:color w:val="000000"/>
          <w:sz w:val="28"/>
          <w:szCs w:val="28"/>
          <w:lang w:eastAsia="uk-UA"/>
        </w:rPr>
        <w:t>ХІ</w:t>
      </w:r>
      <w:r w:rsidR="00940A48" w:rsidRPr="00202DC9">
        <w:rPr>
          <w:rStyle w:val="0pt"/>
          <w:i w:val="0"/>
          <w:color w:val="000000"/>
          <w:sz w:val="28"/>
          <w:szCs w:val="28"/>
          <w:lang w:eastAsia="uk-UA"/>
        </w:rPr>
        <w:t>V</w:t>
      </w:r>
      <w:r w:rsidRPr="00202DC9">
        <w:rPr>
          <w:rStyle w:val="0pt"/>
          <w:i w:val="0"/>
          <w:color w:val="000000"/>
          <w:sz w:val="28"/>
          <w:szCs w:val="28"/>
          <w:lang w:eastAsia="uk-UA"/>
        </w:rPr>
        <w:t xml:space="preserve"> </w:t>
      </w:r>
      <w:r w:rsidR="00ED00F0">
        <w:rPr>
          <w:rStyle w:val="0pt"/>
          <w:i w:val="0"/>
          <w:color w:val="000000"/>
          <w:sz w:val="28"/>
          <w:szCs w:val="28"/>
          <w:lang w:eastAsia="uk-UA"/>
        </w:rPr>
        <w:t>ст.</w:t>
      </w:r>
      <w:r w:rsidRPr="00202DC9">
        <w:rPr>
          <w:rStyle w:val="0pt"/>
          <w:i w:val="0"/>
          <w:color w:val="000000"/>
          <w:sz w:val="28"/>
          <w:szCs w:val="28"/>
          <w:lang w:eastAsia="uk-UA"/>
        </w:rPr>
        <w:t>, уді</w:t>
      </w:r>
      <w:r w:rsidRPr="00202DC9">
        <w:rPr>
          <w:rStyle w:val="0pt"/>
          <w:i w:val="0"/>
          <w:color w:val="000000"/>
          <w:sz w:val="28"/>
          <w:szCs w:val="28"/>
          <w:lang w:eastAsia="uk-UA"/>
        </w:rPr>
        <w:softHyphen/>
        <w:t>лами почали називатися волості або князівства.</w:t>
      </w:r>
    </w:p>
    <w:p w:rsidR="000C2BCD" w:rsidRPr="00202DC9" w:rsidRDefault="000C2BCD"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Удільні князівства</w:t>
      </w:r>
      <w:r w:rsidRPr="00202DC9">
        <w:rPr>
          <w:rStyle w:val="0pt"/>
          <w:i w:val="0"/>
          <w:color w:val="000000"/>
          <w:sz w:val="28"/>
          <w:szCs w:val="28"/>
          <w:lang w:eastAsia="uk-UA"/>
        </w:rPr>
        <w:t xml:space="preserve"> - малі князівства, що утворилися внаслідок роздроблення значних феодальних князівств - Галицько-Волинського, Чернігівського та ін. після розпаду Київської Русі (XII ст.); ліквідовані в XV- XVI ст.</w:t>
      </w:r>
    </w:p>
    <w:p w:rsidR="000C2BCD" w:rsidRPr="00202DC9" w:rsidRDefault="000C2BCD"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Усобиці -</w:t>
      </w:r>
      <w:r w:rsidRPr="00202DC9">
        <w:rPr>
          <w:rStyle w:val="0pt"/>
          <w:i w:val="0"/>
          <w:color w:val="000000"/>
          <w:sz w:val="28"/>
          <w:szCs w:val="28"/>
          <w:lang w:eastAsia="uk-UA"/>
        </w:rPr>
        <w:t xml:space="preserve"> війни, які вели між собою князі Київської Русі за посилен</w:t>
      </w:r>
      <w:r w:rsidRPr="00202DC9">
        <w:rPr>
          <w:rStyle w:val="0pt"/>
          <w:i w:val="0"/>
          <w:color w:val="000000"/>
          <w:sz w:val="28"/>
          <w:szCs w:val="28"/>
          <w:lang w:eastAsia="uk-UA"/>
        </w:rPr>
        <w:softHyphen/>
        <w:t xml:space="preserve">ня свого впливу в державі з кінця XI до середини XIII ст. За цей період відомо понад 80 </w:t>
      </w:r>
      <w:proofErr w:type="spellStart"/>
      <w:r w:rsidRPr="00202DC9">
        <w:rPr>
          <w:rStyle w:val="0pt"/>
          <w:i w:val="0"/>
          <w:color w:val="000000"/>
          <w:sz w:val="28"/>
          <w:szCs w:val="28"/>
          <w:lang w:eastAsia="uk-UA"/>
        </w:rPr>
        <w:t>міжкнязівських</w:t>
      </w:r>
      <w:proofErr w:type="spellEnd"/>
      <w:r w:rsidRPr="00202DC9">
        <w:rPr>
          <w:rStyle w:val="0pt"/>
          <w:i w:val="0"/>
          <w:color w:val="000000"/>
          <w:sz w:val="28"/>
          <w:szCs w:val="28"/>
          <w:lang w:eastAsia="uk-UA"/>
        </w:rPr>
        <w:t xml:space="preserve"> конфліктів і династичних війн,</w:t>
      </w:r>
      <w:r w:rsidR="00ED00F0">
        <w:rPr>
          <w:rStyle w:val="0pt"/>
          <w:i w:val="0"/>
          <w:color w:val="000000"/>
          <w:sz w:val="28"/>
          <w:szCs w:val="28"/>
          <w:lang w:eastAsia="uk-UA"/>
        </w:rPr>
        <w:t xml:space="preserve"> </w:t>
      </w:r>
      <w:r w:rsidRPr="00202DC9">
        <w:rPr>
          <w:rStyle w:val="0pt"/>
          <w:i w:val="0"/>
          <w:color w:val="000000"/>
          <w:sz w:val="28"/>
          <w:szCs w:val="28"/>
          <w:lang w:eastAsia="uk-UA"/>
        </w:rPr>
        <w:t>які спус</w:t>
      </w:r>
      <w:r w:rsidRPr="00202DC9">
        <w:rPr>
          <w:rStyle w:val="0pt"/>
          <w:i w:val="0"/>
          <w:color w:val="000000"/>
          <w:sz w:val="28"/>
          <w:szCs w:val="28"/>
          <w:lang w:eastAsia="uk-UA"/>
        </w:rPr>
        <w:softHyphen/>
        <w:t>тошували князівства і землі. Буденним;</w:t>
      </w:r>
      <w:r w:rsidR="00ED00F0">
        <w:rPr>
          <w:rStyle w:val="0pt"/>
          <w:i w:val="0"/>
          <w:color w:val="000000"/>
          <w:sz w:val="28"/>
          <w:szCs w:val="28"/>
          <w:lang w:eastAsia="uk-UA"/>
        </w:rPr>
        <w:t xml:space="preserve"> </w:t>
      </w:r>
      <w:r w:rsidRPr="00202DC9">
        <w:rPr>
          <w:rStyle w:val="0pt"/>
          <w:i w:val="0"/>
          <w:color w:val="000000"/>
          <w:sz w:val="28"/>
          <w:szCs w:val="28"/>
          <w:lang w:eastAsia="uk-UA"/>
        </w:rPr>
        <w:t>явищем стало залучення князями-союзників із боку сусідських держав або степових племен у цій боротьбі за лідерство.</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Фетишизм</w:t>
      </w:r>
      <w:r w:rsidR="00ED00F0">
        <w:rPr>
          <w:rStyle w:val="22"/>
          <w:color w:val="000000"/>
          <w:sz w:val="28"/>
          <w:szCs w:val="28"/>
          <w:lang w:eastAsia="uk-UA"/>
        </w:rPr>
        <w:t xml:space="preserve"> - </w:t>
      </w:r>
      <w:r w:rsidRPr="00202DC9">
        <w:rPr>
          <w:rStyle w:val="0pt"/>
          <w:i w:val="0"/>
          <w:color w:val="000000"/>
          <w:sz w:val="28"/>
          <w:szCs w:val="28"/>
          <w:lang w:eastAsia="uk-UA"/>
        </w:rPr>
        <w:t>одне з перших прояв релігійності; кульг неживих предметів, які мали, на думку віруючих, надприродні сили й властивості; фетишизм був поширений у всіх первісних народів світу, а його пережитки — віра в амулети, талісмани тощо,- збереглися і до нашого часу.</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Феод</w:t>
      </w:r>
      <w:r w:rsidRPr="00202DC9">
        <w:rPr>
          <w:rStyle w:val="0pt"/>
          <w:i w:val="0"/>
          <w:color w:val="000000"/>
          <w:sz w:val="28"/>
          <w:szCs w:val="28"/>
          <w:lang w:eastAsia="uk-UA"/>
        </w:rPr>
        <w:t xml:space="preserve"> (лат</w:t>
      </w:r>
      <w:r w:rsidR="00ED00F0">
        <w:rPr>
          <w:rStyle w:val="0pt"/>
          <w:i w:val="0"/>
          <w:color w:val="000000"/>
          <w:sz w:val="28"/>
          <w:szCs w:val="28"/>
          <w:lang w:eastAsia="uk-UA"/>
        </w:rPr>
        <w:t>.</w:t>
      </w:r>
      <w:r w:rsidRPr="00202DC9">
        <w:rPr>
          <w:rStyle w:val="0pt"/>
          <w:i w:val="0"/>
          <w:color w:val="000000"/>
          <w:sz w:val="28"/>
          <w:szCs w:val="28"/>
          <w:lang w:eastAsia="uk-UA"/>
        </w:rPr>
        <w:t xml:space="preserve"> </w:t>
      </w:r>
      <w:proofErr w:type="spellStart"/>
      <w:proofErr w:type="gramStart"/>
      <w:r w:rsidR="00ED00F0">
        <w:rPr>
          <w:rStyle w:val="0pt"/>
          <w:i w:val="0"/>
          <w:color w:val="000000"/>
          <w:sz w:val="28"/>
          <w:szCs w:val="28"/>
          <w:lang w:val="en-US" w:eastAsia="uk-UA"/>
        </w:rPr>
        <w:t>feodum</w:t>
      </w:r>
      <w:proofErr w:type="spellEnd"/>
      <w:proofErr w:type="gramEnd"/>
      <w:r w:rsidRPr="00202DC9">
        <w:rPr>
          <w:rStyle w:val="0pt"/>
          <w:i w:val="0"/>
          <w:color w:val="000000"/>
          <w:sz w:val="28"/>
          <w:szCs w:val="28"/>
          <w:lang w:eastAsia="uk-UA"/>
        </w:rPr>
        <w:t xml:space="preserve"> - майнове володіння) - земельна власність, пожалувана у спадкове володіння сеньйором своєму. васалу, що був зобов’язаний виконувати у сеньйора,</w:t>
      </w:r>
      <w:r w:rsidR="00ED00F0" w:rsidRPr="00ED00F0">
        <w:rPr>
          <w:rStyle w:val="0pt"/>
          <w:i w:val="0"/>
          <w:color w:val="000000"/>
          <w:sz w:val="28"/>
          <w:szCs w:val="28"/>
          <w:lang w:eastAsia="uk-UA"/>
        </w:rPr>
        <w:t xml:space="preserve"> </w:t>
      </w:r>
      <w:r w:rsidRPr="00202DC9">
        <w:rPr>
          <w:rStyle w:val="0pt"/>
          <w:i w:val="0"/>
          <w:color w:val="000000"/>
          <w:sz w:val="28"/>
          <w:szCs w:val="28"/>
          <w:lang w:eastAsia="uk-UA"/>
        </w:rPr>
        <w:t>військові чи придворні повинності.</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Феодал -</w:t>
      </w:r>
      <w:r w:rsidRPr="00202DC9">
        <w:rPr>
          <w:rStyle w:val="0pt"/>
          <w:i w:val="0"/>
          <w:color w:val="000000"/>
          <w:sz w:val="28"/>
          <w:szCs w:val="28"/>
          <w:lang w:eastAsia="uk-UA"/>
        </w:rPr>
        <w:t xml:space="preserve"> в епоху середньовіч</w:t>
      </w:r>
      <w:r w:rsidR="00ED00F0">
        <w:rPr>
          <w:rStyle w:val="0pt"/>
          <w:i w:val="0"/>
          <w:color w:val="000000"/>
          <w:sz w:val="28"/>
          <w:szCs w:val="28"/>
          <w:lang w:eastAsia="uk-UA"/>
        </w:rPr>
        <w:t>ч</w:t>
      </w:r>
      <w:r w:rsidRPr="00202DC9">
        <w:rPr>
          <w:rStyle w:val="0pt"/>
          <w:i w:val="0"/>
          <w:color w:val="000000"/>
          <w:sz w:val="28"/>
          <w:szCs w:val="28"/>
          <w:lang w:eastAsia="uk-UA"/>
        </w:rPr>
        <w:t>я - власник феоду.</w:t>
      </w:r>
    </w:p>
    <w:p w:rsidR="000C2BCD" w:rsidRPr="00202DC9" w:rsidRDefault="000C2BCD"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Феодалізм</w:t>
      </w:r>
      <w:r w:rsidRPr="00202DC9">
        <w:rPr>
          <w:rStyle w:val="0pt"/>
          <w:i w:val="0"/>
          <w:color w:val="000000"/>
          <w:sz w:val="28"/>
          <w:szCs w:val="28"/>
          <w:lang w:eastAsia="uk-UA"/>
        </w:rPr>
        <w:t xml:space="preserve"> - соціальна система, заснована на приватній власності фе</w:t>
      </w:r>
      <w:r w:rsidRPr="00202DC9">
        <w:rPr>
          <w:rStyle w:val="0pt"/>
          <w:i w:val="0"/>
          <w:color w:val="000000"/>
          <w:sz w:val="28"/>
          <w:szCs w:val="28"/>
          <w:lang w:eastAsia="uk-UA"/>
        </w:rPr>
        <w:softHyphen/>
        <w:t>одалів на землю і. неповній, власності на безпосереднього виробника, тобто на експлуатації</w:t>
      </w:r>
      <w:r w:rsidR="00ED00F0">
        <w:rPr>
          <w:rStyle w:val="0pt"/>
          <w:i w:val="0"/>
          <w:color w:val="000000"/>
          <w:sz w:val="28"/>
          <w:szCs w:val="28"/>
          <w:lang w:eastAsia="uk-UA"/>
        </w:rPr>
        <w:t xml:space="preserve"> </w:t>
      </w:r>
      <w:r w:rsidRPr="00202DC9">
        <w:rPr>
          <w:rStyle w:val="0pt"/>
          <w:i w:val="0"/>
          <w:color w:val="000000"/>
          <w:sz w:val="28"/>
          <w:szCs w:val="28"/>
          <w:lang w:eastAsia="uk-UA"/>
        </w:rPr>
        <w:t>особисто їхніх кріпосних селян</w:t>
      </w:r>
      <w:r w:rsidR="00ED00F0">
        <w:rPr>
          <w:rStyle w:val="0pt"/>
          <w:i w:val="0"/>
          <w:color w:val="000000"/>
          <w:sz w:val="28"/>
          <w:szCs w:val="28"/>
          <w:lang w:eastAsia="uk-UA"/>
        </w:rPr>
        <w:t>.</w:t>
      </w:r>
    </w:p>
    <w:p w:rsidR="000C2BCD" w:rsidRPr="00202DC9" w:rsidRDefault="00ED00F0"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lastRenderedPageBreak/>
        <w:t>Ф</w:t>
      </w:r>
      <w:r w:rsidR="000C2BCD" w:rsidRPr="00202DC9">
        <w:rPr>
          <w:rStyle w:val="22"/>
          <w:color w:val="000000"/>
          <w:sz w:val="28"/>
          <w:szCs w:val="28"/>
          <w:lang w:eastAsia="uk-UA"/>
        </w:rPr>
        <w:t>рески</w:t>
      </w:r>
      <w:r>
        <w:rPr>
          <w:rStyle w:val="22"/>
          <w:color w:val="000000"/>
          <w:sz w:val="28"/>
          <w:szCs w:val="28"/>
          <w:lang w:eastAsia="uk-UA"/>
        </w:rPr>
        <w:t xml:space="preserve"> - </w:t>
      </w:r>
      <w:r w:rsidR="000C2BCD" w:rsidRPr="00202DC9">
        <w:rPr>
          <w:rStyle w:val="0pt"/>
          <w:i w:val="0"/>
          <w:color w:val="000000"/>
          <w:sz w:val="28"/>
          <w:szCs w:val="28"/>
          <w:lang w:eastAsia="uk-UA"/>
        </w:rPr>
        <w:t>техніка настінного живопису із застосуванням водяних фарб, які наносять на вогку штукатурку.</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Хан</w:t>
      </w:r>
      <w:r w:rsidR="00ED00F0">
        <w:rPr>
          <w:rStyle w:val="22"/>
          <w:color w:val="000000"/>
          <w:sz w:val="28"/>
          <w:szCs w:val="28"/>
          <w:lang w:eastAsia="uk-UA"/>
        </w:rPr>
        <w:t xml:space="preserve"> -</w:t>
      </w:r>
      <w:r w:rsidRPr="00202DC9">
        <w:rPr>
          <w:rStyle w:val="0pt"/>
          <w:i w:val="0"/>
          <w:color w:val="000000"/>
          <w:sz w:val="28"/>
          <w:szCs w:val="28"/>
          <w:lang w:eastAsia="uk-UA"/>
        </w:rPr>
        <w:t xml:space="preserve"> вождь племені, феодальний покровитель у тюркських і монгольських народів.</w:t>
      </w:r>
    </w:p>
    <w:p w:rsidR="000C2BCD" w:rsidRPr="00202DC9" w:rsidRDefault="005A5305" w:rsidP="00202DC9">
      <w:pPr>
        <w:pStyle w:val="ac"/>
        <w:spacing w:after="0" w:line="240" w:lineRule="auto"/>
        <w:ind w:firstLine="851"/>
        <w:jc w:val="both"/>
        <w:rPr>
          <w:rStyle w:val="0pt"/>
          <w:i w:val="0"/>
          <w:color w:val="000000"/>
          <w:sz w:val="28"/>
          <w:szCs w:val="28"/>
          <w:lang w:eastAsia="uk-UA"/>
        </w:rPr>
      </w:pPr>
      <w:r w:rsidRPr="005A5305">
        <w:rPr>
          <w:rStyle w:val="0pt"/>
          <w:b/>
          <w:i w:val="0"/>
          <w:color w:val="000000"/>
          <w:sz w:val="28"/>
          <w:szCs w:val="28"/>
          <w:lang w:eastAsia="uk-UA"/>
        </w:rPr>
        <w:t>Ханство</w:t>
      </w:r>
      <w:r w:rsidR="000C2BCD" w:rsidRPr="005A5305">
        <w:rPr>
          <w:rStyle w:val="0pt"/>
          <w:b/>
          <w:i w:val="0"/>
          <w:color w:val="000000"/>
          <w:sz w:val="28"/>
          <w:szCs w:val="28"/>
          <w:lang w:eastAsia="uk-UA"/>
        </w:rPr>
        <w:t xml:space="preserve"> </w:t>
      </w:r>
      <w:r w:rsidR="000C2BCD" w:rsidRPr="00202DC9">
        <w:rPr>
          <w:rStyle w:val="0pt"/>
          <w:i w:val="0"/>
          <w:color w:val="000000"/>
          <w:sz w:val="28"/>
          <w:szCs w:val="28"/>
          <w:lang w:eastAsia="uk-UA"/>
        </w:rPr>
        <w:t xml:space="preserve">- 1) володіння хана, країна якою він управляє; </w:t>
      </w:r>
      <w:r w:rsidR="000C2BCD" w:rsidRPr="00940A48">
        <w:rPr>
          <w:rStyle w:val="22"/>
          <w:b w:val="0"/>
          <w:color w:val="000000"/>
          <w:sz w:val="28"/>
          <w:szCs w:val="28"/>
          <w:lang w:eastAsia="uk-UA"/>
        </w:rPr>
        <w:t>2)</w:t>
      </w:r>
      <w:r w:rsidR="000C2BCD" w:rsidRPr="00202DC9">
        <w:rPr>
          <w:rStyle w:val="0pt"/>
          <w:i w:val="0"/>
          <w:color w:val="000000"/>
          <w:sz w:val="28"/>
          <w:szCs w:val="28"/>
          <w:lang w:eastAsia="uk-UA"/>
        </w:rPr>
        <w:t xml:space="preserve"> влада хана.</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Холопи</w:t>
      </w:r>
      <w:r w:rsidRPr="00202DC9">
        <w:rPr>
          <w:rStyle w:val="0pt"/>
          <w:i w:val="0"/>
          <w:color w:val="000000"/>
          <w:sz w:val="28"/>
          <w:szCs w:val="28"/>
          <w:lang w:eastAsia="uk-UA"/>
        </w:rPr>
        <w:t xml:space="preserve"> - населення, що перебувало у повній власності феодала.</w:t>
      </w:r>
    </w:p>
    <w:p w:rsidR="000C2BCD" w:rsidRPr="00202DC9" w:rsidRDefault="000C2BCD"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Християнство</w:t>
      </w:r>
      <w:r w:rsidRPr="00202DC9">
        <w:rPr>
          <w:rStyle w:val="0pt"/>
          <w:i w:val="0"/>
          <w:color w:val="000000"/>
          <w:sz w:val="28"/>
          <w:szCs w:val="28"/>
          <w:lang w:eastAsia="uk-UA"/>
        </w:rPr>
        <w:t xml:space="preserve"> (від гр. Христос </w:t>
      </w:r>
      <w:r w:rsidR="005A5305">
        <w:rPr>
          <w:rStyle w:val="0pt"/>
          <w:i w:val="0"/>
          <w:color w:val="000000"/>
          <w:sz w:val="28"/>
          <w:szCs w:val="28"/>
          <w:lang w:eastAsia="uk-UA"/>
        </w:rPr>
        <w:t>-</w:t>
      </w:r>
      <w:r w:rsidRPr="00202DC9">
        <w:rPr>
          <w:rStyle w:val="0pt"/>
          <w:i w:val="0"/>
          <w:color w:val="000000"/>
          <w:sz w:val="28"/>
          <w:szCs w:val="28"/>
          <w:lang w:eastAsia="uk-UA"/>
        </w:rPr>
        <w:t xml:space="preserve"> помазаник божищ Месія)- одна з основних світових релігій. Виникло у східній частині Римської імперії в середині І ст. н.е. Християнство передбачає віру в єдиного Бога - творця всього сущого, який виступає в трьох іпостасях: Бог-Отець, Бог-Син, </w:t>
      </w:r>
      <w:proofErr w:type="spellStart"/>
      <w:r w:rsidRPr="00202DC9">
        <w:rPr>
          <w:rStyle w:val="0pt"/>
          <w:i w:val="0"/>
          <w:color w:val="000000"/>
          <w:sz w:val="28"/>
          <w:szCs w:val="28"/>
          <w:lang w:eastAsia="uk-UA"/>
        </w:rPr>
        <w:t>Бог-</w:t>
      </w:r>
      <w:proofErr w:type="spellEnd"/>
      <w:r w:rsidRPr="00202DC9">
        <w:rPr>
          <w:rStyle w:val="0pt"/>
          <w:i w:val="0"/>
          <w:color w:val="000000"/>
          <w:sz w:val="28"/>
          <w:szCs w:val="28"/>
          <w:lang w:eastAsia="uk-UA"/>
        </w:rPr>
        <w:t xml:space="preserve"> Дух Святий. Головним у християнстві є вчення про сина Божого Ісуса Христа, якого Бог у</w:t>
      </w:r>
      <w:r w:rsidR="005A5305">
        <w:rPr>
          <w:rStyle w:val="0pt"/>
          <w:i w:val="0"/>
          <w:color w:val="000000"/>
          <w:sz w:val="28"/>
          <w:szCs w:val="28"/>
          <w:lang w:eastAsia="uk-UA"/>
        </w:rPr>
        <w:t xml:space="preserve"> </w:t>
      </w:r>
      <w:r w:rsidRPr="00202DC9">
        <w:rPr>
          <w:rStyle w:val="0pt"/>
          <w:i w:val="0"/>
          <w:color w:val="000000"/>
          <w:sz w:val="28"/>
          <w:szCs w:val="28"/>
          <w:lang w:eastAsia="uk-UA"/>
        </w:rPr>
        <w:t>своїй любові до людей послав на землю для спокути їхн</w:t>
      </w:r>
      <w:r w:rsidR="005A5305">
        <w:rPr>
          <w:rStyle w:val="0pt"/>
          <w:i w:val="0"/>
          <w:color w:val="000000"/>
          <w:sz w:val="28"/>
          <w:szCs w:val="28"/>
          <w:lang w:eastAsia="uk-UA"/>
        </w:rPr>
        <w:t xml:space="preserve">ього гріха. У 988 р., за часів </w:t>
      </w:r>
      <w:r w:rsidRPr="00202DC9">
        <w:rPr>
          <w:rStyle w:val="0pt"/>
          <w:i w:val="0"/>
          <w:color w:val="000000"/>
          <w:sz w:val="28"/>
          <w:szCs w:val="28"/>
          <w:lang w:eastAsia="uk-UA"/>
        </w:rPr>
        <w:t>князювання Володимира Великого (980- 1015 рр.), християнство</w:t>
      </w:r>
      <w:r w:rsidR="005A5305">
        <w:rPr>
          <w:rStyle w:val="0pt"/>
          <w:i w:val="0"/>
          <w:color w:val="000000"/>
          <w:sz w:val="28"/>
          <w:szCs w:val="28"/>
          <w:lang w:eastAsia="uk-UA"/>
        </w:rPr>
        <w:t xml:space="preserve"> </w:t>
      </w:r>
      <w:r w:rsidRPr="00202DC9">
        <w:rPr>
          <w:rStyle w:val="0pt"/>
          <w:i w:val="0"/>
          <w:color w:val="000000"/>
          <w:sz w:val="28"/>
          <w:szCs w:val="28"/>
          <w:lang w:eastAsia="uk-UA"/>
        </w:rPr>
        <w:t>було запроваджено в Київський Русі як державна релігія</w:t>
      </w:r>
      <w:r w:rsidR="005A5305">
        <w:rPr>
          <w:rStyle w:val="0pt"/>
          <w:i w:val="0"/>
          <w:color w:val="000000"/>
          <w:sz w:val="28"/>
          <w:szCs w:val="28"/>
          <w:lang w:eastAsia="uk-UA"/>
        </w:rPr>
        <w:t>.</w:t>
      </w:r>
    </w:p>
    <w:p w:rsidR="000C2BCD" w:rsidRPr="00202DC9" w:rsidRDefault="000C2BCD"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Цивілізація -</w:t>
      </w:r>
      <w:r w:rsidRPr="00202DC9">
        <w:rPr>
          <w:rStyle w:val="0pt"/>
          <w:i w:val="0"/>
          <w:color w:val="000000"/>
          <w:sz w:val="28"/>
          <w:szCs w:val="28"/>
          <w:lang w:eastAsia="uk-UA"/>
        </w:rPr>
        <w:t xml:space="preserve"> будь яка форма існування живих істот, наділених розу</w:t>
      </w:r>
      <w:r w:rsidRPr="00202DC9">
        <w:rPr>
          <w:rStyle w:val="0pt"/>
          <w:i w:val="0"/>
          <w:color w:val="000000"/>
          <w:sz w:val="28"/>
          <w:szCs w:val="28"/>
          <w:lang w:eastAsia="uk-UA"/>
        </w:rPr>
        <w:softHyphen/>
        <w:t>мом; історичні. типи культур, локалізованих у часі та просторі; рівень суспільного</w:t>
      </w:r>
      <w:r w:rsidR="005A5305">
        <w:rPr>
          <w:rStyle w:val="0pt"/>
          <w:i w:val="0"/>
          <w:color w:val="000000"/>
          <w:sz w:val="28"/>
          <w:szCs w:val="28"/>
          <w:lang w:eastAsia="uk-UA"/>
        </w:rPr>
        <w:t xml:space="preserve"> </w:t>
      </w:r>
      <w:r w:rsidRPr="00202DC9">
        <w:rPr>
          <w:rStyle w:val="0pt"/>
          <w:i w:val="0"/>
          <w:color w:val="000000"/>
          <w:sz w:val="28"/>
          <w:szCs w:val="28"/>
          <w:lang w:eastAsia="uk-UA"/>
        </w:rPr>
        <w:t>розвитку</w:t>
      </w:r>
      <w:r w:rsidR="005A5305">
        <w:rPr>
          <w:rStyle w:val="0pt"/>
          <w:i w:val="0"/>
          <w:color w:val="000000"/>
          <w:sz w:val="28"/>
          <w:szCs w:val="28"/>
          <w:lang w:eastAsia="uk-UA"/>
        </w:rPr>
        <w:t xml:space="preserve"> </w:t>
      </w:r>
      <w:r w:rsidRPr="00202DC9">
        <w:rPr>
          <w:rStyle w:val="0pt"/>
          <w:i w:val="0"/>
          <w:color w:val="000000"/>
          <w:sz w:val="28"/>
          <w:szCs w:val="28"/>
          <w:lang w:eastAsia="uk-UA"/>
        </w:rPr>
        <w:t>і матеріальної, культури, досягнутий певним суспільством.</w:t>
      </w:r>
    </w:p>
    <w:p w:rsidR="000C2BCD" w:rsidRPr="00202DC9" w:rsidRDefault="000C2BCD"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Челядь -</w:t>
      </w:r>
      <w:r w:rsidRPr="00202DC9">
        <w:rPr>
          <w:rStyle w:val="0pt"/>
          <w:i w:val="0"/>
          <w:color w:val="000000"/>
          <w:sz w:val="28"/>
          <w:szCs w:val="28"/>
          <w:lang w:eastAsia="uk-UA"/>
        </w:rPr>
        <w:t xml:space="preserve"> особи, що втратили своє господарство і працювали на феодала; жителі господарчого двору: слуги, стайничі, кухарі, пралі тощо; їх продавали, дарували, передавали у спадщину.</w:t>
      </w:r>
    </w:p>
    <w:p w:rsidR="000C2BCD" w:rsidRPr="00202DC9" w:rsidRDefault="000C2BCD"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Шляхта</w:t>
      </w:r>
      <w:r w:rsidRPr="00202DC9">
        <w:rPr>
          <w:rStyle w:val="0pt"/>
          <w:i w:val="0"/>
          <w:color w:val="000000"/>
          <w:sz w:val="28"/>
          <w:szCs w:val="28"/>
          <w:lang w:eastAsia="uk-UA"/>
        </w:rPr>
        <w:t xml:space="preserve"> - а) суспільний стан, лицарі, основним заняттям яких була військова служба, за що вони отримували землю і різні пільги; </w:t>
      </w:r>
      <w:r w:rsidR="005A5305">
        <w:rPr>
          <w:rStyle w:val="0pt"/>
          <w:i w:val="0"/>
          <w:color w:val="000000"/>
          <w:sz w:val="28"/>
          <w:szCs w:val="28"/>
          <w:lang w:eastAsia="uk-UA"/>
        </w:rPr>
        <w:t xml:space="preserve">                         </w:t>
      </w:r>
      <w:r w:rsidRPr="00202DC9">
        <w:rPr>
          <w:rStyle w:val="0pt"/>
          <w:i w:val="0"/>
          <w:color w:val="000000"/>
          <w:sz w:val="28"/>
          <w:szCs w:val="28"/>
          <w:lang w:eastAsia="uk-UA"/>
        </w:rPr>
        <w:t>б) привілейований стан у Польщі, Литві та на українських і білоруських землях, що входили у ХІУ-ХУІН ст. до складу Великого князівства Литовського та Речі Посполитої. Деякі елементи шляхти мали місце в Геть</w:t>
      </w:r>
      <w:r w:rsidRPr="00202DC9">
        <w:rPr>
          <w:rStyle w:val="0pt"/>
          <w:i w:val="0"/>
          <w:color w:val="000000"/>
          <w:sz w:val="28"/>
          <w:szCs w:val="28"/>
          <w:lang w:eastAsia="uk-UA"/>
        </w:rPr>
        <w:softHyphen/>
        <w:t>манській державі, на окупованих українських землях у складі Російської імперії, Австрії, Угорщини і Молдавії. Назва «шляхта» (з чеського - рід, порода) вживається для означення провідної верстви суспільства, що виникла й оформила себе в Польщі у Х1ІІ-ХІУ ст.</w:t>
      </w:r>
    </w:p>
    <w:p w:rsidR="000C2BCD" w:rsidRPr="00202DC9" w:rsidRDefault="000C2BCD"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Язичництво</w:t>
      </w:r>
      <w:r w:rsidRPr="00202DC9">
        <w:rPr>
          <w:rStyle w:val="0pt"/>
          <w:i w:val="0"/>
          <w:color w:val="000000"/>
          <w:sz w:val="28"/>
          <w:szCs w:val="28"/>
          <w:lang w:eastAsia="uk-UA"/>
        </w:rPr>
        <w:t xml:space="preserve"> (поганство, </w:t>
      </w:r>
      <w:proofErr w:type="spellStart"/>
      <w:r w:rsidRPr="00202DC9">
        <w:rPr>
          <w:rStyle w:val="0pt"/>
          <w:i w:val="0"/>
          <w:color w:val="000000"/>
          <w:sz w:val="28"/>
          <w:szCs w:val="28"/>
          <w:lang w:eastAsia="uk-UA"/>
        </w:rPr>
        <w:t>ідолопоклоніння</w:t>
      </w:r>
      <w:proofErr w:type="spellEnd"/>
      <w:r w:rsidRPr="00202DC9">
        <w:rPr>
          <w:rStyle w:val="0pt"/>
          <w:i w:val="0"/>
          <w:color w:val="000000"/>
          <w:sz w:val="28"/>
          <w:szCs w:val="28"/>
          <w:lang w:eastAsia="uk-UA"/>
        </w:rPr>
        <w:t>) - прадавня політеїстична (багатобожна) релігія східних слов'ян; кожне з племен визнавало одного з язичницьких богів своїм. Боги язичництва уособлювали сили природи, вшановувалися також демони, духи тощо.</w:t>
      </w:r>
    </w:p>
    <w:p w:rsidR="00EE5482" w:rsidRDefault="00EE5482" w:rsidP="00202DC9">
      <w:pPr>
        <w:pStyle w:val="ac"/>
        <w:spacing w:after="0" w:line="240" w:lineRule="auto"/>
        <w:ind w:firstLine="851"/>
        <w:jc w:val="both"/>
        <w:rPr>
          <w:rStyle w:val="23"/>
          <w:b w:val="0"/>
          <w:bCs w:val="0"/>
          <w:i w:val="0"/>
          <w:color w:val="000000"/>
          <w:sz w:val="28"/>
          <w:szCs w:val="28"/>
          <w:lang w:eastAsia="uk-UA"/>
        </w:rPr>
      </w:pPr>
      <w:bookmarkStart w:id="6" w:name="bookmark6"/>
    </w:p>
    <w:p w:rsidR="005A5305" w:rsidRDefault="005A5305" w:rsidP="005A5305">
      <w:pPr>
        <w:pStyle w:val="ac"/>
        <w:spacing w:after="0" w:line="240" w:lineRule="auto"/>
        <w:ind w:firstLine="851"/>
        <w:jc w:val="center"/>
        <w:rPr>
          <w:rStyle w:val="23"/>
          <w:bCs w:val="0"/>
          <w:i w:val="0"/>
          <w:color w:val="000000"/>
          <w:sz w:val="28"/>
          <w:szCs w:val="28"/>
          <w:lang w:eastAsia="uk-UA"/>
        </w:rPr>
      </w:pPr>
    </w:p>
    <w:p w:rsidR="005A5305" w:rsidRPr="005A5305" w:rsidRDefault="000C2BCD" w:rsidP="005A5305">
      <w:pPr>
        <w:pStyle w:val="ac"/>
        <w:spacing w:after="0" w:line="240" w:lineRule="auto"/>
        <w:ind w:firstLine="851"/>
        <w:jc w:val="center"/>
        <w:rPr>
          <w:rStyle w:val="23"/>
          <w:bCs w:val="0"/>
          <w:i w:val="0"/>
          <w:color w:val="000000"/>
          <w:sz w:val="28"/>
          <w:szCs w:val="28"/>
          <w:lang w:eastAsia="uk-UA"/>
        </w:rPr>
      </w:pPr>
      <w:r w:rsidRPr="005A5305">
        <w:rPr>
          <w:rStyle w:val="23"/>
          <w:bCs w:val="0"/>
          <w:i w:val="0"/>
          <w:color w:val="000000"/>
          <w:sz w:val="28"/>
          <w:szCs w:val="28"/>
          <w:lang w:eastAsia="uk-UA"/>
        </w:rPr>
        <w:t>Козацько-гетьманська доба</w:t>
      </w:r>
    </w:p>
    <w:p w:rsidR="000C2BCD" w:rsidRDefault="000C2BCD" w:rsidP="005A5305">
      <w:pPr>
        <w:pStyle w:val="ac"/>
        <w:spacing w:after="0" w:line="240" w:lineRule="auto"/>
        <w:ind w:firstLine="851"/>
        <w:jc w:val="center"/>
        <w:rPr>
          <w:rStyle w:val="23"/>
          <w:bCs w:val="0"/>
          <w:i w:val="0"/>
          <w:color w:val="000000"/>
          <w:sz w:val="28"/>
          <w:szCs w:val="28"/>
          <w:lang w:eastAsia="uk-UA"/>
        </w:rPr>
      </w:pPr>
      <w:r w:rsidRPr="005A5305">
        <w:rPr>
          <w:rStyle w:val="23"/>
          <w:bCs w:val="0"/>
          <w:i w:val="0"/>
          <w:color w:val="000000"/>
          <w:sz w:val="28"/>
          <w:szCs w:val="28"/>
          <w:lang w:eastAsia="uk-UA"/>
        </w:rPr>
        <w:t>(1569 р. - перша половина XVIII ст.)</w:t>
      </w:r>
      <w:bookmarkEnd w:id="6"/>
    </w:p>
    <w:p w:rsidR="005A5305" w:rsidRPr="005A5305" w:rsidRDefault="005A5305" w:rsidP="005A5305">
      <w:pPr>
        <w:rPr>
          <w:lang w:eastAsia="uk-UA"/>
        </w:rPr>
      </w:pPr>
    </w:p>
    <w:p w:rsidR="000C2BCD" w:rsidRPr="00202DC9" w:rsidRDefault="000C2BCD"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Бароко</w:t>
      </w:r>
      <w:r w:rsidRPr="00202DC9">
        <w:rPr>
          <w:rStyle w:val="0pt"/>
          <w:i w:val="0"/>
          <w:color w:val="000000"/>
          <w:sz w:val="28"/>
          <w:szCs w:val="28"/>
          <w:lang w:eastAsia="uk-UA"/>
        </w:rPr>
        <w:t xml:space="preserve"> (від італ. </w:t>
      </w:r>
      <w:proofErr w:type="spellStart"/>
      <w:proofErr w:type="gramStart"/>
      <w:r w:rsidR="005A5305">
        <w:rPr>
          <w:rStyle w:val="0pt"/>
          <w:i w:val="0"/>
          <w:color w:val="000000"/>
          <w:sz w:val="28"/>
          <w:szCs w:val="28"/>
          <w:lang w:val="en-US" w:eastAsia="uk-UA"/>
        </w:rPr>
        <w:t>barocco</w:t>
      </w:r>
      <w:proofErr w:type="spellEnd"/>
      <w:r w:rsidRPr="00202DC9">
        <w:rPr>
          <w:rStyle w:val="0pt"/>
          <w:i w:val="0"/>
          <w:color w:val="000000"/>
          <w:sz w:val="28"/>
          <w:szCs w:val="28"/>
          <w:lang w:eastAsia="uk-UA"/>
        </w:rPr>
        <w:t xml:space="preserve">- вибагливий, химерний) - напрямок у європейському мистецтві кінця XVI - середини XVIII </w:t>
      </w:r>
      <w:r w:rsidR="00682A93" w:rsidRPr="00202DC9">
        <w:rPr>
          <w:rStyle w:val="0pt"/>
          <w:i w:val="0"/>
          <w:color w:val="000000"/>
          <w:sz w:val="28"/>
          <w:szCs w:val="28"/>
          <w:lang w:eastAsia="uk-UA"/>
        </w:rPr>
        <w:t>ст.</w:t>
      </w:r>
      <w:proofErr w:type="gramEnd"/>
      <w:r w:rsidRPr="00202DC9">
        <w:rPr>
          <w:rStyle w:val="0pt"/>
          <w:i w:val="0"/>
          <w:color w:val="000000"/>
          <w:sz w:val="28"/>
          <w:szCs w:val="28"/>
          <w:lang w:eastAsia="uk-UA"/>
        </w:rPr>
        <w:t xml:space="preserve"> для якого характерні святково-монументальні ансамблі, театральні та музичні постанов</w:t>
      </w:r>
      <w:r w:rsidRPr="00202DC9">
        <w:rPr>
          <w:rStyle w:val="0pt"/>
          <w:i w:val="0"/>
          <w:color w:val="000000"/>
          <w:sz w:val="28"/>
          <w:szCs w:val="28"/>
          <w:lang w:eastAsia="uk-UA"/>
        </w:rPr>
        <w:softHyphen/>
        <w:t>ки, живопис, скульптура, що відрізняються грандіозністю та пишністю.</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lastRenderedPageBreak/>
        <w:t>Братства</w:t>
      </w:r>
      <w:r w:rsidRPr="00202DC9">
        <w:rPr>
          <w:rStyle w:val="0pt"/>
          <w:i w:val="0"/>
          <w:color w:val="000000"/>
          <w:sz w:val="28"/>
          <w:szCs w:val="28"/>
          <w:lang w:eastAsia="uk-UA"/>
        </w:rPr>
        <w:t xml:space="preserve"> - релігійні і культурно-просвітницькі товариства, створювані при церковних парафіях (приходах) України в Х</w:t>
      </w:r>
      <w:r w:rsidR="005A5305" w:rsidRPr="00202DC9">
        <w:rPr>
          <w:rStyle w:val="0pt"/>
          <w:i w:val="0"/>
          <w:color w:val="000000"/>
          <w:sz w:val="28"/>
          <w:szCs w:val="28"/>
          <w:lang w:eastAsia="uk-UA"/>
        </w:rPr>
        <w:t>V</w:t>
      </w:r>
      <w:r w:rsidRPr="00202DC9">
        <w:rPr>
          <w:rStyle w:val="0pt"/>
          <w:i w:val="0"/>
          <w:color w:val="000000"/>
          <w:sz w:val="28"/>
          <w:szCs w:val="28"/>
          <w:lang w:eastAsia="uk-UA"/>
        </w:rPr>
        <w:t>І-Х</w:t>
      </w:r>
      <w:r w:rsidR="005A5305" w:rsidRPr="00202DC9">
        <w:rPr>
          <w:rStyle w:val="0pt"/>
          <w:i w:val="0"/>
          <w:color w:val="000000"/>
          <w:sz w:val="28"/>
          <w:szCs w:val="28"/>
          <w:lang w:eastAsia="uk-UA"/>
        </w:rPr>
        <w:t>V</w:t>
      </w:r>
      <w:r w:rsidRPr="00202DC9">
        <w:rPr>
          <w:rStyle w:val="0pt"/>
          <w:i w:val="0"/>
          <w:color w:val="000000"/>
          <w:sz w:val="28"/>
          <w:szCs w:val="28"/>
          <w:lang w:eastAsia="uk-UA"/>
        </w:rPr>
        <w:t>ІІ ст. Відкри</w:t>
      </w:r>
      <w:r w:rsidRPr="00202DC9">
        <w:rPr>
          <w:rStyle w:val="0pt"/>
          <w:i w:val="0"/>
          <w:color w:val="000000"/>
          <w:sz w:val="28"/>
          <w:szCs w:val="28"/>
          <w:lang w:eastAsia="uk-UA"/>
        </w:rPr>
        <w:softHyphen/>
        <w:t>вали школи, типографії. Вели боротьбу проти національного гніту й на</w:t>
      </w:r>
      <w:r w:rsidRPr="00202DC9">
        <w:rPr>
          <w:rStyle w:val="0pt"/>
          <w:i w:val="0"/>
          <w:color w:val="000000"/>
          <w:sz w:val="28"/>
          <w:szCs w:val="28"/>
          <w:lang w:eastAsia="uk-UA"/>
        </w:rPr>
        <w:softHyphen/>
        <w:t>сильницького покатоличення православного населення.</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Булава</w:t>
      </w:r>
      <w:r w:rsidRPr="00202DC9">
        <w:rPr>
          <w:rStyle w:val="0pt"/>
          <w:i w:val="0"/>
          <w:color w:val="000000"/>
          <w:sz w:val="28"/>
          <w:szCs w:val="28"/>
          <w:lang w:eastAsia="uk-UA"/>
        </w:rPr>
        <w:t xml:space="preserve"> - 1) вид холодної зброї, що виникла в найдавніші часи й мала форму палиці, на одному з кінців якої була закріплена головка у формі кулі, восьмигранника, шестигранника і </w:t>
      </w:r>
      <w:r w:rsidR="00940A48">
        <w:rPr>
          <w:rStyle w:val="0pt"/>
          <w:i w:val="0"/>
          <w:color w:val="000000"/>
          <w:sz w:val="28"/>
          <w:szCs w:val="28"/>
          <w:lang w:eastAsia="uk-UA"/>
        </w:rPr>
        <w:t>т</w:t>
      </w:r>
      <w:r w:rsidRPr="00202DC9">
        <w:rPr>
          <w:rStyle w:val="0pt"/>
          <w:i w:val="0"/>
          <w:color w:val="000000"/>
          <w:sz w:val="28"/>
          <w:szCs w:val="28"/>
          <w:lang w:eastAsia="uk-UA"/>
        </w:rPr>
        <w:t xml:space="preserve">.п.; 2) один із </w:t>
      </w:r>
      <w:r w:rsidR="00940A48" w:rsidRPr="00202DC9">
        <w:rPr>
          <w:rStyle w:val="0pt"/>
          <w:i w:val="0"/>
          <w:color w:val="000000"/>
          <w:sz w:val="28"/>
          <w:szCs w:val="28"/>
          <w:lang w:eastAsia="uk-UA"/>
        </w:rPr>
        <w:t>клейнодів</w:t>
      </w:r>
      <w:r w:rsidRPr="00202DC9">
        <w:rPr>
          <w:rStyle w:val="0pt"/>
          <w:i w:val="0"/>
          <w:color w:val="000000"/>
          <w:sz w:val="28"/>
          <w:szCs w:val="28"/>
          <w:lang w:eastAsia="uk-UA"/>
        </w:rPr>
        <w:t xml:space="preserve"> у реєст</w:t>
      </w:r>
      <w:r w:rsidRPr="00202DC9">
        <w:rPr>
          <w:rStyle w:val="0pt"/>
          <w:i w:val="0"/>
          <w:color w:val="000000"/>
          <w:sz w:val="28"/>
          <w:szCs w:val="28"/>
          <w:lang w:eastAsia="uk-UA"/>
        </w:rPr>
        <w:softHyphen/>
        <w:t>ровому козацькому війську, на Запорозькій Січі та в Гетьманщині, що були ознакою влади гетьмана (кошового отамана).</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Бунчук -</w:t>
      </w:r>
      <w:r w:rsidRPr="00202DC9">
        <w:rPr>
          <w:rStyle w:val="0pt"/>
          <w:i w:val="0"/>
          <w:color w:val="000000"/>
          <w:sz w:val="28"/>
          <w:szCs w:val="28"/>
          <w:lang w:eastAsia="uk-UA"/>
        </w:rPr>
        <w:t xml:space="preserve"> одна з регалій у козацькому війську у вигляді палиц</w:t>
      </w:r>
      <w:r w:rsidR="00682A93">
        <w:rPr>
          <w:rStyle w:val="0pt"/>
          <w:i w:val="0"/>
          <w:color w:val="000000"/>
          <w:sz w:val="28"/>
          <w:szCs w:val="28"/>
          <w:lang w:eastAsia="uk-UA"/>
        </w:rPr>
        <w:t>ь</w:t>
      </w:r>
      <w:r w:rsidRPr="00202DC9">
        <w:rPr>
          <w:rStyle w:val="0pt"/>
          <w:i w:val="0"/>
          <w:color w:val="000000"/>
          <w:sz w:val="28"/>
          <w:szCs w:val="28"/>
          <w:lang w:eastAsia="uk-UA"/>
        </w:rPr>
        <w:t xml:space="preserve"> кулею або вістрям на верхньому кінці, під якими прикріплювалися китиці чи волосся з кінського або турячого хвоста.</w:t>
      </w:r>
    </w:p>
    <w:p w:rsidR="000C2BCD" w:rsidRPr="00202DC9" w:rsidRDefault="000C2BCD"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Вертеп</w:t>
      </w:r>
      <w:r w:rsidRPr="00202DC9">
        <w:rPr>
          <w:rStyle w:val="0pt"/>
          <w:i w:val="0"/>
          <w:color w:val="000000"/>
          <w:sz w:val="28"/>
          <w:szCs w:val="28"/>
          <w:lang w:eastAsia="uk-UA"/>
        </w:rPr>
        <w:t xml:space="preserve"> - український мандрівний народний музичний ляльковий театр</w:t>
      </w:r>
      <w:r w:rsidR="00682A93">
        <w:rPr>
          <w:rStyle w:val="0pt"/>
          <w:i w:val="0"/>
          <w:color w:val="000000"/>
          <w:sz w:val="28"/>
          <w:szCs w:val="28"/>
          <w:lang w:eastAsia="uk-UA"/>
        </w:rPr>
        <w:t xml:space="preserve">, </w:t>
      </w:r>
      <w:r w:rsidRPr="00202DC9">
        <w:rPr>
          <w:rStyle w:val="0pt"/>
          <w:i w:val="0"/>
          <w:color w:val="000000"/>
          <w:sz w:val="28"/>
          <w:szCs w:val="28"/>
          <w:lang w:eastAsia="uk-UA"/>
        </w:rPr>
        <w:t>ви</w:t>
      </w:r>
      <w:r w:rsidR="00682A93">
        <w:rPr>
          <w:rStyle w:val="0pt"/>
          <w:i w:val="0"/>
          <w:color w:val="000000"/>
          <w:sz w:val="28"/>
          <w:szCs w:val="28"/>
          <w:lang w:eastAsia="uk-UA"/>
        </w:rPr>
        <w:t>с</w:t>
      </w:r>
      <w:r w:rsidRPr="00202DC9">
        <w:rPr>
          <w:rStyle w:val="0pt"/>
          <w:i w:val="0"/>
          <w:color w:val="000000"/>
          <w:sz w:val="28"/>
          <w:szCs w:val="28"/>
          <w:lang w:eastAsia="uk-UA"/>
        </w:rPr>
        <w:t>тави якого характеризувалися певним сюжетом з провідною роллю музики, з дійовими особами, декораціями й костюмами</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Військо Запорозьке</w:t>
      </w:r>
      <w:r w:rsidRPr="00202DC9">
        <w:rPr>
          <w:rStyle w:val="0pt"/>
          <w:i w:val="0"/>
          <w:color w:val="000000"/>
          <w:sz w:val="28"/>
          <w:szCs w:val="28"/>
          <w:lang w:eastAsia="uk-UA"/>
        </w:rPr>
        <w:t xml:space="preserve"> - 1) Вій</w:t>
      </w:r>
      <w:r w:rsidR="00682A93">
        <w:rPr>
          <w:rStyle w:val="0pt"/>
          <w:i w:val="0"/>
          <w:color w:val="000000"/>
          <w:sz w:val="28"/>
          <w:szCs w:val="28"/>
          <w:lang w:eastAsia="uk-UA"/>
        </w:rPr>
        <w:t>с</w:t>
      </w:r>
      <w:r w:rsidRPr="00202DC9">
        <w:rPr>
          <w:rStyle w:val="0pt"/>
          <w:i w:val="0"/>
          <w:color w:val="000000"/>
          <w:sz w:val="28"/>
          <w:szCs w:val="28"/>
          <w:lang w:eastAsia="uk-UA"/>
        </w:rPr>
        <w:t>ько Запорозьке низове, реєстрове - офіційна назва реєстрового козацького війська, утвореного в 1572 р. рішен</w:t>
      </w:r>
      <w:r w:rsidRPr="00202DC9">
        <w:rPr>
          <w:rStyle w:val="0pt"/>
          <w:i w:val="0"/>
          <w:color w:val="000000"/>
          <w:sz w:val="28"/>
          <w:szCs w:val="28"/>
          <w:lang w:eastAsia="uk-UA"/>
        </w:rPr>
        <w:softHyphen/>
        <w:t>ням польського короля Сигізмунда II Августа для оборони південних кордонів Речі Посполитої від нападів турків і кримських татар. Формува</w:t>
      </w:r>
      <w:r w:rsidRPr="00202DC9">
        <w:rPr>
          <w:rStyle w:val="0pt"/>
          <w:i w:val="0"/>
          <w:color w:val="000000"/>
          <w:sz w:val="28"/>
          <w:szCs w:val="28"/>
          <w:lang w:eastAsia="uk-UA"/>
        </w:rPr>
        <w:softHyphen/>
        <w:t>лося з українських козаків, яких вносили до спеціального списку-реєстру, чисельність якого змінювалася. Внаслідок Національно-визвольної війни українського народу під проводом Б. Хмельницького 1648-1657 рр. Вій</w:t>
      </w:r>
      <w:r w:rsidRPr="00202DC9">
        <w:rPr>
          <w:rStyle w:val="0pt"/>
          <w:i w:val="0"/>
          <w:color w:val="000000"/>
          <w:sz w:val="28"/>
          <w:szCs w:val="28"/>
          <w:lang w:eastAsia="uk-UA"/>
        </w:rPr>
        <w:softHyphen/>
        <w:t>сько Запорозьке низове було підпорядковано польським властям і припинило своє існування; 2) офіційна назва відновленої внаслідок Національ</w:t>
      </w:r>
      <w:r w:rsidRPr="00202DC9">
        <w:rPr>
          <w:rStyle w:val="0pt"/>
          <w:i w:val="0"/>
          <w:color w:val="000000"/>
          <w:sz w:val="28"/>
          <w:szCs w:val="28"/>
          <w:lang w:eastAsia="uk-UA"/>
        </w:rPr>
        <w:softHyphen/>
        <w:t xml:space="preserve">но-визвольної війни українського народу </w:t>
      </w:r>
      <w:r w:rsidR="00682A93">
        <w:rPr>
          <w:rStyle w:val="0pt"/>
          <w:i w:val="0"/>
          <w:color w:val="000000"/>
          <w:sz w:val="28"/>
          <w:szCs w:val="28"/>
          <w:lang w:eastAsia="uk-UA"/>
        </w:rPr>
        <w:t xml:space="preserve">                         </w:t>
      </w:r>
      <w:r w:rsidRPr="00202DC9">
        <w:rPr>
          <w:rStyle w:val="0pt"/>
          <w:i w:val="0"/>
          <w:color w:val="000000"/>
          <w:sz w:val="28"/>
          <w:szCs w:val="28"/>
          <w:lang w:eastAsia="uk-UA"/>
        </w:rPr>
        <w:t>1648-1657 рр. української наці</w:t>
      </w:r>
      <w:r w:rsidRPr="00202DC9">
        <w:rPr>
          <w:rStyle w:val="0pt"/>
          <w:i w:val="0"/>
          <w:color w:val="000000"/>
          <w:sz w:val="28"/>
          <w:szCs w:val="28"/>
          <w:lang w:eastAsia="uk-UA"/>
        </w:rPr>
        <w:softHyphen/>
        <w:t>ональної держави та її збройних,</w:t>
      </w:r>
      <w:r w:rsidR="00682A93">
        <w:rPr>
          <w:rStyle w:val="0pt"/>
          <w:i w:val="0"/>
          <w:color w:val="000000"/>
          <w:sz w:val="28"/>
          <w:szCs w:val="28"/>
          <w:lang w:eastAsia="uk-UA"/>
        </w:rPr>
        <w:t xml:space="preserve"> </w:t>
      </w:r>
      <w:r w:rsidRPr="00202DC9">
        <w:rPr>
          <w:rStyle w:val="0pt"/>
          <w:i w:val="0"/>
          <w:color w:val="000000"/>
          <w:sz w:val="28"/>
          <w:szCs w:val="28"/>
          <w:lang w:eastAsia="uk-UA"/>
        </w:rPr>
        <w:t>сил; 3) Військо Запорозьке низове</w:t>
      </w:r>
      <w:r w:rsidR="00EE5482">
        <w:rPr>
          <w:rStyle w:val="0pt"/>
          <w:i w:val="0"/>
          <w:color w:val="000000"/>
          <w:sz w:val="28"/>
          <w:szCs w:val="28"/>
          <w:lang w:eastAsia="uk-UA"/>
        </w:rPr>
        <w:t xml:space="preserve"> </w:t>
      </w:r>
      <w:r w:rsidRPr="00202DC9">
        <w:rPr>
          <w:rStyle w:val="0pt"/>
          <w:i w:val="0"/>
          <w:color w:val="000000"/>
          <w:sz w:val="28"/>
          <w:szCs w:val="28"/>
          <w:lang w:eastAsia="uk-UA"/>
        </w:rPr>
        <w:t>- офіційна назва Запорозької Січі та її війська, що вживалася впродовж Х</w:t>
      </w:r>
      <w:r w:rsidR="00682A93" w:rsidRPr="00202DC9">
        <w:rPr>
          <w:rStyle w:val="0pt"/>
          <w:i w:val="0"/>
          <w:color w:val="000000"/>
          <w:sz w:val="28"/>
          <w:szCs w:val="28"/>
          <w:lang w:eastAsia="uk-UA"/>
        </w:rPr>
        <w:t>V</w:t>
      </w:r>
      <w:r w:rsidRPr="00202DC9">
        <w:rPr>
          <w:rStyle w:val="0pt"/>
          <w:i w:val="0"/>
          <w:color w:val="000000"/>
          <w:sz w:val="28"/>
          <w:szCs w:val="28"/>
          <w:lang w:eastAsia="uk-UA"/>
        </w:rPr>
        <w:t>І-Х</w:t>
      </w:r>
      <w:r w:rsidR="00682A93" w:rsidRPr="00202DC9">
        <w:rPr>
          <w:rStyle w:val="0pt"/>
          <w:i w:val="0"/>
          <w:color w:val="000000"/>
          <w:sz w:val="28"/>
          <w:szCs w:val="28"/>
          <w:lang w:eastAsia="uk-UA"/>
        </w:rPr>
        <w:t>V</w:t>
      </w:r>
      <w:r w:rsidRPr="00202DC9">
        <w:rPr>
          <w:rStyle w:val="0pt"/>
          <w:i w:val="0"/>
          <w:color w:val="000000"/>
          <w:sz w:val="28"/>
          <w:szCs w:val="28"/>
          <w:lang w:eastAsia="uk-UA"/>
        </w:rPr>
        <w:t>ІІІ</w:t>
      </w:r>
      <w:r w:rsidR="0049529E">
        <w:rPr>
          <w:rStyle w:val="0pt"/>
          <w:i w:val="0"/>
          <w:color w:val="000000"/>
          <w:sz w:val="28"/>
          <w:szCs w:val="28"/>
          <w:lang w:eastAsia="uk-UA"/>
        </w:rPr>
        <w:t xml:space="preserve"> </w:t>
      </w:r>
      <w:r w:rsidRPr="00202DC9">
        <w:rPr>
          <w:rStyle w:val="0pt"/>
          <w:i w:val="0"/>
          <w:color w:val="000000"/>
          <w:sz w:val="28"/>
          <w:szCs w:val="28"/>
          <w:lang w:eastAsia="uk-UA"/>
        </w:rPr>
        <w:t>ст.</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Гайдамаки -</w:t>
      </w:r>
      <w:r w:rsidRPr="00202DC9">
        <w:rPr>
          <w:rStyle w:val="0pt"/>
          <w:i w:val="0"/>
          <w:color w:val="000000"/>
          <w:sz w:val="28"/>
          <w:szCs w:val="28"/>
          <w:lang w:eastAsia="uk-UA"/>
        </w:rPr>
        <w:t xml:space="preserve"> народні повстанці в Правобережній Україні, яка до кін</w:t>
      </w:r>
      <w:r w:rsidRPr="00202DC9">
        <w:rPr>
          <w:rStyle w:val="0pt"/>
          <w:i w:val="0"/>
          <w:color w:val="000000"/>
          <w:sz w:val="28"/>
          <w:szCs w:val="28"/>
          <w:lang w:eastAsia="uk-UA"/>
        </w:rPr>
        <w:softHyphen/>
        <w:t xml:space="preserve">ця XVIII ст. перебувала під владою Речі Посполитої. Гайдамаками (,від тюркського слова </w:t>
      </w:r>
      <w:proofErr w:type="spellStart"/>
      <w:r w:rsidRPr="00202DC9">
        <w:rPr>
          <w:rStyle w:val="0pt"/>
          <w:i w:val="0"/>
          <w:color w:val="000000"/>
          <w:sz w:val="28"/>
          <w:szCs w:val="28"/>
          <w:lang w:eastAsia="uk-UA"/>
        </w:rPr>
        <w:t>гайде</w:t>
      </w:r>
      <w:proofErr w:type="spellEnd"/>
      <w:r w:rsidRPr="00202DC9">
        <w:rPr>
          <w:rStyle w:val="0pt"/>
          <w:i w:val="0"/>
          <w:color w:val="000000"/>
          <w:sz w:val="28"/>
          <w:szCs w:val="28"/>
          <w:lang w:eastAsia="uk-UA"/>
        </w:rPr>
        <w:t xml:space="preserve"> - чинити свавілля, турбувати) польська шляхта зневажливо називала учасників національно-визвольних змагань в Україні, що пожвавилися в першому десятиріччі XVIII ст. Гайдамацькі рухи тривали до кінця 60-х рр. і з рештою вилилися в грандіозне повстання, яке ввійшло в історію під назвою Коліївщина.</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Генеральна військова канцелярія</w:t>
      </w:r>
      <w:r w:rsidRPr="00202DC9">
        <w:rPr>
          <w:rStyle w:val="0pt"/>
          <w:i w:val="0"/>
          <w:color w:val="000000"/>
          <w:sz w:val="28"/>
          <w:szCs w:val="28"/>
          <w:lang w:eastAsia="uk-UA"/>
        </w:rPr>
        <w:t xml:space="preserve"> - найвища адміністративна установа Гетьманщини (Х</w:t>
      </w:r>
      <w:r w:rsidR="0049529E" w:rsidRPr="00202DC9">
        <w:rPr>
          <w:rStyle w:val="0pt"/>
          <w:i w:val="0"/>
          <w:color w:val="000000"/>
          <w:sz w:val="28"/>
          <w:szCs w:val="28"/>
          <w:lang w:eastAsia="uk-UA"/>
        </w:rPr>
        <w:t>V</w:t>
      </w:r>
      <w:r w:rsidRPr="00202DC9">
        <w:rPr>
          <w:rStyle w:val="0pt"/>
          <w:i w:val="0"/>
          <w:color w:val="000000"/>
          <w:sz w:val="28"/>
          <w:szCs w:val="28"/>
          <w:lang w:eastAsia="uk-UA"/>
        </w:rPr>
        <w:t>ІІ-Х</w:t>
      </w:r>
      <w:r w:rsidR="0049529E" w:rsidRPr="00202DC9">
        <w:rPr>
          <w:rStyle w:val="0pt"/>
          <w:i w:val="0"/>
          <w:color w:val="000000"/>
          <w:sz w:val="28"/>
          <w:szCs w:val="28"/>
          <w:lang w:eastAsia="uk-UA"/>
        </w:rPr>
        <w:t>V</w:t>
      </w:r>
      <w:r w:rsidRPr="00202DC9">
        <w:rPr>
          <w:rStyle w:val="0pt"/>
          <w:i w:val="0"/>
          <w:color w:val="000000"/>
          <w:sz w:val="28"/>
          <w:szCs w:val="28"/>
          <w:lang w:eastAsia="uk-UA"/>
        </w:rPr>
        <w:t>ІН ст.).</w:t>
      </w:r>
    </w:p>
    <w:p w:rsidR="000C2BCD" w:rsidRPr="00202DC9" w:rsidRDefault="000C2BCD"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Генеральна військова рада -</w:t>
      </w:r>
      <w:r w:rsidRPr="00202DC9">
        <w:rPr>
          <w:rStyle w:val="0pt"/>
          <w:i w:val="0"/>
          <w:color w:val="000000"/>
          <w:sz w:val="28"/>
          <w:szCs w:val="28"/>
          <w:lang w:eastAsia="uk-UA"/>
        </w:rPr>
        <w:t xml:space="preserve"> найвищий державний і політичний орган за часів Гетьманщини протягом 1648-1750 рр.</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Генеральна старшина</w:t>
      </w:r>
      <w:r w:rsidRPr="00202DC9">
        <w:rPr>
          <w:rStyle w:val="0pt"/>
          <w:i w:val="0"/>
          <w:color w:val="000000"/>
          <w:sz w:val="28"/>
          <w:szCs w:val="28"/>
          <w:lang w:eastAsia="uk-UA"/>
        </w:rPr>
        <w:t xml:space="preserve"> - вища державна адміністрація в Гетьманщині (Х</w:t>
      </w:r>
      <w:r w:rsidR="0049529E" w:rsidRPr="00202DC9">
        <w:rPr>
          <w:rStyle w:val="0pt"/>
          <w:i w:val="0"/>
          <w:color w:val="000000"/>
          <w:sz w:val="28"/>
          <w:szCs w:val="28"/>
          <w:lang w:eastAsia="uk-UA"/>
        </w:rPr>
        <w:t>V</w:t>
      </w:r>
      <w:r w:rsidRPr="00202DC9">
        <w:rPr>
          <w:rStyle w:val="0pt"/>
          <w:i w:val="0"/>
          <w:color w:val="000000"/>
          <w:sz w:val="28"/>
          <w:szCs w:val="28"/>
          <w:lang w:eastAsia="uk-UA"/>
        </w:rPr>
        <w:t>ІІ-Х</w:t>
      </w:r>
      <w:r w:rsidR="0049529E" w:rsidRPr="00202DC9">
        <w:rPr>
          <w:rStyle w:val="0pt"/>
          <w:i w:val="0"/>
          <w:color w:val="000000"/>
          <w:sz w:val="28"/>
          <w:szCs w:val="28"/>
          <w:lang w:eastAsia="uk-UA"/>
        </w:rPr>
        <w:t>V</w:t>
      </w:r>
      <w:r w:rsidRPr="00202DC9">
        <w:rPr>
          <w:rStyle w:val="0pt"/>
          <w:i w:val="0"/>
          <w:color w:val="000000"/>
          <w:sz w:val="28"/>
          <w:szCs w:val="28"/>
          <w:lang w:eastAsia="uk-UA"/>
        </w:rPr>
        <w:t>ІІ ст.).</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Гетьман</w:t>
      </w:r>
      <w:r w:rsidRPr="00202DC9">
        <w:rPr>
          <w:rStyle w:val="0pt"/>
          <w:i w:val="0"/>
          <w:color w:val="000000"/>
          <w:sz w:val="28"/>
          <w:szCs w:val="28"/>
          <w:lang w:eastAsia="uk-UA"/>
        </w:rPr>
        <w:t xml:space="preserve"> (</w:t>
      </w:r>
      <w:proofErr w:type="spellStart"/>
      <w:r w:rsidRPr="00202DC9">
        <w:rPr>
          <w:rStyle w:val="0pt"/>
          <w:i w:val="0"/>
          <w:color w:val="000000"/>
          <w:sz w:val="28"/>
          <w:szCs w:val="28"/>
          <w:lang w:eastAsia="uk-UA"/>
        </w:rPr>
        <w:t>польськ</w:t>
      </w:r>
      <w:proofErr w:type="spellEnd"/>
      <w:r w:rsidRPr="00202DC9">
        <w:rPr>
          <w:rStyle w:val="0pt"/>
          <w:i w:val="0"/>
          <w:color w:val="000000"/>
          <w:sz w:val="28"/>
          <w:szCs w:val="28"/>
          <w:lang w:eastAsia="uk-UA"/>
        </w:rPr>
        <w:t xml:space="preserve">. </w:t>
      </w:r>
      <w:proofErr w:type="gramStart"/>
      <w:r w:rsidR="0049529E">
        <w:rPr>
          <w:rStyle w:val="0pt"/>
          <w:i w:val="0"/>
          <w:color w:val="000000"/>
          <w:sz w:val="28"/>
          <w:szCs w:val="28"/>
          <w:lang w:val="en-US" w:eastAsia="uk-UA"/>
        </w:rPr>
        <w:t>hetman</w:t>
      </w:r>
      <w:proofErr w:type="gramEnd"/>
      <w:r w:rsidRPr="00202DC9">
        <w:rPr>
          <w:rStyle w:val="0pt"/>
          <w:i w:val="0"/>
          <w:color w:val="000000"/>
          <w:sz w:val="28"/>
          <w:szCs w:val="28"/>
          <w:lang w:eastAsia="uk-UA"/>
        </w:rPr>
        <w:t xml:space="preserve">, від нім. </w:t>
      </w:r>
      <w:proofErr w:type="spellStart"/>
      <w:r w:rsidR="0049529E">
        <w:rPr>
          <w:rStyle w:val="0pt"/>
          <w:i w:val="0"/>
          <w:color w:val="000000"/>
          <w:sz w:val="28"/>
          <w:szCs w:val="28"/>
          <w:lang w:val="en-US" w:eastAsia="uk-UA"/>
        </w:rPr>
        <w:t>hauptmann</w:t>
      </w:r>
      <w:proofErr w:type="spellEnd"/>
      <w:r w:rsidRPr="00202DC9">
        <w:rPr>
          <w:rStyle w:val="0pt"/>
          <w:i w:val="0"/>
          <w:color w:val="000000"/>
          <w:sz w:val="28"/>
          <w:szCs w:val="28"/>
          <w:lang w:eastAsia="uk-UA"/>
        </w:rPr>
        <w:t xml:space="preserve">- начальник) - воєначальник. 1) У Польщі згадується з 70-х рр. XV ст. у значенні ватажка найманих загонів, згодом - заступника короля у військових справах, головнокомандувача (гетьман коронний); 2) глава козацького війська в Україні в XVI і в першій половині XVII ст., що спочатку звався також </w:t>
      </w:r>
      <w:r w:rsidRPr="00202DC9">
        <w:rPr>
          <w:rStyle w:val="0pt"/>
          <w:i w:val="0"/>
          <w:color w:val="000000"/>
          <w:sz w:val="28"/>
          <w:szCs w:val="28"/>
          <w:lang w:eastAsia="uk-UA"/>
        </w:rPr>
        <w:lastRenderedPageBreak/>
        <w:t xml:space="preserve">«старшим»; з 1648 р. став на чолі державної організації. Обирався козаками, а з 1708 г. призначався царським урядом. На Лівобережній Україні посада гетьмана існувала до 1764 р. З 1663 до 1681 рр. посада гетьмана існувала також на Правобережній Україні. Титул гетьмана мав </w:t>
      </w:r>
      <w:r w:rsidR="0049529E" w:rsidRPr="0049529E">
        <w:rPr>
          <w:rStyle w:val="0pt"/>
          <w:i w:val="0"/>
          <w:color w:val="000000"/>
          <w:sz w:val="28"/>
          <w:szCs w:val="28"/>
          <w:lang w:val="ru-RU" w:eastAsia="uk-UA"/>
        </w:rPr>
        <w:t xml:space="preserve">                          </w:t>
      </w:r>
      <w:r w:rsidRPr="00202DC9">
        <w:rPr>
          <w:rStyle w:val="0pt"/>
          <w:i w:val="0"/>
          <w:color w:val="000000"/>
          <w:sz w:val="28"/>
          <w:szCs w:val="28"/>
          <w:lang w:eastAsia="uk-UA"/>
        </w:rPr>
        <w:t>П. Скоропадський - глава Української держави (квітень</w:t>
      </w:r>
      <w:r w:rsidR="0049529E" w:rsidRPr="0049529E">
        <w:rPr>
          <w:rStyle w:val="0pt"/>
          <w:i w:val="0"/>
          <w:color w:val="000000"/>
          <w:sz w:val="28"/>
          <w:szCs w:val="28"/>
          <w:lang w:val="ru-RU" w:eastAsia="uk-UA"/>
        </w:rPr>
        <w:t xml:space="preserve"> </w:t>
      </w:r>
      <w:r w:rsidRPr="00202DC9">
        <w:rPr>
          <w:rStyle w:val="0pt"/>
          <w:i w:val="0"/>
          <w:color w:val="000000"/>
          <w:sz w:val="28"/>
          <w:szCs w:val="28"/>
          <w:lang w:eastAsia="uk-UA"/>
        </w:rPr>
        <w:t>- грудень 1918р.)</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Ге</w:t>
      </w:r>
      <w:r w:rsidR="0049529E">
        <w:rPr>
          <w:rStyle w:val="22"/>
          <w:color w:val="000000"/>
          <w:sz w:val="28"/>
          <w:szCs w:val="28"/>
          <w:lang w:eastAsia="uk-UA"/>
        </w:rPr>
        <w:t>т</w:t>
      </w:r>
      <w:r w:rsidRPr="00202DC9">
        <w:rPr>
          <w:rStyle w:val="22"/>
          <w:color w:val="000000"/>
          <w:sz w:val="28"/>
          <w:szCs w:val="28"/>
          <w:lang w:eastAsia="uk-UA"/>
        </w:rPr>
        <w:t>ьм</w:t>
      </w:r>
      <w:r w:rsidR="0049529E">
        <w:rPr>
          <w:rStyle w:val="22"/>
          <w:color w:val="000000"/>
          <w:sz w:val="28"/>
          <w:szCs w:val="28"/>
          <w:lang w:eastAsia="uk-UA"/>
        </w:rPr>
        <w:t>а</w:t>
      </w:r>
      <w:r w:rsidRPr="00202DC9">
        <w:rPr>
          <w:rStyle w:val="22"/>
          <w:color w:val="000000"/>
          <w:sz w:val="28"/>
          <w:szCs w:val="28"/>
          <w:lang w:eastAsia="uk-UA"/>
        </w:rPr>
        <w:t>нщина -</w:t>
      </w:r>
      <w:r w:rsidRPr="00202DC9">
        <w:rPr>
          <w:rStyle w:val="0pt"/>
          <w:i w:val="0"/>
          <w:color w:val="000000"/>
          <w:sz w:val="28"/>
          <w:szCs w:val="28"/>
          <w:lang w:eastAsia="uk-UA"/>
        </w:rPr>
        <w:t xml:space="preserve"> усталена в науковій літературі назва Української національної держави, відновленої внаслідок Національно-визвольної війни українського народу під проводом Б. Хмельницького </w:t>
      </w:r>
      <w:r w:rsidR="00940A48">
        <w:rPr>
          <w:rStyle w:val="0pt"/>
          <w:i w:val="0"/>
          <w:color w:val="000000"/>
          <w:sz w:val="28"/>
          <w:szCs w:val="28"/>
          <w:lang w:eastAsia="uk-UA"/>
        </w:rPr>
        <w:t xml:space="preserve">                       </w:t>
      </w:r>
      <w:r w:rsidRPr="00202DC9">
        <w:rPr>
          <w:rStyle w:val="0pt"/>
          <w:i w:val="0"/>
          <w:color w:val="000000"/>
          <w:sz w:val="28"/>
          <w:szCs w:val="28"/>
          <w:lang w:eastAsia="uk-UA"/>
        </w:rPr>
        <w:t>1648</w:t>
      </w:r>
      <w:r w:rsidR="00940A48">
        <w:rPr>
          <w:rStyle w:val="0pt"/>
          <w:i w:val="0"/>
          <w:color w:val="000000"/>
          <w:sz w:val="28"/>
          <w:szCs w:val="28"/>
          <w:lang w:eastAsia="uk-UA"/>
        </w:rPr>
        <w:t xml:space="preserve"> -</w:t>
      </w:r>
      <w:r w:rsidRPr="00202DC9">
        <w:rPr>
          <w:rStyle w:val="0pt"/>
          <w:i w:val="0"/>
          <w:color w:val="000000"/>
          <w:sz w:val="28"/>
          <w:szCs w:val="28"/>
          <w:lang w:eastAsia="uk-UA"/>
        </w:rPr>
        <w:t xml:space="preserve"> 1657 рр., що існувала в 1648-1782 рр. Офіційна назва держави - Військо Запорозьке. Керували нею гетьмани, звідти і пішла назва. Царський уряд уникав вживання терміна Гетьманщина і в офіційних документах називав її Малоросією. Столицями Гетьманщини в різні часи були міста Чигирин, Гадяч, Батурин, Глухів.</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 xml:space="preserve">Городові </w:t>
      </w:r>
      <w:r w:rsidR="0049529E">
        <w:rPr>
          <w:rStyle w:val="22"/>
          <w:color w:val="000000"/>
          <w:sz w:val="28"/>
          <w:szCs w:val="28"/>
          <w:lang w:eastAsia="uk-UA"/>
        </w:rPr>
        <w:t>козак</w:t>
      </w:r>
      <w:r w:rsidRPr="00202DC9">
        <w:rPr>
          <w:rStyle w:val="22"/>
          <w:color w:val="000000"/>
          <w:sz w:val="28"/>
          <w:szCs w:val="28"/>
          <w:lang w:eastAsia="uk-UA"/>
        </w:rPr>
        <w:t>и -</w:t>
      </w:r>
      <w:r w:rsidRPr="00202DC9">
        <w:rPr>
          <w:rStyle w:val="0pt"/>
          <w:i w:val="0"/>
          <w:color w:val="000000"/>
          <w:sz w:val="28"/>
          <w:szCs w:val="28"/>
          <w:lang w:eastAsia="uk-UA"/>
        </w:rPr>
        <w:t xml:space="preserve"> 1)частина українського козацтва, яка, на відміну від низового запорозького козацтва, проживала не на Січі, а «на волостях», або в городах, тобто на землях, що були під владою місцевої адміні</w:t>
      </w:r>
      <w:r w:rsidRPr="00202DC9">
        <w:rPr>
          <w:rStyle w:val="0pt"/>
          <w:i w:val="0"/>
          <w:color w:val="000000"/>
          <w:sz w:val="28"/>
          <w:szCs w:val="28"/>
          <w:lang w:eastAsia="uk-UA"/>
        </w:rPr>
        <w:softHyphen/>
        <w:t>страції Великого князівства Литовського; городові козаки не мали офі</w:t>
      </w:r>
      <w:r w:rsidRPr="00202DC9">
        <w:rPr>
          <w:rStyle w:val="0pt"/>
          <w:i w:val="0"/>
          <w:color w:val="000000"/>
          <w:sz w:val="28"/>
          <w:szCs w:val="28"/>
          <w:lang w:eastAsia="uk-UA"/>
        </w:rPr>
        <w:softHyphen/>
        <w:t>ційного статусу; 2) офіційна назва козацького стану, яка вживалася в Україні від середини XVII - до 80-х рр. XVIII ст.</w:t>
      </w:r>
    </w:p>
    <w:p w:rsidR="0049529E" w:rsidRDefault="000C2BCD"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Греко-католицька церков -</w:t>
      </w:r>
      <w:r w:rsidRPr="00202DC9">
        <w:rPr>
          <w:rStyle w:val="0pt"/>
          <w:i w:val="0"/>
          <w:color w:val="000000"/>
          <w:sz w:val="28"/>
          <w:szCs w:val="28"/>
          <w:lang w:eastAsia="uk-UA"/>
        </w:rPr>
        <w:t xml:space="preserve"> найбільша католицька церква східного обряду в світі. Греко-католицька церква виникла із проголошенням Берестейської унії в 1596 р. у Бересті (злука католицької церкви і православ</w:t>
      </w:r>
      <w:r w:rsidRPr="00202DC9">
        <w:rPr>
          <w:rStyle w:val="0pt"/>
          <w:i w:val="0"/>
          <w:color w:val="000000"/>
          <w:sz w:val="28"/>
          <w:szCs w:val="28"/>
          <w:lang w:eastAsia="uk-UA"/>
        </w:rPr>
        <w:softHyphen/>
        <w:t>них єпископів України і</w:t>
      </w:r>
      <w:r w:rsidR="0049529E">
        <w:rPr>
          <w:rStyle w:val="0pt"/>
          <w:i w:val="0"/>
          <w:color w:val="000000"/>
          <w:sz w:val="28"/>
          <w:szCs w:val="28"/>
          <w:lang w:eastAsia="uk-UA"/>
        </w:rPr>
        <w:t xml:space="preserve"> </w:t>
      </w:r>
      <w:r w:rsidRPr="00202DC9">
        <w:rPr>
          <w:rStyle w:val="0pt"/>
          <w:i w:val="0"/>
          <w:color w:val="000000"/>
          <w:sz w:val="28"/>
          <w:szCs w:val="28"/>
          <w:lang w:eastAsia="uk-UA"/>
        </w:rPr>
        <w:t>Білорусі). Однак не всі православні приєдналися до унії: відбулося розділення українських і білоруських віруючих на уні</w:t>
      </w:r>
      <w:r w:rsidRPr="00202DC9">
        <w:rPr>
          <w:rStyle w:val="0pt"/>
          <w:i w:val="0"/>
          <w:color w:val="000000"/>
          <w:sz w:val="28"/>
          <w:szCs w:val="28"/>
          <w:lang w:eastAsia="uk-UA"/>
        </w:rPr>
        <w:softHyphen/>
      </w:r>
      <w:r w:rsidR="0049529E">
        <w:rPr>
          <w:rStyle w:val="0pt"/>
          <w:i w:val="0"/>
          <w:color w:val="000000"/>
          <w:sz w:val="28"/>
          <w:szCs w:val="28"/>
          <w:lang w:eastAsia="uk-UA"/>
        </w:rPr>
        <w:t>атів (прихильників унії) і православних. Згідно угодами Берестейської унії, у греко-католицькій церкві богослужіння, церковна організація й обряди залишилися такими, як були в православній церкві. Але греко-католицька церква, підпорядковувалася папі Римському і прийняла ряд католицьких догматів.</w:t>
      </w:r>
    </w:p>
    <w:p w:rsidR="000C2BCD" w:rsidRPr="00202DC9" w:rsidRDefault="000C2BCD"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Гуманізм</w:t>
      </w:r>
      <w:r w:rsidRPr="00202DC9">
        <w:rPr>
          <w:rStyle w:val="0pt"/>
          <w:i w:val="0"/>
          <w:color w:val="000000"/>
          <w:sz w:val="28"/>
          <w:szCs w:val="28"/>
          <w:lang w:eastAsia="uk-UA"/>
        </w:rPr>
        <w:t xml:space="preserve"> (від лат. </w:t>
      </w:r>
      <w:proofErr w:type="spellStart"/>
      <w:proofErr w:type="gramStart"/>
      <w:r w:rsidR="001F25E0">
        <w:rPr>
          <w:rStyle w:val="0pt"/>
          <w:i w:val="0"/>
          <w:color w:val="000000"/>
          <w:sz w:val="28"/>
          <w:szCs w:val="28"/>
          <w:lang w:val="en-US" w:eastAsia="uk-UA"/>
        </w:rPr>
        <w:t>h</w:t>
      </w:r>
      <w:r w:rsidR="0049529E">
        <w:rPr>
          <w:rStyle w:val="0pt"/>
          <w:i w:val="0"/>
          <w:color w:val="000000"/>
          <w:sz w:val="28"/>
          <w:szCs w:val="28"/>
          <w:lang w:val="en-US" w:eastAsia="uk-UA"/>
        </w:rPr>
        <w:t>umanus</w:t>
      </w:r>
      <w:proofErr w:type="spellEnd"/>
      <w:proofErr w:type="gramEnd"/>
      <w:r w:rsidR="0049529E" w:rsidRPr="0049529E">
        <w:rPr>
          <w:rStyle w:val="0pt"/>
          <w:i w:val="0"/>
          <w:color w:val="000000"/>
          <w:sz w:val="28"/>
          <w:szCs w:val="28"/>
          <w:lang w:eastAsia="uk-UA"/>
        </w:rPr>
        <w:t xml:space="preserve"> </w:t>
      </w:r>
      <w:r w:rsidR="0049529E">
        <w:rPr>
          <w:rStyle w:val="0pt"/>
          <w:i w:val="0"/>
          <w:color w:val="000000"/>
          <w:sz w:val="28"/>
          <w:szCs w:val="28"/>
          <w:lang w:eastAsia="uk-UA"/>
        </w:rPr>
        <w:t>–</w:t>
      </w:r>
      <w:r w:rsidR="0049529E" w:rsidRPr="0049529E">
        <w:rPr>
          <w:rStyle w:val="0pt"/>
          <w:i w:val="0"/>
          <w:color w:val="000000"/>
          <w:sz w:val="28"/>
          <w:szCs w:val="28"/>
          <w:lang w:eastAsia="uk-UA"/>
        </w:rPr>
        <w:t xml:space="preserve"> </w:t>
      </w:r>
      <w:r w:rsidR="0049529E">
        <w:rPr>
          <w:rStyle w:val="0pt"/>
          <w:i w:val="0"/>
          <w:color w:val="000000"/>
          <w:sz w:val="28"/>
          <w:szCs w:val="28"/>
          <w:lang w:eastAsia="uk-UA"/>
        </w:rPr>
        <w:t>людяний, людський</w:t>
      </w:r>
      <w:r w:rsidRPr="00202DC9">
        <w:rPr>
          <w:rStyle w:val="6pt1"/>
          <w:i w:val="0"/>
          <w:color w:val="000000"/>
          <w:sz w:val="28"/>
          <w:szCs w:val="28"/>
          <w:lang w:eastAsia="uk-UA"/>
        </w:rPr>
        <w:t xml:space="preserve">) </w:t>
      </w:r>
      <w:r w:rsidRPr="00202DC9">
        <w:rPr>
          <w:rStyle w:val="0pt"/>
          <w:i w:val="0"/>
          <w:color w:val="000000"/>
          <w:sz w:val="28"/>
          <w:szCs w:val="28"/>
          <w:lang w:eastAsia="uk-UA"/>
        </w:rPr>
        <w:t>- світське вільнодумство епохи Відродження, що протистояло середньовічній схоластиці й духовному пануванню церкви. У широкому розумінні - визнання цін</w:t>
      </w:r>
      <w:r w:rsidRPr="00202DC9">
        <w:rPr>
          <w:rStyle w:val="0pt"/>
          <w:i w:val="0"/>
          <w:color w:val="000000"/>
          <w:sz w:val="28"/>
          <w:szCs w:val="28"/>
          <w:lang w:eastAsia="uk-UA"/>
        </w:rPr>
        <w:softHyphen/>
        <w:t>ності людини як особистості, її права на розвиток і відновлення своїх здібностей.</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Джура -</w:t>
      </w:r>
      <w:r w:rsidRPr="00202DC9">
        <w:rPr>
          <w:rStyle w:val="0pt"/>
          <w:i w:val="0"/>
          <w:color w:val="000000"/>
          <w:sz w:val="28"/>
          <w:szCs w:val="28"/>
          <w:lang w:eastAsia="uk-UA"/>
        </w:rPr>
        <w:t xml:space="preserve"> молодий вихованець, зброєносець і помічник досвідченого козака. Інститут джур був дуже поширений і авторитетний, бо існував протягом усієї історії козацтва.</w:t>
      </w:r>
    </w:p>
    <w:p w:rsidR="000C2BCD" w:rsidRPr="00202DC9" w:rsidRDefault="000C2BCD"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«Дике поле»</w:t>
      </w:r>
      <w:r w:rsidRPr="00202DC9">
        <w:rPr>
          <w:rStyle w:val="0pt"/>
          <w:i w:val="0"/>
          <w:color w:val="000000"/>
          <w:sz w:val="28"/>
          <w:szCs w:val="28"/>
          <w:lang w:eastAsia="uk-UA"/>
        </w:rPr>
        <w:t xml:space="preserve"> - історична назва території між Доном, Верхньою Окою й лівими притоками Десни та Дніпра, що відокремлювала Руську держа</w:t>
      </w:r>
      <w:r w:rsidRPr="00202DC9">
        <w:rPr>
          <w:rStyle w:val="0pt"/>
          <w:i w:val="0"/>
          <w:color w:val="000000"/>
          <w:sz w:val="28"/>
          <w:szCs w:val="28"/>
          <w:lang w:eastAsia="uk-UA"/>
        </w:rPr>
        <w:softHyphen/>
        <w:t>ву від Кримського ханства. Особливо сприятливими для заселення украї</w:t>
      </w:r>
      <w:r w:rsidRPr="00202DC9">
        <w:rPr>
          <w:rStyle w:val="0pt"/>
          <w:i w:val="0"/>
          <w:color w:val="000000"/>
          <w:sz w:val="28"/>
          <w:szCs w:val="28"/>
          <w:lang w:eastAsia="uk-UA"/>
        </w:rPr>
        <w:softHyphen/>
        <w:t>нцями «Дике поле» стало в ХІ</w:t>
      </w:r>
      <w:r w:rsidR="001F25E0" w:rsidRPr="00202DC9">
        <w:rPr>
          <w:rStyle w:val="0pt"/>
          <w:i w:val="0"/>
          <w:color w:val="000000"/>
          <w:sz w:val="28"/>
          <w:szCs w:val="28"/>
          <w:lang w:eastAsia="uk-UA"/>
        </w:rPr>
        <w:t>V</w:t>
      </w:r>
      <w:r w:rsidRPr="00202DC9">
        <w:rPr>
          <w:rStyle w:val="0pt"/>
          <w:i w:val="0"/>
          <w:color w:val="000000"/>
          <w:sz w:val="28"/>
          <w:szCs w:val="28"/>
          <w:lang w:eastAsia="uk-UA"/>
        </w:rPr>
        <w:t>-Х</w:t>
      </w:r>
      <w:r w:rsidR="001F25E0" w:rsidRPr="00202DC9">
        <w:rPr>
          <w:rStyle w:val="0pt"/>
          <w:i w:val="0"/>
          <w:color w:val="000000"/>
          <w:sz w:val="28"/>
          <w:szCs w:val="28"/>
          <w:lang w:eastAsia="uk-UA"/>
        </w:rPr>
        <w:t>V</w:t>
      </w:r>
      <w:r w:rsidRPr="00202DC9">
        <w:rPr>
          <w:rStyle w:val="0pt"/>
          <w:i w:val="0"/>
          <w:color w:val="000000"/>
          <w:sz w:val="28"/>
          <w:szCs w:val="28"/>
          <w:lang w:eastAsia="uk-UA"/>
        </w:rPr>
        <w:t xml:space="preserve"> ст., коли ці землі ввійшли до складу Великого князівства Литовського. Під впливом зростаючої небезпеки від нападів кримських татар тут у XV ст. сформувалося українське козацтво. У Х</w:t>
      </w:r>
      <w:r w:rsidR="001F25E0" w:rsidRPr="00202DC9">
        <w:rPr>
          <w:rStyle w:val="0pt"/>
          <w:i w:val="0"/>
          <w:color w:val="000000"/>
          <w:sz w:val="28"/>
          <w:szCs w:val="28"/>
          <w:lang w:eastAsia="uk-UA"/>
        </w:rPr>
        <w:t>V</w:t>
      </w:r>
      <w:r w:rsidRPr="00202DC9">
        <w:rPr>
          <w:rStyle w:val="0pt"/>
          <w:i w:val="0"/>
          <w:color w:val="000000"/>
          <w:sz w:val="28"/>
          <w:szCs w:val="28"/>
          <w:lang w:eastAsia="uk-UA"/>
        </w:rPr>
        <w:t>І-Х</w:t>
      </w:r>
      <w:r w:rsidR="001F25E0" w:rsidRPr="00202DC9">
        <w:rPr>
          <w:rStyle w:val="0pt"/>
          <w:i w:val="0"/>
          <w:color w:val="000000"/>
          <w:sz w:val="28"/>
          <w:szCs w:val="28"/>
          <w:lang w:eastAsia="uk-UA"/>
        </w:rPr>
        <w:t>V</w:t>
      </w:r>
      <w:r w:rsidR="001F25E0">
        <w:rPr>
          <w:rStyle w:val="0pt"/>
          <w:i w:val="0"/>
          <w:color w:val="000000"/>
          <w:sz w:val="28"/>
          <w:szCs w:val="28"/>
          <w:lang w:val="en-US" w:eastAsia="uk-UA"/>
        </w:rPr>
        <w:t>II</w:t>
      </w:r>
      <w:r w:rsidRPr="00202DC9">
        <w:rPr>
          <w:rStyle w:val="0pt"/>
          <w:i w:val="0"/>
          <w:color w:val="000000"/>
          <w:sz w:val="28"/>
          <w:szCs w:val="28"/>
          <w:lang w:eastAsia="uk-UA"/>
        </w:rPr>
        <w:t xml:space="preserve"> ст. уряд Польсько-Литовської держави «Диким полем» вва</w:t>
      </w:r>
      <w:r w:rsidRPr="00202DC9">
        <w:rPr>
          <w:rStyle w:val="0pt"/>
          <w:i w:val="0"/>
          <w:color w:val="000000"/>
          <w:sz w:val="28"/>
          <w:szCs w:val="28"/>
          <w:lang w:eastAsia="uk-UA"/>
        </w:rPr>
        <w:softHyphen/>
        <w:t xml:space="preserve">жав українські землі, що знаходилися на схід і південь від Білої </w:t>
      </w:r>
      <w:r w:rsidRPr="001F25E0">
        <w:rPr>
          <w:rStyle w:val="0pt"/>
          <w:i w:val="0"/>
          <w:color w:val="000000"/>
          <w:sz w:val="28"/>
          <w:szCs w:val="28"/>
          <w:lang w:eastAsia="uk-UA"/>
        </w:rPr>
        <w:t xml:space="preserve">Церкви, і роздавав їх магнатам і шляхті у приватну власність як </w:t>
      </w:r>
      <w:r w:rsidR="000002A0" w:rsidRPr="001F25E0">
        <w:rPr>
          <w:rStyle w:val="0pt"/>
          <w:i w:val="0"/>
          <w:color w:val="000000"/>
          <w:sz w:val="28"/>
          <w:szCs w:val="28"/>
          <w:lang w:eastAsia="uk-UA"/>
        </w:rPr>
        <w:lastRenderedPageBreak/>
        <w:t>незаселені</w:t>
      </w:r>
      <w:r w:rsidRPr="001F25E0">
        <w:rPr>
          <w:rStyle w:val="0pt"/>
          <w:i w:val="0"/>
          <w:color w:val="000000"/>
          <w:sz w:val="28"/>
          <w:szCs w:val="28"/>
          <w:lang w:eastAsia="uk-UA"/>
        </w:rPr>
        <w:t>,</w:t>
      </w:r>
      <w:r w:rsidRPr="00202DC9">
        <w:rPr>
          <w:rStyle w:val="0pt"/>
          <w:i w:val="0"/>
          <w:color w:val="000000"/>
          <w:sz w:val="28"/>
          <w:szCs w:val="28"/>
          <w:lang w:eastAsia="uk-UA"/>
        </w:rPr>
        <w:t xml:space="preserve"> хоча там проживало українське населення. Наприкінці </w:t>
      </w:r>
      <w:r w:rsidR="001F25E0" w:rsidRPr="001F25E0">
        <w:rPr>
          <w:rStyle w:val="0pt"/>
          <w:i w:val="0"/>
          <w:color w:val="000000"/>
          <w:sz w:val="28"/>
          <w:szCs w:val="28"/>
          <w:lang w:eastAsia="uk-UA"/>
        </w:rPr>
        <w:t xml:space="preserve">               </w:t>
      </w:r>
      <w:r w:rsidRPr="00202DC9">
        <w:rPr>
          <w:rStyle w:val="0pt"/>
          <w:i w:val="0"/>
          <w:color w:val="000000"/>
          <w:sz w:val="28"/>
          <w:szCs w:val="28"/>
          <w:lang w:eastAsia="uk-UA"/>
        </w:rPr>
        <w:t>XVIII ст. назва «Дике поле» фактично не вживається.</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Думи</w:t>
      </w:r>
      <w:r w:rsidRPr="00202DC9">
        <w:rPr>
          <w:rStyle w:val="0pt"/>
          <w:i w:val="0"/>
          <w:color w:val="000000"/>
          <w:sz w:val="28"/>
          <w:szCs w:val="28"/>
          <w:lang w:eastAsia="uk-UA"/>
        </w:rPr>
        <w:t xml:space="preserve"> - лірико-епічні твори української усної словесності про події з життя козацької України в Х</w:t>
      </w:r>
      <w:r w:rsidR="001F25E0" w:rsidRPr="00202DC9">
        <w:rPr>
          <w:rStyle w:val="0pt"/>
          <w:i w:val="0"/>
          <w:color w:val="000000"/>
          <w:sz w:val="28"/>
          <w:szCs w:val="28"/>
          <w:lang w:eastAsia="uk-UA"/>
        </w:rPr>
        <w:t>V</w:t>
      </w:r>
      <w:r w:rsidRPr="00202DC9">
        <w:rPr>
          <w:rStyle w:val="0pt"/>
          <w:i w:val="0"/>
          <w:color w:val="000000"/>
          <w:sz w:val="28"/>
          <w:szCs w:val="28"/>
          <w:lang w:eastAsia="uk-UA"/>
        </w:rPr>
        <w:t>І-Х</w:t>
      </w:r>
      <w:r w:rsidR="001F25E0" w:rsidRPr="00202DC9">
        <w:rPr>
          <w:rStyle w:val="0pt"/>
          <w:i w:val="0"/>
          <w:color w:val="000000"/>
          <w:sz w:val="28"/>
          <w:szCs w:val="28"/>
          <w:lang w:eastAsia="uk-UA"/>
        </w:rPr>
        <w:t>V</w:t>
      </w:r>
      <w:r w:rsidR="001F25E0">
        <w:rPr>
          <w:rStyle w:val="0pt"/>
          <w:i w:val="0"/>
          <w:color w:val="000000"/>
          <w:sz w:val="28"/>
          <w:szCs w:val="28"/>
          <w:lang w:val="en-US" w:eastAsia="uk-UA"/>
        </w:rPr>
        <w:t>II</w:t>
      </w:r>
      <w:r w:rsidRPr="00202DC9">
        <w:rPr>
          <w:rStyle w:val="0pt"/>
          <w:i w:val="0"/>
          <w:color w:val="000000"/>
          <w:sz w:val="28"/>
          <w:szCs w:val="28"/>
          <w:lang w:eastAsia="uk-UA"/>
        </w:rPr>
        <w:t xml:space="preserve"> </w:t>
      </w:r>
      <w:r w:rsidR="001F25E0">
        <w:rPr>
          <w:rStyle w:val="0pt"/>
          <w:i w:val="0"/>
          <w:color w:val="000000"/>
          <w:sz w:val="28"/>
          <w:szCs w:val="28"/>
          <w:lang w:eastAsia="uk-UA"/>
        </w:rPr>
        <w:t>ст.</w:t>
      </w:r>
      <w:r w:rsidRPr="00202DC9">
        <w:rPr>
          <w:rStyle w:val="0pt"/>
          <w:i w:val="0"/>
          <w:color w:val="000000"/>
          <w:sz w:val="28"/>
          <w:szCs w:val="28"/>
          <w:lang w:eastAsia="uk-UA"/>
        </w:rPr>
        <w:t>, У їхній основі були сюжети, продиктовані політичним життям українських земель, боротьбою проти турецько-татарської агресії та іноземного поневолення.</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Задунайська Січ</w:t>
      </w:r>
      <w:r w:rsidRPr="00202DC9">
        <w:rPr>
          <w:rStyle w:val="0pt"/>
          <w:i w:val="0"/>
          <w:color w:val="000000"/>
          <w:sz w:val="28"/>
          <w:szCs w:val="28"/>
          <w:lang w:eastAsia="uk-UA"/>
        </w:rPr>
        <w:t xml:space="preserve"> - військово-державна організація колишніх запоро</w:t>
      </w:r>
      <w:r w:rsidRPr="00202DC9">
        <w:rPr>
          <w:rStyle w:val="0pt"/>
          <w:i w:val="0"/>
          <w:color w:val="000000"/>
          <w:sz w:val="28"/>
          <w:szCs w:val="28"/>
          <w:lang w:eastAsia="uk-UA"/>
        </w:rPr>
        <w:softHyphen/>
        <w:t>зьких козаків у гирлі Дунаю в 1775—1828 рр. Виникла після</w:t>
      </w:r>
      <w:r w:rsidR="001F25E0">
        <w:rPr>
          <w:rStyle w:val="0pt"/>
          <w:i w:val="0"/>
          <w:color w:val="000000"/>
          <w:sz w:val="28"/>
          <w:szCs w:val="28"/>
          <w:lang w:eastAsia="uk-UA"/>
        </w:rPr>
        <w:t xml:space="preserve"> </w:t>
      </w:r>
      <w:r w:rsidRPr="00202DC9">
        <w:rPr>
          <w:rStyle w:val="0pt"/>
          <w:i w:val="0"/>
          <w:color w:val="000000"/>
          <w:sz w:val="28"/>
          <w:szCs w:val="28"/>
          <w:lang w:eastAsia="uk-UA"/>
        </w:rPr>
        <w:t>Зруйнування царським військом Нової Січі й ліквідації запорозького козацького війсь</w:t>
      </w:r>
      <w:r w:rsidRPr="00202DC9">
        <w:rPr>
          <w:rStyle w:val="0pt"/>
          <w:i w:val="0"/>
          <w:color w:val="000000"/>
          <w:sz w:val="28"/>
          <w:szCs w:val="28"/>
          <w:lang w:eastAsia="uk-UA"/>
        </w:rPr>
        <w:softHyphen/>
        <w:t>ка у червні 1775 р. Після російсько-турецької війни 1828-1829 рр. царсь</w:t>
      </w:r>
      <w:r w:rsidRPr="00202DC9">
        <w:rPr>
          <w:rStyle w:val="0pt"/>
          <w:i w:val="0"/>
          <w:color w:val="000000"/>
          <w:sz w:val="28"/>
          <w:szCs w:val="28"/>
          <w:lang w:eastAsia="uk-UA"/>
        </w:rPr>
        <w:softHyphen/>
        <w:t xml:space="preserve">кий уряд поселив </w:t>
      </w:r>
      <w:proofErr w:type="spellStart"/>
      <w:r w:rsidRPr="00202DC9">
        <w:rPr>
          <w:rStyle w:val="0pt"/>
          <w:i w:val="0"/>
          <w:color w:val="000000"/>
          <w:sz w:val="28"/>
          <w:szCs w:val="28"/>
          <w:lang w:eastAsia="uk-UA"/>
        </w:rPr>
        <w:t>задунайців</w:t>
      </w:r>
      <w:proofErr w:type="spellEnd"/>
      <w:r w:rsidRPr="00202DC9">
        <w:rPr>
          <w:rStyle w:val="0pt"/>
          <w:i w:val="0"/>
          <w:color w:val="000000"/>
          <w:sz w:val="28"/>
          <w:szCs w:val="28"/>
          <w:lang w:eastAsia="uk-UA"/>
        </w:rPr>
        <w:t xml:space="preserve"> на Азовському узбережжі сформувавши з них Азовське козацьке військо.</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Запорозька Січ</w:t>
      </w:r>
      <w:r w:rsidRPr="00202DC9">
        <w:rPr>
          <w:rStyle w:val="0pt"/>
          <w:i w:val="0"/>
          <w:color w:val="000000"/>
          <w:sz w:val="28"/>
          <w:szCs w:val="28"/>
          <w:lang w:eastAsia="uk-UA"/>
        </w:rPr>
        <w:t xml:space="preserve"> - суспільно-політична та військово-адміністративна організація українського козацтва, що склалася у першій половині XVI ст. за дніпровими порогами у районі острова Хортиця і існувала до 1775 р. Утворення Запорозької Січі пов’язане з процесом формування українського козацтва й освоєння ним раніше спустошених татарами українських земель між Дніпром і Південним Бугом. Запорозькій Січі належала провідна роль у Національно-визвольній: війні українського народу 1648-1657 рр. У квітні 1775 р. імператриця Катерина II прийняла рішення про ліквідацію Запорозької Січі.</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Зимівник</w:t>
      </w:r>
      <w:r w:rsidRPr="00202DC9">
        <w:rPr>
          <w:rStyle w:val="0pt"/>
          <w:i w:val="0"/>
          <w:color w:val="000000"/>
          <w:sz w:val="28"/>
          <w:szCs w:val="28"/>
          <w:lang w:eastAsia="uk-UA"/>
        </w:rPr>
        <w:t xml:space="preserve"> - назва господарства, хутора у запорозьких, чорноморських і частини донських козаків, де вони перебували, коли не було воєнних дій, особливо взимку.</w:t>
      </w:r>
    </w:p>
    <w:p w:rsidR="000C2BCD" w:rsidRPr="00202DC9" w:rsidRDefault="000C2BCD"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Інтермедія</w:t>
      </w:r>
      <w:r w:rsidRPr="00202DC9">
        <w:rPr>
          <w:rStyle w:val="0pt"/>
          <w:i w:val="0"/>
          <w:color w:val="000000"/>
          <w:sz w:val="28"/>
          <w:szCs w:val="28"/>
          <w:lang w:eastAsia="uk-UA"/>
        </w:rPr>
        <w:t xml:space="preserve"> (від лат. </w:t>
      </w:r>
      <w:proofErr w:type="spellStart"/>
      <w:proofErr w:type="gramStart"/>
      <w:r w:rsidR="001F25E0">
        <w:rPr>
          <w:rStyle w:val="0pt"/>
          <w:i w:val="0"/>
          <w:color w:val="000000"/>
          <w:sz w:val="28"/>
          <w:szCs w:val="28"/>
          <w:lang w:val="en-US" w:eastAsia="uk-UA"/>
        </w:rPr>
        <w:t>intermedius</w:t>
      </w:r>
      <w:proofErr w:type="spellEnd"/>
      <w:proofErr w:type="gramEnd"/>
      <w:r w:rsidRPr="00202DC9">
        <w:rPr>
          <w:rStyle w:val="0pt"/>
          <w:i w:val="0"/>
          <w:color w:val="000000"/>
          <w:sz w:val="28"/>
          <w:szCs w:val="28"/>
          <w:lang w:eastAsia="uk-UA"/>
        </w:rPr>
        <w:t xml:space="preserve"> - проміжний, середній) - коротка весела сценка, що виконувалася між актами серйозної п’єси. В Україн</w:t>
      </w:r>
      <w:r w:rsidR="001F25E0">
        <w:rPr>
          <w:rStyle w:val="0pt"/>
          <w:i w:val="0"/>
          <w:color w:val="000000"/>
          <w:sz w:val="28"/>
          <w:szCs w:val="28"/>
          <w:lang w:eastAsia="uk-UA"/>
        </w:rPr>
        <w:t>і</w:t>
      </w:r>
      <w:r w:rsidRPr="00202DC9">
        <w:rPr>
          <w:rStyle w:val="Impact"/>
          <w:rFonts w:ascii="Times New Roman" w:hAnsi="Times New Roman" w:cs="Times New Roman"/>
          <w:i w:val="0"/>
          <w:color w:val="000000"/>
          <w:sz w:val="28"/>
          <w:szCs w:val="28"/>
          <w:lang w:eastAsia="uk-UA"/>
        </w:rPr>
        <w:t xml:space="preserve"> </w:t>
      </w:r>
      <w:r w:rsidRPr="00202DC9">
        <w:rPr>
          <w:rStyle w:val="0pt"/>
          <w:i w:val="0"/>
          <w:color w:val="000000"/>
          <w:sz w:val="28"/>
          <w:szCs w:val="28"/>
          <w:lang w:eastAsia="uk-UA"/>
        </w:rPr>
        <w:t>інтермедії виникли під час показу шкільних драм у братських школах, їхні сюжети запозичені з українського фольклору, написані вони народ</w:t>
      </w:r>
      <w:r w:rsidRPr="00202DC9">
        <w:rPr>
          <w:rStyle w:val="0pt"/>
          <w:i w:val="0"/>
          <w:color w:val="000000"/>
          <w:sz w:val="28"/>
          <w:szCs w:val="28"/>
          <w:lang w:eastAsia="uk-UA"/>
        </w:rPr>
        <w:softHyphen/>
        <w:t>ною мовою і вперше в українській літературі в них з'явився образ простої людини - селянина.</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Католицька церков</w:t>
      </w:r>
      <w:r w:rsidRPr="00202DC9">
        <w:rPr>
          <w:rStyle w:val="0pt"/>
          <w:i w:val="0"/>
          <w:color w:val="000000"/>
          <w:sz w:val="28"/>
          <w:szCs w:val="28"/>
          <w:lang w:eastAsia="uk-UA"/>
        </w:rPr>
        <w:t xml:space="preserve"> (від </w:t>
      </w:r>
      <w:proofErr w:type="spellStart"/>
      <w:r w:rsidRPr="00202DC9">
        <w:rPr>
          <w:rStyle w:val="0pt"/>
          <w:i w:val="0"/>
          <w:color w:val="000000"/>
          <w:sz w:val="28"/>
          <w:szCs w:val="28"/>
          <w:lang w:eastAsia="uk-UA"/>
        </w:rPr>
        <w:t>грец</w:t>
      </w:r>
      <w:proofErr w:type="spellEnd"/>
      <w:r w:rsidRPr="00202DC9">
        <w:rPr>
          <w:rStyle w:val="0pt"/>
          <w:i w:val="0"/>
          <w:color w:val="000000"/>
          <w:sz w:val="28"/>
          <w:szCs w:val="28"/>
          <w:lang w:eastAsia="uk-UA"/>
        </w:rPr>
        <w:t xml:space="preserve">. </w:t>
      </w:r>
      <w:proofErr w:type="spellStart"/>
      <w:proofErr w:type="gramStart"/>
      <w:r w:rsidR="001F25E0">
        <w:rPr>
          <w:rStyle w:val="0pt"/>
          <w:i w:val="0"/>
          <w:color w:val="000000"/>
          <w:sz w:val="28"/>
          <w:szCs w:val="28"/>
          <w:lang w:val="en-US" w:eastAsia="uk-UA"/>
        </w:rPr>
        <w:t>katholikos</w:t>
      </w:r>
      <w:proofErr w:type="spellEnd"/>
      <w:proofErr w:type="gramEnd"/>
      <w:r w:rsidRPr="00202DC9">
        <w:rPr>
          <w:rStyle w:val="0pt"/>
          <w:i w:val="0"/>
          <w:color w:val="000000"/>
          <w:sz w:val="28"/>
          <w:szCs w:val="28"/>
          <w:lang w:eastAsia="uk-UA"/>
        </w:rPr>
        <w:t xml:space="preserve"> - вселенський) - одна з най</w:t>
      </w:r>
      <w:r w:rsidRPr="00202DC9">
        <w:rPr>
          <w:rStyle w:val="0pt"/>
          <w:i w:val="0"/>
          <w:color w:val="000000"/>
          <w:sz w:val="28"/>
          <w:szCs w:val="28"/>
          <w:lang w:eastAsia="uk-UA"/>
        </w:rPr>
        <w:softHyphen/>
        <w:t>більших християнських громад, що в своїй вірі і назві ототожнює себе з вселенською церквою. Остаточно сформувалася після 1054 р., коли християнська церков розділилася на дві гілки - католицьку (західну) та право</w:t>
      </w:r>
      <w:r w:rsidRPr="00202DC9">
        <w:rPr>
          <w:rStyle w:val="0pt"/>
          <w:i w:val="0"/>
          <w:color w:val="000000"/>
          <w:sz w:val="28"/>
          <w:szCs w:val="28"/>
          <w:lang w:eastAsia="uk-UA"/>
        </w:rPr>
        <w:softHyphen/>
        <w:t>славну (східну). Приводом до розколу стало небажання візантійського патріарха підкоритися Папі Римському.</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Кіш -</w:t>
      </w:r>
      <w:r w:rsidRPr="00202DC9">
        <w:rPr>
          <w:rStyle w:val="0pt"/>
          <w:i w:val="0"/>
          <w:color w:val="000000"/>
          <w:sz w:val="28"/>
          <w:szCs w:val="28"/>
          <w:lang w:eastAsia="uk-UA"/>
        </w:rPr>
        <w:t xml:space="preserve"> центральний орган управління Запорозької Січі, який відав ад</w:t>
      </w:r>
      <w:r w:rsidRPr="00202DC9">
        <w:rPr>
          <w:rStyle w:val="0pt"/>
          <w:i w:val="0"/>
          <w:color w:val="000000"/>
          <w:sz w:val="28"/>
          <w:szCs w:val="28"/>
          <w:lang w:eastAsia="uk-UA"/>
        </w:rPr>
        <w:softHyphen/>
        <w:t>міністративними, військовими, фінансовими, судовими та іншими справами. Виник із часу заснування Січі (XVI ст.) і проіснував до ліквідації Запорозької Січі у 1775 р. Згодом існували коші Задунайської Січі та Бузького Козацького Війська. Усі вони обиралися і контролювалися ко</w:t>
      </w:r>
      <w:r w:rsidRPr="00202DC9">
        <w:rPr>
          <w:rStyle w:val="0pt"/>
          <w:i w:val="0"/>
          <w:color w:val="000000"/>
          <w:sz w:val="28"/>
          <w:szCs w:val="28"/>
          <w:lang w:eastAsia="uk-UA"/>
        </w:rPr>
        <w:softHyphen/>
        <w:t>зацькою радою</w:t>
      </w:r>
      <w:r w:rsidR="001F25E0">
        <w:rPr>
          <w:rStyle w:val="0pt"/>
          <w:i w:val="0"/>
          <w:color w:val="000000"/>
          <w:sz w:val="28"/>
          <w:szCs w:val="28"/>
          <w:lang w:eastAsia="uk-UA"/>
        </w:rPr>
        <w:t>.</w:t>
      </w:r>
    </w:p>
    <w:p w:rsidR="000C2BCD" w:rsidRPr="00202DC9" w:rsidRDefault="000C2BCD"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Кле</w:t>
      </w:r>
      <w:r w:rsidR="001F25E0">
        <w:rPr>
          <w:rStyle w:val="22"/>
          <w:color w:val="000000"/>
          <w:sz w:val="28"/>
          <w:szCs w:val="28"/>
          <w:lang w:eastAsia="uk-UA"/>
        </w:rPr>
        <w:t>йн</w:t>
      </w:r>
      <w:r w:rsidRPr="00202DC9">
        <w:rPr>
          <w:rStyle w:val="22"/>
          <w:color w:val="000000"/>
          <w:sz w:val="28"/>
          <w:szCs w:val="28"/>
          <w:lang w:eastAsia="uk-UA"/>
        </w:rPr>
        <w:t>оди</w:t>
      </w:r>
      <w:r w:rsidRPr="00202DC9">
        <w:rPr>
          <w:rStyle w:val="0pt"/>
          <w:i w:val="0"/>
          <w:color w:val="000000"/>
          <w:sz w:val="28"/>
          <w:szCs w:val="28"/>
          <w:lang w:eastAsia="uk-UA"/>
        </w:rPr>
        <w:t xml:space="preserve"> (нім. </w:t>
      </w:r>
      <w:proofErr w:type="spellStart"/>
      <w:proofErr w:type="gramStart"/>
      <w:r w:rsidR="001F25E0">
        <w:rPr>
          <w:rStyle w:val="0pt"/>
          <w:i w:val="0"/>
          <w:color w:val="000000"/>
          <w:sz w:val="28"/>
          <w:szCs w:val="28"/>
          <w:lang w:val="en-US" w:eastAsia="uk-UA"/>
        </w:rPr>
        <w:t>kleinod</w:t>
      </w:r>
      <w:proofErr w:type="spellEnd"/>
      <w:proofErr w:type="gramEnd"/>
      <w:r w:rsidRPr="00202DC9">
        <w:rPr>
          <w:rStyle w:val="0pt"/>
          <w:i w:val="0"/>
          <w:color w:val="000000"/>
          <w:sz w:val="28"/>
          <w:szCs w:val="28"/>
          <w:lang w:eastAsia="uk-UA"/>
        </w:rPr>
        <w:t xml:space="preserve"> - дорогоцінність) - дорогоцінні військові зна</w:t>
      </w:r>
      <w:r w:rsidRPr="00202DC9">
        <w:rPr>
          <w:rStyle w:val="0pt"/>
          <w:i w:val="0"/>
          <w:color w:val="000000"/>
          <w:sz w:val="28"/>
          <w:szCs w:val="28"/>
          <w:lang w:eastAsia="uk-UA"/>
        </w:rPr>
        <w:softHyphen/>
        <w:t>ки, регалії або атрибути українського козацтва, що використовувалися в Х</w:t>
      </w:r>
      <w:r w:rsidR="000002A0" w:rsidRPr="00202DC9">
        <w:rPr>
          <w:rStyle w:val="0pt"/>
          <w:i w:val="0"/>
          <w:color w:val="000000"/>
          <w:sz w:val="28"/>
          <w:szCs w:val="28"/>
          <w:lang w:eastAsia="uk-UA"/>
        </w:rPr>
        <w:t>V</w:t>
      </w:r>
      <w:r w:rsidRPr="00202DC9">
        <w:rPr>
          <w:rStyle w:val="0pt"/>
          <w:i w:val="0"/>
          <w:color w:val="000000"/>
          <w:sz w:val="28"/>
          <w:szCs w:val="28"/>
          <w:lang w:eastAsia="uk-UA"/>
        </w:rPr>
        <w:t>І-Х</w:t>
      </w:r>
      <w:r w:rsidR="000002A0" w:rsidRPr="00202DC9">
        <w:rPr>
          <w:rStyle w:val="0pt"/>
          <w:i w:val="0"/>
          <w:color w:val="000000"/>
          <w:sz w:val="28"/>
          <w:szCs w:val="28"/>
          <w:lang w:eastAsia="uk-UA"/>
        </w:rPr>
        <w:t>V</w:t>
      </w:r>
      <w:r w:rsidRPr="00202DC9">
        <w:rPr>
          <w:rStyle w:val="0pt"/>
          <w:i w:val="0"/>
          <w:color w:val="000000"/>
          <w:sz w:val="28"/>
          <w:szCs w:val="28"/>
          <w:lang w:eastAsia="uk-UA"/>
        </w:rPr>
        <w:t xml:space="preserve">ІІІ ст. (корогва, бунчук, булава, пернач, гербова печатка, </w:t>
      </w:r>
      <w:r w:rsidRPr="00202DC9">
        <w:rPr>
          <w:rStyle w:val="0pt"/>
          <w:i w:val="0"/>
          <w:color w:val="000000"/>
          <w:sz w:val="28"/>
          <w:szCs w:val="28"/>
          <w:lang w:eastAsia="uk-UA"/>
        </w:rPr>
        <w:lastRenderedPageBreak/>
        <w:t>литаври, духові труби тощо). Уперше надані Запорозькому війську польським королем Стефаном Баторієм у 1576 р.</w:t>
      </w:r>
    </w:p>
    <w:p w:rsidR="000C2BCD" w:rsidRPr="00202DC9" w:rsidRDefault="000C2BCD"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Козацтво -</w:t>
      </w:r>
      <w:r w:rsidRPr="00202DC9">
        <w:rPr>
          <w:rStyle w:val="0pt"/>
          <w:i w:val="0"/>
          <w:color w:val="000000"/>
          <w:sz w:val="28"/>
          <w:szCs w:val="28"/>
          <w:lang w:eastAsia="uk-UA"/>
        </w:rPr>
        <w:t xml:space="preserve"> з кінця XV ст. збірна назва козаків в Україні та в порубіжних країнах. У тюркських народів термін «козак» означає «страж», «конвоїр», «схильний до завоювання». Первісно слово козак вживалося для означення вільних людей, які населяли південноукраїнські степи. Під час національно-визвольної війни під проводом </w:t>
      </w:r>
      <w:r w:rsidR="000002A0">
        <w:rPr>
          <w:rStyle w:val="0pt"/>
          <w:i w:val="0"/>
          <w:color w:val="000000"/>
          <w:sz w:val="28"/>
          <w:szCs w:val="28"/>
          <w:lang w:eastAsia="uk-UA"/>
        </w:rPr>
        <w:t xml:space="preserve">                                </w:t>
      </w:r>
      <w:r w:rsidRPr="00202DC9">
        <w:rPr>
          <w:rStyle w:val="0pt"/>
          <w:i w:val="0"/>
          <w:color w:val="000000"/>
          <w:sz w:val="28"/>
          <w:szCs w:val="28"/>
          <w:lang w:eastAsia="uk-UA"/>
        </w:rPr>
        <w:t>Б. Хмельницького (1648</w:t>
      </w:r>
      <w:r w:rsidR="001F25E0">
        <w:rPr>
          <w:rStyle w:val="0pt"/>
          <w:i w:val="0"/>
          <w:color w:val="000000"/>
          <w:sz w:val="28"/>
          <w:szCs w:val="28"/>
          <w:lang w:eastAsia="uk-UA"/>
        </w:rPr>
        <w:t xml:space="preserve"> -</w:t>
      </w:r>
      <w:r w:rsidRPr="00202DC9">
        <w:rPr>
          <w:rStyle w:val="0pt"/>
          <w:i w:val="0"/>
          <w:color w:val="000000"/>
          <w:sz w:val="28"/>
          <w:szCs w:val="28"/>
          <w:lang w:eastAsia="uk-UA"/>
        </w:rPr>
        <w:t xml:space="preserve"> 1657 р.) козацтво - привілейований стан. З XVIII с</w:t>
      </w:r>
      <w:r w:rsidR="000002A0">
        <w:rPr>
          <w:rStyle w:val="0pt"/>
          <w:i w:val="0"/>
          <w:color w:val="000000"/>
          <w:sz w:val="28"/>
          <w:szCs w:val="28"/>
          <w:lang w:eastAsia="uk-UA"/>
        </w:rPr>
        <w:t>т</w:t>
      </w:r>
      <w:r w:rsidRPr="00202DC9">
        <w:rPr>
          <w:rStyle w:val="0pt"/>
          <w:i w:val="0"/>
          <w:color w:val="000000"/>
          <w:sz w:val="28"/>
          <w:szCs w:val="28"/>
          <w:lang w:eastAsia="uk-UA"/>
        </w:rPr>
        <w:t>. до 1917 р. - частина населення Лівобережної України, а також окремий військовий стан у царській Росії.</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Козацька (Січова, Військова) рада</w:t>
      </w:r>
      <w:r w:rsidRPr="00202DC9">
        <w:rPr>
          <w:rStyle w:val="0pt"/>
          <w:i w:val="0"/>
          <w:color w:val="000000"/>
          <w:sz w:val="28"/>
          <w:szCs w:val="28"/>
          <w:lang w:eastAsia="uk-UA"/>
        </w:rPr>
        <w:t xml:space="preserve"> - загальні козацькі збори, орган козацького управління, що існував на Запорозькій Січі, у реєстровому козацькому війську та в Гетьманщині (Х</w:t>
      </w:r>
      <w:r w:rsidR="005C5BCE" w:rsidRPr="00202DC9">
        <w:rPr>
          <w:rStyle w:val="0pt"/>
          <w:i w:val="0"/>
          <w:color w:val="000000"/>
          <w:sz w:val="28"/>
          <w:szCs w:val="28"/>
          <w:lang w:eastAsia="uk-UA"/>
        </w:rPr>
        <w:t>V</w:t>
      </w:r>
      <w:r w:rsidRPr="00202DC9">
        <w:rPr>
          <w:rStyle w:val="0pt"/>
          <w:i w:val="0"/>
          <w:color w:val="000000"/>
          <w:sz w:val="28"/>
          <w:szCs w:val="28"/>
          <w:lang w:eastAsia="uk-UA"/>
        </w:rPr>
        <w:t>І-Х</w:t>
      </w:r>
      <w:r w:rsidR="001F25E0" w:rsidRPr="00202DC9">
        <w:rPr>
          <w:rStyle w:val="0pt"/>
          <w:i w:val="0"/>
          <w:color w:val="000000"/>
          <w:sz w:val="28"/>
          <w:szCs w:val="28"/>
          <w:lang w:eastAsia="uk-UA"/>
        </w:rPr>
        <w:t>V</w:t>
      </w:r>
      <w:r w:rsidR="001F25E0">
        <w:rPr>
          <w:rStyle w:val="0pt"/>
          <w:i w:val="0"/>
          <w:color w:val="000000"/>
          <w:sz w:val="28"/>
          <w:szCs w:val="28"/>
          <w:lang w:eastAsia="uk-UA"/>
        </w:rPr>
        <w:t>ІІІ</w:t>
      </w:r>
      <w:r w:rsidRPr="00202DC9">
        <w:rPr>
          <w:rStyle w:val="0pt"/>
          <w:i w:val="0"/>
          <w:color w:val="000000"/>
          <w:sz w:val="28"/>
          <w:szCs w:val="28"/>
          <w:lang w:eastAsia="uk-UA"/>
        </w:rPr>
        <w:t xml:space="preserve"> ст.).</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Козацька старшина</w:t>
      </w:r>
      <w:r w:rsidRPr="00202DC9">
        <w:rPr>
          <w:rStyle w:val="0pt"/>
          <w:i w:val="0"/>
          <w:color w:val="000000"/>
          <w:sz w:val="28"/>
          <w:szCs w:val="28"/>
          <w:lang w:eastAsia="uk-UA"/>
        </w:rPr>
        <w:t xml:space="preserve"> - військовий та адміністративно-політичний керівний склад Запорозької Січі, реєстрового козацтва, Гетьманщини, а також Слобідської України,</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Козацьке право -</w:t>
      </w:r>
      <w:r w:rsidRPr="00202DC9">
        <w:rPr>
          <w:rStyle w:val="0pt"/>
          <w:i w:val="0"/>
          <w:color w:val="000000"/>
          <w:sz w:val="28"/>
          <w:szCs w:val="28"/>
          <w:lang w:eastAsia="uk-UA"/>
        </w:rPr>
        <w:t xml:space="preserve"> сукупність звичаєвих норм (приписів), більшість яких виникла в Запорозькій Січі.</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Колегіуми</w:t>
      </w:r>
      <w:r w:rsidRPr="00202DC9">
        <w:rPr>
          <w:rStyle w:val="0pt"/>
          <w:i w:val="0"/>
          <w:color w:val="000000"/>
          <w:sz w:val="28"/>
          <w:szCs w:val="28"/>
          <w:lang w:eastAsia="uk-UA"/>
        </w:rPr>
        <w:t xml:space="preserve"> (від лат. </w:t>
      </w:r>
      <w:proofErr w:type="gramStart"/>
      <w:r w:rsidR="005C5BCE">
        <w:rPr>
          <w:rStyle w:val="0pt"/>
          <w:i w:val="0"/>
          <w:color w:val="000000"/>
          <w:sz w:val="28"/>
          <w:szCs w:val="28"/>
          <w:lang w:val="en-US" w:eastAsia="uk-UA"/>
        </w:rPr>
        <w:t>collegium</w:t>
      </w:r>
      <w:proofErr w:type="gramEnd"/>
      <w:r w:rsidRPr="00202DC9">
        <w:rPr>
          <w:rStyle w:val="0pt"/>
          <w:i w:val="0"/>
          <w:color w:val="000000"/>
          <w:sz w:val="28"/>
          <w:szCs w:val="28"/>
          <w:lang w:eastAsia="uk-UA"/>
        </w:rPr>
        <w:t>) - середні та вищі навчальні заклади в Х</w:t>
      </w:r>
      <w:r w:rsidR="005C5BCE" w:rsidRPr="00202DC9">
        <w:rPr>
          <w:rStyle w:val="0pt"/>
          <w:i w:val="0"/>
          <w:color w:val="000000"/>
          <w:sz w:val="28"/>
          <w:szCs w:val="28"/>
          <w:lang w:eastAsia="uk-UA"/>
        </w:rPr>
        <w:t>V</w:t>
      </w:r>
      <w:r w:rsidRPr="00202DC9">
        <w:rPr>
          <w:rStyle w:val="0pt"/>
          <w:i w:val="0"/>
          <w:color w:val="000000"/>
          <w:sz w:val="28"/>
          <w:szCs w:val="28"/>
          <w:lang w:eastAsia="uk-UA"/>
        </w:rPr>
        <w:t>І-Х</w:t>
      </w:r>
      <w:r w:rsidR="005C5BCE" w:rsidRPr="00202DC9">
        <w:rPr>
          <w:rStyle w:val="0pt"/>
          <w:i w:val="0"/>
          <w:color w:val="000000"/>
          <w:sz w:val="28"/>
          <w:szCs w:val="28"/>
          <w:lang w:eastAsia="uk-UA"/>
        </w:rPr>
        <w:t>V</w:t>
      </w:r>
      <w:r w:rsidRPr="00202DC9">
        <w:rPr>
          <w:rStyle w:val="0pt"/>
          <w:i w:val="0"/>
          <w:color w:val="000000"/>
          <w:sz w:val="28"/>
          <w:szCs w:val="28"/>
          <w:lang w:eastAsia="uk-UA"/>
        </w:rPr>
        <w:t>ІІІ ст. у Західній Європі, Росії та Україні</w:t>
      </w:r>
      <w:r w:rsidR="001F25E0">
        <w:rPr>
          <w:rStyle w:val="0pt"/>
          <w:i w:val="0"/>
          <w:color w:val="000000"/>
          <w:sz w:val="28"/>
          <w:szCs w:val="28"/>
          <w:lang w:eastAsia="uk-UA"/>
        </w:rPr>
        <w:t>.</w:t>
      </w:r>
    </w:p>
    <w:p w:rsidR="000C2BCD" w:rsidRPr="00202DC9" w:rsidRDefault="000C2BCD"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Коліївщина -</w:t>
      </w:r>
      <w:r w:rsidRPr="00202DC9">
        <w:rPr>
          <w:rStyle w:val="0pt"/>
          <w:i w:val="0"/>
          <w:color w:val="000000"/>
          <w:sz w:val="28"/>
          <w:szCs w:val="28"/>
          <w:lang w:eastAsia="uk-UA"/>
        </w:rPr>
        <w:t xml:space="preserve"> народне повстання у Правобережній Україні в 1768 р. проти національного та соціального гноблення та утисків з боку місцевих і польських магнатів.</w:t>
      </w:r>
    </w:p>
    <w:p w:rsidR="000C2BCD" w:rsidRPr="00202DC9" w:rsidRDefault="000C2BCD" w:rsidP="000002A0">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Контрреформація</w:t>
      </w:r>
      <w:r w:rsidRPr="00202DC9">
        <w:rPr>
          <w:rStyle w:val="0pt"/>
          <w:i w:val="0"/>
          <w:color w:val="000000"/>
          <w:sz w:val="28"/>
          <w:szCs w:val="28"/>
          <w:lang w:eastAsia="uk-UA"/>
        </w:rPr>
        <w:t xml:space="preserve"> (від лат. </w:t>
      </w:r>
      <w:proofErr w:type="gramStart"/>
      <w:r w:rsidR="005C5BCE">
        <w:rPr>
          <w:rStyle w:val="0pt"/>
          <w:i w:val="0"/>
          <w:color w:val="000000"/>
          <w:sz w:val="28"/>
          <w:szCs w:val="28"/>
          <w:lang w:val="en-US" w:eastAsia="uk-UA"/>
        </w:rPr>
        <w:t>contra</w:t>
      </w:r>
      <w:proofErr w:type="gramEnd"/>
      <w:r w:rsidRPr="00202DC9">
        <w:rPr>
          <w:rStyle w:val="0pt"/>
          <w:i w:val="0"/>
          <w:color w:val="000000"/>
          <w:sz w:val="28"/>
          <w:szCs w:val="28"/>
          <w:lang w:eastAsia="uk-UA"/>
        </w:rPr>
        <w:t xml:space="preserve"> - проти і </w:t>
      </w:r>
      <w:r w:rsidR="005C5BCE">
        <w:rPr>
          <w:rStyle w:val="0pt"/>
          <w:i w:val="0"/>
          <w:color w:val="000000"/>
          <w:sz w:val="28"/>
          <w:szCs w:val="28"/>
          <w:lang w:val="en-US" w:eastAsia="uk-UA"/>
        </w:rPr>
        <w:t>reformation</w:t>
      </w:r>
      <w:r w:rsidRPr="00202DC9">
        <w:rPr>
          <w:rStyle w:val="0pt"/>
          <w:i w:val="0"/>
          <w:color w:val="000000"/>
          <w:sz w:val="28"/>
          <w:szCs w:val="28"/>
          <w:lang w:eastAsia="uk-UA"/>
        </w:rPr>
        <w:t xml:space="preserve"> - перетворення ) - церковно-політичний рух у Західній Європі XVI-XVII ст., організова</w:t>
      </w:r>
      <w:r w:rsidRPr="00202DC9">
        <w:rPr>
          <w:rStyle w:val="0pt"/>
          <w:i w:val="0"/>
          <w:color w:val="000000"/>
          <w:sz w:val="28"/>
          <w:szCs w:val="28"/>
          <w:lang w:eastAsia="uk-UA"/>
        </w:rPr>
        <w:softHyphen/>
        <w:t>ний папством і спрямований проти Реформації, за збереження та зміц</w:t>
      </w:r>
      <w:r w:rsidRPr="00202DC9">
        <w:rPr>
          <w:rStyle w:val="0pt"/>
          <w:i w:val="0"/>
          <w:color w:val="000000"/>
          <w:sz w:val="28"/>
          <w:szCs w:val="28"/>
          <w:lang w:eastAsia="uk-UA"/>
        </w:rPr>
        <w:softHyphen/>
        <w:t>нення феодалізму й панівного становища католицької церкви.</w:t>
      </w:r>
    </w:p>
    <w:p w:rsidR="000C2BCD" w:rsidRPr="00202DC9" w:rsidRDefault="000C2BCD" w:rsidP="000002A0">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Курінь</w:t>
      </w:r>
      <w:r w:rsidRPr="00202DC9">
        <w:rPr>
          <w:rStyle w:val="0pt"/>
          <w:i w:val="0"/>
          <w:color w:val="000000"/>
          <w:sz w:val="28"/>
          <w:szCs w:val="28"/>
          <w:lang w:eastAsia="uk-UA"/>
        </w:rPr>
        <w:t xml:space="preserve"> - 1) у Х</w:t>
      </w:r>
      <w:r w:rsidR="005C5BCE" w:rsidRPr="00202DC9">
        <w:rPr>
          <w:rStyle w:val="0pt"/>
          <w:i w:val="0"/>
          <w:color w:val="000000"/>
          <w:sz w:val="28"/>
          <w:szCs w:val="28"/>
          <w:lang w:eastAsia="uk-UA"/>
        </w:rPr>
        <w:t>V</w:t>
      </w:r>
      <w:r w:rsidRPr="00202DC9">
        <w:rPr>
          <w:rStyle w:val="0pt"/>
          <w:i w:val="0"/>
          <w:color w:val="000000"/>
          <w:sz w:val="28"/>
          <w:szCs w:val="28"/>
          <w:lang w:eastAsia="uk-UA"/>
        </w:rPr>
        <w:t>І-Х</w:t>
      </w:r>
      <w:r w:rsidR="005C5BCE" w:rsidRPr="00202DC9">
        <w:rPr>
          <w:rStyle w:val="0pt"/>
          <w:i w:val="0"/>
          <w:color w:val="000000"/>
          <w:sz w:val="28"/>
          <w:szCs w:val="28"/>
          <w:lang w:eastAsia="uk-UA"/>
        </w:rPr>
        <w:t>V</w:t>
      </w:r>
      <w:r w:rsidRPr="00202DC9">
        <w:rPr>
          <w:rStyle w:val="0pt"/>
          <w:i w:val="0"/>
          <w:color w:val="000000"/>
          <w:sz w:val="28"/>
          <w:szCs w:val="28"/>
          <w:lang w:eastAsia="uk-UA"/>
        </w:rPr>
        <w:t>ІІІ ст. основна адміністративно-господарська та військово-організаційна одиниця Запорозької Січі, на його чолі стояв</w:t>
      </w:r>
      <w:r w:rsidR="005C5BCE" w:rsidRPr="005C5BCE">
        <w:rPr>
          <w:rStyle w:val="0pt"/>
          <w:i w:val="0"/>
          <w:color w:val="000000"/>
          <w:sz w:val="28"/>
          <w:szCs w:val="28"/>
          <w:lang w:eastAsia="uk-UA"/>
        </w:rPr>
        <w:t xml:space="preserve"> </w:t>
      </w:r>
      <w:r w:rsidRPr="00202DC9">
        <w:rPr>
          <w:rStyle w:val="0pt"/>
          <w:i w:val="0"/>
          <w:color w:val="000000"/>
          <w:sz w:val="28"/>
          <w:szCs w:val="28"/>
          <w:lang w:eastAsia="uk-UA"/>
        </w:rPr>
        <w:t>курінний отаман, який обирався козаками відповідного куріння. Курінь був структурою, у межах якої вирішувалася більшість адміністративних, господарських і побутових проблем січовиків; 2) на Запорозькій Січі - казарма, у якій проживали козаки, що належали до певного куріння; 3) у городових козаків</w:t>
      </w:r>
      <w:r w:rsidR="005C5BCE" w:rsidRPr="005C5BCE">
        <w:rPr>
          <w:rStyle w:val="0pt"/>
          <w:i w:val="0"/>
          <w:color w:val="000000"/>
          <w:sz w:val="28"/>
          <w:szCs w:val="28"/>
          <w:lang w:eastAsia="uk-UA"/>
        </w:rPr>
        <w:t xml:space="preserve"> </w:t>
      </w:r>
      <w:r w:rsidRPr="00202DC9">
        <w:rPr>
          <w:rStyle w:val="0pt"/>
          <w:i w:val="0"/>
          <w:color w:val="000000"/>
          <w:sz w:val="28"/>
          <w:szCs w:val="28"/>
          <w:lang w:eastAsia="uk-UA"/>
        </w:rPr>
        <w:t>- найнижча організаційна одиниця, яка об’єднувала козаків певного населеного пункту і забезпечувала їхню мобілізацію.</w:t>
      </w:r>
    </w:p>
    <w:p w:rsidR="000C2BCD" w:rsidRPr="00202DC9" w:rsidRDefault="000C2BCD" w:rsidP="000002A0">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Лівобережна Гетьманщина</w:t>
      </w:r>
      <w:r w:rsidRPr="00202DC9">
        <w:rPr>
          <w:rStyle w:val="0pt"/>
          <w:i w:val="0"/>
          <w:color w:val="000000"/>
          <w:sz w:val="28"/>
          <w:szCs w:val="28"/>
          <w:lang w:eastAsia="uk-UA"/>
        </w:rPr>
        <w:t xml:space="preserve"> - Гетьманщина на території Лівобережної України. У 1660-1663 рр. Гетьманщина була поділена на Лівобереж</w:t>
      </w:r>
      <w:r w:rsidRPr="00202DC9">
        <w:rPr>
          <w:rStyle w:val="0pt"/>
          <w:i w:val="0"/>
          <w:color w:val="000000"/>
          <w:sz w:val="28"/>
          <w:szCs w:val="28"/>
          <w:lang w:eastAsia="uk-UA"/>
        </w:rPr>
        <w:softHyphen/>
        <w:t>ну (під контролем Росії) і Правобережну (під контролем Польщі). Цей поділ був закріплений Андрусівським перемир’ям 1667р. і «Вічним ми</w:t>
      </w:r>
      <w:r w:rsidRPr="00202DC9">
        <w:rPr>
          <w:rStyle w:val="0pt"/>
          <w:i w:val="0"/>
          <w:color w:val="000000"/>
          <w:sz w:val="28"/>
          <w:szCs w:val="28"/>
          <w:lang w:eastAsia="uk-UA"/>
        </w:rPr>
        <w:softHyphen/>
        <w:t>ром» 1686 р. Після скасування Польщею козацтва на Правобережжі в 1700 р. Гетьманщина продовжила існування лише в межах Лівобережної України. У російських документах вона офіційно називалася Малоросі</w:t>
      </w:r>
      <w:r w:rsidRPr="00202DC9">
        <w:rPr>
          <w:rStyle w:val="0pt"/>
          <w:i w:val="0"/>
          <w:color w:val="000000"/>
          <w:sz w:val="28"/>
          <w:szCs w:val="28"/>
          <w:lang w:eastAsia="uk-UA"/>
        </w:rPr>
        <w:softHyphen/>
        <w:t>єю.</w:t>
      </w:r>
    </w:p>
    <w:p w:rsidR="0093112E" w:rsidRPr="00202DC9" w:rsidRDefault="0093112E"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Магістрат</w:t>
      </w:r>
      <w:r w:rsidRPr="00202DC9">
        <w:rPr>
          <w:rStyle w:val="0pt"/>
          <w:i w:val="0"/>
          <w:color w:val="000000"/>
          <w:sz w:val="28"/>
          <w:szCs w:val="28"/>
          <w:lang w:eastAsia="uk-UA"/>
        </w:rPr>
        <w:t xml:space="preserve"> (лат. </w:t>
      </w:r>
      <w:proofErr w:type="spellStart"/>
      <w:proofErr w:type="gramStart"/>
      <w:r w:rsidR="005C5BCE">
        <w:rPr>
          <w:rStyle w:val="0pt"/>
          <w:i w:val="0"/>
          <w:color w:val="000000"/>
          <w:sz w:val="28"/>
          <w:szCs w:val="28"/>
          <w:lang w:val="en-US" w:eastAsia="uk-UA"/>
        </w:rPr>
        <w:t>magistratus</w:t>
      </w:r>
      <w:proofErr w:type="spellEnd"/>
      <w:proofErr w:type="gramEnd"/>
      <w:r w:rsidRPr="00202DC9">
        <w:rPr>
          <w:rStyle w:val="0pt"/>
          <w:i w:val="0"/>
          <w:color w:val="000000"/>
          <w:sz w:val="28"/>
          <w:szCs w:val="28"/>
          <w:lang w:eastAsia="uk-UA"/>
        </w:rPr>
        <w:t xml:space="preserve"> - уряд, влада) </w:t>
      </w:r>
      <w:r w:rsidR="005C5BCE">
        <w:rPr>
          <w:rStyle w:val="0pt"/>
          <w:i w:val="0"/>
          <w:color w:val="000000"/>
          <w:sz w:val="28"/>
          <w:szCs w:val="28"/>
          <w:lang w:eastAsia="uk-UA"/>
        </w:rPr>
        <w:t>–</w:t>
      </w:r>
      <w:r w:rsidRPr="00202DC9">
        <w:rPr>
          <w:rStyle w:val="0pt"/>
          <w:i w:val="0"/>
          <w:color w:val="000000"/>
          <w:sz w:val="28"/>
          <w:szCs w:val="28"/>
          <w:lang w:eastAsia="uk-UA"/>
        </w:rPr>
        <w:t xml:space="preserve"> у</w:t>
      </w:r>
      <w:r w:rsidR="005C5BCE" w:rsidRPr="005C5BCE">
        <w:rPr>
          <w:rStyle w:val="0pt"/>
          <w:i w:val="0"/>
          <w:color w:val="000000"/>
          <w:sz w:val="28"/>
          <w:szCs w:val="28"/>
          <w:lang w:eastAsia="uk-UA"/>
        </w:rPr>
        <w:t xml:space="preserve"> </w:t>
      </w:r>
      <w:r w:rsidRPr="00202DC9">
        <w:rPr>
          <w:rStyle w:val="0pt"/>
          <w:i w:val="0"/>
          <w:color w:val="000000"/>
          <w:sz w:val="28"/>
          <w:szCs w:val="28"/>
          <w:lang w:eastAsia="uk-UA"/>
        </w:rPr>
        <w:t>польських, литовських, українських містах, що дістали Магдебурзьке право, а також у де</w:t>
      </w:r>
      <w:r w:rsidRPr="00202DC9">
        <w:rPr>
          <w:rStyle w:val="0pt"/>
          <w:i w:val="0"/>
          <w:color w:val="000000"/>
          <w:sz w:val="28"/>
          <w:szCs w:val="28"/>
          <w:lang w:eastAsia="uk-UA"/>
        </w:rPr>
        <w:softHyphen/>
        <w:t xml:space="preserve">яких західноєвропейських країнах - орган міського самоврядування; </w:t>
      </w:r>
      <w:r w:rsidRPr="00202DC9">
        <w:rPr>
          <w:rStyle w:val="0pt"/>
          <w:i w:val="0"/>
          <w:color w:val="000000"/>
          <w:sz w:val="28"/>
          <w:szCs w:val="28"/>
          <w:lang w:eastAsia="uk-UA"/>
        </w:rPr>
        <w:lastRenderedPageBreak/>
        <w:t>муніципалітет. Відав адміністративними, господарськими, фінансовими, поліцейськими та судовими справами.</w:t>
      </w:r>
    </w:p>
    <w:p w:rsidR="0093112E" w:rsidRPr="00202DC9" w:rsidRDefault="0093112E"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Міщани -</w:t>
      </w:r>
      <w:r w:rsidRPr="00202DC9">
        <w:rPr>
          <w:rStyle w:val="0pt"/>
          <w:i w:val="0"/>
          <w:color w:val="000000"/>
          <w:sz w:val="28"/>
          <w:szCs w:val="28"/>
          <w:lang w:eastAsia="uk-UA"/>
        </w:rPr>
        <w:t xml:space="preserve"> жителі міст; один із станів в Україні. Міщани в XIV- XV ст. виділилися в окрему верству населення, яка не була однорідною. На вершині міської піраміди знаходився патриціат. Цей аристократичний прошарок сформувався з найбагатших і найвпливовіших купців і промисловців. Середньою ланкою міщанства було бюргерство - цехові майстри й торговці середньої заможності. Основу соціальної піраміди міста становив плебс (ремісники, дрібні торговці).</w:t>
      </w:r>
    </w:p>
    <w:p w:rsidR="0093112E" w:rsidRPr="00202DC9" w:rsidRDefault="0093112E"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Наказний гетьман</w:t>
      </w:r>
      <w:r w:rsidRPr="00202DC9">
        <w:rPr>
          <w:rStyle w:val="0pt"/>
          <w:i w:val="0"/>
          <w:color w:val="000000"/>
          <w:sz w:val="28"/>
          <w:szCs w:val="28"/>
          <w:lang w:eastAsia="uk-UA"/>
        </w:rPr>
        <w:t xml:space="preserve"> </w:t>
      </w:r>
      <w:r w:rsidR="005C5BCE">
        <w:rPr>
          <w:rStyle w:val="0pt"/>
          <w:i w:val="0"/>
          <w:color w:val="000000"/>
          <w:sz w:val="28"/>
          <w:szCs w:val="28"/>
          <w:lang w:eastAsia="uk-UA"/>
        </w:rPr>
        <w:t>–</w:t>
      </w:r>
      <w:r w:rsidRPr="00202DC9">
        <w:rPr>
          <w:rStyle w:val="0pt"/>
          <w:i w:val="0"/>
          <w:color w:val="000000"/>
          <w:sz w:val="28"/>
          <w:szCs w:val="28"/>
          <w:lang w:eastAsia="uk-UA"/>
        </w:rPr>
        <w:t xml:space="preserve"> урядова</w:t>
      </w:r>
      <w:r w:rsidR="005C5BCE" w:rsidRPr="00E90855">
        <w:rPr>
          <w:rStyle w:val="0pt"/>
          <w:i w:val="0"/>
          <w:color w:val="000000"/>
          <w:sz w:val="28"/>
          <w:szCs w:val="28"/>
          <w:lang w:eastAsia="uk-UA"/>
        </w:rPr>
        <w:t xml:space="preserve"> </w:t>
      </w:r>
      <w:r w:rsidRPr="00202DC9">
        <w:rPr>
          <w:rStyle w:val="0pt"/>
          <w:i w:val="0"/>
          <w:color w:val="000000"/>
          <w:sz w:val="28"/>
          <w:szCs w:val="28"/>
          <w:lang w:eastAsia="uk-UA"/>
        </w:rPr>
        <w:t>особа</w:t>
      </w:r>
      <w:r w:rsidR="005C5BCE" w:rsidRPr="00E90855">
        <w:rPr>
          <w:rStyle w:val="0pt"/>
          <w:i w:val="0"/>
          <w:color w:val="000000"/>
          <w:sz w:val="28"/>
          <w:szCs w:val="28"/>
          <w:lang w:eastAsia="uk-UA"/>
        </w:rPr>
        <w:t xml:space="preserve"> </w:t>
      </w:r>
      <w:r w:rsidR="005C5BCE">
        <w:rPr>
          <w:rStyle w:val="0pt"/>
          <w:i w:val="0"/>
          <w:color w:val="000000"/>
          <w:sz w:val="28"/>
          <w:szCs w:val="28"/>
          <w:lang w:eastAsia="uk-UA"/>
        </w:rPr>
        <w:t xml:space="preserve">-в </w:t>
      </w:r>
      <w:r w:rsidRPr="00202DC9">
        <w:rPr>
          <w:rStyle w:val="0pt"/>
          <w:i w:val="0"/>
          <w:color w:val="000000"/>
          <w:sz w:val="28"/>
          <w:szCs w:val="28"/>
          <w:lang w:eastAsia="uk-UA"/>
        </w:rPr>
        <w:t>Україні у Х</w:t>
      </w:r>
      <w:r w:rsidR="005C5BCE" w:rsidRPr="00202DC9">
        <w:rPr>
          <w:rStyle w:val="0pt"/>
          <w:i w:val="0"/>
          <w:color w:val="000000"/>
          <w:sz w:val="28"/>
          <w:szCs w:val="28"/>
          <w:lang w:eastAsia="uk-UA"/>
        </w:rPr>
        <w:t>V</w:t>
      </w:r>
      <w:r w:rsidR="005C5BCE">
        <w:rPr>
          <w:rStyle w:val="0pt"/>
          <w:i w:val="0"/>
          <w:color w:val="000000"/>
          <w:sz w:val="28"/>
          <w:szCs w:val="28"/>
          <w:lang w:val="en-US" w:eastAsia="uk-UA"/>
        </w:rPr>
        <w:t>II</w:t>
      </w:r>
      <w:r w:rsidRPr="00202DC9">
        <w:rPr>
          <w:rStyle w:val="0pt"/>
          <w:i w:val="0"/>
          <w:color w:val="000000"/>
          <w:sz w:val="28"/>
          <w:szCs w:val="28"/>
          <w:lang w:eastAsia="uk-UA"/>
        </w:rPr>
        <w:t>-Х</w:t>
      </w:r>
      <w:r w:rsidR="005C5BCE">
        <w:rPr>
          <w:rStyle w:val="0pt"/>
          <w:i w:val="0"/>
          <w:color w:val="000000"/>
          <w:sz w:val="28"/>
          <w:szCs w:val="28"/>
          <w:lang w:val="en-US" w:eastAsia="uk-UA"/>
        </w:rPr>
        <w:t>VIII</w:t>
      </w:r>
      <w:r w:rsidRPr="00202DC9">
        <w:rPr>
          <w:rStyle w:val="0pt"/>
          <w:i w:val="0"/>
          <w:color w:val="000000"/>
          <w:sz w:val="28"/>
          <w:szCs w:val="28"/>
          <w:lang w:eastAsia="uk-UA"/>
        </w:rPr>
        <w:t xml:space="preserve"> </w:t>
      </w:r>
      <w:r w:rsidR="005C5BCE">
        <w:rPr>
          <w:rStyle w:val="0pt"/>
          <w:i w:val="0"/>
          <w:color w:val="000000"/>
          <w:sz w:val="28"/>
          <w:szCs w:val="28"/>
          <w:lang w:val="en-US" w:eastAsia="uk-UA"/>
        </w:rPr>
        <w:t>c</w:t>
      </w:r>
      <w:r w:rsidRPr="00202DC9">
        <w:rPr>
          <w:rStyle w:val="0pt"/>
          <w:i w:val="0"/>
          <w:color w:val="000000"/>
          <w:sz w:val="28"/>
          <w:szCs w:val="28"/>
          <w:lang w:eastAsia="uk-UA"/>
        </w:rPr>
        <w:t>т.</w:t>
      </w:r>
      <w:r w:rsidR="005C5BCE">
        <w:rPr>
          <w:rStyle w:val="0pt"/>
          <w:i w:val="0"/>
          <w:color w:val="000000"/>
          <w:sz w:val="28"/>
          <w:szCs w:val="28"/>
          <w:lang w:eastAsia="uk-UA"/>
        </w:rPr>
        <w:t>,</w:t>
      </w:r>
      <w:r w:rsidRPr="00202DC9">
        <w:rPr>
          <w:rStyle w:val="0pt"/>
          <w:i w:val="0"/>
          <w:color w:val="000000"/>
          <w:sz w:val="28"/>
          <w:szCs w:val="28"/>
          <w:lang w:eastAsia="uk-UA"/>
        </w:rPr>
        <w:t xml:space="preserve"> яка тимчасово обіймала посаду гетьмана. Наказного гетьмана призначав сам гетьман або обирала козацька старшина з генеральних старшин чи полковників. Наказний гетьман виконував обов’язки гетьмана; під час козаць</w:t>
      </w:r>
      <w:r w:rsidRPr="00202DC9">
        <w:rPr>
          <w:rStyle w:val="0pt"/>
          <w:i w:val="0"/>
          <w:color w:val="000000"/>
          <w:sz w:val="28"/>
          <w:szCs w:val="28"/>
          <w:lang w:eastAsia="uk-UA"/>
        </w:rPr>
        <w:softHyphen/>
        <w:t>кого походу, коли в ньому не брав участі сам гетьман</w:t>
      </w:r>
      <w:r w:rsidR="000002A0" w:rsidRPr="00202DC9">
        <w:rPr>
          <w:rStyle w:val="0pt"/>
          <w:i w:val="0"/>
          <w:color w:val="000000"/>
          <w:sz w:val="28"/>
          <w:szCs w:val="28"/>
          <w:lang w:eastAsia="uk-UA"/>
        </w:rPr>
        <w:t>.</w:t>
      </w:r>
      <w:r w:rsidR="005C5BCE">
        <w:rPr>
          <w:rStyle w:val="0pt"/>
          <w:i w:val="0"/>
          <w:color w:val="000000"/>
          <w:sz w:val="28"/>
          <w:szCs w:val="28"/>
          <w:lang w:eastAsia="uk-UA"/>
        </w:rPr>
        <w:t xml:space="preserve"> У</w:t>
      </w:r>
      <w:r w:rsidRPr="00202DC9">
        <w:rPr>
          <w:rStyle w:val="0pt"/>
          <w:i w:val="0"/>
          <w:color w:val="000000"/>
          <w:sz w:val="28"/>
          <w:szCs w:val="28"/>
          <w:lang w:eastAsia="uk-UA"/>
        </w:rPr>
        <w:t xml:space="preserve"> разі тривалої відсутності гетьмана через війну або участь у посольстві; або у разі смер</w:t>
      </w:r>
      <w:r w:rsidRPr="00202DC9">
        <w:rPr>
          <w:rStyle w:val="0pt"/>
          <w:i w:val="0"/>
          <w:color w:val="000000"/>
          <w:sz w:val="28"/>
          <w:szCs w:val="28"/>
          <w:lang w:eastAsia="uk-UA"/>
        </w:rPr>
        <w:softHyphen/>
        <w:t>ті гетьмана ч</w:t>
      </w:r>
      <w:r w:rsidR="005C5BCE">
        <w:rPr>
          <w:rStyle w:val="0pt"/>
          <w:i w:val="0"/>
          <w:color w:val="000000"/>
          <w:sz w:val="28"/>
          <w:szCs w:val="28"/>
          <w:lang w:eastAsia="uk-UA"/>
        </w:rPr>
        <w:t>и</w:t>
      </w:r>
      <w:r w:rsidRPr="00202DC9">
        <w:rPr>
          <w:rStyle w:val="0pt"/>
          <w:i w:val="0"/>
          <w:color w:val="000000"/>
          <w:sz w:val="28"/>
          <w:szCs w:val="28"/>
          <w:lang w:eastAsia="uk-UA"/>
        </w:rPr>
        <w:t xml:space="preserve"> його усунення наказний гетьман виконував</w:t>
      </w:r>
      <w:r w:rsidR="005C5BCE">
        <w:rPr>
          <w:rStyle w:val="0pt"/>
          <w:i w:val="0"/>
          <w:color w:val="000000"/>
          <w:sz w:val="28"/>
          <w:szCs w:val="28"/>
          <w:lang w:eastAsia="uk-UA"/>
        </w:rPr>
        <w:t xml:space="preserve"> </w:t>
      </w:r>
      <w:r w:rsidRPr="00202DC9">
        <w:rPr>
          <w:rStyle w:val="0pt"/>
          <w:i w:val="0"/>
          <w:color w:val="000000"/>
          <w:sz w:val="28"/>
          <w:szCs w:val="28"/>
          <w:lang w:eastAsia="uk-UA"/>
        </w:rPr>
        <w:t>його обов’язки до обрання нового гетьмана.</w:t>
      </w:r>
    </w:p>
    <w:p w:rsidR="0093112E" w:rsidRPr="00202DC9" w:rsidRDefault="0093112E"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 xml:space="preserve">Національно-визвольна війна українського народу 1648-1657рр. - </w:t>
      </w:r>
      <w:r w:rsidRPr="00202DC9">
        <w:rPr>
          <w:rStyle w:val="0pt"/>
          <w:i w:val="0"/>
          <w:color w:val="000000"/>
          <w:sz w:val="28"/>
          <w:szCs w:val="28"/>
          <w:lang w:eastAsia="uk-UA"/>
        </w:rPr>
        <w:t>складова частина української національно-визвольної революції 1648- 1676 рр., війна українського народу під приводом Б. Хмельницького за визволення від польсько-шляхетського панування. Основним її результа</w:t>
      </w:r>
      <w:r w:rsidRPr="00202DC9">
        <w:rPr>
          <w:rStyle w:val="0pt"/>
          <w:i w:val="0"/>
          <w:color w:val="000000"/>
          <w:sz w:val="28"/>
          <w:szCs w:val="28"/>
          <w:lang w:eastAsia="uk-UA"/>
        </w:rPr>
        <w:softHyphen/>
        <w:t>том стало утворення української національної держави (1648-1782 рр</w:t>
      </w:r>
      <w:r w:rsidR="005C5BCE">
        <w:rPr>
          <w:rStyle w:val="0pt"/>
          <w:i w:val="0"/>
          <w:color w:val="000000"/>
          <w:sz w:val="28"/>
          <w:szCs w:val="28"/>
          <w:lang w:eastAsia="uk-UA"/>
        </w:rPr>
        <w:t>.</w:t>
      </w:r>
      <w:r w:rsidRPr="00202DC9">
        <w:rPr>
          <w:rStyle w:val="0pt"/>
          <w:i w:val="0"/>
          <w:color w:val="000000"/>
          <w:sz w:val="28"/>
          <w:szCs w:val="28"/>
          <w:lang w:eastAsia="uk-UA"/>
        </w:rPr>
        <w:t>).</w:t>
      </w:r>
    </w:p>
    <w:p w:rsidR="0093112E" w:rsidRPr="00202DC9" w:rsidRDefault="0093112E"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Національно-визвольний рух</w:t>
      </w:r>
      <w:r w:rsidR="005C5BCE">
        <w:rPr>
          <w:rStyle w:val="22"/>
          <w:color w:val="000000"/>
          <w:sz w:val="28"/>
          <w:szCs w:val="28"/>
          <w:lang w:eastAsia="uk-UA"/>
        </w:rPr>
        <w:t xml:space="preserve"> </w:t>
      </w:r>
      <w:r w:rsidRPr="00202DC9">
        <w:rPr>
          <w:rStyle w:val="22"/>
          <w:color w:val="000000"/>
          <w:sz w:val="28"/>
          <w:szCs w:val="28"/>
          <w:lang w:eastAsia="uk-UA"/>
        </w:rPr>
        <w:t>-</w:t>
      </w:r>
      <w:r w:rsidRPr="00202DC9">
        <w:rPr>
          <w:rStyle w:val="0pt"/>
          <w:i w:val="0"/>
          <w:color w:val="000000"/>
          <w:sz w:val="28"/>
          <w:szCs w:val="28"/>
          <w:lang w:eastAsia="uk-UA"/>
        </w:rPr>
        <w:t xml:space="preserve"> боротьба поневолених народів за скинення чужоземного панування, ліквідацію національного і колоніального гноблення, завоювання національної незалежності.</w:t>
      </w:r>
    </w:p>
    <w:p w:rsidR="0093112E" w:rsidRPr="00202DC9" w:rsidRDefault="0093112E"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Низове козацтво -</w:t>
      </w:r>
      <w:r w:rsidRPr="00202DC9">
        <w:rPr>
          <w:rStyle w:val="0pt"/>
          <w:i w:val="0"/>
          <w:color w:val="000000"/>
          <w:sz w:val="28"/>
          <w:szCs w:val="28"/>
          <w:lang w:eastAsia="uk-UA"/>
        </w:rPr>
        <w:t xml:space="preserve"> власне Запорозькі козаки; більш рухлива, опозиційна до польського, а потім російського уряду частина козацтва.</w:t>
      </w:r>
    </w:p>
    <w:p w:rsidR="0093112E" w:rsidRPr="00202DC9" w:rsidRDefault="0093112E"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Нова (</w:t>
      </w:r>
      <w:proofErr w:type="spellStart"/>
      <w:r w:rsidRPr="00202DC9">
        <w:rPr>
          <w:rStyle w:val="22"/>
          <w:color w:val="000000"/>
          <w:sz w:val="28"/>
          <w:szCs w:val="28"/>
          <w:lang w:eastAsia="uk-UA"/>
        </w:rPr>
        <w:t>Підпільненська</w:t>
      </w:r>
      <w:proofErr w:type="spellEnd"/>
      <w:r w:rsidRPr="00202DC9">
        <w:rPr>
          <w:rStyle w:val="22"/>
          <w:color w:val="000000"/>
          <w:sz w:val="28"/>
          <w:szCs w:val="28"/>
          <w:lang w:eastAsia="uk-UA"/>
        </w:rPr>
        <w:t xml:space="preserve"> ) Січ -</w:t>
      </w:r>
      <w:r w:rsidRPr="00202DC9">
        <w:rPr>
          <w:rStyle w:val="0pt"/>
          <w:i w:val="0"/>
          <w:color w:val="000000"/>
          <w:sz w:val="28"/>
          <w:szCs w:val="28"/>
          <w:lang w:eastAsia="uk-UA"/>
        </w:rPr>
        <w:t xml:space="preserve"> остання із Запорозьких Січей, що існу</w:t>
      </w:r>
      <w:r w:rsidRPr="00202DC9">
        <w:rPr>
          <w:rStyle w:val="0pt"/>
          <w:i w:val="0"/>
          <w:color w:val="000000"/>
          <w:sz w:val="28"/>
          <w:szCs w:val="28"/>
          <w:lang w:eastAsia="uk-UA"/>
        </w:rPr>
        <w:softHyphen/>
        <w:t>вала у 1734-1775 рр. на українських землях, на великому півострові</w:t>
      </w:r>
      <w:r w:rsidR="005C5BCE">
        <w:rPr>
          <w:rStyle w:val="0pt"/>
          <w:i w:val="0"/>
          <w:color w:val="000000"/>
          <w:sz w:val="28"/>
          <w:szCs w:val="28"/>
          <w:lang w:eastAsia="uk-UA"/>
        </w:rPr>
        <w:t xml:space="preserve">             </w:t>
      </w:r>
      <w:r w:rsidRPr="00202DC9">
        <w:rPr>
          <w:rStyle w:val="0pt"/>
          <w:i w:val="0"/>
          <w:color w:val="000000"/>
          <w:sz w:val="28"/>
          <w:szCs w:val="28"/>
          <w:lang w:eastAsia="uk-UA"/>
        </w:rPr>
        <w:t xml:space="preserve"> р. Підпільної (притока Дніпра)</w:t>
      </w:r>
    </w:p>
    <w:p w:rsidR="0093112E" w:rsidRPr="00202DC9" w:rsidRDefault="0093112E"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Оброк -</w:t>
      </w:r>
      <w:r w:rsidRPr="00202DC9">
        <w:rPr>
          <w:rStyle w:val="0pt"/>
          <w:i w:val="0"/>
          <w:color w:val="000000"/>
          <w:sz w:val="28"/>
          <w:szCs w:val="28"/>
          <w:lang w:eastAsia="uk-UA"/>
        </w:rPr>
        <w:t xml:space="preserve"> одна із форм феодальної земельної ренти, плата залежних селян феодалам. Існували натуральний оброк (продуктами й виробами) та грошовий (грошима).</w:t>
      </w:r>
    </w:p>
    <w:p w:rsidR="0093112E" w:rsidRPr="00202DC9" w:rsidRDefault="0093112E"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Опришки</w:t>
      </w:r>
      <w:r w:rsidRPr="00202DC9">
        <w:rPr>
          <w:rStyle w:val="0pt"/>
          <w:i w:val="0"/>
          <w:color w:val="000000"/>
          <w:sz w:val="28"/>
          <w:szCs w:val="28"/>
          <w:lang w:eastAsia="uk-UA"/>
        </w:rPr>
        <w:t xml:space="preserve"> - учасники антифеодальної, національно-визвольної боро</w:t>
      </w:r>
      <w:r w:rsidRPr="00202DC9">
        <w:rPr>
          <w:rStyle w:val="0pt"/>
          <w:i w:val="0"/>
          <w:color w:val="000000"/>
          <w:sz w:val="28"/>
          <w:szCs w:val="28"/>
          <w:lang w:eastAsia="uk-UA"/>
        </w:rPr>
        <w:softHyphen/>
        <w:t>тьби в Галичині, на Буковині й у Закарпатті проти соціального гноблен</w:t>
      </w:r>
      <w:r w:rsidRPr="00202DC9">
        <w:rPr>
          <w:rStyle w:val="0pt"/>
          <w:i w:val="0"/>
          <w:color w:val="000000"/>
          <w:sz w:val="28"/>
          <w:szCs w:val="28"/>
          <w:lang w:eastAsia="uk-UA"/>
        </w:rPr>
        <w:softHyphen/>
        <w:t>ня, гніту польських, угорських, та австрійських феодалів в XVI - першій половині XIX ст. Уперше в документах опришки згадуються в 1529 р. Як Запорожжя на східних землях, так Карпати на західних були опорним пунктом поборників свободи. Саме туди, у гори, тікали скривджені селя</w:t>
      </w:r>
      <w:r w:rsidRPr="00202DC9">
        <w:rPr>
          <w:rStyle w:val="0pt"/>
          <w:i w:val="0"/>
          <w:color w:val="000000"/>
          <w:sz w:val="28"/>
          <w:szCs w:val="28"/>
          <w:lang w:eastAsia="uk-UA"/>
        </w:rPr>
        <w:softHyphen/>
        <w:t>ни й міщани, створювали там невеликі загони, потім вони спускалися з гір і нападали на маєтки шляхти, орендарів, корчмарів, лихварів. Захоп</w:t>
      </w:r>
      <w:r w:rsidRPr="00202DC9">
        <w:rPr>
          <w:rStyle w:val="0pt"/>
          <w:i w:val="0"/>
          <w:color w:val="000000"/>
          <w:sz w:val="28"/>
          <w:szCs w:val="28"/>
          <w:lang w:eastAsia="uk-UA"/>
        </w:rPr>
        <w:softHyphen/>
        <w:t>лене майно опришки, як правило, роздавали бідноті. Найбільшого розма</w:t>
      </w:r>
      <w:r w:rsidRPr="00202DC9">
        <w:rPr>
          <w:rStyle w:val="0pt"/>
          <w:i w:val="0"/>
          <w:color w:val="000000"/>
          <w:sz w:val="28"/>
          <w:szCs w:val="28"/>
          <w:lang w:eastAsia="uk-UA"/>
        </w:rPr>
        <w:softHyphen/>
        <w:t>ху опришківський рух набрав у 30-ті - 40-ві рр. XVIII ст. під проводом Олекси Довбуша.</w:t>
      </w:r>
    </w:p>
    <w:p w:rsidR="0093112E" w:rsidRPr="00202DC9" w:rsidRDefault="0093112E"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Османська (Оттома</w:t>
      </w:r>
      <w:r w:rsidR="00362F88">
        <w:rPr>
          <w:rStyle w:val="22"/>
          <w:color w:val="000000"/>
          <w:sz w:val="28"/>
          <w:szCs w:val="28"/>
          <w:lang w:eastAsia="uk-UA"/>
        </w:rPr>
        <w:t>н</w:t>
      </w:r>
      <w:r w:rsidRPr="00202DC9">
        <w:rPr>
          <w:rStyle w:val="22"/>
          <w:color w:val="000000"/>
          <w:sz w:val="28"/>
          <w:szCs w:val="28"/>
          <w:lang w:eastAsia="uk-UA"/>
        </w:rPr>
        <w:t>ська) імперія</w:t>
      </w:r>
      <w:r w:rsidRPr="00202DC9">
        <w:rPr>
          <w:rStyle w:val="0pt"/>
          <w:i w:val="0"/>
          <w:color w:val="000000"/>
          <w:sz w:val="28"/>
          <w:szCs w:val="28"/>
          <w:lang w:eastAsia="uk-UA"/>
        </w:rPr>
        <w:t xml:space="preserve"> - офіційна назва Туреччини до 1922 р</w:t>
      </w:r>
      <w:r w:rsidR="005C5BCE">
        <w:rPr>
          <w:rStyle w:val="0pt"/>
          <w:i w:val="0"/>
          <w:color w:val="000000"/>
          <w:sz w:val="28"/>
          <w:szCs w:val="28"/>
          <w:lang w:eastAsia="uk-UA"/>
        </w:rPr>
        <w:t xml:space="preserve">. </w:t>
      </w:r>
      <w:r w:rsidRPr="00202DC9">
        <w:rPr>
          <w:rStyle w:val="0pt"/>
          <w:i w:val="0"/>
          <w:color w:val="000000"/>
          <w:sz w:val="28"/>
          <w:szCs w:val="28"/>
          <w:lang w:eastAsia="uk-UA"/>
        </w:rPr>
        <w:t xml:space="preserve"> її утворив на початку ХІ</w:t>
      </w:r>
      <w:r w:rsidR="005C5BCE" w:rsidRPr="00202DC9">
        <w:rPr>
          <w:rStyle w:val="0pt"/>
          <w:i w:val="0"/>
          <w:color w:val="000000"/>
          <w:sz w:val="28"/>
          <w:szCs w:val="28"/>
          <w:lang w:eastAsia="uk-UA"/>
        </w:rPr>
        <w:t>V</w:t>
      </w:r>
      <w:r w:rsidR="005C5BCE">
        <w:rPr>
          <w:rStyle w:val="0pt"/>
          <w:i w:val="0"/>
          <w:color w:val="000000"/>
          <w:sz w:val="28"/>
          <w:szCs w:val="28"/>
          <w:lang w:eastAsia="uk-UA"/>
        </w:rPr>
        <w:t xml:space="preserve"> </w:t>
      </w:r>
      <w:r w:rsidRPr="00202DC9">
        <w:rPr>
          <w:rStyle w:val="0pt"/>
          <w:i w:val="0"/>
          <w:color w:val="000000"/>
          <w:sz w:val="28"/>
          <w:szCs w:val="28"/>
          <w:lang w:eastAsia="uk-UA"/>
        </w:rPr>
        <w:t xml:space="preserve">ст. правитель </w:t>
      </w:r>
      <w:proofErr w:type="spellStart"/>
      <w:r w:rsidRPr="00202DC9">
        <w:rPr>
          <w:rStyle w:val="0pt"/>
          <w:i w:val="0"/>
          <w:color w:val="000000"/>
          <w:sz w:val="28"/>
          <w:szCs w:val="28"/>
          <w:lang w:eastAsia="uk-UA"/>
        </w:rPr>
        <w:t>турків-огузів</w:t>
      </w:r>
      <w:proofErr w:type="spellEnd"/>
      <w:r w:rsidRPr="00202DC9">
        <w:rPr>
          <w:rStyle w:val="0pt"/>
          <w:i w:val="0"/>
          <w:color w:val="000000"/>
          <w:sz w:val="28"/>
          <w:szCs w:val="28"/>
          <w:lang w:eastAsia="uk-UA"/>
        </w:rPr>
        <w:t xml:space="preserve"> Осман І. У </w:t>
      </w:r>
      <w:r w:rsidRPr="00202DC9">
        <w:rPr>
          <w:rStyle w:val="0pt"/>
          <w:i w:val="0"/>
          <w:color w:val="000000"/>
          <w:sz w:val="28"/>
          <w:szCs w:val="28"/>
          <w:lang w:eastAsia="uk-UA"/>
        </w:rPr>
        <w:lastRenderedPageBreak/>
        <w:t>ХІ</w:t>
      </w:r>
      <w:r w:rsidR="005C5BCE" w:rsidRPr="00202DC9">
        <w:rPr>
          <w:rStyle w:val="0pt"/>
          <w:i w:val="0"/>
          <w:color w:val="000000"/>
          <w:sz w:val="28"/>
          <w:szCs w:val="28"/>
          <w:lang w:eastAsia="uk-UA"/>
        </w:rPr>
        <w:t>V</w:t>
      </w:r>
      <w:r w:rsidRPr="00202DC9">
        <w:rPr>
          <w:rStyle w:val="0pt"/>
          <w:i w:val="0"/>
          <w:color w:val="000000"/>
          <w:sz w:val="28"/>
          <w:szCs w:val="28"/>
          <w:lang w:eastAsia="uk-UA"/>
        </w:rPr>
        <w:t>-Х</w:t>
      </w:r>
      <w:r w:rsidR="005C5BCE" w:rsidRPr="00202DC9">
        <w:rPr>
          <w:rStyle w:val="0pt"/>
          <w:i w:val="0"/>
          <w:color w:val="000000"/>
          <w:sz w:val="28"/>
          <w:szCs w:val="28"/>
          <w:lang w:eastAsia="uk-UA"/>
        </w:rPr>
        <w:t>V</w:t>
      </w:r>
      <w:r w:rsidR="00362F88">
        <w:rPr>
          <w:rStyle w:val="0pt"/>
          <w:i w:val="0"/>
          <w:color w:val="000000"/>
          <w:sz w:val="28"/>
          <w:szCs w:val="28"/>
          <w:lang w:eastAsia="uk-UA"/>
        </w:rPr>
        <w:t xml:space="preserve">І </w:t>
      </w:r>
      <w:r w:rsidRPr="00202DC9">
        <w:rPr>
          <w:rStyle w:val="0pt"/>
          <w:i w:val="0"/>
          <w:color w:val="000000"/>
          <w:sz w:val="28"/>
          <w:szCs w:val="28"/>
          <w:lang w:eastAsia="uk-UA"/>
        </w:rPr>
        <w:t>ст. турецькі володіння поширилися на територію Малої Азії, Балканського півострова, на Волощину, Крим. Під натиском турків припинила своє існування Візантійська імперія, а її столиця Константинополь став столицею Османської імперії під назвою Стамбул.</w:t>
      </w:r>
    </w:p>
    <w:p w:rsidR="000C2BCD" w:rsidRPr="00202DC9" w:rsidRDefault="0093112E"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Панщина, відробіткова рента</w:t>
      </w:r>
      <w:r w:rsidRPr="00202DC9">
        <w:rPr>
          <w:rStyle w:val="0pt"/>
          <w:i w:val="0"/>
          <w:color w:val="000000"/>
          <w:sz w:val="28"/>
          <w:szCs w:val="28"/>
          <w:lang w:eastAsia="uk-UA"/>
        </w:rPr>
        <w:t xml:space="preserve"> - одна із форм феодальної земельної ренти, примусової праці </w:t>
      </w:r>
      <w:proofErr w:type="spellStart"/>
      <w:r w:rsidRPr="00202DC9">
        <w:rPr>
          <w:rStyle w:val="0pt"/>
          <w:i w:val="0"/>
          <w:color w:val="000000"/>
          <w:sz w:val="28"/>
          <w:szCs w:val="28"/>
          <w:lang w:eastAsia="uk-UA"/>
        </w:rPr>
        <w:t>феодально</w:t>
      </w:r>
      <w:proofErr w:type="spellEnd"/>
      <w:r w:rsidRPr="00202DC9">
        <w:rPr>
          <w:rStyle w:val="0pt"/>
          <w:i w:val="0"/>
          <w:color w:val="000000"/>
          <w:sz w:val="28"/>
          <w:szCs w:val="28"/>
          <w:lang w:eastAsia="uk-UA"/>
        </w:rPr>
        <w:t xml:space="preserve"> залежного селянина, який працював власним реманентом у, господарстві землевласника-феодала ма</w:t>
      </w:r>
      <w:r w:rsidR="00362F88">
        <w:rPr>
          <w:rStyle w:val="0pt"/>
          <w:i w:val="0"/>
          <w:color w:val="000000"/>
          <w:sz w:val="28"/>
          <w:szCs w:val="28"/>
          <w:lang w:eastAsia="uk-UA"/>
        </w:rPr>
        <w:t>в</w:t>
      </w:r>
      <w:r w:rsidRPr="00202DC9">
        <w:rPr>
          <w:rStyle w:val="0pt"/>
          <w:i w:val="0"/>
          <w:color w:val="000000"/>
          <w:sz w:val="28"/>
          <w:szCs w:val="28"/>
          <w:lang w:eastAsia="uk-UA"/>
        </w:rPr>
        <w:t xml:space="preserve"> дуже обмежену особисту свободу.</w:t>
      </w:r>
    </w:p>
    <w:p w:rsidR="0093112E" w:rsidRPr="00202DC9" w:rsidRDefault="0093112E"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Полки й сотні -</w:t>
      </w:r>
      <w:r w:rsidRPr="00202DC9">
        <w:rPr>
          <w:rStyle w:val="0pt"/>
          <w:i w:val="0"/>
          <w:color w:val="000000"/>
          <w:sz w:val="28"/>
          <w:szCs w:val="28"/>
          <w:lang w:eastAsia="uk-UA"/>
        </w:rPr>
        <w:t xml:space="preserve"> у XVI XVIII ст. у козацькому війську основні тактичні формування, а в Гетьманщині з другої половини XVII ст. - адміністративно територіальні, одиниці. У ході Національно-визвольної війни 1648-1657 рр. військова організація козацтва стала основою адміністративного устрою Української держави. Територія України поділялася на полки, а полки, у свою чергу, </w:t>
      </w:r>
      <w:r w:rsidR="00362F88">
        <w:rPr>
          <w:rStyle w:val="0pt"/>
          <w:i w:val="0"/>
          <w:color w:val="000000"/>
          <w:sz w:val="28"/>
          <w:szCs w:val="28"/>
          <w:lang w:eastAsia="uk-UA"/>
        </w:rPr>
        <w:t xml:space="preserve">- </w:t>
      </w:r>
      <w:r w:rsidRPr="00202DC9">
        <w:rPr>
          <w:rStyle w:val="0pt"/>
          <w:i w:val="0"/>
          <w:color w:val="000000"/>
          <w:sz w:val="28"/>
          <w:szCs w:val="28"/>
          <w:lang w:eastAsia="uk-UA"/>
        </w:rPr>
        <w:t>на сотні.</w:t>
      </w:r>
    </w:p>
    <w:p w:rsidR="0093112E" w:rsidRPr="00202DC9" w:rsidRDefault="0093112E"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Правобережна Гетьманщина</w:t>
      </w:r>
      <w:r w:rsidRPr="00202DC9">
        <w:rPr>
          <w:rStyle w:val="0pt"/>
          <w:i w:val="0"/>
          <w:color w:val="000000"/>
          <w:sz w:val="28"/>
          <w:szCs w:val="28"/>
          <w:lang w:eastAsia="uk-UA"/>
        </w:rPr>
        <w:t xml:space="preserve"> - Гетьманщина на території Правобережної </w:t>
      </w:r>
      <w:proofErr w:type="spellStart"/>
      <w:r w:rsidRPr="00202DC9">
        <w:rPr>
          <w:rStyle w:val="0pt"/>
          <w:i w:val="0"/>
          <w:color w:val="000000"/>
          <w:sz w:val="28"/>
          <w:szCs w:val="28"/>
          <w:lang w:eastAsia="uk-UA"/>
        </w:rPr>
        <w:t>України</w:t>
      </w:r>
      <w:r w:rsidR="000002A0">
        <w:rPr>
          <w:rStyle w:val="0pt"/>
          <w:i w:val="0"/>
          <w:color w:val="000000"/>
          <w:sz w:val="28"/>
          <w:szCs w:val="28"/>
          <w:lang w:eastAsia="uk-UA"/>
        </w:rPr>
        <w:t>.</w:t>
      </w:r>
      <w:r w:rsidRPr="00202DC9">
        <w:rPr>
          <w:rStyle w:val="0pt"/>
          <w:i w:val="0"/>
          <w:color w:val="000000"/>
          <w:sz w:val="28"/>
          <w:szCs w:val="28"/>
          <w:lang w:eastAsia="uk-UA"/>
        </w:rPr>
        <w:t>У</w:t>
      </w:r>
      <w:proofErr w:type="spellEnd"/>
      <w:r w:rsidRPr="00202DC9">
        <w:rPr>
          <w:rStyle w:val="0pt"/>
          <w:i w:val="0"/>
          <w:color w:val="000000"/>
          <w:sz w:val="28"/>
          <w:szCs w:val="28"/>
          <w:lang w:eastAsia="uk-UA"/>
        </w:rPr>
        <w:t xml:space="preserve"> 1660-1663 рр. Гетьманщина була поділена на Лівобе</w:t>
      </w:r>
      <w:r w:rsidRPr="00202DC9">
        <w:rPr>
          <w:rStyle w:val="0pt"/>
          <w:i w:val="0"/>
          <w:color w:val="000000"/>
          <w:sz w:val="28"/>
          <w:szCs w:val="28"/>
          <w:lang w:eastAsia="uk-UA"/>
        </w:rPr>
        <w:softHyphen/>
        <w:t xml:space="preserve">режну (під контролем Росії) і, Правобережну (під контролем Польщі). Після скасування Польщею козацтва на Правобережжі в 1700 р.: Правобережна Гетьманщина припинила своє існування. Внаслідок запеклої боротьби різних держав за Правобережжя в ХУП-ХУІІІ ст. ці землі були спустошенні й майже </w:t>
      </w:r>
      <w:proofErr w:type="spellStart"/>
      <w:r w:rsidRPr="00202DC9">
        <w:rPr>
          <w:rStyle w:val="0pt"/>
          <w:i w:val="0"/>
          <w:color w:val="000000"/>
          <w:sz w:val="28"/>
          <w:szCs w:val="28"/>
          <w:lang w:eastAsia="uk-UA"/>
        </w:rPr>
        <w:t>обезлюднені</w:t>
      </w:r>
      <w:proofErr w:type="spellEnd"/>
      <w:r w:rsidR="00362F88">
        <w:rPr>
          <w:rStyle w:val="0pt"/>
          <w:i w:val="0"/>
          <w:color w:val="000000"/>
          <w:sz w:val="28"/>
          <w:szCs w:val="28"/>
          <w:lang w:eastAsia="uk-UA"/>
        </w:rPr>
        <w:t>.</w:t>
      </w:r>
    </w:p>
    <w:p w:rsidR="0093112E" w:rsidRPr="00202DC9" w:rsidRDefault="0093112E"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Православна церков -</w:t>
      </w:r>
      <w:r w:rsidRPr="00202DC9">
        <w:rPr>
          <w:rStyle w:val="0pt"/>
          <w:i w:val="0"/>
          <w:color w:val="000000"/>
          <w:sz w:val="28"/>
          <w:szCs w:val="28"/>
          <w:lang w:eastAsia="uk-UA"/>
        </w:rPr>
        <w:t xml:space="preserve"> одна з найбільших християнських громад. Як самостійна, Православна церков існує з 1054 р. На відміну від Католиць</w:t>
      </w:r>
      <w:r w:rsidRPr="00202DC9">
        <w:rPr>
          <w:rStyle w:val="0pt"/>
          <w:i w:val="0"/>
          <w:color w:val="000000"/>
          <w:sz w:val="28"/>
          <w:szCs w:val="28"/>
          <w:lang w:eastAsia="uk-UA"/>
        </w:rPr>
        <w:softHyphen/>
        <w:t>кої церкви, не має єдиного духовного центру та єдиного голови (право</w:t>
      </w:r>
      <w:r w:rsidRPr="00202DC9">
        <w:rPr>
          <w:rStyle w:val="0pt"/>
          <w:i w:val="0"/>
          <w:color w:val="000000"/>
          <w:sz w:val="28"/>
          <w:szCs w:val="28"/>
          <w:lang w:eastAsia="uk-UA"/>
        </w:rPr>
        <w:softHyphen/>
        <w:t>славні церкви очолюють патріархи та Митрополити).</w:t>
      </w:r>
    </w:p>
    <w:p w:rsidR="0093112E" w:rsidRPr="00202DC9" w:rsidRDefault="0093112E"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Православ'я</w:t>
      </w:r>
      <w:r w:rsidRPr="00202DC9">
        <w:rPr>
          <w:rStyle w:val="0pt"/>
          <w:i w:val="0"/>
          <w:color w:val="000000"/>
          <w:sz w:val="28"/>
          <w:szCs w:val="28"/>
          <w:lang w:eastAsia="uk-UA"/>
        </w:rPr>
        <w:t xml:space="preserve"> (з </w:t>
      </w:r>
      <w:proofErr w:type="spellStart"/>
      <w:r w:rsidRPr="00202DC9">
        <w:rPr>
          <w:rStyle w:val="0pt"/>
          <w:i w:val="0"/>
          <w:color w:val="000000"/>
          <w:sz w:val="28"/>
          <w:szCs w:val="28"/>
          <w:lang w:eastAsia="uk-UA"/>
        </w:rPr>
        <w:t>грец</w:t>
      </w:r>
      <w:proofErr w:type="spellEnd"/>
      <w:r w:rsidRPr="00202DC9">
        <w:rPr>
          <w:rStyle w:val="0pt"/>
          <w:i w:val="0"/>
          <w:color w:val="000000"/>
          <w:sz w:val="28"/>
          <w:szCs w:val="28"/>
          <w:lang w:eastAsia="uk-UA"/>
        </w:rPr>
        <w:t>. - істина, «правильна» віра) — релігія, що почала формуватися після поділу Римської імперії (395 р.) як офіційна релігія Східної Римської (візантійської) імперії. Велике значення надається свя</w:t>
      </w:r>
      <w:r w:rsidRPr="00202DC9">
        <w:rPr>
          <w:rStyle w:val="0pt"/>
          <w:i w:val="0"/>
          <w:color w:val="000000"/>
          <w:sz w:val="28"/>
          <w:szCs w:val="28"/>
          <w:lang w:eastAsia="uk-UA"/>
        </w:rPr>
        <w:softHyphen/>
        <w:t>там, постам, обрядності.</w:t>
      </w:r>
    </w:p>
    <w:p w:rsidR="007D26B6" w:rsidRPr="00202DC9" w:rsidRDefault="0093112E"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Реєстрове козацтво</w:t>
      </w:r>
      <w:r w:rsidRPr="00202DC9">
        <w:rPr>
          <w:rStyle w:val="0pt"/>
          <w:i w:val="0"/>
          <w:color w:val="000000"/>
          <w:sz w:val="28"/>
          <w:szCs w:val="28"/>
          <w:lang w:eastAsia="uk-UA"/>
        </w:rPr>
        <w:t xml:space="preserve"> - частина українського козацтва, яка перебувала на державній військовій службі в Речі Посполитій. їх записували в спеці</w:t>
      </w:r>
      <w:r w:rsidRPr="00202DC9">
        <w:rPr>
          <w:rStyle w:val="0pt"/>
          <w:i w:val="0"/>
          <w:color w:val="000000"/>
          <w:sz w:val="28"/>
          <w:szCs w:val="28"/>
          <w:lang w:eastAsia="uk-UA"/>
        </w:rPr>
        <w:softHyphen/>
        <w:t>альний окремий список - реєстр (звідки і пішла назва), що було основою</w:t>
      </w:r>
      <w:r w:rsidR="007D26B6" w:rsidRPr="00202DC9">
        <w:rPr>
          <w:rStyle w:val="Impact"/>
          <w:rFonts w:ascii="Times New Roman" w:hAnsi="Times New Roman" w:cs="Times New Roman"/>
          <w:i w:val="0"/>
          <w:color w:val="000000"/>
          <w:sz w:val="28"/>
          <w:szCs w:val="28"/>
          <w:lang w:eastAsia="uk-UA"/>
        </w:rPr>
        <w:t xml:space="preserve"> </w:t>
      </w:r>
      <w:r w:rsidR="007D26B6" w:rsidRPr="00202DC9">
        <w:rPr>
          <w:rStyle w:val="0pt"/>
          <w:i w:val="0"/>
          <w:color w:val="000000"/>
          <w:sz w:val="28"/>
          <w:szCs w:val="28"/>
          <w:lang w:eastAsia="uk-UA"/>
        </w:rPr>
        <w:t>для визнання державою їхніх прав і привілеїв. Універсалом від 5 червня 1572 р. король Сигізмунд II Август доручив польському коронному геть</w:t>
      </w:r>
      <w:r w:rsidR="007D26B6" w:rsidRPr="00202DC9">
        <w:rPr>
          <w:rStyle w:val="0pt"/>
          <w:i w:val="0"/>
          <w:color w:val="000000"/>
          <w:sz w:val="28"/>
          <w:szCs w:val="28"/>
          <w:lang w:eastAsia="uk-UA"/>
        </w:rPr>
        <w:softHyphen/>
        <w:t xml:space="preserve">манові </w:t>
      </w:r>
      <w:proofErr w:type="spellStart"/>
      <w:r w:rsidR="007D26B6" w:rsidRPr="00202DC9">
        <w:rPr>
          <w:rStyle w:val="0pt"/>
          <w:i w:val="0"/>
          <w:color w:val="000000"/>
          <w:sz w:val="28"/>
          <w:szCs w:val="28"/>
          <w:lang w:eastAsia="uk-UA"/>
        </w:rPr>
        <w:t>Язловецькому</w:t>
      </w:r>
      <w:proofErr w:type="spellEnd"/>
      <w:r w:rsidR="007D26B6" w:rsidRPr="00202DC9">
        <w:rPr>
          <w:rStyle w:val="0pt"/>
          <w:i w:val="0"/>
          <w:color w:val="000000"/>
          <w:sz w:val="28"/>
          <w:szCs w:val="28"/>
          <w:lang w:eastAsia="uk-UA"/>
        </w:rPr>
        <w:t xml:space="preserve"> створити загін із 300 реєстрових козаків.</w:t>
      </w:r>
    </w:p>
    <w:p w:rsidR="007D26B6" w:rsidRPr="00202DC9" w:rsidRDefault="007D26B6"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Ренесанс</w:t>
      </w:r>
      <w:r w:rsidR="00362F88">
        <w:rPr>
          <w:rStyle w:val="22"/>
          <w:color w:val="000000"/>
          <w:sz w:val="28"/>
          <w:szCs w:val="28"/>
          <w:lang w:eastAsia="uk-UA"/>
        </w:rPr>
        <w:t xml:space="preserve"> </w:t>
      </w:r>
      <w:r w:rsidRPr="00202DC9">
        <w:rPr>
          <w:rStyle w:val="22"/>
          <w:color w:val="000000"/>
          <w:sz w:val="28"/>
          <w:szCs w:val="28"/>
          <w:lang w:eastAsia="uk-UA"/>
        </w:rPr>
        <w:t>-</w:t>
      </w:r>
      <w:r w:rsidRPr="00202DC9">
        <w:rPr>
          <w:rStyle w:val="0pt"/>
          <w:i w:val="0"/>
          <w:color w:val="000000"/>
          <w:sz w:val="28"/>
          <w:szCs w:val="28"/>
          <w:lang w:eastAsia="uk-UA"/>
        </w:rPr>
        <w:t xml:space="preserve"> те саме, що й Відродження</w:t>
      </w:r>
      <w:r w:rsidR="00362F88">
        <w:rPr>
          <w:rStyle w:val="0pt"/>
          <w:i w:val="0"/>
          <w:color w:val="000000"/>
          <w:sz w:val="28"/>
          <w:szCs w:val="28"/>
          <w:lang w:eastAsia="uk-UA"/>
        </w:rPr>
        <w:t xml:space="preserve"> </w:t>
      </w:r>
      <w:r w:rsidRPr="00202DC9">
        <w:rPr>
          <w:rStyle w:val="0pt"/>
          <w:i w:val="0"/>
          <w:color w:val="000000"/>
          <w:sz w:val="28"/>
          <w:szCs w:val="28"/>
          <w:lang w:eastAsia="uk-UA"/>
        </w:rPr>
        <w:t xml:space="preserve">- доба у </w:t>
      </w:r>
      <w:proofErr w:type="spellStart"/>
      <w:r w:rsidRPr="00202DC9">
        <w:rPr>
          <w:rStyle w:val="0pt"/>
          <w:i w:val="0"/>
          <w:color w:val="000000"/>
          <w:sz w:val="28"/>
          <w:szCs w:val="28"/>
          <w:lang w:eastAsia="uk-UA"/>
        </w:rPr>
        <w:t>культурно-</w:t>
      </w:r>
      <w:proofErr w:type="spellEnd"/>
      <w:r w:rsidRPr="00202DC9">
        <w:rPr>
          <w:rStyle w:val="0pt"/>
          <w:i w:val="0"/>
          <w:color w:val="000000"/>
          <w:sz w:val="28"/>
          <w:szCs w:val="28"/>
          <w:lang w:eastAsia="uk-UA"/>
        </w:rPr>
        <w:t xml:space="preserve"> ідеологічному розвитку європейських держав від XIV до XVI ст.</w:t>
      </w:r>
    </w:p>
    <w:p w:rsidR="007D26B6" w:rsidRPr="00202DC9" w:rsidRDefault="007D26B6"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Реформація</w:t>
      </w:r>
      <w:r w:rsidRPr="00202DC9">
        <w:rPr>
          <w:rStyle w:val="0pt"/>
          <w:i w:val="0"/>
          <w:color w:val="000000"/>
          <w:sz w:val="28"/>
          <w:szCs w:val="28"/>
          <w:lang w:eastAsia="uk-UA"/>
        </w:rPr>
        <w:t xml:space="preserve"> </w:t>
      </w:r>
      <w:r w:rsidRPr="009E50FE">
        <w:rPr>
          <w:rStyle w:val="0pt"/>
          <w:i w:val="0"/>
          <w:color w:val="000000"/>
          <w:sz w:val="28"/>
          <w:szCs w:val="28"/>
          <w:lang w:eastAsia="uk-UA"/>
        </w:rPr>
        <w:t xml:space="preserve">(від лат. </w:t>
      </w:r>
      <w:r w:rsidR="009E50FE" w:rsidRPr="009E50FE">
        <w:rPr>
          <w:rStyle w:val="0pt"/>
          <w:i w:val="0"/>
          <w:color w:val="000000"/>
          <w:sz w:val="28"/>
          <w:szCs w:val="28"/>
          <w:lang w:val="en-US" w:eastAsia="uk-UA"/>
        </w:rPr>
        <w:t>reformation</w:t>
      </w:r>
      <w:r w:rsidRPr="00202DC9">
        <w:rPr>
          <w:rStyle w:val="0pt"/>
          <w:i w:val="0"/>
          <w:color w:val="000000"/>
          <w:sz w:val="28"/>
          <w:szCs w:val="28"/>
          <w:lang w:eastAsia="uk-UA"/>
        </w:rPr>
        <w:t>- перетворення, поліпшення) - церковно-релігійні та соціально-політичні течії, які виникли в XVI ст. і існу</w:t>
      </w:r>
      <w:r w:rsidRPr="00202DC9">
        <w:rPr>
          <w:rStyle w:val="0pt"/>
          <w:i w:val="0"/>
          <w:color w:val="000000"/>
          <w:sz w:val="28"/>
          <w:szCs w:val="28"/>
          <w:lang w:eastAsia="uk-UA"/>
        </w:rPr>
        <w:softHyphen/>
        <w:t>вали кілька століть у Західній Європі (звідки поширилися й в Україну), спрямовані проти католицької церкви. Покла</w:t>
      </w:r>
      <w:r w:rsidR="00362F88">
        <w:rPr>
          <w:rStyle w:val="0pt"/>
          <w:i w:val="0"/>
          <w:color w:val="000000"/>
          <w:sz w:val="28"/>
          <w:szCs w:val="28"/>
          <w:lang w:eastAsia="uk-UA"/>
        </w:rPr>
        <w:t>л</w:t>
      </w:r>
      <w:r w:rsidRPr="00202DC9">
        <w:rPr>
          <w:rStyle w:val="0pt"/>
          <w:i w:val="0"/>
          <w:color w:val="000000"/>
          <w:sz w:val="28"/>
          <w:szCs w:val="28"/>
          <w:lang w:eastAsia="uk-UA"/>
        </w:rPr>
        <w:t>и початок пробудження національної свідомості і розвитку культури окремих народів і створен</w:t>
      </w:r>
      <w:r w:rsidRPr="00202DC9">
        <w:rPr>
          <w:rStyle w:val="0pt"/>
          <w:i w:val="0"/>
          <w:color w:val="000000"/>
          <w:sz w:val="28"/>
          <w:szCs w:val="28"/>
          <w:lang w:eastAsia="uk-UA"/>
        </w:rPr>
        <w:softHyphen/>
        <w:t>ню ряду протестантських церков.</w:t>
      </w:r>
    </w:p>
    <w:p w:rsidR="007D26B6" w:rsidRPr="00202DC9" w:rsidRDefault="007D26B6"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lastRenderedPageBreak/>
        <w:t>Руїна -</w:t>
      </w:r>
      <w:r w:rsidRPr="00202DC9">
        <w:rPr>
          <w:rStyle w:val="0pt"/>
          <w:i w:val="0"/>
          <w:color w:val="000000"/>
          <w:sz w:val="28"/>
          <w:szCs w:val="28"/>
          <w:lang w:eastAsia="uk-UA"/>
        </w:rPr>
        <w:t xml:space="preserve"> економічні, соціальні, політичні та інші руйнівні наслідки громадянської війни та іноземної інтервенції Росії, Польщі, Туреччини в Україну. Цей трагічний період в історії України охоплює 1663-1687 рр.</w:t>
      </w:r>
    </w:p>
    <w:p w:rsidR="007D26B6" w:rsidRPr="00202DC9" w:rsidRDefault="007D26B6"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Стани -</w:t>
      </w:r>
      <w:r w:rsidRPr="00202DC9">
        <w:rPr>
          <w:rStyle w:val="0pt"/>
          <w:i w:val="0"/>
          <w:color w:val="000000"/>
          <w:sz w:val="28"/>
          <w:szCs w:val="28"/>
          <w:lang w:eastAsia="uk-UA"/>
        </w:rPr>
        <w:t xml:space="preserve"> групи суспільства, що мають закріплені законом права та обов’язки. Для станової організації, що зазвичай містять декілька станів, характерна ієрархія, виражена в нерівності їхнього становища та привілеїв. У соціальній сфері українських земель активно формувалася станова організація суспільства на підставі юридично визнаних прав, привілеїв, обов’язків. Зрушення в економіці, в інших сферах в українських землях в ХІ</w:t>
      </w:r>
      <w:r w:rsidR="00362F88" w:rsidRPr="00202DC9">
        <w:rPr>
          <w:rStyle w:val="0pt"/>
          <w:i w:val="0"/>
          <w:color w:val="000000"/>
          <w:sz w:val="28"/>
          <w:szCs w:val="28"/>
          <w:lang w:eastAsia="uk-UA"/>
        </w:rPr>
        <w:t>V</w:t>
      </w:r>
      <w:r w:rsidRPr="00202DC9">
        <w:rPr>
          <w:rStyle w:val="0pt"/>
          <w:i w:val="0"/>
          <w:color w:val="000000"/>
          <w:sz w:val="28"/>
          <w:szCs w:val="28"/>
          <w:lang w:eastAsia="uk-UA"/>
        </w:rPr>
        <w:t>-Х</w:t>
      </w:r>
      <w:r w:rsidR="00362F88" w:rsidRPr="00202DC9">
        <w:rPr>
          <w:rStyle w:val="0pt"/>
          <w:i w:val="0"/>
          <w:color w:val="000000"/>
          <w:sz w:val="28"/>
          <w:szCs w:val="28"/>
          <w:lang w:eastAsia="uk-UA"/>
        </w:rPr>
        <w:t>V</w:t>
      </w:r>
      <w:r w:rsidRPr="00202DC9">
        <w:rPr>
          <w:rStyle w:val="0pt"/>
          <w:i w:val="0"/>
          <w:color w:val="000000"/>
          <w:sz w:val="28"/>
          <w:szCs w:val="28"/>
          <w:lang w:eastAsia="uk-UA"/>
        </w:rPr>
        <w:t>І ст. були тісно пов’язані із соціальними процесами і поділом на стани (наприклад шляхта, духовенство, міщани, селяни тощо).</w:t>
      </w:r>
    </w:p>
    <w:p w:rsidR="007D26B6" w:rsidRPr="00202DC9" w:rsidRDefault="007D26B6"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Українська національна революція 1648-1676 рр.</w:t>
      </w:r>
      <w:r w:rsidRPr="00202DC9">
        <w:rPr>
          <w:rStyle w:val="0pt"/>
          <w:i w:val="0"/>
          <w:color w:val="000000"/>
          <w:sz w:val="28"/>
          <w:szCs w:val="28"/>
          <w:lang w:eastAsia="uk-UA"/>
        </w:rPr>
        <w:t xml:space="preserve"> - боротьба україн</w:t>
      </w:r>
      <w:r w:rsidRPr="00202DC9">
        <w:rPr>
          <w:rStyle w:val="0pt"/>
          <w:i w:val="0"/>
          <w:color w:val="000000"/>
          <w:sz w:val="28"/>
          <w:szCs w:val="28"/>
          <w:lang w:eastAsia="uk-UA"/>
        </w:rPr>
        <w:softHyphen/>
        <w:t>ського народу проти іноземного поневолення (Польща, Московська дер</w:t>
      </w:r>
      <w:r w:rsidRPr="00202DC9">
        <w:rPr>
          <w:rStyle w:val="0pt"/>
          <w:i w:val="0"/>
          <w:color w:val="000000"/>
          <w:sz w:val="28"/>
          <w:szCs w:val="28"/>
          <w:lang w:eastAsia="uk-UA"/>
        </w:rPr>
        <w:softHyphen/>
        <w:t>жава, Туреччина) за соціальне і національне визволення, ліквідацію ста</w:t>
      </w:r>
      <w:r w:rsidRPr="00202DC9">
        <w:rPr>
          <w:rStyle w:val="0pt"/>
          <w:i w:val="0"/>
          <w:color w:val="000000"/>
          <w:sz w:val="28"/>
          <w:szCs w:val="28"/>
          <w:lang w:eastAsia="uk-UA"/>
        </w:rPr>
        <w:softHyphen/>
        <w:t>рої системи феодальних відносин, створення, незалежне існування і єдність Української держави. Частково завдання виконала, кінцевої мети не досягла, зазнавши поразки.</w:t>
      </w:r>
    </w:p>
    <w:p w:rsidR="007D26B6" w:rsidRPr="00202DC9" w:rsidRDefault="007D26B6"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Уніати -</w:t>
      </w:r>
      <w:r w:rsidRPr="00202DC9">
        <w:rPr>
          <w:rStyle w:val="0pt"/>
          <w:i w:val="0"/>
          <w:color w:val="000000"/>
          <w:sz w:val="28"/>
          <w:szCs w:val="28"/>
          <w:lang w:eastAsia="uk-UA"/>
        </w:rPr>
        <w:t xml:space="preserve"> послідовники Брестської (Берестейської) унії (1596 р.) православної церкви з католицькою церквою, згідно з якою зберігалися пра</w:t>
      </w:r>
      <w:r w:rsidRPr="00202DC9">
        <w:rPr>
          <w:rStyle w:val="0pt"/>
          <w:i w:val="0"/>
          <w:color w:val="000000"/>
          <w:sz w:val="28"/>
          <w:szCs w:val="28"/>
          <w:lang w:eastAsia="uk-UA"/>
        </w:rPr>
        <w:softHyphen/>
        <w:t>вославні обрядові й канонічні особливості, але головою церкви визнавав</w:t>
      </w:r>
      <w:r w:rsidRPr="00202DC9">
        <w:rPr>
          <w:rStyle w:val="0pt"/>
          <w:i w:val="0"/>
          <w:color w:val="000000"/>
          <w:sz w:val="28"/>
          <w:szCs w:val="28"/>
          <w:lang w:eastAsia="uk-UA"/>
        </w:rPr>
        <w:softHyphen/>
        <w:t>ся Папа Римський.</w:t>
      </w:r>
    </w:p>
    <w:p w:rsidR="007D26B6" w:rsidRPr="00202DC9" w:rsidRDefault="007D26B6"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Уніати -</w:t>
      </w:r>
      <w:r w:rsidRPr="00202DC9">
        <w:rPr>
          <w:rStyle w:val="0pt"/>
          <w:i w:val="0"/>
          <w:color w:val="000000"/>
          <w:sz w:val="28"/>
          <w:szCs w:val="28"/>
          <w:lang w:eastAsia="uk-UA"/>
        </w:rPr>
        <w:t xml:space="preserve"> послідовники Брестської (Берестейської) унії (1596 р.) православної церкви з католицькою церквою, згідно з якою зберігалися пра</w:t>
      </w:r>
      <w:r w:rsidRPr="00202DC9">
        <w:rPr>
          <w:rStyle w:val="0pt"/>
          <w:i w:val="0"/>
          <w:color w:val="000000"/>
          <w:sz w:val="28"/>
          <w:szCs w:val="28"/>
          <w:lang w:eastAsia="uk-UA"/>
        </w:rPr>
        <w:softHyphen/>
        <w:t>вославні обрядові й канонічні особливості, але головою церкви визнавав</w:t>
      </w:r>
      <w:r w:rsidRPr="00202DC9">
        <w:rPr>
          <w:rStyle w:val="0pt"/>
          <w:i w:val="0"/>
          <w:color w:val="000000"/>
          <w:sz w:val="28"/>
          <w:szCs w:val="28"/>
          <w:lang w:eastAsia="uk-UA"/>
        </w:rPr>
        <w:softHyphen/>
        <w:t>ся Папа Римський.</w:t>
      </w:r>
    </w:p>
    <w:p w:rsidR="0093112E" w:rsidRPr="00202DC9" w:rsidRDefault="007D26B6"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 xml:space="preserve">Уходники </w:t>
      </w:r>
      <w:r w:rsidR="00362F88">
        <w:rPr>
          <w:rStyle w:val="22"/>
          <w:color w:val="000000"/>
          <w:sz w:val="28"/>
          <w:szCs w:val="28"/>
          <w:lang w:eastAsia="uk-UA"/>
        </w:rPr>
        <w:t>-</w:t>
      </w:r>
      <w:r w:rsidRPr="00202DC9">
        <w:rPr>
          <w:rStyle w:val="0pt"/>
          <w:i w:val="0"/>
          <w:color w:val="000000"/>
          <w:sz w:val="28"/>
          <w:szCs w:val="28"/>
          <w:lang w:eastAsia="uk-UA"/>
        </w:rPr>
        <w:t xml:space="preserve"> окремі люди або групи людей, які йшли на промисли в неосвоєні порубіжні землі південно-східної України. Уходники будували собі хутори або так звані зимовища (від цього походить і назва запорозьких хуторів - зимівники), </w:t>
      </w:r>
      <w:r w:rsidR="00362F88">
        <w:rPr>
          <w:rStyle w:val="0pt"/>
          <w:i w:val="0"/>
          <w:color w:val="000000"/>
          <w:sz w:val="28"/>
          <w:szCs w:val="28"/>
          <w:lang w:eastAsia="uk-UA"/>
        </w:rPr>
        <w:t xml:space="preserve"> </w:t>
      </w:r>
      <w:r w:rsidRPr="00202DC9">
        <w:rPr>
          <w:rStyle w:val="0pt"/>
          <w:i w:val="0"/>
          <w:color w:val="000000"/>
          <w:sz w:val="28"/>
          <w:szCs w:val="28"/>
          <w:lang w:eastAsia="uk-UA"/>
        </w:rPr>
        <w:t>де зимувала, готуючись до наступного промислового сезону, частина промисловців.</w:t>
      </w:r>
    </w:p>
    <w:p w:rsidR="007D26B6" w:rsidRPr="009E50FE" w:rsidRDefault="007D26B6"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Фільварок</w:t>
      </w:r>
      <w:r w:rsidRPr="00202DC9">
        <w:rPr>
          <w:rStyle w:val="0pt"/>
          <w:i w:val="0"/>
          <w:color w:val="000000"/>
          <w:sz w:val="28"/>
          <w:szCs w:val="28"/>
          <w:lang w:eastAsia="uk-UA"/>
        </w:rPr>
        <w:t xml:space="preserve"> (</w:t>
      </w:r>
      <w:proofErr w:type="spellStart"/>
      <w:r w:rsidRPr="00202DC9">
        <w:rPr>
          <w:rStyle w:val="0pt"/>
          <w:i w:val="0"/>
          <w:color w:val="000000"/>
          <w:sz w:val="28"/>
          <w:szCs w:val="28"/>
          <w:lang w:eastAsia="uk-UA"/>
        </w:rPr>
        <w:t>польськ</w:t>
      </w:r>
      <w:proofErr w:type="spellEnd"/>
      <w:r w:rsidRPr="00202DC9">
        <w:rPr>
          <w:rStyle w:val="0pt"/>
          <w:i w:val="0"/>
          <w:color w:val="000000"/>
          <w:sz w:val="28"/>
          <w:szCs w:val="28"/>
          <w:lang w:eastAsia="uk-UA"/>
        </w:rPr>
        <w:t xml:space="preserve">. </w:t>
      </w:r>
      <w:proofErr w:type="spellStart"/>
      <w:proofErr w:type="gramStart"/>
      <w:r w:rsidR="009E50FE">
        <w:rPr>
          <w:rStyle w:val="0pt"/>
          <w:i w:val="0"/>
          <w:color w:val="000000"/>
          <w:sz w:val="28"/>
          <w:szCs w:val="28"/>
          <w:lang w:val="en-US" w:eastAsia="uk-UA"/>
        </w:rPr>
        <w:t>folwark</w:t>
      </w:r>
      <w:proofErr w:type="spellEnd"/>
      <w:proofErr w:type="gramEnd"/>
      <w:r w:rsidRPr="00202DC9">
        <w:rPr>
          <w:rStyle w:val="0pt"/>
          <w:i w:val="0"/>
          <w:color w:val="000000"/>
          <w:sz w:val="28"/>
          <w:szCs w:val="28"/>
          <w:lang w:eastAsia="uk-UA"/>
        </w:rPr>
        <w:t>) - хутір, маєток, велике шляхетське гос</w:t>
      </w:r>
      <w:r w:rsidRPr="00202DC9">
        <w:rPr>
          <w:rStyle w:val="0pt"/>
          <w:i w:val="0"/>
          <w:color w:val="000000"/>
          <w:sz w:val="28"/>
          <w:szCs w:val="28"/>
          <w:lang w:eastAsia="uk-UA"/>
        </w:rPr>
        <w:softHyphen/>
        <w:t>подарство, орієнтоване на ринок. Існував у Польщі й у Великому князівс</w:t>
      </w:r>
      <w:r w:rsidRPr="00202DC9">
        <w:rPr>
          <w:rStyle w:val="0pt"/>
          <w:i w:val="0"/>
          <w:color w:val="000000"/>
          <w:sz w:val="28"/>
          <w:szCs w:val="28"/>
          <w:lang w:eastAsia="uk-UA"/>
        </w:rPr>
        <w:softHyphen/>
        <w:t xml:space="preserve">тві Литовському. Вперше в українських землях фільварки </w:t>
      </w:r>
      <w:r w:rsidRPr="009E50FE">
        <w:rPr>
          <w:rStyle w:val="0pt"/>
          <w:i w:val="0"/>
          <w:color w:val="000000"/>
          <w:sz w:val="28"/>
          <w:szCs w:val="28"/>
          <w:lang w:eastAsia="uk-UA"/>
        </w:rPr>
        <w:t>створювалися в ХІУ-ХУ ст. в Галичині, на Волині і Поділлі.</w:t>
      </w:r>
    </w:p>
    <w:p w:rsidR="007D26B6" w:rsidRPr="00202DC9" w:rsidRDefault="007D26B6" w:rsidP="00202DC9">
      <w:pPr>
        <w:pStyle w:val="ac"/>
        <w:spacing w:after="0" w:line="240" w:lineRule="auto"/>
        <w:ind w:firstLine="851"/>
        <w:jc w:val="both"/>
        <w:rPr>
          <w:rStyle w:val="0pt"/>
          <w:i w:val="0"/>
          <w:color w:val="000000"/>
          <w:sz w:val="28"/>
          <w:szCs w:val="28"/>
          <w:lang w:eastAsia="uk-UA"/>
        </w:rPr>
      </w:pPr>
      <w:r w:rsidRPr="009E50FE">
        <w:rPr>
          <w:rStyle w:val="22"/>
          <w:color w:val="000000"/>
          <w:sz w:val="28"/>
          <w:szCs w:val="28"/>
          <w:lang w:eastAsia="uk-UA"/>
        </w:rPr>
        <w:t>Цех</w:t>
      </w:r>
      <w:r w:rsidRPr="009E50FE">
        <w:rPr>
          <w:rStyle w:val="0pt"/>
          <w:i w:val="0"/>
          <w:color w:val="000000"/>
          <w:sz w:val="28"/>
          <w:szCs w:val="28"/>
          <w:lang w:eastAsia="uk-UA"/>
        </w:rPr>
        <w:t xml:space="preserve"> (нім. </w:t>
      </w:r>
      <w:proofErr w:type="spellStart"/>
      <w:proofErr w:type="gramStart"/>
      <w:r w:rsidR="00362F88" w:rsidRPr="009E50FE">
        <w:rPr>
          <w:rStyle w:val="0pt"/>
          <w:i w:val="0"/>
          <w:color w:val="000000"/>
          <w:sz w:val="28"/>
          <w:szCs w:val="28"/>
          <w:lang w:val="en-US" w:eastAsia="uk-UA"/>
        </w:rPr>
        <w:t>zeche</w:t>
      </w:r>
      <w:proofErr w:type="spellEnd"/>
      <w:proofErr w:type="gramEnd"/>
      <w:r w:rsidRPr="009E50FE">
        <w:rPr>
          <w:rStyle w:val="0pt"/>
          <w:i w:val="0"/>
          <w:color w:val="000000"/>
          <w:sz w:val="28"/>
          <w:szCs w:val="28"/>
          <w:lang w:eastAsia="uk-UA"/>
        </w:rPr>
        <w:t>) - в епоху середньовіччя - об’єднання ремісників однієї спеціальності, що проживали</w:t>
      </w:r>
      <w:r w:rsidRPr="00202DC9">
        <w:rPr>
          <w:rStyle w:val="0pt"/>
          <w:i w:val="0"/>
          <w:color w:val="000000"/>
          <w:sz w:val="28"/>
          <w:szCs w:val="28"/>
          <w:lang w:eastAsia="uk-UA"/>
        </w:rPr>
        <w:t xml:space="preserve"> в місті; основна форма організації ремі</w:t>
      </w:r>
      <w:r w:rsidRPr="00202DC9">
        <w:rPr>
          <w:rStyle w:val="0pt"/>
          <w:i w:val="0"/>
          <w:color w:val="000000"/>
          <w:sz w:val="28"/>
          <w:szCs w:val="28"/>
          <w:lang w:eastAsia="uk-UA"/>
        </w:rPr>
        <w:softHyphen/>
        <w:t>сничого виробництва в Середні віки у країнах Європи. Мета цих органі</w:t>
      </w:r>
      <w:r w:rsidRPr="00202DC9">
        <w:rPr>
          <w:rStyle w:val="0pt"/>
          <w:i w:val="0"/>
          <w:color w:val="000000"/>
          <w:sz w:val="28"/>
          <w:szCs w:val="28"/>
          <w:lang w:eastAsia="uk-UA"/>
        </w:rPr>
        <w:softHyphen/>
        <w:t>зацій полягала в захисті від конкуренції з селянськими га міськими ремі</w:t>
      </w:r>
      <w:r w:rsidRPr="00202DC9">
        <w:rPr>
          <w:rStyle w:val="0pt"/>
          <w:i w:val="0"/>
          <w:color w:val="000000"/>
          <w:sz w:val="28"/>
          <w:szCs w:val="28"/>
          <w:lang w:eastAsia="uk-UA"/>
        </w:rPr>
        <w:softHyphen/>
        <w:t>сниками, які не входили до цих закритих спілок.</w:t>
      </w:r>
    </w:p>
    <w:p w:rsidR="007D26B6" w:rsidRPr="00202DC9" w:rsidRDefault="007D26B6" w:rsidP="00202DC9">
      <w:pPr>
        <w:pStyle w:val="ac"/>
        <w:spacing w:after="0" w:line="240" w:lineRule="auto"/>
        <w:ind w:firstLine="851"/>
        <w:jc w:val="both"/>
        <w:rPr>
          <w:rStyle w:val="23"/>
          <w:b w:val="0"/>
          <w:bCs w:val="0"/>
          <w:i w:val="0"/>
          <w:color w:val="000000"/>
          <w:sz w:val="28"/>
          <w:szCs w:val="28"/>
          <w:lang w:eastAsia="uk-UA"/>
        </w:rPr>
      </w:pPr>
      <w:bookmarkStart w:id="7" w:name="bookmark7"/>
    </w:p>
    <w:p w:rsidR="00362F88" w:rsidRDefault="00362F88" w:rsidP="00362F88">
      <w:pPr>
        <w:pStyle w:val="ac"/>
        <w:spacing w:after="0" w:line="240" w:lineRule="auto"/>
        <w:ind w:firstLine="851"/>
        <w:jc w:val="center"/>
        <w:rPr>
          <w:rStyle w:val="23"/>
          <w:bCs w:val="0"/>
          <w:i w:val="0"/>
          <w:color w:val="000000"/>
          <w:sz w:val="28"/>
          <w:szCs w:val="28"/>
          <w:lang w:eastAsia="uk-UA"/>
        </w:rPr>
      </w:pPr>
    </w:p>
    <w:p w:rsidR="00362F88" w:rsidRDefault="007D26B6" w:rsidP="00362F88">
      <w:pPr>
        <w:pStyle w:val="ac"/>
        <w:spacing w:after="0" w:line="240" w:lineRule="auto"/>
        <w:ind w:firstLine="851"/>
        <w:jc w:val="center"/>
        <w:rPr>
          <w:rStyle w:val="23"/>
          <w:bCs w:val="0"/>
          <w:i w:val="0"/>
          <w:color w:val="000000"/>
          <w:sz w:val="28"/>
          <w:szCs w:val="28"/>
          <w:lang w:eastAsia="uk-UA"/>
        </w:rPr>
      </w:pPr>
      <w:r w:rsidRPr="00202DC9">
        <w:rPr>
          <w:rStyle w:val="23"/>
          <w:bCs w:val="0"/>
          <w:i w:val="0"/>
          <w:color w:val="000000"/>
          <w:sz w:val="28"/>
          <w:szCs w:val="28"/>
          <w:lang w:eastAsia="uk-UA"/>
        </w:rPr>
        <w:t>Українські землі</w:t>
      </w:r>
    </w:p>
    <w:p w:rsidR="007D26B6" w:rsidRDefault="007D26B6" w:rsidP="00362F88">
      <w:pPr>
        <w:pStyle w:val="ac"/>
        <w:spacing w:after="0" w:line="240" w:lineRule="auto"/>
        <w:ind w:firstLine="851"/>
        <w:jc w:val="center"/>
        <w:rPr>
          <w:rStyle w:val="23"/>
          <w:bCs w:val="0"/>
          <w:i w:val="0"/>
          <w:color w:val="000000"/>
          <w:sz w:val="28"/>
          <w:szCs w:val="28"/>
          <w:lang w:eastAsia="uk-UA"/>
        </w:rPr>
      </w:pPr>
      <w:r w:rsidRPr="00202DC9">
        <w:rPr>
          <w:rStyle w:val="23"/>
          <w:bCs w:val="0"/>
          <w:i w:val="0"/>
          <w:color w:val="000000"/>
          <w:sz w:val="28"/>
          <w:szCs w:val="28"/>
          <w:lang w:eastAsia="uk-UA"/>
        </w:rPr>
        <w:t>в другій половині XVIII - на початку XX ст.</w:t>
      </w:r>
      <w:bookmarkEnd w:id="7"/>
    </w:p>
    <w:p w:rsidR="00362F88" w:rsidRPr="00362F88" w:rsidRDefault="00362F88" w:rsidP="00362F88">
      <w:pPr>
        <w:rPr>
          <w:lang w:eastAsia="uk-UA"/>
        </w:rPr>
      </w:pPr>
    </w:p>
    <w:p w:rsidR="00F8514C" w:rsidRPr="00202DC9" w:rsidRDefault="00F8514C" w:rsidP="00202DC9">
      <w:pPr>
        <w:pStyle w:val="ac"/>
        <w:spacing w:after="0" w:line="240" w:lineRule="auto"/>
        <w:ind w:firstLine="851"/>
        <w:jc w:val="both"/>
        <w:rPr>
          <w:rFonts w:ascii="Times New Roman" w:hAnsi="Times New Roman" w:cs="Times New Roman"/>
          <w:i w:val="0"/>
          <w:sz w:val="28"/>
          <w:szCs w:val="28"/>
        </w:rPr>
      </w:pPr>
      <w:r w:rsidRPr="00B36D6C">
        <w:rPr>
          <w:rStyle w:val="22"/>
          <w:color w:val="000000"/>
          <w:sz w:val="28"/>
          <w:szCs w:val="28"/>
          <w:lang w:eastAsia="uk-UA"/>
        </w:rPr>
        <w:t>Автономія</w:t>
      </w:r>
      <w:r w:rsidRPr="00B36D6C">
        <w:rPr>
          <w:rStyle w:val="0pt"/>
          <w:i w:val="0"/>
          <w:color w:val="000000"/>
          <w:sz w:val="28"/>
          <w:szCs w:val="28"/>
          <w:lang w:eastAsia="uk-UA"/>
        </w:rPr>
        <w:t xml:space="preserve"> (з гр. </w:t>
      </w:r>
      <w:proofErr w:type="spellStart"/>
      <w:proofErr w:type="gramStart"/>
      <w:r w:rsidR="00362F88" w:rsidRPr="00B36D6C">
        <w:rPr>
          <w:rStyle w:val="0pt"/>
          <w:i w:val="0"/>
          <w:color w:val="000000"/>
          <w:sz w:val="28"/>
          <w:szCs w:val="28"/>
          <w:lang w:val="en-US" w:eastAsia="uk-UA"/>
        </w:rPr>
        <w:t>autus</w:t>
      </w:r>
      <w:proofErr w:type="spellEnd"/>
      <w:proofErr w:type="gramEnd"/>
      <w:r w:rsidRPr="00B36D6C">
        <w:rPr>
          <w:rStyle w:val="0pt"/>
          <w:i w:val="0"/>
          <w:color w:val="000000"/>
          <w:sz w:val="28"/>
          <w:szCs w:val="28"/>
          <w:lang w:eastAsia="uk-UA"/>
        </w:rPr>
        <w:t xml:space="preserve"> - сам і </w:t>
      </w:r>
      <w:proofErr w:type="spellStart"/>
      <w:r w:rsidR="00362F88" w:rsidRPr="00B36D6C">
        <w:rPr>
          <w:rStyle w:val="0pt"/>
          <w:i w:val="0"/>
          <w:color w:val="000000"/>
          <w:sz w:val="28"/>
          <w:szCs w:val="28"/>
          <w:lang w:val="en-US" w:eastAsia="uk-UA"/>
        </w:rPr>
        <w:t>nomos</w:t>
      </w:r>
      <w:proofErr w:type="spellEnd"/>
      <w:r w:rsidRPr="00B36D6C">
        <w:rPr>
          <w:rStyle w:val="0pt"/>
          <w:i w:val="0"/>
          <w:color w:val="000000"/>
          <w:sz w:val="28"/>
          <w:szCs w:val="28"/>
          <w:lang w:eastAsia="uk-UA"/>
        </w:rPr>
        <w:t xml:space="preserve"> - </w:t>
      </w:r>
      <w:r w:rsidRPr="00081838">
        <w:rPr>
          <w:rStyle w:val="0pt"/>
          <w:i w:val="0"/>
          <w:color w:val="000000"/>
          <w:sz w:val="28"/>
          <w:szCs w:val="28"/>
          <w:lang w:eastAsia="uk-UA"/>
        </w:rPr>
        <w:t>закон) -</w:t>
      </w:r>
      <w:r w:rsidRPr="00202DC9">
        <w:rPr>
          <w:rStyle w:val="0pt"/>
          <w:i w:val="0"/>
          <w:color w:val="000000"/>
          <w:sz w:val="28"/>
          <w:szCs w:val="28"/>
          <w:lang w:eastAsia="uk-UA"/>
        </w:rPr>
        <w:t xml:space="preserve"> часткова незалеж</w:t>
      </w:r>
      <w:r w:rsidRPr="00202DC9">
        <w:rPr>
          <w:rStyle w:val="0pt"/>
          <w:i w:val="0"/>
          <w:color w:val="000000"/>
          <w:sz w:val="28"/>
          <w:szCs w:val="28"/>
          <w:lang w:eastAsia="uk-UA"/>
        </w:rPr>
        <w:softHyphen/>
        <w:t xml:space="preserve">ність, самоуправління певної частини держави, її право самостійного </w:t>
      </w:r>
      <w:r w:rsidRPr="00202DC9">
        <w:rPr>
          <w:rStyle w:val="0pt"/>
          <w:i w:val="0"/>
          <w:color w:val="000000"/>
          <w:sz w:val="28"/>
          <w:szCs w:val="28"/>
          <w:lang w:eastAsia="uk-UA"/>
        </w:rPr>
        <w:lastRenderedPageBreak/>
        <w:t>вирішення внутрішніх питань, що здійснюється в межах, передбачених законом (конституцією).</w:t>
      </w:r>
    </w:p>
    <w:p w:rsidR="00F8514C" w:rsidRPr="00202DC9" w:rsidRDefault="00F8514C" w:rsidP="00202DC9">
      <w:pPr>
        <w:pStyle w:val="ac"/>
        <w:spacing w:after="0" w:line="240" w:lineRule="auto"/>
        <w:ind w:firstLine="851"/>
        <w:jc w:val="both"/>
        <w:rPr>
          <w:rStyle w:val="0pt"/>
          <w:i w:val="0"/>
          <w:spacing w:val="8"/>
          <w:sz w:val="28"/>
          <w:szCs w:val="28"/>
          <w:shd w:val="clear" w:color="auto" w:fill="auto"/>
        </w:rPr>
      </w:pPr>
      <w:r w:rsidRPr="00202DC9">
        <w:rPr>
          <w:rStyle w:val="22"/>
          <w:color w:val="000000"/>
          <w:sz w:val="28"/>
          <w:szCs w:val="28"/>
          <w:lang w:eastAsia="uk-UA"/>
        </w:rPr>
        <w:t>Азовське козацьке військо -</w:t>
      </w:r>
      <w:r w:rsidRPr="00202DC9">
        <w:rPr>
          <w:rStyle w:val="0pt"/>
          <w:i w:val="0"/>
          <w:color w:val="000000"/>
          <w:sz w:val="28"/>
          <w:szCs w:val="28"/>
          <w:lang w:eastAsia="uk-UA"/>
        </w:rPr>
        <w:t xml:space="preserve"> військо, сформоване російським урядом у 1829 р. з козаків Задунайської Січі, які після російсько-турецької війни (1828-1829 рр.) повернулися з Туреччини на батьківщину. У 1862-</w:t>
      </w:r>
      <w:r w:rsidR="000002A0">
        <w:rPr>
          <w:rStyle w:val="0pt"/>
          <w:i w:val="0"/>
          <w:color w:val="000000"/>
          <w:sz w:val="28"/>
          <w:szCs w:val="28"/>
          <w:lang w:eastAsia="uk-UA"/>
        </w:rPr>
        <w:t xml:space="preserve"> 1864 рр.</w:t>
      </w:r>
      <w:r w:rsidRPr="00202DC9">
        <w:rPr>
          <w:rStyle w:val="0pt"/>
          <w:i w:val="0"/>
          <w:color w:val="000000"/>
          <w:sz w:val="28"/>
          <w:szCs w:val="28"/>
          <w:lang w:eastAsia="uk-UA"/>
        </w:rPr>
        <w:t xml:space="preserve"> примусово переселене на Північний Кавказ. Ліквідоване у </w:t>
      </w:r>
      <w:r w:rsidR="00362F88">
        <w:rPr>
          <w:rStyle w:val="0pt"/>
          <w:i w:val="0"/>
          <w:color w:val="000000"/>
          <w:sz w:val="28"/>
          <w:szCs w:val="28"/>
          <w:lang w:eastAsia="uk-UA"/>
        </w:rPr>
        <w:t xml:space="preserve">         </w:t>
      </w:r>
      <w:r w:rsidRPr="00202DC9">
        <w:rPr>
          <w:rStyle w:val="0pt"/>
          <w:i w:val="0"/>
          <w:color w:val="000000"/>
          <w:sz w:val="28"/>
          <w:szCs w:val="28"/>
          <w:lang w:eastAsia="uk-UA"/>
        </w:rPr>
        <w:t>1865 р.</w:t>
      </w:r>
    </w:p>
    <w:p w:rsidR="00F8514C" w:rsidRPr="00202DC9" w:rsidRDefault="00F8514C" w:rsidP="00202DC9">
      <w:pPr>
        <w:pStyle w:val="ac"/>
        <w:spacing w:after="0" w:line="240" w:lineRule="auto"/>
        <w:ind w:firstLine="851"/>
        <w:jc w:val="both"/>
        <w:rPr>
          <w:rStyle w:val="0pt"/>
          <w:i w:val="0"/>
          <w:color w:val="000000"/>
          <w:sz w:val="28"/>
          <w:szCs w:val="28"/>
          <w:lang w:eastAsia="uk-UA"/>
        </w:rPr>
      </w:pPr>
      <w:r w:rsidRPr="00362F88">
        <w:rPr>
          <w:rStyle w:val="22"/>
          <w:color w:val="000000"/>
          <w:sz w:val="28"/>
          <w:szCs w:val="28"/>
          <w:lang w:eastAsia="uk-UA"/>
        </w:rPr>
        <w:t>Асиміляція</w:t>
      </w:r>
      <w:r w:rsidRPr="00362F88">
        <w:rPr>
          <w:rStyle w:val="0pt"/>
          <w:i w:val="0"/>
          <w:color w:val="000000"/>
          <w:sz w:val="28"/>
          <w:szCs w:val="28"/>
          <w:lang w:eastAsia="uk-UA"/>
        </w:rPr>
        <w:t xml:space="preserve"> (лат. </w:t>
      </w:r>
      <w:proofErr w:type="gramStart"/>
      <w:r w:rsidR="00362F88" w:rsidRPr="00362F88">
        <w:rPr>
          <w:rStyle w:val="0pt"/>
          <w:i w:val="0"/>
          <w:color w:val="000000"/>
          <w:sz w:val="28"/>
          <w:szCs w:val="28"/>
          <w:lang w:val="en-US" w:eastAsia="uk-UA"/>
        </w:rPr>
        <w:t>assimilation</w:t>
      </w:r>
      <w:proofErr w:type="gramEnd"/>
      <w:r w:rsidRPr="00202DC9">
        <w:rPr>
          <w:rStyle w:val="0pt"/>
          <w:i w:val="0"/>
          <w:color w:val="000000"/>
          <w:sz w:val="28"/>
          <w:szCs w:val="28"/>
          <w:lang w:eastAsia="uk-UA"/>
        </w:rPr>
        <w:t xml:space="preserve"> - уподібнення, засвоєння) - процес у су</w:t>
      </w:r>
      <w:r w:rsidRPr="00202DC9">
        <w:rPr>
          <w:rStyle w:val="0pt"/>
          <w:i w:val="0"/>
          <w:color w:val="000000"/>
          <w:sz w:val="28"/>
          <w:szCs w:val="28"/>
          <w:lang w:eastAsia="uk-UA"/>
        </w:rPr>
        <w:softHyphen/>
        <w:t>спільному</w:t>
      </w:r>
      <w:r w:rsidR="000002A0">
        <w:rPr>
          <w:rStyle w:val="0pt"/>
          <w:i w:val="0"/>
          <w:color w:val="000000"/>
          <w:sz w:val="28"/>
          <w:szCs w:val="28"/>
          <w:lang w:eastAsia="uk-UA"/>
        </w:rPr>
        <w:t xml:space="preserve"> житті</w:t>
      </w:r>
      <w:r w:rsidRPr="00202DC9">
        <w:rPr>
          <w:rStyle w:val="6pt1"/>
          <w:i w:val="0"/>
          <w:color w:val="000000"/>
          <w:sz w:val="28"/>
          <w:szCs w:val="28"/>
          <w:lang w:eastAsia="uk-UA"/>
        </w:rPr>
        <w:t xml:space="preserve">, </w:t>
      </w:r>
      <w:r w:rsidRPr="00202DC9">
        <w:rPr>
          <w:rStyle w:val="0pt"/>
          <w:i w:val="0"/>
          <w:color w:val="000000"/>
          <w:sz w:val="28"/>
          <w:szCs w:val="28"/>
          <w:lang w:eastAsia="uk-UA"/>
        </w:rPr>
        <w:t xml:space="preserve">у ході якого </w:t>
      </w:r>
      <w:r w:rsidR="00362F88" w:rsidRPr="00362F88">
        <w:rPr>
          <w:rStyle w:val="0pt"/>
          <w:i w:val="0"/>
          <w:color w:val="000000"/>
          <w:sz w:val="28"/>
          <w:szCs w:val="28"/>
          <w:lang w:eastAsia="uk-UA"/>
        </w:rPr>
        <w:t xml:space="preserve"> </w:t>
      </w:r>
      <w:r w:rsidRPr="00202DC9">
        <w:rPr>
          <w:rStyle w:val="0pt"/>
          <w:i w:val="0"/>
          <w:color w:val="000000"/>
          <w:sz w:val="28"/>
          <w:szCs w:val="28"/>
          <w:lang w:eastAsia="uk-UA"/>
        </w:rPr>
        <w:t>окремі народи, як правило, під сильним колоніальни</w:t>
      </w:r>
      <w:r w:rsidR="003F78D5">
        <w:rPr>
          <w:rStyle w:val="0pt"/>
          <w:i w:val="0"/>
          <w:color w:val="000000"/>
          <w:sz w:val="28"/>
          <w:szCs w:val="28"/>
          <w:lang w:eastAsia="uk-UA"/>
        </w:rPr>
        <w:t>м тиском</w:t>
      </w:r>
      <w:r w:rsidRPr="00202DC9">
        <w:rPr>
          <w:rStyle w:val="6pt1"/>
          <w:i w:val="0"/>
          <w:color w:val="000000"/>
          <w:sz w:val="28"/>
          <w:szCs w:val="28"/>
          <w:lang w:eastAsia="uk-UA"/>
        </w:rPr>
        <w:t xml:space="preserve"> </w:t>
      </w:r>
      <w:r w:rsidRPr="00202DC9">
        <w:rPr>
          <w:rStyle w:val="0pt"/>
          <w:i w:val="0"/>
          <w:color w:val="000000"/>
          <w:sz w:val="28"/>
          <w:szCs w:val="28"/>
          <w:lang w:eastAsia="uk-UA"/>
        </w:rPr>
        <w:t>у багатонаціональній державі засвоюють культуру і мову панівної нації і поступово зливаються з нею.</w:t>
      </w:r>
    </w:p>
    <w:p w:rsidR="00F8514C" w:rsidRPr="00202DC9" w:rsidRDefault="00F8514C"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Викупні платежі -</w:t>
      </w:r>
      <w:r w:rsidRPr="00202DC9">
        <w:rPr>
          <w:rStyle w:val="0pt"/>
          <w:i w:val="0"/>
          <w:color w:val="000000"/>
          <w:sz w:val="28"/>
          <w:szCs w:val="28"/>
          <w:lang w:eastAsia="uk-UA"/>
        </w:rPr>
        <w:t xml:space="preserve"> щорічні грошові сплати селянства Росії за землю, одержану після скасування кріпацтва в 1861 р.</w:t>
      </w:r>
    </w:p>
    <w:p w:rsidR="00F8514C" w:rsidRPr="00202DC9" w:rsidRDefault="00F8514C"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Викупні платежі -</w:t>
      </w:r>
      <w:r w:rsidRPr="00202DC9">
        <w:rPr>
          <w:rStyle w:val="0pt"/>
          <w:i w:val="0"/>
          <w:color w:val="000000"/>
          <w:sz w:val="28"/>
          <w:szCs w:val="28"/>
          <w:lang w:eastAsia="uk-UA"/>
        </w:rPr>
        <w:t xml:space="preserve"> щорічні грошові сплати селянства Росії за землю, одержану після скасування кріпацтва в 1861 р.</w:t>
      </w:r>
    </w:p>
    <w:p w:rsidR="00F8514C" w:rsidRPr="00202DC9" w:rsidRDefault="00F8514C"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Громади</w:t>
      </w:r>
      <w:r w:rsidRPr="00202DC9">
        <w:rPr>
          <w:rStyle w:val="0pt"/>
          <w:i w:val="0"/>
          <w:color w:val="000000"/>
          <w:sz w:val="28"/>
          <w:szCs w:val="28"/>
          <w:lang w:eastAsia="uk-UA"/>
        </w:rPr>
        <w:t xml:space="preserve"> - напівлегальні гуртки, що виникли на початку 60-х рр.</w:t>
      </w:r>
      <w:r w:rsidR="00B36D6C" w:rsidRPr="00B36D6C">
        <w:rPr>
          <w:rStyle w:val="0pt"/>
          <w:i w:val="0"/>
          <w:color w:val="000000"/>
          <w:sz w:val="28"/>
          <w:szCs w:val="28"/>
          <w:lang w:val="ru-RU" w:eastAsia="uk-UA"/>
        </w:rPr>
        <w:t xml:space="preserve"> </w:t>
      </w:r>
      <w:r w:rsidRPr="00202DC9">
        <w:rPr>
          <w:rStyle w:val="0pt"/>
          <w:i w:val="0"/>
          <w:color w:val="000000"/>
          <w:sz w:val="28"/>
          <w:szCs w:val="28"/>
          <w:lang w:eastAsia="uk-UA"/>
        </w:rPr>
        <w:t>ХІХ ст. До них входили представники української інтелігенції. Займалися переважно культурно-просвітницькою діяльністю: несли в народ знання, пропагували українську національну ідею, ставили перед владою різні культурні вимоги.</w:t>
      </w:r>
      <w:r w:rsidRPr="00202DC9">
        <w:rPr>
          <w:rStyle w:val="0pt"/>
          <w:i w:val="0"/>
          <w:color w:val="000000"/>
          <w:sz w:val="28"/>
          <w:szCs w:val="28"/>
          <w:lang w:eastAsia="uk-UA"/>
        </w:rPr>
        <w:tab/>
      </w:r>
    </w:p>
    <w:p w:rsidR="00F8514C" w:rsidRPr="00202DC9" w:rsidRDefault="00F8514C"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Губернія</w:t>
      </w:r>
      <w:r w:rsidR="00B36D6C" w:rsidRPr="00B36D6C">
        <w:rPr>
          <w:rStyle w:val="22"/>
          <w:color w:val="000000"/>
          <w:sz w:val="28"/>
          <w:szCs w:val="28"/>
          <w:lang w:val="ru-RU" w:eastAsia="uk-UA"/>
        </w:rPr>
        <w:t xml:space="preserve"> </w:t>
      </w:r>
      <w:r w:rsidRPr="00202DC9">
        <w:rPr>
          <w:rStyle w:val="22"/>
          <w:color w:val="000000"/>
          <w:sz w:val="28"/>
          <w:szCs w:val="28"/>
          <w:lang w:eastAsia="uk-UA"/>
        </w:rPr>
        <w:t>-</w:t>
      </w:r>
      <w:r w:rsidRPr="00202DC9">
        <w:rPr>
          <w:rStyle w:val="0pt"/>
          <w:i w:val="0"/>
          <w:color w:val="000000"/>
          <w:sz w:val="28"/>
          <w:szCs w:val="28"/>
          <w:lang w:eastAsia="uk-UA"/>
        </w:rPr>
        <w:t xml:space="preserve"> основна адміністративно-політична одиниця в Росії з 1708 р.; поділялася на повіти.</w:t>
      </w:r>
    </w:p>
    <w:p w:rsidR="00F8514C" w:rsidRPr="00202DC9" w:rsidRDefault="00F8514C"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Декабристи -</w:t>
      </w:r>
      <w:r w:rsidRPr="00202DC9">
        <w:rPr>
          <w:rStyle w:val="0pt"/>
          <w:i w:val="0"/>
          <w:color w:val="000000"/>
          <w:sz w:val="28"/>
          <w:szCs w:val="28"/>
          <w:lang w:eastAsia="uk-UA"/>
        </w:rPr>
        <w:t xml:space="preserve"> учасники таємних організацій у Петербурзі та в Україні, що готували державний переворот проти самодержавства та Кріпаччини. Зчинили повстання в грудні 1825 р.</w:t>
      </w:r>
    </w:p>
    <w:p w:rsidR="00F8514C" w:rsidRPr="00202DC9" w:rsidRDefault="00F8514C"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Західники -</w:t>
      </w:r>
      <w:r w:rsidRPr="00202DC9">
        <w:rPr>
          <w:rStyle w:val="0pt"/>
          <w:i w:val="0"/>
          <w:color w:val="000000"/>
          <w:sz w:val="28"/>
          <w:szCs w:val="28"/>
          <w:lang w:eastAsia="uk-UA"/>
        </w:rPr>
        <w:t xml:space="preserve"> представники одного з напрямів російської </w:t>
      </w:r>
      <w:proofErr w:type="spellStart"/>
      <w:r w:rsidRPr="00202DC9">
        <w:rPr>
          <w:rStyle w:val="0pt"/>
          <w:i w:val="0"/>
          <w:color w:val="000000"/>
          <w:sz w:val="28"/>
          <w:szCs w:val="28"/>
          <w:lang w:eastAsia="uk-UA"/>
        </w:rPr>
        <w:t>суспільно-</w:t>
      </w:r>
      <w:proofErr w:type="spellEnd"/>
      <w:r w:rsidRPr="00202DC9">
        <w:rPr>
          <w:rStyle w:val="0pt"/>
          <w:i w:val="0"/>
          <w:color w:val="000000"/>
          <w:sz w:val="28"/>
          <w:szCs w:val="28"/>
          <w:lang w:eastAsia="uk-UA"/>
        </w:rPr>
        <w:t xml:space="preserve"> політичної думки 40-х- 50-х рр. XIX ст., які виступали за ліквідацію кріпацтва та необхідності розвитку Росії західноєвропейським шляхом.</w:t>
      </w:r>
    </w:p>
    <w:p w:rsidR="00F8514C" w:rsidRPr="00202DC9" w:rsidRDefault="00F8514C"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Імперія</w:t>
      </w:r>
      <w:r w:rsidR="00B36D6C" w:rsidRPr="00B36D6C">
        <w:rPr>
          <w:rStyle w:val="22"/>
          <w:color w:val="000000"/>
          <w:sz w:val="28"/>
          <w:szCs w:val="28"/>
          <w:lang w:eastAsia="uk-UA"/>
        </w:rPr>
        <w:t xml:space="preserve"> </w:t>
      </w:r>
      <w:r w:rsidRPr="00202DC9">
        <w:rPr>
          <w:rStyle w:val="22"/>
          <w:color w:val="000000"/>
          <w:sz w:val="28"/>
          <w:szCs w:val="28"/>
          <w:lang w:eastAsia="uk-UA"/>
        </w:rPr>
        <w:t>-</w:t>
      </w:r>
      <w:r w:rsidRPr="00202DC9">
        <w:rPr>
          <w:rStyle w:val="0pt"/>
          <w:i w:val="0"/>
          <w:color w:val="000000"/>
          <w:sz w:val="28"/>
          <w:szCs w:val="28"/>
          <w:lang w:eastAsia="uk-UA"/>
        </w:rPr>
        <w:t xml:space="preserve"> 1) монархічна держава, на чолі якої стоїть імператор; 2) велика колоніальна держава, яка силою встановила своє панування над народами інших країн і підтримувала це панування системою гніту і ви</w:t>
      </w:r>
      <w:r w:rsidRPr="00202DC9">
        <w:rPr>
          <w:rStyle w:val="0pt"/>
          <w:i w:val="0"/>
          <w:color w:val="000000"/>
          <w:sz w:val="28"/>
          <w:szCs w:val="28"/>
          <w:lang w:eastAsia="uk-UA"/>
        </w:rPr>
        <w:softHyphen/>
        <w:t>зиску (наприклад Австрійська імперія, Британська імперія. Російська імперія).</w:t>
      </w:r>
    </w:p>
    <w:p w:rsidR="00F8514C" w:rsidRPr="00202DC9" w:rsidRDefault="00F8514C"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Москвофіли, русофіли -</w:t>
      </w:r>
      <w:r w:rsidRPr="00202DC9">
        <w:rPr>
          <w:rStyle w:val="0pt"/>
          <w:i w:val="0"/>
          <w:color w:val="000000"/>
          <w:sz w:val="28"/>
          <w:szCs w:val="28"/>
          <w:lang w:eastAsia="uk-UA"/>
        </w:rPr>
        <w:t xml:space="preserve"> суспільно-політична течія в Галичині, на Буковині та в Закарпатській Україні в другій половині XIX- на початку ст., що об’єднувала частину духовенства, інтелігенції та сільської буржуазії, які орієнтувалися на царську Росію.</w:t>
      </w:r>
    </w:p>
    <w:p w:rsidR="00F8514C" w:rsidRPr="00202DC9" w:rsidRDefault="00F8514C"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Намісництво</w:t>
      </w:r>
      <w:r w:rsidRPr="00202DC9">
        <w:rPr>
          <w:rStyle w:val="0pt"/>
          <w:i w:val="0"/>
          <w:color w:val="000000"/>
          <w:sz w:val="28"/>
          <w:szCs w:val="28"/>
          <w:lang w:eastAsia="uk-UA"/>
        </w:rPr>
        <w:t xml:space="preserve"> - у Російській імперії в 1775-1796</w:t>
      </w:r>
      <w:r w:rsidR="00B36D6C" w:rsidRPr="00B36D6C">
        <w:rPr>
          <w:rStyle w:val="0pt"/>
          <w:i w:val="0"/>
          <w:color w:val="000000"/>
          <w:sz w:val="28"/>
          <w:szCs w:val="28"/>
          <w:lang w:val="ru-RU" w:eastAsia="uk-UA"/>
        </w:rPr>
        <w:t xml:space="preserve"> </w:t>
      </w:r>
      <w:proofErr w:type="spellStart"/>
      <w:r w:rsidRPr="00202DC9">
        <w:rPr>
          <w:rStyle w:val="0pt"/>
          <w:i w:val="0"/>
          <w:color w:val="000000"/>
          <w:sz w:val="28"/>
          <w:szCs w:val="28"/>
          <w:lang w:eastAsia="uk-UA"/>
        </w:rPr>
        <w:t>рр</w:t>
      </w:r>
      <w:proofErr w:type="spellEnd"/>
      <w:r w:rsidR="00B36D6C" w:rsidRPr="00B36D6C">
        <w:rPr>
          <w:rStyle w:val="0pt"/>
          <w:i w:val="0"/>
          <w:color w:val="000000"/>
          <w:sz w:val="28"/>
          <w:szCs w:val="28"/>
          <w:lang w:val="ru-RU" w:eastAsia="uk-UA"/>
        </w:rPr>
        <w:t>.</w:t>
      </w:r>
      <w:r w:rsidRPr="00202DC9">
        <w:rPr>
          <w:rStyle w:val="0pt"/>
          <w:i w:val="0"/>
          <w:color w:val="000000"/>
          <w:sz w:val="28"/>
          <w:szCs w:val="28"/>
          <w:lang w:eastAsia="uk-UA"/>
        </w:rPr>
        <w:t>- адміністративно-територіальна одиниця з 2-3 губерній на чолі з намісником, пізніше</w:t>
      </w:r>
      <w:r w:rsidR="00B36D6C" w:rsidRPr="00B36D6C">
        <w:rPr>
          <w:rStyle w:val="0pt"/>
          <w:i w:val="0"/>
          <w:color w:val="000000"/>
          <w:sz w:val="28"/>
          <w:szCs w:val="28"/>
          <w:lang w:val="ru-RU" w:eastAsia="uk-UA"/>
        </w:rPr>
        <w:t xml:space="preserve"> </w:t>
      </w:r>
      <w:r w:rsidRPr="00202DC9">
        <w:rPr>
          <w:rStyle w:val="0pt"/>
          <w:i w:val="0"/>
          <w:color w:val="000000"/>
          <w:sz w:val="28"/>
          <w:szCs w:val="28"/>
          <w:lang w:eastAsia="uk-UA"/>
        </w:rPr>
        <w:t xml:space="preserve">система управління національними окраїнами. </w:t>
      </w:r>
    </w:p>
    <w:p w:rsidR="00F8514C" w:rsidRPr="00202DC9" w:rsidRDefault="00F8514C"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Народництво</w:t>
      </w:r>
      <w:r w:rsidR="00B36D6C" w:rsidRPr="00B36D6C">
        <w:rPr>
          <w:rStyle w:val="22"/>
          <w:color w:val="000000"/>
          <w:sz w:val="28"/>
          <w:szCs w:val="28"/>
          <w:lang w:eastAsia="uk-UA"/>
        </w:rPr>
        <w:t xml:space="preserve"> </w:t>
      </w:r>
      <w:r w:rsidRPr="00202DC9">
        <w:rPr>
          <w:rStyle w:val="22"/>
          <w:color w:val="000000"/>
          <w:sz w:val="28"/>
          <w:szCs w:val="28"/>
          <w:lang w:eastAsia="uk-UA"/>
        </w:rPr>
        <w:t>-</w:t>
      </w:r>
      <w:r w:rsidRPr="00202DC9">
        <w:rPr>
          <w:rStyle w:val="0pt"/>
          <w:i w:val="0"/>
          <w:color w:val="000000"/>
          <w:sz w:val="28"/>
          <w:szCs w:val="28"/>
          <w:lang w:eastAsia="uk-UA"/>
        </w:rPr>
        <w:t xml:space="preserve"> ідеологія і громадсько-політичний рух, що Охопив вихідців із дворянства та різ</w:t>
      </w:r>
      <w:r w:rsidR="00B36D6C">
        <w:rPr>
          <w:rStyle w:val="0pt"/>
          <w:i w:val="0"/>
          <w:color w:val="000000"/>
          <w:sz w:val="28"/>
          <w:szCs w:val="28"/>
          <w:lang w:eastAsia="uk-UA"/>
        </w:rPr>
        <w:t>ночи</w:t>
      </w:r>
      <w:r w:rsidRPr="00202DC9">
        <w:rPr>
          <w:rStyle w:val="0pt"/>
          <w:i w:val="0"/>
          <w:color w:val="000000"/>
          <w:sz w:val="28"/>
          <w:szCs w:val="28"/>
          <w:lang w:eastAsia="uk-UA"/>
        </w:rPr>
        <w:t>нну інтелігенцію Російської імперії в 60- і</w:t>
      </w:r>
      <w:r w:rsidR="00B36D6C">
        <w:rPr>
          <w:rStyle w:val="0pt"/>
          <w:i w:val="0"/>
          <w:color w:val="000000"/>
          <w:sz w:val="28"/>
          <w:szCs w:val="28"/>
          <w:lang w:val="en-US" w:eastAsia="uk-UA"/>
        </w:rPr>
        <w:t xml:space="preserve"> </w:t>
      </w:r>
      <w:r w:rsidRPr="00202DC9">
        <w:rPr>
          <w:rStyle w:val="0pt"/>
          <w:i w:val="0"/>
          <w:color w:val="000000"/>
          <w:sz w:val="28"/>
          <w:szCs w:val="28"/>
          <w:lang w:eastAsia="uk-UA"/>
        </w:rPr>
        <w:t>ті - 80-ті рр. XIX ст. Народництво поєднувало в собі ідеї утопічного соціалізму з вимогами селянства, зацікавленого в знищенні поміщицьких</w:t>
      </w:r>
    </w:p>
    <w:p w:rsidR="007D26B6" w:rsidRPr="00202DC9" w:rsidRDefault="00F8514C" w:rsidP="00B36D6C">
      <w:pPr>
        <w:pStyle w:val="ac"/>
        <w:spacing w:after="0" w:line="240" w:lineRule="auto"/>
        <w:jc w:val="both"/>
        <w:rPr>
          <w:rStyle w:val="0pt"/>
          <w:i w:val="0"/>
          <w:color w:val="000000"/>
          <w:sz w:val="28"/>
          <w:szCs w:val="28"/>
          <w:lang w:eastAsia="uk-UA"/>
        </w:rPr>
      </w:pPr>
      <w:r w:rsidRPr="00202DC9">
        <w:rPr>
          <w:rStyle w:val="0pt"/>
          <w:i w:val="0"/>
          <w:color w:val="000000"/>
          <w:sz w:val="28"/>
          <w:szCs w:val="28"/>
          <w:lang w:eastAsia="uk-UA"/>
        </w:rPr>
        <w:t>латифундій. Виступало як проти кріпос</w:t>
      </w:r>
      <w:r w:rsidR="00B36D6C">
        <w:rPr>
          <w:rStyle w:val="0pt"/>
          <w:i w:val="0"/>
          <w:color w:val="000000"/>
          <w:sz w:val="28"/>
          <w:szCs w:val="28"/>
          <w:lang w:eastAsia="uk-UA"/>
        </w:rPr>
        <w:t>ництва, так і проти капіталісти</w:t>
      </w:r>
      <w:r w:rsidR="003F78D5">
        <w:rPr>
          <w:rStyle w:val="0pt"/>
          <w:i w:val="0"/>
          <w:color w:val="000000"/>
          <w:sz w:val="28"/>
          <w:szCs w:val="28"/>
          <w:lang w:eastAsia="uk-UA"/>
        </w:rPr>
        <w:t>ч</w:t>
      </w:r>
      <w:r w:rsidRPr="00202DC9">
        <w:rPr>
          <w:rStyle w:val="0pt"/>
          <w:i w:val="0"/>
          <w:color w:val="000000"/>
          <w:sz w:val="28"/>
          <w:szCs w:val="28"/>
          <w:lang w:eastAsia="uk-UA"/>
        </w:rPr>
        <w:t>ного розвитку суспільства.</w:t>
      </w:r>
    </w:p>
    <w:p w:rsidR="00F8514C" w:rsidRPr="00202DC9" w:rsidRDefault="00F8514C"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lastRenderedPageBreak/>
        <w:t>Народовці -</w:t>
      </w:r>
      <w:r w:rsidRPr="00202DC9">
        <w:rPr>
          <w:rStyle w:val="0pt"/>
          <w:i w:val="0"/>
          <w:color w:val="000000"/>
          <w:sz w:val="28"/>
          <w:szCs w:val="28"/>
          <w:lang w:eastAsia="uk-UA"/>
        </w:rPr>
        <w:t xml:space="preserve"> культурницька, згодом суспільно-політична</w:t>
      </w:r>
      <w:r w:rsidR="00B36D6C">
        <w:rPr>
          <w:rStyle w:val="0pt"/>
          <w:i w:val="0"/>
          <w:color w:val="000000"/>
          <w:sz w:val="28"/>
          <w:szCs w:val="28"/>
          <w:lang w:eastAsia="uk-UA"/>
        </w:rPr>
        <w:t xml:space="preserve"> </w:t>
      </w:r>
      <w:r w:rsidRPr="00202DC9">
        <w:rPr>
          <w:rStyle w:val="0pt"/>
          <w:i w:val="0"/>
          <w:color w:val="000000"/>
          <w:sz w:val="28"/>
          <w:szCs w:val="28"/>
          <w:lang w:eastAsia="uk-UA"/>
        </w:rPr>
        <w:t>течія серед молодої західноукраїнської інтелігенції, що виникла у 60-х рр. ХІХ ст. як противага частини інтелігенції старшого : покоління (москвофільству), зорієнтованої на Російську імперію; народовці, відстоювали,українські національні цінності.</w:t>
      </w:r>
    </w:p>
    <w:p w:rsidR="00F8514C" w:rsidRPr="00202DC9" w:rsidRDefault="00F8514C"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Національне відродження -</w:t>
      </w:r>
      <w:r w:rsidRPr="00202DC9">
        <w:rPr>
          <w:rStyle w:val="0pt"/>
          <w:i w:val="0"/>
          <w:color w:val="000000"/>
          <w:sz w:val="28"/>
          <w:szCs w:val="28"/>
          <w:lang w:eastAsia="uk-UA"/>
        </w:rPr>
        <w:t xml:space="preserve"> термін, що набув поширення у</w:t>
      </w:r>
      <w:r w:rsidR="00B36D6C">
        <w:rPr>
          <w:rStyle w:val="0pt"/>
          <w:i w:val="0"/>
          <w:color w:val="000000"/>
          <w:sz w:val="28"/>
          <w:szCs w:val="28"/>
          <w:lang w:eastAsia="uk-UA"/>
        </w:rPr>
        <w:t xml:space="preserve"> </w:t>
      </w:r>
      <w:r w:rsidRPr="00202DC9">
        <w:rPr>
          <w:rStyle w:val="0pt"/>
          <w:i w:val="0"/>
          <w:color w:val="000000"/>
          <w:sz w:val="28"/>
          <w:szCs w:val="28"/>
          <w:lang w:eastAsia="uk-UA"/>
        </w:rPr>
        <w:t>XIX ст. та уособлював процеси, пов’язані з пробудженням національної свідомості бездержавних народів Європи (поляків, чехів, словаків, українців тощо). За змістом і формою національне, відродження фактично-було націотв</w:t>
      </w:r>
      <w:r w:rsidR="00B36D6C">
        <w:rPr>
          <w:rStyle w:val="0pt"/>
          <w:i w:val="0"/>
          <w:color w:val="000000"/>
          <w:sz w:val="28"/>
          <w:szCs w:val="28"/>
          <w:lang w:eastAsia="uk-UA"/>
        </w:rPr>
        <w:t>о</w:t>
      </w:r>
      <w:r w:rsidRPr="00202DC9">
        <w:rPr>
          <w:rStyle w:val="0pt"/>
          <w:i w:val="0"/>
          <w:color w:val="000000"/>
          <w:sz w:val="28"/>
          <w:szCs w:val="28"/>
          <w:lang w:eastAsia="uk-UA"/>
        </w:rPr>
        <w:t>ренням.</w:t>
      </w:r>
    </w:p>
    <w:p w:rsidR="00B36D6C" w:rsidRDefault="00F8514C"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Нація</w:t>
      </w:r>
      <w:r w:rsidRPr="00202DC9">
        <w:rPr>
          <w:rStyle w:val="0pt"/>
          <w:i w:val="0"/>
          <w:color w:val="000000"/>
          <w:sz w:val="28"/>
          <w:szCs w:val="28"/>
          <w:lang w:eastAsia="uk-UA"/>
        </w:rPr>
        <w:t xml:space="preserve"> </w:t>
      </w:r>
      <w:r w:rsidRPr="00081838">
        <w:rPr>
          <w:rStyle w:val="0pt"/>
          <w:i w:val="0"/>
          <w:color w:val="000000"/>
          <w:sz w:val="28"/>
          <w:szCs w:val="28"/>
          <w:lang w:eastAsia="uk-UA"/>
        </w:rPr>
        <w:t xml:space="preserve">(від лат. </w:t>
      </w:r>
      <w:proofErr w:type="gramStart"/>
      <w:r w:rsidR="00081838" w:rsidRPr="00081838">
        <w:rPr>
          <w:rStyle w:val="0pt"/>
          <w:i w:val="0"/>
          <w:color w:val="000000"/>
          <w:sz w:val="28"/>
          <w:szCs w:val="28"/>
          <w:lang w:val="en-US" w:eastAsia="uk-UA"/>
        </w:rPr>
        <w:t>na</w:t>
      </w:r>
      <w:r w:rsidR="00081838">
        <w:rPr>
          <w:rStyle w:val="0pt"/>
          <w:i w:val="0"/>
          <w:color w:val="000000"/>
          <w:sz w:val="28"/>
          <w:szCs w:val="28"/>
          <w:lang w:val="en-US" w:eastAsia="uk-UA"/>
        </w:rPr>
        <w:t>t</w:t>
      </w:r>
      <w:r w:rsidR="00081838" w:rsidRPr="00081838">
        <w:rPr>
          <w:rStyle w:val="0pt"/>
          <w:i w:val="0"/>
          <w:color w:val="000000"/>
          <w:sz w:val="28"/>
          <w:szCs w:val="28"/>
          <w:lang w:val="en-US" w:eastAsia="uk-UA"/>
        </w:rPr>
        <w:t>ion</w:t>
      </w:r>
      <w:proofErr w:type="gramEnd"/>
      <w:r w:rsidR="00081838" w:rsidRPr="00081838">
        <w:rPr>
          <w:rStyle w:val="0pt"/>
          <w:i w:val="0"/>
          <w:color w:val="000000"/>
          <w:sz w:val="28"/>
          <w:szCs w:val="28"/>
          <w:lang w:eastAsia="uk-UA"/>
        </w:rPr>
        <w:t xml:space="preserve"> </w:t>
      </w:r>
      <w:r w:rsidRPr="00081838">
        <w:rPr>
          <w:rStyle w:val="0pt"/>
          <w:i w:val="0"/>
          <w:color w:val="000000"/>
          <w:sz w:val="28"/>
          <w:szCs w:val="28"/>
          <w:lang w:eastAsia="uk-UA"/>
        </w:rPr>
        <w:t>- плем’я, народ)</w:t>
      </w:r>
      <w:r w:rsidRPr="00202DC9">
        <w:rPr>
          <w:rStyle w:val="0pt"/>
          <w:i w:val="0"/>
          <w:color w:val="000000"/>
          <w:sz w:val="28"/>
          <w:szCs w:val="28"/>
          <w:lang w:eastAsia="uk-UA"/>
        </w:rPr>
        <w:t xml:space="preserve"> - історична спільнота, людей, що складається в процесі формування спільної території, економічних зв’язків, літературної мови, особливостей культури та характеру. </w:t>
      </w:r>
    </w:p>
    <w:p w:rsidR="00B36D6C" w:rsidRDefault="00F8514C"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Парафіяльні школи -</w:t>
      </w:r>
      <w:r w:rsidRPr="00202DC9">
        <w:rPr>
          <w:rStyle w:val="0pt"/>
          <w:i w:val="0"/>
          <w:color w:val="000000"/>
          <w:sz w:val="28"/>
          <w:szCs w:val="28"/>
          <w:lang w:eastAsia="uk-UA"/>
        </w:rPr>
        <w:t xml:space="preserve"> початкові </w:t>
      </w:r>
      <w:r w:rsidR="00B36D6C" w:rsidRPr="00B36D6C">
        <w:rPr>
          <w:rStyle w:val="0pt"/>
          <w:i w:val="0"/>
          <w:color w:val="000000"/>
          <w:sz w:val="28"/>
          <w:szCs w:val="28"/>
          <w:lang w:eastAsia="uk-UA"/>
        </w:rPr>
        <w:t>школи при</w:t>
      </w:r>
      <w:r w:rsidRPr="00B36D6C">
        <w:rPr>
          <w:rStyle w:val="0pt"/>
          <w:i w:val="0"/>
          <w:color w:val="000000"/>
          <w:sz w:val="28"/>
          <w:szCs w:val="28"/>
          <w:lang w:eastAsia="uk-UA"/>
        </w:rPr>
        <w:t xml:space="preserve"> церковних парафіях. </w:t>
      </w:r>
    </w:p>
    <w:p w:rsidR="00F8514C" w:rsidRPr="00202DC9" w:rsidRDefault="00F8514C" w:rsidP="00202DC9">
      <w:pPr>
        <w:pStyle w:val="ac"/>
        <w:spacing w:after="0" w:line="240" w:lineRule="auto"/>
        <w:ind w:firstLine="851"/>
        <w:jc w:val="both"/>
        <w:rPr>
          <w:rStyle w:val="0pt"/>
          <w:i w:val="0"/>
          <w:color w:val="000000"/>
          <w:sz w:val="28"/>
          <w:szCs w:val="28"/>
          <w:lang w:eastAsia="uk-UA"/>
        </w:rPr>
      </w:pPr>
      <w:r w:rsidRPr="003F78D5">
        <w:rPr>
          <w:rStyle w:val="22"/>
          <w:color w:val="000000"/>
          <w:sz w:val="28"/>
          <w:szCs w:val="28"/>
          <w:lang w:eastAsia="uk-UA"/>
        </w:rPr>
        <w:t>Партія політична</w:t>
      </w:r>
      <w:r w:rsidRPr="003F78D5">
        <w:rPr>
          <w:rStyle w:val="0pt"/>
          <w:i w:val="0"/>
          <w:color w:val="000000"/>
          <w:sz w:val="28"/>
          <w:szCs w:val="28"/>
          <w:lang w:eastAsia="uk-UA"/>
        </w:rPr>
        <w:t xml:space="preserve"> (від лат. </w:t>
      </w:r>
      <w:proofErr w:type="gramStart"/>
      <w:r w:rsidR="00081838" w:rsidRPr="003F78D5">
        <w:rPr>
          <w:rStyle w:val="0pt"/>
          <w:i w:val="0"/>
          <w:color w:val="000000"/>
          <w:sz w:val="28"/>
          <w:szCs w:val="28"/>
          <w:lang w:val="en-US" w:eastAsia="uk-UA"/>
        </w:rPr>
        <w:t>pars</w:t>
      </w:r>
      <w:proofErr w:type="gramEnd"/>
      <w:r w:rsidRPr="003F78D5">
        <w:rPr>
          <w:rStyle w:val="0pt"/>
          <w:i w:val="0"/>
          <w:color w:val="000000"/>
          <w:sz w:val="28"/>
          <w:szCs w:val="28"/>
          <w:lang w:eastAsia="uk-UA"/>
        </w:rPr>
        <w:t xml:space="preserve">, </w:t>
      </w:r>
      <w:proofErr w:type="spellStart"/>
      <w:r w:rsidRPr="003F78D5">
        <w:rPr>
          <w:rStyle w:val="0pt"/>
          <w:i w:val="0"/>
          <w:color w:val="000000"/>
          <w:sz w:val="28"/>
          <w:szCs w:val="28"/>
          <w:lang w:eastAsia="uk-UA"/>
        </w:rPr>
        <w:t>раг</w:t>
      </w:r>
      <w:proofErr w:type="spellEnd"/>
      <w:r w:rsidR="00081838" w:rsidRPr="003F78D5">
        <w:rPr>
          <w:rStyle w:val="0pt"/>
          <w:i w:val="0"/>
          <w:color w:val="000000"/>
          <w:sz w:val="28"/>
          <w:szCs w:val="28"/>
          <w:lang w:val="en-US" w:eastAsia="uk-UA"/>
        </w:rPr>
        <w:t>t</w:t>
      </w:r>
      <w:r w:rsidRPr="003F78D5">
        <w:rPr>
          <w:rStyle w:val="0pt"/>
          <w:i w:val="0"/>
          <w:color w:val="000000"/>
          <w:sz w:val="28"/>
          <w:szCs w:val="28"/>
          <w:lang w:eastAsia="uk-UA"/>
        </w:rPr>
        <w:t>і</w:t>
      </w:r>
      <w:r w:rsidR="00081838" w:rsidRPr="003F78D5">
        <w:rPr>
          <w:rStyle w:val="0pt"/>
          <w:i w:val="0"/>
          <w:color w:val="000000"/>
          <w:sz w:val="28"/>
          <w:szCs w:val="28"/>
          <w:lang w:val="en-US" w:eastAsia="uk-UA"/>
        </w:rPr>
        <w:t>s</w:t>
      </w:r>
      <w:r w:rsidRPr="003F78D5">
        <w:rPr>
          <w:rStyle w:val="0pt"/>
          <w:i w:val="0"/>
          <w:color w:val="000000"/>
          <w:sz w:val="28"/>
          <w:szCs w:val="28"/>
          <w:lang w:eastAsia="uk-UA"/>
        </w:rPr>
        <w:t xml:space="preserve"> - частина; група) - найбільш активна й організована частина тієї чи інш</w:t>
      </w:r>
      <w:r w:rsidR="00B36D6C" w:rsidRPr="003F78D5">
        <w:rPr>
          <w:rStyle w:val="0pt"/>
          <w:i w:val="0"/>
          <w:color w:val="000000"/>
          <w:sz w:val="28"/>
          <w:szCs w:val="28"/>
          <w:lang w:eastAsia="uk-UA"/>
        </w:rPr>
        <w:t>ої</w:t>
      </w:r>
      <w:r w:rsidRPr="00202DC9">
        <w:rPr>
          <w:rStyle w:val="0pt"/>
          <w:i w:val="0"/>
          <w:color w:val="000000"/>
          <w:sz w:val="28"/>
          <w:szCs w:val="28"/>
          <w:lang w:eastAsia="uk-UA"/>
        </w:rPr>
        <w:t xml:space="preserve"> соціальної групи населення, яка виражає і захищає її інтереси.</w:t>
      </w:r>
    </w:p>
    <w:p w:rsidR="00F8514C" w:rsidRPr="00202DC9" w:rsidRDefault="00F8514C"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«Просвіта»</w:t>
      </w:r>
      <w:r w:rsidR="00B36D6C">
        <w:rPr>
          <w:rStyle w:val="22"/>
          <w:color w:val="000000"/>
          <w:sz w:val="28"/>
          <w:szCs w:val="28"/>
          <w:lang w:eastAsia="uk-UA"/>
        </w:rPr>
        <w:t xml:space="preserve"> </w:t>
      </w:r>
      <w:r w:rsidRPr="00202DC9">
        <w:rPr>
          <w:rStyle w:val="22"/>
          <w:color w:val="000000"/>
          <w:sz w:val="28"/>
          <w:szCs w:val="28"/>
          <w:lang w:eastAsia="uk-UA"/>
        </w:rPr>
        <w:t>-</w:t>
      </w:r>
      <w:r w:rsidRPr="00202DC9">
        <w:rPr>
          <w:rStyle w:val="0pt"/>
          <w:i w:val="0"/>
          <w:color w:val="000000"/>
          <w:sz w:val="28"/>
          <w:szCs w:val="28"/>
          <w:lang w:eastAsia="uk-UA"/>
        </w:rPr>
        <w:t xml:space="preserve"> назва українських громадських об’єднань, головним завданням яких було повернення до національних традицій, виховання національної свідомості, поширення культурної, політичної, економічної освіти українського народу. Існували; в україн</w:t>
      </w:r>
      <w:r w:rsidR="00B36D6C">
        <w:rPr>
          <w:rStyle w:val="0pt"/>
          <w:i w:val="0"/>
          <w:color w:val="000000"/>
          <w:sz w:val="28"/>
          <w:szCs w:val="28"/>
          <w:lang w:eastAsia="uk-UA"/>
        </w:rPr>
        <w:t>с</w:t>
      </w:r>
      <w:r w:rsidRPr="00202DC9">
        <w:rPr>
          <w:rStyle w:val="0pt"/>
          <w:i w:val="0"/>
          <w:color w:val="000000"/>
          <w:sz w:val="28"/>
          <w:szCs w:val="28"/>
          <w:lang w:eastAsia="uk-UA"/>
        </w:rPr>
        <w:t>ьк</w:t>
      </w:r>
      <w:r w:rsidR="00B36D6C">
        <w:rPr>
          <w:rStyle w:val="0pt"/>
          <w:i w:val="0"/>
          <w:color w:val="000000"/>
          <w:sz w:val="28"/>
          <w:szCs w:val="28"/>
          <w:lang w:eastAsia="uk-UA"/>
        </w:rPr>
        <w:t>и</w:t>
      </w:r>
      <w:r w:rsidRPr="00202DC9">
        <w:rPr>
          <w:rStyle w:val="0pt"/>
          <w:i w:val="0"/>
          <w:color w:val="000000"/>
          <w:sz w:val="28"/>
          <w:szCs w:val="28"/>
          <w:lang w:eastAsia="uk-UA"/>
        </w:rPr>
        <w:t>х земл</w:t>
      </w:r>
      <w:r w:rsidR="00B36D6C">
        <w:rPr>
          <w:rStyle w:val="0pt"/>
          <w:i w:val="0"/>
          <w:color w:val="000000"/>
          <w:sz w:val="28"/>
          <w:szCs w:val="28"/>
          <w:lang w:eastAsia="uk-UA"/>
        </w:rPr>
        <w:t>ях</w:t>
      </w:r>
      <w:r w:rsidRPr="00202DC9">
        <w:rPr>
          <w:rStyle w:val="0pt"/>
          <w:i w:val="0"/>
          <w:color w:val="000000"/>
          <w:sz w:val="28"/>
          <w:szCs w:val="28"/>
          <w:lang w:eastAsia="uk-UA"/>
        </w:rPr>
        <w:t xml:space="preserve"> з 1860-х до 1940-х рр. Поновили свою діяльність</w:t>
      </w:r>
      <w:r w:rsidR="00B36D6C">
        <w:rPr>
          <w:rStyle w:val="0pt"/>
          <w:i w:val="0"/>
          <w:color w:val="000000"/>
          <w:sz w:val="28"/>
          <w:szCs w:val="28"/>
          <w:lang w:eastAsia="uk-UA"/>
        </w:rPr>
        <w:t xml:space="preserve"> </w:t>
      </w:r>
      <w:r w:rsidRPr="00202DC9">
        <w:rPr>
          <w:rStyle w:val="0pt"/>
          <w:i w:val="0"/>
          <w:color w:val="000000"/>
          <w:sz w:val="28"/>
          <w:szCs w:val="28"/>
          <w:lang w:eastAsia="uk-UA"/>
        </w:rPr>
        <w:t>з</w:t>
      </w:r>
      <w:r w:rsidR="00B36D6C">
        <w:rPr>
          <w:rStyle w:val="0pt"/>
          <w:i w:val="0"/>
          <w:color w:val="000000"/>
          <w:sz w:val="28"/>
          <w:szCs w:val="28"/>
          <w:lang w:eastAsia="uk-UA"/>
        </w:rPr>
        <w:t xml:space="preserve"> </w:t>
      </w:r>
      <w:r w:rsidRPr="00202DC9">
        <w:rPr>
          <w:rStyle w:val="0pt"/>
          <w:i w:val="0"/>
          <w:color w:val="000000"/>
          <w:sz w:val="28"/>
          <w:szCs w:val="28"/>
          <w:lang w:eastAsia="uk-UA"/>
        </w:rPr>
        <w:t xml:space="preserve">кінця 80-х рр. XX </w:t>
      </w:r>
      <w:r w:rsidR="00B36D6C">
        <w:rPr>
          <w:rStyle w:val="0pt"/>
          <w:i w:val="0"/>
          <w:color w:val="000000"/>
          <w:sz w:val="28"/>
          <w:szCs w:val="28"/>
          <w:lang w:eastAsia="uk-UA"/>
        </w:rPr>
        <w:t>ст</w:t>
      </w:r>
      <w:r w:rsidRPr="00202DC9">
        <w:rPr>
          <w:rStyle w:val="0pt"/>
          <w:i w:val="0"/>
          <w:color w:val="000000"/>
          <w:sz w:val="28"/>
          <w:szCs w:val="28"/>
          <w:lang w:eastAsia="uk-UA"/>
        </w:rPr>
        <w:t>.</w:t>
      </w:r>
    </w:p>
    <w:p w:rsidR="00F8514C" w:rsidRPr="00202DC9" w:rsidRDefault="00F8514C"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Російська імперія</w:t>
      </w:r>
      <w:r w:rsidR="00B36D6C">
        <w:rPr>
          <w:rStyle w:val="22"/>
          <w:color w:val="000000"/>
          <w:sz w:val="28"/>
          <w:szCs w:val="28"/>
          <w:lang w:eastAsia="uk-UA"/>
        </w:rPr>
        <w:t xml:space="preserve"> </w:t>
      </w:r>
      <w:r w:rsidRPr="00202DC9">
        <w:rPr>
          <w:rStyle w:val="22"/>
          <w:color w:val="000000"/>
          <w:sz w:val="28"/>
          <w:szCs w:val="28"/>
          <w:lang w:eastAsia="uk-UA"/>
        </w:rPr>
        <w:t>-</w:t>
      </w:r>
      <w:r w:rsidRPr="00202DC9">
        <w:rPr>
          <w:rStyle w:val="0pt"/>
          <w:i w:val="0"/>
          <w:color w:val="000000"/>
          <w:sz w:val="28"/>
          <w:szCs w:val="28"/>
          <w:lang w:eastAsia="uk-UA"/>
        </w:rPr>
        <w:t xml:space="preserve"> офіційна назва Російської держави у </w:t>
      </w:r>
      <w:r w:rsidR="00B36D6C">
        <w:rPr>
          <w:rStyle w:val="0pt"/>
          <w:i w:val="0"/>
          <w:color w:val="000000"/>
          <w:sz w:val="28"/>
          <w:szCs w:val="28"/>
          <w:lang w:eastAsia="uk-UA"/>
        </w:rPr>
        <w:t xml:space="preserve">                   </w:t>
      </w:r>
      <w:r w:rsidRPr="00202DC9">
        <w:rPr>
          <w:rStyle w:val="0pt"/>
          <w:i w:val="0"/>
          <w:color w:val="000000"/>
          <w:sz w:val="28"/>
          <w:szCs w:val="28"/>
          <w:lang w:eastAsia="uk-UA"/>
        </w:rPr>
        <w:t xml:space="preserve">1721- </w:t>
      </w:r>
      <w:r w:rsidRPr="00B36D6C">
        <w:rPr>
          <w:rStyle w:val="0pt"/>
          <w:i w:val="0"/>
          <w:color w:val="000000"/>
          <w:sz w:val="28"/>
          <w:szCs w:val="28"/>
          <w:lang w:eastAsia="uk-UA"/>
        </w:rPr>
        <w:t>1</w:t>
      </w:r>
      <w:r w:rsidRPr="00202DC9">
        <w:rPr>
          <w:rStyle w:val="0pt"/>
          <w:i w:val="0"/>
          <w:color w:val="000000"/>
          <w:sz w:val="28"/>
          <w:szCs w:val="28"/>
          <w:lang w:eastAsia="uk-UA"/>
        </w:rPr>
        <w:t>91</w:t>
      </w:r>
      <w:r w:rsidRPr="00B36D6C">
        <w:rPr>
          <w:rStyle w:val="0pt"/>
          <w:i w:val="0"/>
          <w:color w:val="000000"/>
          <w:sz w:val="28"/>
          <w:szCs w:val="28"/>
          <w:lang w:eastAsia="uk-UA"/>
        </w:rPr>
        <w:t>7</w:t>
      </w:r>
      <w:r w:rsidRPr="00202DC9">
        <w:rPr>
          <w:rStyle w:val="0pt"/>
          <w:i w:val="0"/>
          <w:color w:val="000000"/>
          <w:sz w:val="28"/>
          <w:szCs w:val="28"/>
          <w:lang w:eastAsia="uk-UA"/>
        </w:rPr>
        <w:t xml:space="preserve"> рр.</w:t>
      </w:r>
    </w:p>
    <w:p w:rsidR="00F8514C" w:rsidRPr="00202DC9" w:rsidRDefault="00F8514C"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Слов'янофіли (слов’янолюби)</w:t>
      </w:r>
      <w:r w:rsidRPr="00202DC9">
        <w:rPr>
          <w:rStyle w:val="0pt"/>
          <w:i w:val="0"/>
          <w:color w:val="000000"/>
          <w:sz w:val="28"/>
          <w:szCs w:val="28"/>
          <w:lang w:eastAsia="uk-UA"/>
        </w:rPr>
        <w:t xml:space="preserve"> - представники одного з, напрямів: ро</w:t>
      </w:r>
      <w:r w:rsidRPr="00202DC9">
        <w:rPr>
          <w:rStyle w:val="0pt"/>
          <w:i w:val="0"/>
          <w:color w:val="000000"/>
          <w:sz w:val="28"/>
          <w:szCs w:val="28"/>
          <w:lang w:eastAsia="uk-UA"/>
        </w:rPr>
        <w:softHyphen/>
        <w:t xml:space="preserve">сійської суспільно-політичної думки 40-х </w:t>
      </w:r>
      <w:r w:rsidR="00B36D6C">
        <w:rPr>
          <w:rStyle w:val="0pt"/>
          <w:i w:val="0"/>
          <w:color w:val="000000"/>
          <w:sz w:val="28"/>
          <w:szCs w:val="28"/>
          <w:lang w:eastAsia="uk-UA"/>
        </w:rPr>
        <w:t>–</w:t>
      </w:r>
      <w:r w:rsidRPr="00202DC9">
        <w:rPr>
          <w:rStyle w:val="0pt"/>
          <w:i w:val="0"/>
          <w:color w:val="000000"/>
          <w:sz w:val="28"/>
          <w:szCs w:val="28"/>
          <w:lang w:eastAsia="uk-UA"/>
        </w:rPr>
        <w:t xml:space="preserve"> 50</w:t>
      </w:r>
      <w:r w:rsidR="00B36D6C">
        <w:rPr>
          <w:rStyle w:val="0pt"/>
          <w:i w:val="0"/>
          <w:color w:val="000000"/>
          <w:sz w:val="28"/>
          <w:szCs w:val="28"/>
          <w:lang w:eastAsia="uk-UA"/>
        </w:rPr>
        <w:t>-</w:t>
      </w:r>
      <w:r w:rsidRPr="00202DC9">
        <w:rPr>
          <w:rStyle w:val="0pt"/>
          <w:i w:val="0"/>
          <w:color w:val="000000"/>
          <w:sz w:val="28"/>
          <w:szCs w:val="28"/>
          <w:lang w:eastAsia="uk-UA"/>
        </w:rPr>
        <w:t>х рр. XIX ст., які вважали, що шлях розвитку Росії принципово відмінний від західноєвропейського. Відстоювали особливу</w:t>
      </w:r>
      <w:r w:rsidR="00B36D6C">
        <w:rPr>
          <w:rStyle w:val="0pt"/>
          <w:i w:val="0"/>
          <w:color w:val="000000"/>
          <w:sz w:val="28"/>
          <w:szCs w:val="28"/>
          <w:lang w:eastAsia="uk-UA"/>
        </w:rPr>
        <w:t xml:space="preserve"> </w:t>
      </w:r>
      <w:r w:rsidRPr="00202DC9">
        <w:rPr>
          <w:rStyle w:val="0pt"/>
          <w:i w:val="0"/>
          <w:color w:val="000000"/>
          <w:sz w:val="28"/>
          <w:szCs w:val="28"/>
          <w:lang w:eastAsia="uk-UA"/>
        </w:rPr>
        <w:t>керівну роль Р</w:t>
      </w:r>
      <w:r w:rsidR="00B36D6C">
        <w:rPr>
          <w:rStyle w:val="0pt"/>
          <w:i w:val="0"/>
          <w:color w:val="000000"/>
          <w:sz w:val="28"/>
          <w:szCs w:val="28"/>
          <w:lang w:eastAsia="uk-UA"/>
        </w:rPr>
        <w:t>о</w:t>
      </w:r>
      <w:r w:rsidRPr="00202DC9">
        <w:rPr>
          <w:rStyle w:val="0pt"/>
          <w:i w:val="0"/>
          <w:color w:val="000000"/>
          <w:sz w:val="28"/>
          <w:szCs w:val="28"/>
          <w:lang w:eastAsia="uk-UA"/>
        </w:rPr>
        <w:t>сії в</w:t>
      </w:r>
      <w:r w:rsidR="00B36D6C">
        <w:rPr>
          <w:rStyle w:val="0pt"/>
          <w:i w:val="0"/>
          <w:color w:val="000000"/>
          <w:sz w:val="28"/>
          <w:szCs w:val="28"/>
          <w:lang w:eastAsia="uk-UA"/>
        </w:rPr>
        <w:t xml:space="preserve"> </w:t>
      </w:r>
      <w:r w:rsidRPr="00202DC9">
        <w:rPr>
          <w:rStyle w:val="0pt"/>
          <w:i w:val="0"/>
          <w:color w:val="000000"/>
          <w:sz w:val="28"/>
          <w:szCs w:val="28"/>
          <w:lang w:eastAsia="uk-UA"/>
        </w:rPr>
        <w:t xml:space="preserve">словенському </w:t>
      </w:r>
      <w:r w:rsidR="00B36D6C">
        <w:rPr>
          <w:rStyle w:val="6pt2"/>
          <w:i w:val="0"/>
          <w:color w:val="000000"/>
          <w:sz w:val="28"/>
          <w:szCs w:val="28"/>
          <w:lang w:eastAsia="uk-UA"/>
        </w:rPr>
        <w:t>світі</w:t>
      </w:r>
      <w:r w:rsidRPr="00202DC9">
        <w:rPr>
          <w:rStyle w:val="6pt2"/>
          <w:i w:val="0"/>
          <w:color w:val="000000"/>
          <w:sz w:val="28"/>
          <w:szCs w:val="28"/>
          <w:lang w:eastAsia="uk-UA"/>
        </w:rPr>
        <w:t>.</w:t>
      </w:r>
    </w:p>
    <w:p w:rsidR="00081838" w:rsidRPr="00E90855" w:rsidRDefault="00F8514C" w:rsidP="00202DC9">
      <w:pPr>
        <w:pStyle w:val="ac"/>
        <w:spacing w:after="0" w:line="240" w:lineRule="auto"/>
        <w:ind w:firstLine="851"/>
        <w:jc w:val="both"/>
        <w:rPr>
          <w:rStyle w:val="0pt"/>
          <w:i w:val="0"/>
          <w:color w:val="000000"/>
          <w:sz w:val="28"/>
          <w:szCs w:val="28"/>
          <w:lang w:val="ru-RU" w:eastAsia="uk-UA"/>
        </w:rPr>
      </w:pPr>
      <w:r w:rsidRPr="00202DC9">
        <w:rPr>
          <w:rStyle w:val="22"/>
          <w:color w:val="000000"/>
          <w:sz w:val="28"/>
          <w:szCs w:val="28"/>
          <w:lang w:eastAsia="uk-UA"/>
        </w:rPr>
        <w:t>Суд присяжних -</w:t>
      </w:r>
      <w:r w:rsidRPr="00202DC9">
        <w:rPr>
          <w:rStyle w:val="0pt"/>
          <w:i w:val="0"/>
          <w:color w:val="000000"/>
          <w:sz w:val="28"/>
          <w:szCs w:val="28"/>
          <w:lang w:eastAsia="uk-UA"/>
        </w:rPr>
        <w:t xml:space="preserve"> одна із форм участі громадян у судочинстві; суд, у якому крім професійних судів беруть участь звичайні</w:t>
      </w:r>
      <w:r w:rsidR="00B36D6C">
        <w:rPr>
          <w:rStyle w:val="0pt"/>
          <w:i w:val="0"/>
          <w:color w:val="000000"/>
          <w:sz w:val="28"/>
          <w:szCs w:val="28"/>
          <w:lang w:eastAsia="uk-UA"/>
        </w:rPr>
        <w:t xml:space="preserve"> </w:t>
      </w:r>
      <w:r w:rsidR="00C32BED">
        <w:rPr>
          <w:rStyle w:val="0pt"/>
          <w:i w:val="0"/>
          <w:color w:val="000000"/>
          <w:sz w:val="28"/>
          <w:szCs w:val="28"/>
          <w:lang w:eastAsia="uk-UA"/>
        </w:rPr>
        <w:t>громадян</w:t>
      </w:r>
      <w:r w:rsidRPr="00202DC9">
        <w:rPr>
          <w:rStyle w:val="0pt"/>
          <w:i w:val="0"/>
          <w:color w:val="000000"/>
          <w:sz w:val="28"/>
          <w:szCs w:val="28"/>
          <w:lang w:eastAsia="uk-UA"/>
        </w:rPr>
        <w:t>и (т.</w:t>
      </w:r>
      <w:r w:rsidR="00B36D6C">
        <w:rPr>
          <w:rStyle w:val="0pt"/>
          <w:i w:val="0"/>
          <w:color w:val="000000"/>
          <w:sz w:val="28"/>
          <w:szCs w:val="28"/>
          <w:lang w:eastAsia="uk-UA"/>
        </w:rPr>
        <w:t xml:space="preserve"> </w:t>
      </w:r>
      <w:proofErr w:type="spellStart"/>
      <w:r w:rsidRPr="00202DC9">
        <w:rPr>
          <w:rStyle w:val="0pt"/>
          <w:i w:val="0"/>
          <w:color w:val="000000"/>
          <w:sz w:val="28"/>
          <w:szCs w:val="28"/>
          <w:lang w:eastAsia="uk-UA"/>
        </w:rPr>
        <w:t>зв</w:t>
      </w:r>
      <w:proofErr w:type="spellEnd"/>
      <w:r w:rsidRPr="00202DC9">
        <w:rPr>
          <w:rStyle w:val="0pt"/>
          <w:i w:val="0"/>
          <w:color w:val="000000"/>
          <w:sz w:val="28"/>
          <w:szCs w:val="28"/>
          <w:lang w:eastAsia="uk-UA"/>
        </w:rPr>
        <w:t>. «лава присяжних»)</w:t>
      </w:r>
      <w:r w:rsidR="00B36D6C">
        <w:rPr>
          <w:rStyle w:val="0pt"/>
          <w:i w:val="0"/>
          <w:color w:val="000000"/>
          <w:sz w:val="28"/>
          <w:szCs w:val="28"/>
          <w:lang w:eastAsia="uk-UA"/>
        </w:rPr>
        <w:t xml:space="preserve">. Судді вирішують питання права </w:t>
      </w:r>
      <w:r w:rsidRPr="00202DC9">
        <w:rPr>
          <w:rStyle w:val="0pt"/>
          <w:i w:val="0"/>
          <w:color w:val="000000"/>
          <w:sz w:val="28"/>
          <w:szCs w:val="28"/>
          <w:lang w:eastAsia="uk-UA"/>
        </w:rPr>
        <w:t>(кваліфікація, злочину, міра покарання), присяжні</w:t>
      </w:r>
      <w:r w:rsidR="00B36D6C">
        <w:rPr>
          <w:rStyle w:val="0pt"/>
          <w:i w:val="0"/>
          <w:color w:val="000000"/>
          <w:sz w:val="28"/>
          <w:szCs w:val="28"/>
          <w:lang w:eastAsia="uk-UA"/>
        </w:rPr>
        <w:t xml:space="preserve"> </w:t>
      </w:r>
      <w:r w:rsidRPr="00202DC9">
        <w:rPr>
          <w:rStyle w:val="0pt"/>
          <w:i w:val="0"/>
          <w:color w:val="000000"/>
          <w:sz w:val="28"/>
          <w:szCs w:val="28"/>
          <w:lang w:eastAsia="uk-UA"/>
        </w:rPr>
        <w:t xml:space="preserve">- факту (чи винен підсудний, чи </w:t>
      </w:r>
      <w:r w:rsidR="00B36D6C" w:rsidRPr="00202DC9">
        <w:rPr>
          <w:rStyle w:val="0pt"/>
          <w:i w:val="0"/>
          <w:color w:val="000000"/>
          <w:sz w:val="28"/>
          <w:szCs w:val="28"/>
          <w:lang w:eastAsia="uk-UA"/>
        </w:rPr>
        <w:t>обґрунтований</w:t>
      </w:r>
      <w:r w:rsidRPr="00202DC9">
        <w:rPr>
          <w:rStyle w:val="0pt"/>
          <w:i w:val="0"/>
          <w:color w:val="000000"/>
          <w:sz w:val="28"/>
          <w:szCs w:val="28"/>
          <w:lang w:eastAsia="uk-UA"/>
        </w:rPr>
        <w:t xml:space="preserve"> позив). На підставі вердикту присяжних судді виносять вирок, визначають ступінь покарання або розмір майнової відповідальності. </w:t>
      </w:r>
    </w:p>
    <w:p w:rsidR="00F8514C" w:rsidRPr="00202DC9" w:rsidRDefault="00F8514C"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Суспільно-політичний рух-рух,</w:t>
      </w:r>
      <w:r w:rsidRPr="00202DC9">
        <w:rPr>
          <w:rStyle w:val="0pt"/>
          <w:i w:val="0"/>
          <w:color w:val="000000"/>
          <w:sz w:val="28"/>
          <w:szCs w:val="28"/>
          <w:lang w:eastAsia="uk-UA"/>
        </w:rPr>
        <w:t xml:space="preserve"> учасники якого висувають ідеї</w:t>
      </w:r>
      <w:r w:rsidR="00B36D6C">
        <w:rPr>
          <w:rStyle w:val="0pt"/>
          <w:i w:val="0"/>
          <w:color w:val="000000"/>
          <w:sz w:val="28"/>
          <w:szCs w:val="28"/>
          <w:lang w:eastAsia="uk-UA"/>
        </w:rPr>
        <w:t xml:space="preserve"> </w:t>
      </w:r>
      <w:r w:rsidRPr="00202DC9">
        <w:rPr>
          <w:rStyle w:val="0pt"/>
          <w:i w:val="0"/>
          <w:color w:val="000000"/>
          <w:sz w:val="28"/>
          <w:szCs w:val="28"/>
          <w:lang w:eastAsia="uk-UA"/>
        </w:rPr>
        <w:t>тих чи інших змін в організації життя суспільства і спрямовують свою, діяль</w:t>
      </w:r>
      <w:r w:rsidRPr="00202DC9">
        <w:rPr>
          <w:rStyle w:val="0pt"/>
          <w:i w:val="0"/>
          <w:color w:val="000000"/>
          <w:sz w:val="28"/>
          <w:szCs w:val="28"/>
          <w:lang w:eastAsia="uk-UA"/>
        </w:rPr>
        <w:softHyphen/>
        <w:t>ність на досягнення цих змін.</w:t>
      </w:r>
    </w:p>
    <w:p w:rsidR="00F8514C" w:rsidRPr="00202DC9" w:rsidRDefault="00F8514C" w:rsidP="00202DC9">
      <w:pPr>
        <w:pStyle w:val="ac"/>
        <w:spacing w:after="0" w:line="240" w:lineRule="auto"/>
        <w:ind w:firstLine="851"/>
        <w:jc w:val="both"/>
        <w:rPr>
          <w:rFonts w:ascii="Times New Roman" w:hAnsi="Times New Roman" w:cs="Times New Roman"/>
          <w:i w:val="0"/>
          <w:sz w:val="28"/>
          <w:szCs w:val="28"/>
        </w:rPr>
      </w:pPr>
      <w:r w:rsidRPr="00081838">
        <w:rPr>
          <w:rStyle w:val="22"/>
          <w:color w:val="000000"/>
          <w:sz w:val="28"/>
          <w:szCs w:val="28"/>
          <w:lang w:eastAsia="uk-UA"/>
        </w:rPr>
        <w:t>Українофільство</w:t>
      </w:r>
      <w:r w:rsidRPr="00081838">
        <w:rPr>
          <w:rStyle w:val="0pt"/>
          <w:i w:val="0"/>
          <w:color w:val="000000"/>
          <w:sz w:val="28"/>
          <w:szCs w:val="28"/>
          <w:lang w:eastAsia="uk-UA"/>
        </w:rPr>
        <w:t xml:space="preserve"> (від гр. </w:t>
      </w:r>
      <w:proofErr w:type="spellStart"/>
      <w:proofErr w:type="gramStart"/>
      <w:r w:rsidR="00081838" w:rsidRPr="00081838">
        <w:rPr>
          <w:rStyle w:val="0pt"/>
          <w:i w:val="0"/>
          <w:color w:val="000000"/>
          <w:sz w:val="28"/>
          <w:szCs w:val="28"/>
          <w:lang w:val="en-US" w:eastAsia="uk-UA"/>
        </w:rPr>
        <w:t>philos</w:t>
      </w:r>
      <w:proofErr w:type="spellEnd"/>
      <w:proofErr w:type="gramEnd"/>
      <w:r w:rsidRPr="00081838">
        <w:rPr>
          <w:rStyle w:val="0pt"/>
          <w:i w:val="0"/>
          <w:color w:val="000000"/>
          <w:sz w:val="28"/>
          <w:szCs w:val="28"/>
          <w:lang w:eastAsia="uk-UA"/>
        </w:rPr>
        <w:t xml:space="preserve"> - друг, </w:t>
      </w:r>
      <w:proofErr w:type="spellStart"/>
      <w:r w:rsidR="00081838" w:rsidRPr="00081838">
        <w:rPr>
          <w:rStyle w:val="0pt"/>
          <w:i w:val="0"/>
          <w:color w:val="000000"/>
          <w:sz w:val="28"/>
          <w:szCs w:val="28"/>
          <w:lang w:val="en-US" w:eastAsia="uk-UA"/>
        </w:rPr>
        <w:t>phileo</w:t>
      </w:r>
      <w:proofErr w:type="spellEnd"/>
      <w:r w:rsidRPr="00081838">
        <w:rPr>
          <w:rStyle w:val="0pt"/>
          <w:i w:val="0"/>
          <w:color w:val="000000"/>
          <w:sz w:val="28"/>
          <w:szCs w:val="28"/>
          <w:lang w:eastAsia="uk-UA"/>
        </w:rPr>
        <w:t xml:space="preserve"> - люблю) - термін, поширений з другої половини XIX ст., який означає любов до України, українського народу, української</w:t>
      </w:r>
      <w:r w:rsidRPr="00202DC9">
        <w:rPr>
          <w:rStyle w:val="0pt"/>
          <w:i w:val="0"/>
          <w:color w:val="000000"/>
          <w:sz w:val="28"/>
          <w:szCs w:val="28"/>
          <w:lang w:eastAsia="uk-UA"/>
        </w:rPr>
        <w:t xml:space="preserve"> культури.</w:t>
      </w:r>
    </w:p>
    <w:p w:rsidR="00F8514C" w:rsidRPr="00202DC9" w:rsidRDefault="00F8514C" w:rsidP="00202DC9">
      <w:pPr>
        <w:pStyle w:val="ac"/>
        <w:spacing w:after="0" w:line="240" w:lineRule="auto"/>
        <w:ind w:firstLine="851"/>
        <w:jc w:val="both"/>
        <w:rPr>
          <w:rFonts w:ascii="Times New Roman" w:hAnsi="Times New Roman" w:cs="Times New Roman"/>
          <w:i w:val="0"/>
          <w:sz w:val="28"/>
          <w:szCs w:val="28"/>
        </w:rPr>
      </w:pPr>
      <w:r w:rsidRPr="00BB54C7">
        <w:rPr>
          <w:rStyle w:val="22"/>
          <w:color w:val="000000"/>
          <w:sz w:val="28"/>
          <w:szCs w:val="28"/>
          <w:lang w:eastAsia="uk-UA"/>
        </w:rPr>
        <w:t>Українофоби</w:t>
      </w:r>
      <w:r w:rsidRPr="00BB54C7">
        <w:rPr>
          <w:rStyle w:val="0pt"/>
          <w:i w:val="0"/>
          <w:color w:val="000000"/>
          <w:sz w:val="28"/>
          <w:szCs w:val="28"/>
          <w:lang w:eastAsia="uk-UA"/>
        </w:rPr>
        <w:t xml:space="preserve"> (від гр. </w:t>
      </w:r>
      <w:proofErr w:type="spellStart"/>
      <w:proofErr w:type="gramStart"/>
      <w:r w:rsidR="00BB54C7" w:rsidRPr="00BB54C7">
        <w:rPr>
          <w:rStyle w:val="0pt"/>
          <w:i w:val="0"/>
          <w:color w:val="000000"/>
          <w:sz w:val="28"/>
          <w:szCs w:val="28"/>
          <w:lang w:val="en-US" w:eastAsia="uk-UA"/>
        </w:rPr>
        <w:t>phobos</w:t>
      </w:r>
      <w:proofErr w:type="spellEnd"/>
      <w:proofErr w:type="gramEnd"/>
      <w:r w:rsidRPr="00BB54C7">
        <w:rPr>
          <w:rStyle w:val="0pt"/>
          <w:i w:val="0"/>
          <w:color w:val="000000"/>
          <w:sz w:val="28"/>
          <w:szCs w:val="28"/>
          <w:lang w:eastAsia="uk-UA"/>
        </w:rPr>
        <w:t xml:space="preserve"> - страх, ворожість, ненависть) - запекли противники українства, української мови</w:t>
      </w:r>
      <w:r w:rsidRPr="00202DC9">
        <w:rPr>
          <w:rStyle w:val="0pt"/>
          <w:i w:val="0"/>
          <w:color w:val="000000"/>
          <w:sz w:val="28"/>
          <w:szCs w:val="28"/>
          <w:lang w:eastAsia="uk-UA"/>
        </w:rPr>
        <w:t xml:space="preserve"> й культури, українського націо</w:t>
      </w:r>
      <w:r w:rsidRPr="00202DC9">
        <w:rPr>
          <w:rStyle w:val="0pt"/>
          <w:i w:val="0"/>
          <w:color w:val="000000"/>
          <w:sz w:val="28"/>
          <w:szCs w:val="28"/>
          <w:lang w:eastAsia="uk-UA"/>
        </w:rPr>
        <w:softHyphen/>
        <w:t>нального духу і руху.</w:t>
      </w:r>
    </w:p>
    <w:p w:rsidR="00F8514C" w:rsidRPr="00BB54C7" w:rsidRDefault="00F8514C" w:rsidP="00202DC9">
      <w:pPr>
        <w:pStyle w:val="ac"/>
        <w:spacing w:after="0" w:line="240" w:lineRule="auto"/>
        <w:ind w:firstLine="851"/>
        <w:jc w:val="both"/>
        <w:rPr>
          <w:rStyle w:val="0pt"/>
          <w:i w:val="0"/>
          <w:color w:val="000000"/>
          <w:sz w:val="28"/>
          <w:szCs w:val="28"/>
          <w:lang w:eastAsia="uk-UA"/>
        </w:rPr>
      </w:pPr>
      <w:r w:rsidRPr="00BB54C7">
        <w:rPr>
          <w:rStyle w:val="22"/>
          <w:color w:val="000000"/>
          <w:sz w:val="28"/>
          <w:szCs w:val="28"/>
          <w:lang w:eastAsia="uk-UA"/>
        </w:rPr>
        <w:lastRenderedPageBreak/>
        <w:t>Федерація</w:t>
      </w:r>
      <w:r w:rsidRPr="00BB54C7">
        <w:rPr>
          <w:rStyle w:val="0pt"/>
          <w:i w:val="0"/>
          <w:color w:val="000000"/>
          <w:sz w:val="28"/>
          <w:szCs w:val="28"/>
          <w:lang w:eastAsia="uk-UA"/>
        </w:rPr>
        <w:t xml:space="preserve"> (від лат. (</w:t>
      </w:r>
      <w:proofErr w:type="spellStart"/>
      <w:r w:rsidR="00BB54C7" w:rsidRPr="00BB54C7">
        <w:rPr>
          <w:rStyle w:val="0pt"/>
          <w:i w:val="0"/>
          <w:color w:val="000000"/>
          <w:sz w:val="28"/>
          <w:szCs w:val="28"/>
          <w:lang w:val="en-US" w:eastAsia="uk-UA"/>
        </w:rPr>
        <w:t>foederation</w:t>
      </w:r>
      <w:proofErr w:type="spellEnd"/>
      <w:r w:rsidRPr="00BB54C7">
        <w:rPr>
          <w:rStyle w:val="0pt"/>
          <w:i w:val="0"/>
          <w:color w:val="000000"/>
          <w:sz w:val="28"/>
          <w:szCs w:val="28"/>
          <w:lang w:eastAsia="uk-UA"/>
        </w:rPr>
        <w:t xml:space="preserve"> - союз) - 1</w:t>
      </w:r>
      <w:r w:rsidRPr="00202DC9">
        <w:rPr>
          <w:rStyle w:val="0pt"/>
          <w:i w:val="0"/>
          <w:color w:val="000000"/>
          <w:sz w:val="28"/>
          <w:szCs w:val="28"/>
          <w:lang w:eastAsia="uk-UA"/>
        </w:rPr>
        <w:t>) форма державного устрою, союзна держава, що складається з державних утворень (республік, шта</w:t>
      </w:r>
      <w:r w:rsidRPr="00202DC9">
        <w:rPr>
          <w:rStyle w:val="0pt"/>
          <w:i w:val="0"/>
          <w:color w:val="000000"/>
          <w:sz w:val="28"/>
          <w:szCs w:val="28"/>
          <w:lang w:eastAsia="uk-UA"/>
        </w:rPr>
        <w:softHyphen/>
        <w:t>тів, земель тощо), які мають певну політичну самостійність; 2) союз то</w:t>
      </w:r>
      <w:r w:rsidRPr="00202DC9">
        <w:rPr>
          <w:rStyle w:val="0pt"/>
          <w:i w:val="0"/>
          <w:color w:val="000000"/>
          <w:sz w:val="28"/>
          <w:szCs w:val="28"/>
          <w:lang w:eastAsia="uk-UA"/>
        </w:rPr>
        <w:softHyphen/>
        <w:t>вариств або організацій</w:t>
      </w:r>
      <w:r w:rsidR="00BB54C7" w:rsidRPr="00BB54C7">
        <w:rPr>
          <w:rStyle w:val="0pt"/>
          <w:i w:val="0"/>
          <w:color w:val="000000"/>
          <w:sz w:val="28"/>
          <w:szCs w:val="28"/>
          <w:lang w:eastAsia="uk-UA"/>
        </w:rPr>
        <w:t>.</w:t>
      </w:r>
    </w:p>
    <w:p w:rsidR="00BB54C7" w:rsidRPr="00BB54C7" w:rsidRDefault="00BB54C7" w:rsidP="00202DC9">
      <w:pPr>
        <w:pStyle w:val="ac"/>
        <w:spacing w:after="0" w:line="240" w:lineRule="auto"/>
        <w:ind w:firstLine="851"/>
        <w:jc w:val="both"/>
        <w:rPr>
          <w:rStyle w:val="22"/>
          <w:b w:val="0"/>
          <w:color w:val="000000"/>
          <w:sz w:val="28"/>
          <w:szCs w:val="28"/>
          <w:lang w:eastAsia="uk-UA"/>
        </w:rPr>
      </w:pPr>
      <w:r>
        <w:rPr>
          <w:rStyle w:val="22"/>
          <w:color w:val="000000"/>
          <w:sz w:val="28"/>
          <w:szCs w:val="28"/>
          <w:lang w:eastAsia="uk-UA"/>
        </w:rPr>
        <w:t>«Хлопоманство»</w:t>
      </w:r>
      <w:r w:rsidRPr="00BB54C7">
        <w:rPr>
          <w:rStyle w:val="22"/>
          <w:color w:val="000000"/>
          <w:sz w:val="28"/>
          <w:szCs w:val="28"/>
          <w:lang w:eastAsia="uk-UA"/>
        </w:rPr>
        <w:t xml:space="preserve"> - </w:t>
      </w:r>
      <w:r w:rsidRPr="00BB54C7">
        <w:rPr>
          <w:rStyle w:val="22"/>
          <w:b w:val="0"/>
          <w:color w:val="000000"/>
          <w:sz w:val="28"/>
          <w:szCs w:val="28"/>
          <w:lang w:eastAsia="uk-UA"/>
        </w:rPr>
        <w:t xml:space="preserve">рух української </w:t>
      </w:r>
      <w:r>
        <w:rPr>
          <w:rStyle w:val="22"/>
          <w:b w:val="0"/>
          <w:color w:val="000000"/>
          <w:sz w:val="28"/>
          <w:szCs w:val="28"/>
          <w:lang w:eastAsia="uk-UA"/>
        </w:rPr>
        <w:t>ліберальної</w:t>
      </w:r>
      <w:r w:rsidRPr="00BB54C7">
        <w:rPr>
          <w:rStyle w:val="22"/>
          <w:b w:val="0"/>
          <w:color w:val="000000"/>
          <w:sz w:val="28"/>
          <w:szCs w:val="28"/>
          <w:lang w:eastAsia="uk-UA"/>
        </w:rPr>
        <w:t xml:space="preserve"> інтелігенції</w:t>
      </w:r>
      <w:r>
        <w:rPr>
          <w:rStyle w:val="22"/>
          <w:b w:val="0"/>
          <w:color w:val="000000"/>
          <w:sz w:val="28"/>
          <w:szCs w:val="28"/>
          <w:lang w:eastAsia="uk-UA"/>
        </w:rPr>
        <w:t xml:space="preserve"> (початок 60-хх рр. ХІХ ст.) за зближення із селянством. «</w:t>
      </w:r>
      <w:proofErr w:type="spellStart"/>
      <w:r w:rsidRPr="00BB54C7">
        <w:rPr>
          <w:rStyle w:val="22"/>
          <w:b w:val="0"/>
          <w:color w:val="000000"/>
          <w:sz w:val="28"/>
          <w:szCs w:val="28"/>
          <w:lang w:eastAsia="uk-UA"/>
        </w:rPr>
        <w:t>Хлопомани</w:t>
      </w:r>
      <w:proofErr w:type="spellEnd"/>
      <w:r>
        <w:rPr>
          <w:rStyle w:val="22"/>
          <w:b w:val="0"/>
          <w:color w:val="000000"/>
          <w:sz w:val="28"/>
          <w:szCs w:val="28"/>
          <w:lang w:eastAsia="uk-UA"/>
        </w:rPr>
        <w:t>»</w:t>
      </w:r>
      <w:r w:rsidRPr="00BB54C7">
        <w:rPr>
          <w:rStyle w:val="22"/>
          <w:b w:val="0"/>
          <w:color w:val="000000"/>
          <w:sz w:val="28"/>
          <w:szCs w:val="28"/>
          <w:lang w:eastAsia="uk-UA"/>
        </w:rPr>
        <w:t xml:space="preserve"> вели культурно-освітню діяльність</w:t>
      </w:r>
      <w:r>
        <w:rPr>
          <w:rStyle w:val="22"/>
          <w:b w:val="0"/>
          <w:color w:val="000000"/>
          <w:sz w:val="28"/>
          <w:szCs w:val="28"/>
          <w:lang w:eastAsia="uk-UA"/>
        </w:rPr>
        <w:t>, вивчали побут, звичаї, поетичну творчість українського народу. У 1863 р. через репресії царизму діяльність «</w:t>
      </w:r>
      <w:proofErr w:type="spellStart"/>
      <w:r>
        <w:rPr>
          <w:rStyle w:val="22"/>
          <w:b w:val="0"/>
          <w:color w:val="000000"/>
          <w:sz w:val="28"/>
          <w:szCs w:val="28"/>
          <w:lang w:eastAsia="uk-UA"/>
        </w:rPr>
        <w:t>х</w:t>
      </w:r>
      <w:r w:rsidRPr="00BB54C7">
        <w:rPr>
          <w:rStyle w:val="22"/>
          <w:b w:val="0"/>
          <w:color w:val="000000"/>
          <w:sz w:val="28"/>
          <w:szCs w:val="28"/>
          <w:lang w:eastAsia="uk-UA"/>
        </w:rPr>
        <w:t>лопоман</w:t>
      </w:r>
      <w:r>
        <w:rPr>
          <w:rStyle w:val="22"/>
          <w:b w:val="0"/>
          <w:color w:val="000000"/>
          <w:sz w:val="28"/>
          <w:szCs w:val="28"/>
          <w:lang w:eastAsia="uk-UA"/>
        </w:rPr>
        <w:t>ів</w:t>
      </w:r>
      <w:proofErr w:type="spellEnd"/>
      <w:r>
        <w:rPr>
          <w:rStyle w:val="22"/>
          <w:b w:val="0"/>
          <w:color w:val="000000"/>
          <w:sz w:val="28"/>
          <w:szCs w:val="28"/>
          <w:lang w:eastAsia="uk-UA"/>
        </w:rPr>
        <w:t>» та їх гуртків (громад) припинилася.</w:t>
      </w:r>
    </w:p>
    <w:p w:rsidR="00F8514C" w:rsidRPr="00202DC9" w:rsidRDefault="00F8514C"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Цензура</w:t>
      </w:r>
      <w:r w:rsidRPr="00202DC9">
        <w:rPr>
          <w:rStyle w:val="0pt"/>
          <w:i w:val="0"/>
          <w:color w:val="000000"/>
          <w:sz w:val="28"/>
          <w:szCs w:val="28"/>
          <w:lang w:eastAsia="uk-UA"/>
        </w:rPr>
        <w:t xml:space="preserve"> - нагляд за друкованими виданнями з метою недопущення публікації небажаної, з точки зору даної держави, інформації; контроль органів державної влади над видавництвами, засобами масової інформа</w:t>
      </w:r>
      <w:r w:rsidRPr="00202DC9">
        <w:rPr>
          <w:rStyle w:val="0pt"/>
          <w:i w:val="0"/>
          <w:color w:val="000000"/>
          <w:sz w:val="28"/>
          <w:szCs w:val="28"/>
          <w:lang w:eastAsia="uk-UA"/>
        </w:rPr>
        <w:softHyphen/>
        <w:t>ції, змістом творів художньої культури; цензура має політичний та ідео</w:t>
      </w:r>
      <w:r w:rsidRPr="00202DC9">
        <w:rPr>
          <w:rStyle w:val="0pt"/>
          <w:i w:val="0"/>
          <w:color w:val="000000"/>
          <w:sz w:val="28"/>
          <w:szCs w:val="28"/>
          <w:lang w:eastAsia="uk-UA"/>
        </w:rPr>
        <w:softHyphen/>
        <w:t>логічний характер.</w:t>
      </w:r>
    </w:p>
    <w:p w:rsidR="00F8514C" w:rsidRPr="00202DC9" w:rsidRDefault="00F8514C" w:rsidP="00202DC9">
      <w:pPr>
        <w:pStyle w:val="ac"/>
        <w:spacing w:after="0" w:line="240" w:lineRule="auto"/>
        <w:ind w:firstLine="851"/>
        <w:jc w:val="both"/>
        <w:rPr>
          <w:rStyle w:val="11"/>
          <w:i w:val="0"/>
          <w:color w:val="000000"/>
          <w:sz w:val="28"/>
          <w:szCs w:val="28"/>
          <w:lang w:eastAsia="uk-UA"/>
        </w:rPr>
      </w:pPr>
    </w:p>
    <w:p w:rsidR="00A2312F" w:rsidRDefault="00A2312F" w:rsidP="00081838">
      <w:pPr>
        <w:pStyle w:val="ac"/>
        <w:spacing w:after="0" w:line="240" w:lineRule="auto"/>
        <w:ind w:firstLine="851"/>
        <w:jc w:val="center"/>
        <w:rPr>
          <w:rStyle w:val="9"/>
          <w:bCs w:val="0"/>
          <w:i w:val="0"/>
          <w:color w:val="000000"/>
          <w:sz w:val="28"/>
          <w:szCs w:val="28"/>
          <w:lang w:eastAsia="uk-UA"/>
        </w:rPr>
      </w:pPr>
      <w:bookmarkStart w:id="8" w:name="bookmark8"/>
    </w:p>
    <w:p w:rsidR="00A2312F" w:rsidRPr="00A2312F" w:rsidRDefault="00F8514C" w:rsidP="00081838">
      <w:pPr>
        <w:pStyle w:val="ac"/>
        <w:spacing w:after="0" w:line="240" w:lineRule="auto"/>
        <w:ind w:firstLine="851"/>
        <w:jc w:val="center"/>
        <w:rPr>
          <w:rStyle w:val="9"/>
          <w:bCs w:val="0"/>
          <w:i w:val="0"/>
          <w:color w:val="000000"/>
          <w:sz w:val="28"/>
          <w:szCs w:val="28"/>
          <w:lang w:eastAsia="uk-UA"/>
        </w:rPr>
      </w:pPr>
      <w:r w:rsidRPr="00A2312F">
        <w:rPr>
          <w:rStyle w:val="9"/>
          <w:bCs w:val="0"/>
          <w:i w:val="0"/>
          <w:color w:val="000000"/>
          <w:sz w:val="28"/>
          <w:szCs w:val="28"/>
          <w:lang w:eastAsia="uk-UA"/>
        </w:rPr>
        <w:t xml:space="preserve">4. Історія України першої половини XX ст. </w:t>
      </w:r>
    </w:p>
    <w:p w:rsidR="00F8514C" w:rsidRDefault="00F8514C" w:rsidP="00081838">
      <w:pPr>
        <w:pStyle w:val="ac"/>
        <w:spacing w:after="0" w:line="240" w:lineRule="auto"/>
        <w:ind w:firstLine="851"/>
        <w:jc w:val="center"/>
        <w:rPr>
          <w:rStyle w:val="9"/>
          <w:bCs w:val="0"/>
          <w:i w:val="0"/>
          <w:color w:val="000000"/>
          <w:sz w:val="28"/>
          <w:szCs w:val="28"/>
          <w:lang w:eastAsia="uk-UA"/>
        </w:rPr>
      </w:pPr>
      <w:r w:rsidRPr="00A2312F">
        <w:rPr>
          <w:rStyle w:val="9"/>
          <w:bCs w:val="0"/>
          <w:i w:val="0"/>
          <w:color w:val="000000"/>
          <w:sz w:val="28"/>
          <w:szCs w:val="28"/>
          <w:lang w:eastAsia="uk-UA"/>
        </w:rPr>
        <w:t>(1914-1939 рр.)</w:t>
      </w:r>
      <w:bookmarkEnd w:id="8"/>
    </w:p>
    <w:p w:rsidR="00081838" w:rsidRDefault="00081838" w:rsidP="00081838">
      <w:pPr>
        <w:pStyle w:val="ac"/>
        <w:spacing w:after="0" w:line="240" w:lineRule="auto"/>
        <w:ind w:firstLine="851"/>
        <w:jc w:val="both"/>
        <w:rPr>
          <w:rStyle w:val="22"/>
          <w:color w:val="000000"/>
          <w:sz w:val="28"/>
          <w:szCs w:val="28"/>
          <w:lang w:eastAsia="uk-UA"/>
        </w:rPr>
      </w:pPr>
    </w:p>
    <w:p w:rsidR="00F8514C" w:rsidRPr="00202DC9" w:rsidRDefault="00F8514C" w:rsidP="00081838">
      <w:pPr>
        <w:pStyle w:val="ac"/>
        <w:spacing w:after="0" w:line="240" w:lineRule="auto"/>
        <w:ind w:firstLine="851"/>
        <w:jc w:val="both"/>
        <w:rPr>
          <w:rFonts w:ascii="Times New Roman" w:hAnsi="Times New Roman" w:cs="Times New Roman"/>
          <w:i w:val="0"/>
          <w:sz w:val="28"/>
          <w:szCs w:val="28"/>
        </w:rPr>
      </w:pPr>
      <w:r w:rsidRPr="00A2312F">
        <w:rPr>
          <w:rStyle w:val="22"/>
          <w:color w:val="000000"/>
          <w:sz w:val="28"/>
          <w:szCs w:val="28"/>
          <w:lang w:eastAsia="uk-UA"/>
        </w:rPr>
        <w:t>Антанта</w:t>
      </w:r>
      <w:r w:rsidRPr="00A2312F">
        <w:rPr>
          <w:rStyle w:val="0pt"/>
          <w:i w:val="0"/>
          <w:color w:val="000000"/>
          <w:sz w:val="28"/>
          <w:szCs w:val="28"/>
          <w:lang w:eastAsia="uk-UA"/>
        </w:rPr>
        <w:t xml:space="preserve"> (</w:t>
      </w:r>
      <w:proofErr w:type="spellStart"/>
      <w:r w:rsidRPr="00A2312F">
        <w:rPr>
          <w:rStyle w:val="0pt"/>
          <w:i w:val="0"/>
          <w:color w:val="000000"/>
          <w:sz w:val="28"/>
          <w:szCs w:val="28"/>
          <w:lang w:eastAsia="uk-UA"/>
        </w:rPr>
        <w:t>франц</w:t>
      </w:r>
      <w:proofErr w:type="spellEnd"/>
      <w:r w:rsidRPr="00A2312F">
        <w:rPr>
          <w:rStyle w:val="0pt"/>
          <w:i w:val="0"/>
          <w:color w:val="000000"/>
          <w:sz w:val="28"/>
          <w:szCs w:val="28"/>
          <w:lang w:eastAsia="uk-UA"/>
        </w:rPr>
        <w:t xml:space="preserve">. </w:t>
      </w:r>
      <w:proofErr w:type="gramStart"/>
      <w:r w:rsidR="00A2312F" w:rsidRPr="00A2312F">
        <w:rPr>
          <w:rStyle w:val="0pt"/>
          <w:i w:val="0"/>
          <w:color w:val="000000"/>
          <w:sz w:val="28"/>
          <w:szCs w:val="28"/>
          <w:lang w:val="en-US" w:eastAsia="uk-UA"/>
        </w:rPr>
        <w:t>entente</w:t>
      </w:r>
      <w:proofErr w:type="gramEnd"/>
      <w:r w:rsidRPr="00A2312F">
        <w:rPr>
          <w:rStyle w:val="0pt"/>
          <w:i w:val="0"/>
          <w:color w:val="000000"/>
          <w:sz w:val="28"/>
          <w:szCs w:val="28"/>
          <w:lang w:eastAsia="uk-UA"/>
        </w:rPr>
        <w:t xml:space="preserve"> - згода) - блок</w:t>
      </w:r>
      <w:r w:rsidRPr="00202DC9">
        <w:rPr>
          <w:rStyle w:val="0pt"/>
          <w:i w:val="0"/>
          <w:color w:val="000000"/>
          <w:sz w:val="28"/>
          <w:szCs w:val="28"/>
          <w:lang w:eastAsia="uk-UA"/>
        </w:rPr>
        <w:t xml:space="preserve"> європейських держав (Ве</w:t>
      </w:r>
      <w:r w:rsidRPr="00202DC9">
        <w:rPr>
          <w:rStyle w:val="0pt"/>
          <w:i w:val="0"/>
          <w:color w:val="000000"/>
          <w:sz w:val="28"/>
          <w:szCs w:val="28"/>
          <w:lang w:eastAsia="uk-UA"/>
        </w:rPr>
        <w:softHyphen/>
        <w:t>лика Британія, Франція, Росія), який сформувався в 1904-1007 рр. і об’єднав у ході Першої світової війни проти Німеччини та її союзників понад 20 держав.</w:t>
      </w:r>
    </w:p>
    <w:p w:rsidR="00F8514C" w:rsidRPr="00202DC9" w:rsidRDefault="00F8514C" w:rsidP="00081838">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«В</w:t>
      </w:r>
      <w:r w:rsidR="00A2312F">
        <w:rPr>
          <w:rStyle w:val="22"/>
          <w:color w:val="000000"/>
          <w:sz w:val="28"/>
          <w:szCs w:val="28"/>
          <w:lang w:eastAsia="uk-UA"/>
        </w:rPr>
        <w:t>оє</w:t>
      </w:r>
      <w:r w:rsidRPr="00202DC9">
        <w:rPr>
          <w:rStyle w:val="22"/>
          <w:color w:val="000000"/>
          <w:sz w:val="28"/>
          <w:szCs w:val="28"/>
          <w:lang w:eastAsia="uk-UA"/>
        </w:rPr>
        <w:t>нний комунізм» -</w:t>
      </w:r>
      <w:r w:rsidRPr="00202DC9">
        <w:rPr>
          <w:rStyle w:val="0pt"/>
          <w:i w:val="0"/>
          <w:color w:val="000000"/>
          <w:sz w:val="28"/>
          <w:szCs w:val="28"/>
          <w:lang w:eastAsia="uk-UA"/>
        </w:rPr>
        <w:t xml:space="preserve"> внутрішня політика радянської влади, запро</w:t>
      </w:r>
      <w:r w:rsidRPr="00202DC9">
        <w:rPr>
          <w:rStyle w:val="0pt"/>
          <w:i w:val="0"/>
          <w:color w:val="000000"/>
          <w:sz w:val="28"/>
          <w:szCs w:val="28"/>
          <w:lang w:eastAsia="uk-UA"/>
        </w:rPr>
        <w:softHyphen/>
        <w:t xml:space="preserve">ваджена в роки громадянської війни з метою зосередження всіх трудових і матеріальних ресурсів у руках держави. Його основними рисами були широка націоналізація підприємств, у т. ч. й дрібних, </w:t>
      </w:r>
      <w:proofErr w:type="spellStart"/>
      <w:r w:rsidRPr="00202DC9">
        <w:rPr>
          <w:rStyle w:val="0pt"/>
          <w:i w:val="0"/>
          <w:color w:val="000000"/>
          <w:sz w:val="28"/>
          <w:szCs w:val="28"/>
          <w:lang w:eastAsia="uk-UA"/>
        </w:rPr>
        <w:t>надцентра</w:t>
      </w:r>
      <w:r w:rsidR="00A2312F">
        <w:rPr>
          <w:rStyle w:val="0pt"/>
          <w:i w:val="0"/>
          <w:color w:val="000000"/>
          <w:sz w:val="28"/>
          <w:szCs w:val="28"/>
          <w:lang w:eastAsia="uk-UA"/>
        </w:rPr>
        <w:t>л</w:t>
      </w:r>
      <w:r w:rsidRPr="00202DC9">
        <w:rPr>
          <w:rStyle w:val="0pt"/>
          <w:i w:val="0"/>
          <w:color w:val="000000"/>
          <w:sz w:val="28"/>
          <w:szCs w:val="28"/>
          <w:lang w:eastAsia="uk-UA"/>
        </w:rPr>
        <w:t>ізація</w:t>
      </w:r>
      <w:proofErr w:type="spellEnd"/>
      <w:r w:rsidRPr="00202DC9">
        <w:rPr>
          <w:rStyle w:val="0pt"/>
          <w:i w:val="0"/>
          <w:color w:val="000000"/>
          <w:sz w:val="28"/>
          <w:szCs w:val="28"/>
          <w:lang w:eastAsia="uk-UA"/>
        </w:rPr>
        <w:t xml:space="preserve"> управління промисловістю, цілковита заборона свободи торгівлі, введен</w:t>
      </w:r>
      <w:r w:rsidRPr="00202DC9">
        <w:rPr>
          <w:rStyle w:val="0pt"/>
          <w:i w:val="0"/>
          <w:color w:val="000000"/>
          <w:sz w:val="28"/>
          <w:szCs w:val="28"/>
          <w:lang w:eastAsia="uk-UA"/>
        </w:rPr>
        <w:softHyphen/>
        <w:t>ня продр</w:t>
      </w:r>
      <w:r w:rsidR="008473D5">
        <w:rPr>
          <w:rStyle w:val="0pt"/>
          <w:i w:val="0"/>
          <w:color w:val="000000"/>
          <w:sz w:val="28"/>
          <w:szCs w:val="28"/>
          <w:lang w:eastAsia="uk-UA"/>
        </w:rPr>
        <w:t>о</w:t>
      </w:r>
      <w:r w:rsidRPr="00202DC9">
        <w:rPr>
          <w:rStyle w:val="0pt"/>
          <w:i w:val="0"/>
          <w:color w:val="000000"/>
          <w:sz w:val="28"/>
          <w:szCs w:val="28"/>
          <w:lang w:eastAsia="uk-UA"/>
        </w:rPr>
        <w:t>зкладки й трудової повинності. Ця політика здійснювалася у 1918-1921 рр.</w:t>
      </w:r>
    </w:p>
    <w:p w:rsidR="00F8514C" w:rsidRPr="00202DC9" w:rsidRDefault="00F8514C"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Голодомор -</w:t>
      </w:r>
      <w:r w:rsidRPr="00202DC9">
        <w:rPr>
          <w:rStyle w:val="0pt"/>
          <w:i w:val="0"/>
          <w:color w:val="000000"/>
          <w:sz w:val="28"/>
          <w:szCs w:val="28"/>
          <w:lang w:eastAsia="uk-UA"/>
        </w:rPr>
        <w:t xml:space="preserve"> політика офіційної влади, спрямована на створення штучного гол</w:t>
      </w:r>
      <w:r w:rsidR="008473D5">
        <w:rPr>
          <w:rStyle w:val="0pt"/>
          <w:i w:val="0"/>
          <w:color w:val="000000"/>
          <w:sz w:val="28"/>
          <w:szCs w:val="28"/>
          <w:lang w:eastAsia="uk-UA"/>
        </w:rPr>
        <w:t>о</w:t>
      </w:r>
      <w:r w:rsidRPr="00202DC9">
        <w:rPr>
          <w:rStyle w:val="0pt"/>
          <w:i w:val="0"/>
          <w:color w:val="000000"/>
          <w:sz w:val="28"/>
          <w:szCs w:val="28"/>
          <w:lang w:eastAsia="uk-UA"/>
        </w:rPr>
        <w:t>ду; соціально-господарське явище, ідо виявляється в позбавленні населення мінімуму необхідних продуктів харчування й призводить до його вимирання, згубної зміни демографічної та соціальної структури населення регіонів, а інколи й цілих країн; в Україні мав місце у 1921-1923 рр., 1932-1933 рр., 1946-1947 рр.</w:t>
      </w:r>
    </w:p>
    <w:p w:rsidR="00F8514C" w:rsidRPr="00202DC9" w:rsidRDefault="00F8514C"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Індустріалізація</w:t>
      </w:r>
      <w:r w:rsidRPr="00202DC9">
        <w:rPr>
          <w:rStyle w:val="0pt"/>
          <w:i w:val="0"/>
          <w:color w:val="000000"/>
          <w:sz w:val="28"/>
          <w:szCs w:val="28"/>
          <w:lang w:eastAsia="uk-UA"/>
        </w:rPr>
        <w:t xml:space="preserve"> - процес прискореного розвитку промисловості, у першу чергу - ва</w:t>
      </w:r>
      <w:r w:rsidR="008473D5">
        <w:rPr>
          <w:rStyle w:val="0pt"/>
          <w:i w:val="0"/>
          <w:color w:val="000000"/>
          <w:sz w:val="28"/>
          <w:szCs w:val="28"/>
          <w:lang w:eastAsia="uk-UA"/>
        </w:rPr>
        <w:t>ж</w:t>
      </w:r>
      <w:r w:rsidRPr="00202DC9">
        <w:rPr>
          <w:rStyle w:val="0pt"/>
          <w:i w:val="0"/>
          <w:color w:val="000000"/>
          <w:sz w:val="28"/>
          <w:szCs w:val="28"/>
          <w:lang w:eastAsia="uk-UA"/>
        </w:rPr>
        <w:t>к</w:t>
      </w:r>
      <w:r w:rsidR="008473D5">
        <w:rPr>
          <w:rStyle w:val="0pt"/>
          <w:i w:val="0"/>
          <w:color w:val="000000"/>
          <w:sz w:val="28"/>
          <w:szCs w:val="28"/>
          <w:lang w:eastAsia="uk-UA"/>
        </w:rPr>
        <w:t>ої</w:t>
      </w:r>
      <w:r w:rsidRPr="00202DC9">
        <w:rPr>
          <w:rStyle w:val="0pt"/>
          <w:i w:val="0"/>
          <w:color w:val="000000"/>
          <w:sz w:val="28"/>
          <w:szCs w:val="28"/>
          <w:lang w:eastAsia="uk-UA"/>
        </w:rPr>
        <w:t>; перетворення господарства країни з аграрного на індустріальне; у СРСР наприкінці 1920-х - у 1930-х рр. індустріалізація проводилася форсованими темпами за рахунок надмірної експлуатації населення.</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Кооперація</w:t>
      </w:r>
      <w:r w:rsidRPr="00202DC9">
        <w:rPr>
          <w:rStyle w:val="0pt"/>
          <w:i w:val="0"/>
          <w:color w:val="000000"/>
          <w:sz w:val="28"/>
          <w:szCs w:val="28"/>
          <w:lang w:eastAsia="uk-UA"/>
        </w:rPr>
        <w:t xml:space="preserve"> (від лат. </w:t>
      </w:r>
      <w:proofErr w:type="gramStart"/>
      <w:r w:rsidR="00A2312F">
        <w:rPr>
          <w:rStyle w:val="0pt"/>
          <w:i w:val="0"/>
          <w:color w:val="000000"/>
          <w:sz w:val="28"/>
          <w:szCs w:val="28"/>
          <w:lang w:val="en-US" w:eastAsia="uk-UA"/>
        </w:rPr>
        <w:t>cooperation</w:t>
      </w:r>
      <w:proofErr w:type="gramEnd"/>
      <w:r w:rsidRPr="00202DC9">
        <w:rPr>
          <w:rStyle w:val="0pt"/>
          <w:i w:val="0"/>
          <w:color w:val="000000"/>
          <w:sz w:val="28"/>
          <w:szCs w:val="28"/>
          <w:lang w:eastAsia="uk-UA"/>
        </w:rPr>
        <w:t xml:space="preserve"> - співпраця) - добровільні об'єднання людей для спільної господарської діяльності. </w:t>
      </w:r>
    </w:p>
    <w:p w:rsidR="00F8514C" w:rsidRPr="00202DC9" w:rsidRDefault="00B651AF" w:rsidP="00202DC9">
      <w:pPr>
        <w:pStyle w:val="ac"/>
        <w:spacing w:after="0" w:line="240" w:lineRule="auto"/>
        <w:ind w:firstLine="851"/>
        <w:jc w:val="both"/>
        <w:rPr>
          <w:rStyle w:val="0pt"/>
          <w:i w:val="0"/>
          <w:color w:val="000000"/>
          <w:sz w:val="28"/>
          <w:szCs w:val="28"/>
          <w:vertAlign w:val="superscript"/>
          <w:lang w:eastAsia="uk-UA"/>
        </w:rPr>
      </w:pPr>
      <w:r w:rsidRPr="00202DC9">
        <w:rPr>
          <w:rStyle w:val="22"/>
          <w:color w:val="000000"/>
          <w:sz w:val="28"/>
          <w:szCs w:val="28"/>
          <w:lang w:eastAsia="uk-UA"/>
        </w:rPr>
        <w:t>Нова економічна політика (неп)</w:t>
      </w:r>
      <w:r w:rsidRPr="00202DC9">
        <w:rPr>
          <w:rStyle w:val="0pt"/>
          <w:i w:val="0"/>
          <w:color w:val="000000"/>
          <w:sz w:val="28"/>
          <w:szCs w:val="28"/>
          <w:lang w:eastAsia="uk-UA"/>
        </w:rPr>
        <w:t xml:space="preserve"> - новий напрямок внутрішньої політики радянської Держави, затверджений X з’їздом РКП(б) у березні 1921 р. Це був тимчасовий відступ більшовиків від генеральної лінії </w:t>
      </w:r>
      <w:r w:rsidRPr="00202DC9">
        <w:rPr>
          <w:rStyle w:val="0pt"/>
          <w:i w:val="0"/>
          <w:color w:val="000000"/>
          <w:sz w:val="28"/>
          <w:szCs w:val="28"/>
          <w:lang w:eastAsia="uk-UA"/>
        </w:rPr>
        <w:lastRenderedPageBreak/>
        <w:t>партії. Суть непу полягала у використані ринкових відносин і різних форм власності. Головним заходом непу</w:t>
      </w:r>
      <w:r w:rsidR="008473D5">
        <w:rPr>
          <w:rStyle w:val="0pt"/>
          <w:i w:val="0"/>
          <w:color w:val="000000"/>
          <w:sz w:val="28"/>
          <w:szCs w:val="28"/>
          <w:lang w:eastAsia="uk-UA"/>
        </w:rPr>
        <w:t xml:space="preserve"> </w:t>
      </w:r>
      <w:r w:rsidRPr="00202DC9">
        <w:rPr>
          <w:rStyle w:val="0pt"/>
          <w:i w:val="0"/>
          <w:color w:val="000000"/>
          <w:sz w:val="28"/>
          <w:szCs w:val="28"/>
          <w:lang w:eastAsia="uk-UA"/>
        </w:rPr>
        <w:t>бу</w:t>
      </w:r>
      <w:r w:rsidR="008473D5">
        <w:rPr>
          <w:rStyle w:val="0pt"/>
          <w:i w:val="0"/>
          <w:color w:val="000000"/>
          <w:sz w:val="28"/>
          <w:szCs w:val="28"/>
          <w:lang w:eastAsia="uk-UA"/>
        </w:rPr>
        <w:t>л</w:t>
      </w:r>
      <w:r w:rsidRPr="00202DC9">
        <w:rPr>
          <w:rStyle w:val="0pt"/>
          <w:i w:val="0"/>
          <w:color w:val="000000"/>
          <w:sz w:val="28"/>
          <w:szCs w:val="28"/>
          <w:lang w:eastAsia="uk-UA"/>
        </w:rPr>
        <w:t>а заміна продрозкладки продподатком на селі.</w:t>
      </w:r>
      <w:r w:rsidRPr="00202DC9">
        <w:rPr>
          <w:rStyle w:val="0pt"/>
          <w:i w:val="0"/>
          <w:color w:val="000000"/>
          <w:sz w:val="28"/>
          <w:szCs w:val="28"/>
          <w:lang w:eastAsia="uk-UA"/>
        </w:rPr>
        <w:tab/>
      </w:r>
    </w:p>
    <w:p w:rsidR="00A2312F" w:rsidRPr="00A2312F" w:rsidRDefault="00B651AF"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Пацифікація</w:t>
      </w:r>
      <w:r w:rsidRPr="00202DC9">
        <w:rPr>
          <w:rStyle w:val="0pt"/>
          <w:i w:val="0"/>
          <w:color w:val="000000"/>
          <w:sz w:val="28"/>
          <w:szCs w:val="28"/>
          <w:lang w:eastAsia="uk-UA"/>
        </w:rPr>
        <w:t xml:space="preserve"> (від лат. </w:t>
      </w:r>
      <w:proofErr w:type="spellStart"/>
      <w:proofErr w:type="gramStart"/>
      <w:r w:rsidR="00A2312F">
        <w:rPr>
          <w:rStyle w:val="0pt"/>
          <w:i w:val="0"/>
          <w:color w:val="000000"/>
          <w:sz w:val="28"/>
          <w:szCs w:val="28"/>
          <w:lang w:val="en-US" w:eastAsia="uk-UA"/>
        </w:rPr>
        <w:t>passificatio</w:t>
      </w:r>
      <w:proofErr w:type="spellEnd"/>
      <w:proofErr w:type="gramEnd"/>
      <w:r w:rsidR="00A2312F" w:rsidRPr="00A2312F">
        <w:rPr>
          <w:rStyle w:val="0pt"/>
          <w:i w:val="0"/>
          <w:color w:val="000000"/>
          <w:sz w:val="28"/>
          <w:szCs w:val="28"/>
          <w:lang w:eastAsia="uk-UA"/>
        </w:rPr>
        <w:t xml:space="preserve"> -</w:t>
      </w:r>
      <w:r w:rsidRPr="00202DC9">
        <w:rPr>
          <w:rStyle w:val="0pt"/>
          <w:i w:val="0"/>
          <w:color w:val="000000"/>
          <w:sz w:val="28"/>
          <w:szCs w:val="28"/>
          <w:lang w:eastAsia="uk-UA"/>
        </w:rPr>
        <w:t xml:space="preserve"> умиротворення, заспокоєння) - офіційна назва масових репресій щодо українського населення Східної Галичини, проведених урядом</w:t>
      </w:r>
      <w:r w:rsidR="00A2312F" w:rsidRPr="00A2312F">
        <w:rPr>
          <w:rStyle w:val="0pt"/>
          <w:i w:val="0"/>
          <w:color w:val="000000"/>
          <w:sz w:val="28"/>
          <w:szCs w:val="28"/>
          <w:lang w:eastAsia="uk-UA"/>
        </w:rPr>
        <w:t xml:space="preserve"> </w:t>
      </w:r>
      <w:r w:rsidRPr="00202DC9">
        <w:rPr>
          <w:rStyle w:val="0pt"/>
          <w:i w:val="0"/>
          <w:color w:val="000000"/>
          <w:sz w:val="28"/>
          <w:szCs w:val="28"/>
          <w:lang w:eastAsia="uk-UA"/>
        </w:rPr>
        <w:t>-</w:t>
      </w:r>
      <w:r w:rsidR="00A2312F" w:rsidRPr="00A2312F">
        <w:rPr>
          <w:rStyle w:val="0pt"/>
          <w:i w:val="0"/>
          <w:color w:val="000000"/>
          <w:sz w:val="28"/>
          <w:szCs w:val="28"/>
          <w:lang w:eastAsia="uk-UA"/>
        </w:rPr>
        <w:t xml:space="preserve"> </w:t>
      </w:r>
      <w:r w:rsidRPr="00202DC9">
        <w:rPr>
          <w:rStyle w:val="0pt"/>
          <w:i w:val="0"/>
          <w:color w:val="000000"/>
          <w:sz w:val="28"/>
          <w:szCs w:val="28"/>
          <w:lang w:eastAsia="uk-UA"/>
        </w:rPr>
        <w:t xml:space="preserve">Польщі восени 1930 р. за </w:t>
      </w:r>
      <w:r w:rsidR="008473D5">
        <w:rPr>
          <w:rStyle w:val="0pt"/>
          <w:i w:val="0"/>
          <w:color w:val="000000"/>
          <w:sz w:val="28"/>
          <w:szCs w:val="28"/>
          <w:lang w:eastAsia="uk-UA"/>
        </w:rPr>
        <w:t>д</w:t>
      </w:r>
      <w:r w:rsidRPr="00202DC9">
        <w:rPr>
          <w:rStyle w:val="0pt"/>
          <w:i w:val="0"/>
          <w:color w:val="000000"/>
          <w:sz w:val="28"/>
          <w:szCs w:val="28"/>
          <w:lang w:eastAsia="uk-UA"/>
        </w:rPr>
        <w:t>опомогою.</w:t>
      </w:r>
      <w:r w:rsidR="00A2312F" w:rsidRPr="00A2312F">
        <w:rPr>
          <w:rStyle w:val="0pt"/>
          <w:i w:val="0"/>
          <w:color w:val="000000"/>
          <w:sz w:val="28"/>
          <w:szCs w:val="28"/>
          <w:lang w:eastAsia="uk-UA"/>
        </w:rPr>
        <w:t xml:space="preserve"> </w:t>
      </w:r>
      <w:r w:rsidRPr="00202DC9">
        <w:rPr>
          <w:rStyle w:val="0pt"/>
          <w:i w:val="0"/>
          <w:color w:val="000000"/>
          <w:sz w:val="28"/>
          <w:szCs w:val="28"/>
          <w:lang w:eastAsia="uk-UA"/>
        </w:rPr>
        <w:t>кара</w:t>
      </w:r>
      <w:r w:rsidRPr="00202DC9">
        <w:rPr>
          <w:rStyle w:val="0pt"/>
          <w:i w:val="0"/>
          <w:color w:val="000000"/>
          <w:sz w:val="28"/>
          <w:szCs w:val="28"/>
          <w:lang w:eastAsia="uk-UA"/>
        </w:rPr>
        <w:softHyphen/>
        <w:t>льних загонів.</w:t>
      </w:r>
      <w:r w:rsidRPr="00202DC9">
        <w:rPr>
          <w:rStyle w:val="0pt"/>
          <w:i w:val="0"/>
          <w:color w:val="000000"/>
          <w:sz w:val="28"/>
          <w:szCs w:val="28"/>
          <w:lang w:eastAsia="uk-UA"/>
        </w:rPr>
        <w:tab/>
      </w:r>
    </w:p>
    <w:p w:rsidR="00B651AF" w:rsidRPr="00202DC9" w:rsidRDefault="00B651AF" w:rsidP="00202DC9">
      <w:pPr>
        <w:pStyle w:val="ac"/>
        <w:spacing w:after="0" w:line="240" w:lineRule="auto"/>
        <w:ind w:firstLine="851"/>
        <w:jc w:val="both"/>
        <w:rPr>
          <w:rStyle w:val="51"/>
          <w:i w:val="0"/>
          <w:color w:val="000000"/>
          <w:sz w:val="28"/>
          <w:szCs w:val="28"/>
          <w:lang w:eastAsia="uk-UA"/>
        </w:rPr>
      </w:pPr>
      <w:r w:rsidRPr="00202DC9">
        <w:rPr>
          <w:rStyle w:val="22"/>
          <w:color w:val="000000"/>
          <w:sz w:val="28"/>
          <w:szCs w:val="28"/>
          <w:lang w:eastAsia="uk-UA"/>
        </w:rPr>
        <w:t>Революція -</w:t>
      </w:r>
      <w:r w:rsidRPr="00202DC9">
        <w:rPr>
          <w:rStyle w:val="0pt"/>
          <w:i w:val="0"/>
          <w:color w:val="000000"/>
          <w:sz w:val="28"/>
          <w:szCs w:val="28"/>
          <w:lang w:eastAsia="uk-UA"/>
        </w:rPr>
        <w:t xml:space="preserve"> докорінна зміна, стрибкоподібний  перехід від одного якісного стану до іншого, від старого що нового; переворот у житті</w:t>
      </w:r>
      <w:r w:rsidR="008473D5">
        <w:rPr>
          <w:rStyle w:val="0pt"/>
          <w:i w:val="0"/>
          <w:color w:val="000000"/>
          <w:sz w:val="28"/>
          <w:szCs w:val="28"/>
          <w:lang w:eastAsia="uk-UA"/>
        </w:rPr>
        <w:t xml:space="preserve"> суспільства,</w:t>
      </w:r>
      <w:r w:rsidRPr="00202DC9">
        <w:rPr>
          <w:rStyle w:val="0pt"/>
          <w:i w:val="0"/>
          <w:color w:val="000000"/>
          <w:sz w:val="28"/>
          <w:szCs w:val="28"/>
          <w:lang w:eastAsia="uk-UA"/>
        </w:rPr>
        <w:t xml:space="preserve"> який зумовлює ліквідацію </w:t>
      </w:r>
      <w:r w:rsidR="008473D5">
        <w:rPr>
          <w:rStyle w:val="51"/>
          <w:i w:val="0"/>
          <w:color w:val="000000"/>
          <w:sz w:val="28"/>
          <w:szCs w:val="28"/>
          <w:lang w:eastAsia="uk-UA"/>
        </w:rPr>
        <w:t>віджилого</w:t>
      </w:r>
      <w:r w:rsidRPr="00202DC9">
        <w:rPr>
          <w:rStyle w:val="51"/>
          <w:i w:val="0"/>
          <w:color w:val="000000"/>
          <w:sz w:val="28"/>
          <w:szCs w:val="28"/>
          <w:lang w:eastAsia="uk-UA"/>
        </w:rPr>
        <w:t xml:space="preserve"> </w:t>
      </w:r>
      <w:r w:rsidRPr="00202DC9">
        <w:rPr>
          <w:rStyle w:val="0pt"/>
          <w:i w:val="0"/>
          <w:color w:val="000000"/>
          <w:sz w:val="28"/>
          <w:szCs w:val="28"/>
          <w:lang w:eastAsia="uk-UA"/>
        </w:rPr>
        <w:t xml:space="preserve">суспільного ладу </w:t>
      </w:r>
      <w:r w:rsidR="008473D5">
        <w:rPr>
          <w:rStyle w:val="51"/>
          <w:i w:val="0"/>
          <w:color w:val="000000"/>
          <w:sz w:val="28"/>
          <w:szCs w:val="28"/>
          <w:lang w:eastAsia="uk-UA"/>
        </w:rPr>
        <w:t>й</w:t>
      </w:r>
      <w:r w:rsidRPr="00202DC9">
        <w:rPr>
          <w:rStyle w:val="51"/>
          <w:i w:val="0"/>
          <w:color w:val="000000"/>
          <w:sz w:val="28"/>
          <w:szCs w:val="28"/>
          <w:lang w:eastAsia="uk-UA"/>
        </w:rPr>
        <w:t xml:space="preserve"> </w:t>
      </w:r>
      <w:r w:rsidRPr="00202DC9">
        <w:rPr>
          <w:rStyle w:val="0pt"/>
          <w:i w:val="0"/>
          <w:color w:val="000000"/>
          <w:sz w:val="28"/>
          <w:szCs w:val="28"/>
          <w:lang w:eastAsia="uk-UA"/>
        </w:rPr>
        <w:t>утвер</w:t>
      </w:r>
      <w:r w:rsidRPr="00202DC9">
        <w:rPr>
          <w:rStyle w:val="0pt"/>
          <w:i w:val="0"/>
          <w:color w:val="000000"/>
          <w:sz w:val="28"/>
          <w:szCs w:val="28"/>
          <w:lang w:eastAsia="uk-UA"/>
        </w:rPr>
        <w:softHyphen/>
        <w:t xml:space="preserve">дження </w:t>
      </w:r>
      <w:r w:rsidR="008473D5">
        <w:rPr>
          <w:rStyle w:val="51"/>
          <w:i w:val="0"/>
          <w:color w:val="000000"/>
          <w:sz w:val="28"/>
          <w:szCs w:val="28"/>
          <w:lang w:eastAsia="uk-UA"/>
        </w:rPr>
        <w:t>нового.</w:t>
      </w:r>
    </w:p>
    <w:p w:rsidR="00B651AF" w:rsidRPr="00202DC9" w:rsidRDefault="00B651AF"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Репресія</w:t>
      </w:r>
      <w:r w:rsidRPr="00202DC9">
        <w:rPr>
          <w:rStyle w:val="0pt"/>
          <w:i w:val="0"/>
          <w:color w:val="000000"/>
          <w:sz w:val="28"/>
          <w:szCs w:val="28"/>
          <w:lang w:eastAsia="uk-UA"/>
        </w:rPr>
        <w:t xml:space="preserve"> (від лат. </w:t>
      </w:r>
      <w:proofErr w:type="gramStart"/>
      <w:r w:rsidR="00A2312F">
        <w:rPr>
          <w:rStyle w:val="0pt"/>
          <w:i w:val="0"/>
          <w:color w:val="000000"/>
          <w:sz w:val="28"/>
          <w:szCs w:val="28"/>
          <w:lang w:val="en-US" w:eastAsia="uk-UA"/>
        </w:rPr>
        <w:t>r</w:t>
      </w:r>
      <w:proofErr w:type="spellStart"/>
      <w:r w:rsidRPr="00202DC9">
        <w:rPr>
          <w:rStyle w:val="0pt"/>
          <w:i w:val="0"/>
          <w:color w:val="000000"/>
          <w:sz w:val="28"/>
          <w:szCs w:val="28"/>
          <w:lang w:eastAsia="uk-UA"/>
        </w:rPr>
        <w:t>ерге</w:t>
      </w:r>
      <w:r w:rsidR="00A2312F">
        <w:rPr>
          <w:rStyle w:val="0pt"/>
          <w:i w:val="0"/>
          <w:color w:val="000000"/>
          <w:sz w:val="28"/>
          <w:szCs w:val="28"/>
          <w:lang w:val="en-US" w:eastAsia="uk-UA"/>
        </w:rPr>
        <w:t>ssio</w:t>
      </w:r>
      <w:proofErr w:type="spellEnd"/>
      <w:proofErr w:type="gramEnd"/>
      <w:r w:rsidRPr="00202DC9">
        <w:rPr>
          <w:rStyle w:val="0pt"/>
          <w:i w:val="0"/>
          <w:color w:val="000000"/>
          <w:sz w:val="28"/>
          <w:szCs w:val="28"/>
          <w:lang w:eastAsia="uk-UA"/>
        </w:rPr>
        <w:t xml:space="preserve"> - придушення) </w:t>
      </w:r>
      <w:r w:rsidR="00A2312F" w:rsidRPr="00A2312F">
        <w:rPr>
          <w:rStyle w:val="0pt"/>
          <w:i w:val="0"/>
          <w:color w:val="000000"/>
          <w:sz w:val="28"/>
          <w:szCs w:val="28"/>
          <w:lang w:val="ru-RU" w:eastAsia="uk-UA"/>
        </w:rPr>
        <w:t xml:space="preserve">- </w:t>
      </w:r>
      <w:r w:rsidRPr="00202DC9">
        <w:rPr>
          <w:rStyle w:val="0pt"/>
          <w:i w:val="0"/>
          <w:color w:val="000000"/>
          <w:sz w:val="28"/>
          <w:szCs w:val="28"/>
          <w:lang w:eastAsia="uk-UA"/>
        </w:rPr>
        <w:t>захід державного;</w:t>
      </w:r>
      <w:r w:rsidR="00081838">
        <w:rPr>
          <w:rStyle w:val="0pt"/>
          <w:i w:val="0"/>
          <w:color w:val="000000"/>
          <w:sz w:val="28"/>
          <w:szCs w:val="28"/>
          <w:lang w:eastAsia="uk-UA"/>
        </w:rPr>
        <w:t xml:space="preserve"> </w:t>
      </w:r>
      <w:r w:rsidRPr="00202DC9">
        <w:rPr>
          <w:rStyle w:val="0pt"/>
          <w:i w:val="0"/>
          <w:color w:val="000000"/>
          <w:sz w:val="28"/>
          <w:szCs w:val="28"/>
          <w:lang w:eastAsia="uk-UA"/>
        </w:rPr>
        <w:t>приму</w:t>
      </w:r>
      <w:r w:rsidRPr="00202DC9">
        <w:rPr>
          <w:rStyle w:val="0pt"/>
          <w:i w:val="0"/>
          <w:color w:val="000000"/>
          <w:sz w:val="28"/>
          <w:szCs w:val="28"/>
          <w:lang w:eastAsia="uk-UA"/>
        </w:rPr>
        <w:softHyphen/>
        <w:t>су,</w:t>
      </w:r>
      <w:r w:rsidR="00081838">
        <w:rPr>
          <w:rStyle w:val="0pt"/>
          <w:i w:val="0"/>
          <w:color w:val="000000"/>
          <w:sz w:val="28"/>
          <w:szCs w:val="28"/>
          <w:lang w:eastAsia="uk-UA"/>
        </w:rPr>
        <w:t xml:space="preserve"> </w:t>
      </w:r>
      <w:r w:rsidRPr="00202DC9">
        <w:rPr>
          <w:rStyle w:val="0pt"/>
          <w:i w:val="0"/>
          <w:color w:val="000000"/>
          <w:sz w:val="28"/>
          <w:szCs w:val="28"/>
          <w:lang w:eastAsia="uk-UA"/>
        </w:rPr>
        <w:t>покарання, у тому Числі й за ідейні переконання, нерідко позасудовим</w:t>
      </w:r>
    </w:p>
    <w:p w:rsidR="00B651AF" w:rsidRPr="00A2312F" w:rsidRDefault="00B651AF"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Соціалізм</w:t>
      </w:r>
      <w:r w:rsidRPr="00202DC9">
        <w:rPr>
          <w:rStyle w:val="0pt"/>
          <w:i w:val="0"/>
          <w:color w:val="000000"/>
          <w:sz w:val="28"/>
          <w:szCs w:val="28"/>
          <w:lang w:eastAsia="uk-UA"/>
        </w:rPr>
        <w:t xml:space="preserve"> (</w:t>
      </w:r>
      <w:proofErr w:type="spellStart"/>
      <w:r w:rsidRPr="00202DC9">
        <w:rPr>
          <w:rStyle w:val="0pt"/>
          <w:i w:val="0"/>
          <w:color w:val="000000"/>
          <w:sz w:val="28"/>
          <w:szCs w:val="28"/>
          <w:lang w:eastAsia="uk-UA"/>
        </w:rPr>
        <w:t>фра</w:t>
      </w:r>
      <w:r w:rsidR="008473D5">
        <w:rPr>
          <w:rStyle w:val="0pt"/>
          <w:i w:val="0"/>
          <w:color w:val="000000"/>
          <w:sz w:val="28"/>
          <w:szCs w:val="28"/>
          <w:lang w:eastAsia="uk-UA"/>
        </w:rPr>
        <w:t>н</w:t>
      </w:r>
      <w:r w:rsidRPr="00202DC9">
        <w:rPr>
          <w:rStyle w:val="0pt"/>
          <w:i w:val="0"/>
          <w:color w:val="000000"/>
          <w:sz w:val="28"/>
          <w:szCs w:val="28"/>
          <w:lang w:eastAsia="uk-UA"/>
        </w:rPr>
        <w:t>ц</w:t>
      </w:r>
      <w:proofErr w:type="spellEnd"/>
      <w:r w:rsidRPr="00202DC9">
        <w:rPr>
          <w:rStyle w:val="0pt"/>
          <w:i w:val="0"/>
          <w:color w:val="000000"/>
          <w:sz w:val="28"/>
          <w:szCs w:val="28"/>
          <w:lang w:eastAsia="uk-UA"/>
        </w:rPr>
        <w:t xml:space="preserve">. </w:t>
      </w:r>
      <w:proofErr w:type="spellStart"/>
      <w:proofErr w:type="gramStart"/>
      <w:r w:rsidR="00A2312F">
        <w:rPr>
          <w:rStyle w:val="0pt"/>
          <w:i w:val="0"/>
          <w:color w:val="000000"/>
          <w:sz w:val="28"/>
          <w:szCs w:val="28"/>
          <w:lang w:val="en-US" w:eastAsia="uk-UA"/>
        </w:rPr>
        <w:t>socialisme</w:t>
      </w:r>
      <w:proofErr w:type="spellEnd"/>
      <w:proofErr w:type="gramEnd"/>
      <w:r w:rsidRPr="00202DC9">
        <w:rPr>
          <w:rStyle w:val="0pt"/>
          <w:i w:val="0"/>
          <w:color w:val="000000"/>
          <w:sz w:val="28"/>
          <w:szCs w:val="28"/>
          <w:lang w:eastAsia="uk-UA"/>
        </w:rPr>
        <w:t xml:space="preserve">, від лат. </w:t>
      </w:r>
      <w:proofErr w:type="spellStart"/>
      <w:proofErr w:type="gramStart"/>
      <w:r w:rsidR="00A2312F">
        <w:rPr>
          <w:rStyle w:val="0pt"/>
          <w:i w:val="0"/>
          <w:color w:val="000000"/>
          <w:sz w:val="28"/>
          <w:szCs w:val="28"/>
          <w:lang w:val="en-US" w:eastAsia="uk-UA"/>
        </w:rPr>
        <w:t>socialis</w:t>
      </w:r>
      <w:proofErr w:type="spellEnd"/>
      <w:proofErr w:type="gramEnd"/>
      <w:r w:rsidR="00A2312F" w:rsidRPr="00A2312F">
        <w:rPr>
          <w:rStyle w:val="0pt"/>
          <w:i w:val="0"/>
          <w:color w:val="000000"/>
          <w:sz w:val="28"/>
          <w:szCs w:val="28"/>
          <w:lang w:eastAsia="uk-UA"/>
        </w:rPr>
        <w:t xml:space="preserve"> </w:t>
      </w:r>
      <w:r w:rsidRPr="00202DC9">
        <w:rPr>
          <w:rStyle w:val="0pt"/>
          <w:i w:val="0"/>
          <w:color w:val="000000"/>
          <w:sz w:val="28"/>
          <w:szCs w:val="28"/>
          <w:lang w:eastAsia="uk-UA"/>
        </w:rPr>
        <w:t xml:space="preserve">- суспільний) -  позначення вчень, у яких як мета й </w:t>
      </w:r>
      <w:r w:rsidRPr="00202DC9">
        <w:rPr>
          <w:rStyle w:val="Calibri2"/>
          <w:rFonts w:ascii="Times New Roman" w:hAnsi="Times New Roman" w:cs="Times New Roman"/>
          <w:i w:val="0"/>
          <w:color w:val="000000"/>
          <w:sz w:val="28"/>
          <w:szCs w:val="28"/>
          <w:lang w:eastAsia="uk-UA"/>
        </w:rPr>
        <w:t xml:space="preserve">ідея </w:t>
      </w:r>
      <w:r w:rsidRPr="00202DC9">
        <w:rPr>
          <w:rStyle w:val="0pt"/>
          <w:i w:val="0"/>
          <w:color w:val="000000"/>
          <w:sz w:val="28"/>
          <w:szCs w:val="28"/>
          <w:lang w:eastAsia="uk-UA"/>
        </w:rPr>
        <w:t>висувається принцип соціальної спра</w:t>
      </w:r>
      <w:r w:rsidRPr="00202DC9">
        <w:rPr>
          <w:rStyle w:val="0pt"/>
          <w:i w:val="0"/>
          <w:color w:val="000000"/>
          <w:sz w:val="28"/>
          <w:szCs w:val="28"/>
          <w:lang w:eastAsia="uk-UA"/>
        </w:rPr>
        <w:softHyphen/>
        <w:t>ведливості рівності та свободи, а також суспільного ладу, що втілює ці принципи</w:t>
      </w:r>
      <w:r w:rsidR="00A2312F" w:rsidRPr="00A2312F">
        <w:rPr>
          <w:rStyle w:val="0pt"/>
          <w:i w:val="0"/>
          <w:color w:val="000000"/>
          <w:sz w:val="28"/>
          <w:szCs w:val="28"/>
          <w:lang w:eastAsia="uk-UA"/>
        </w:rPr>
        <w:t>.</w:t>
      </w:r>
    </w:p>
    <w:p w:rsidR="00B651AF" w:rsidRPr="00A2312F" w:rsidRDefault="00B651AF" w:rsidP="00202DC9">
      <w:pPr>
        <w:pStyle w:val="ac"/>
        <w:spacing w:after="0" w:line="240" w:lineRule="auto"/>
        <w:ind w:firstLine="851"/>
        <w:jc w:val="both"/>
        <w:rPr>
          <w:rFonts w:ascii="Times New Roman" w:hAnsi="Times New Roman" w:cs="Times New Roman"/>
          <w:i w:val="0"/>
          <w:sz w:val="28"/>
          <w:szCs w:val="28"/>
          <w:lang w:val="ru-RU"/>
        </w:rPr>
      </w:pPr>
      <w:r w:rsidRPr="00202DC9">
        <w:rPr>
          <w:rStyle w:val="22"/>
          <w:color w:val="000000"/>
          <w:sz w:val="28"/>
          <w:szCs w:val="28"/>
          <w:lang w:eastAsia="uk-UA"/>
        </w:rPr>
        <w:t>Соціалістичний реалізм</w:t>
      </w:r>
      <w:r w:rsidRPr="00202DC9">
        <w:rPr>
          <w:rStyle w:val="0pt"/>
          <w:i w:val="0"/>
          <w:color w:val="000000"/>
          <w:sz w:val="28"/>
          <w:szCs w:val="28"/>
          <w:lang w:eastAsia="uk-UA"/>
        </w:rPr>
        <w:t xml:space="preserve"> - єдиний - офіційно дозволений «творчий метод» радянського мистецтва. Суть якого</w:t>
      </w:r>
      <w:r w:rsidR="00A2312F" w:rsidRPr="00A2312F">
        <w:rPr>
          <w:rStyle w:val="0pt"/>
          <w:i w:val="0"/>
          <w:color w:val="000000"/>
          <w:sz w:val="28"/>
          <w:szCs w:val="28"/>
          <w:lang w:val="ru-RU" w:eastAsia="uk-UA"/>
        </w:rPr>
        <w:t xml:space="preserve"> </w:t>
      </w:r>
      <w:r w:rsidRPr="00202DC9">
        <w:rPr>
          <w:rStyle w:val="0pt"/>
          <w:i w:val="0"/>
          <w:color w:val="000000"/>
          <w:sz w:val="28"/>
          <w:szCs w:val="28"/>
          <w:lang w:eastAsia="uk-UA"/>
        </w:rPr>
        <w:t>- В оспівуванні соціалістично</w:t>
      </w:r>
      <w:r w:rsidRPr="00202DC9">
        <w:rPr>
          <w:rStyle w:val="0pt"/>
          <w:i w:val="0"/>
          <w:color w:val="000000"/>
          <w:sz w:val="28"/>
          <w:szCs w:val="28"/>
          <w:lang w:eastAsia="uk-UA"/>
        </w:rPr>
        <w:softHyphen/>
        <w:t>го ладу,становленні нового, героя,оспівуванні романтики праці</w:t>
      </w:r>
      <w:r w:rsidR="00A2312F" w:rsidRPr="00A2312F">
        <w:rPr>
          <w:rStyle w:val="0pt"/>
          <w:i w:val="0"/>
          <w:color w:val="000000"/>
          <w:sz w:val="28"/>
          <w:szCs w:val="28"/>
          <w:lang w:val="ru-RU" w:eastAsia="uk-UA"/>
        </w:rPr>
        <w:t>.</w:t>
      </w:r>
    </w:p>
    <w:p w:rsidR="00081838" w:rsidRPr="00081838" w:rsidRDefault="00B651AF" w:rsidP="00081838">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 xml:space="preserve">«Українізація» </w:t>
      </w:r>
      <w:r w:rsidR="00A2312F" w:rsidRPr="00A2312F">
        <w:rPr>
          <w:rStyle w:val="22"/>
          <w:color w:val="000000"/>
          <w:sz w:val="28"/>
          <w:szCs w:val="28"/>
          <w:lang w:val="ru-RU" w:eastAsia="uk-UA"/>
        </w:rPr>
        <w:t>-</w:t>
      </w:r>
      <w:r w:rsidRPr="00202DC9">
        <w:rPr>
          <w:rStyle w:val="0pt"/>
          <w:i w:val="0"/>
          <w:color w:val="000000"/>
          <w:sz w:val="28"/>
          <w:szCs w:val="28"/>
          <w:lang w:eastAsia="uk-UA"/>
        </w:rPr>
        <w:t xml:space="preserve"> система заходів КП(б)У й уряду УСРР у 1920-х  на початку </w:t>
      </w:r>
      <w:r w:rsidR="008473D5">
        <w:rPr>
          <w:rStyle w:val="0pt"/>
          <w:i w:val="0"/>
          <w:color w:val="000000"/>
          <w:sz w:val="28"/>
          <w:szCs w:val="28"/>
          <w:lang w:eastAsia="uk-UA"/>
        </w:rPr>
        <w:t>1</w:t>
      </w:r>
      <w:r w:rsidRPr="00202DC9">
        <w:rPr>
          <w:rStyle w:val="0pt"/>
          <w:i w:val="0"/>
          <w:color w:val="000000"/>
          <w:sz w:val="28"/>
          <w:szCs w:val="28"/>
          <w:lang w:eastAsia="uk-UA"/>
        </w:rPr>
        <w:t>930-х рр</w:t>
      </w:r>
      <w:r w:rsidR="008473D5">
        <w:rPr>
          <w:rStyle w:val="0pt"/>
          <w:i w:val="0"/>
          <w:color w:val="000000"/>
          <w:sz w:val="28"/>
          <w:szCs w:val="28"/>
          <w:lang w:eastAsia="uk-UA"/>
        </w:rPr>
        <w:t>.</w:t>
      </w:r>
      <w:r w:rsidRPr="00202DC9">
        <w:rPr>
          <w:rStyle w:val="0pt"/>
          <w:i w:val="0"/>
          <w:color w:val="000000"/>
          <w:sz w:val="28"/>
          <w:szCs w:val="28"/>
          <w:lang w:eastAsia="uk-UA"/>
        </w:rPr>
        <w:t xml:space="preserve"> спрямована на зміцнення радянської влади в Україні; різновид;</w:t>
      </w:r>
      <w:r w:rsidR="008473D5">
        <w:rPr>
          <w:rStyle w:val="0pt"/>
          <w:i w:val="0"/>
          <w:color w:val="000000"/>
          <w:sz w:val="28"/>
          <w:szCs w:val="28"/>
          <w:lang w:eastAsia="uk-UA"/>
        </w:rPr>
        <w:t xml:space="preserve"> </w:t>
      </w:r>
      <w:r w:rsidRPr="00202DC9">
        <w:rPr>
          <w:rStyle w:val="0pt"/>
          <w:i w:val="0"/>
          <w:color w:val="000000"/>
          <w:sz w:val="28"/>
          <w:szCs w:val="28"/>
          <w:lang w:eastAsia="uk-UA"/>
        </w:rPr>
        <w:t xml:space="preserve">політики </w:t>
      </w:r>
      <w:proofErr w:type="spellStart"/>
      <w:r w:rsidRPr="00202DC9">
        <w:rPr>
          <w:rStyle w:val="0pt"/>
          <w:i w:val="0"/>
          <w:color w:val="000000"/>
          <w:sz w:val="28"/>
          <w:szCs w:val="28"/>
          <w:lang w:eastAsia="uk-UA"/>
        </w:rPr>
        <w:t>кореніз</w:t>
      </w:r>
      <w:r w:rsidR="008473D5">
        <w:rPr>
          <w:rStyle w:val="0pt"/>
          <w:i w:val="0"/>
          <w:color w:val="000000"/>
          <w:sz w:val="28"/>
          <w:szCs w:val="28"/>
          <w:lang w:eastAsia="uk-UA"/>
        </w:rPr>
        <w:t>а</w:t>
      </w:r>
      <w:r w:rsidRPr="00202DC9">
        <w:rPr>
          <w:rStyle w:val="0pt"/>
          <w:i w:val="0"/>
          <w:color w:val="000000"/>
          <w:sz w:val="28"/>
          <w:szCs w:val="28"/>
          <w:lang w:eastAsia="uk-UA"/>
        </w:rPr>
        <w:t>ції</w:t>
      </w:r>
      <w:proofErr w:type="spellEnd"/>
      <w:r w:rsidRPr="00202DC9">
        <w:rPr>
          <w:rStyle w:val="0pt"/>
          <w:i w:val="0"/>
          <w:color w:val="000000"/>
          <w:sz w:val="28"/>
          <w:szCs w:val="28"/>
          <w:lang w:eastAsia="uk-UA"/>
        </w:rPr>
        <w:t>, яку проводила, РКП(б), відповідно до рішень XII з’їзду партії (квітень 1923 р.). Передбачала поширення марксистсько-ленінської освіти, залучення українців до компартії, надання їм</w:t>
      </w:r>
      <w:r w:rsidR="00A2312F" w:rsidRPr="00A2312F">
        <w:rPr>
          <w:rStyle w:val="0pt"/>
          <w:i w:val="0"/>
          <w:color w:val="000000"/>
          <w:sz w:val="28"/>
          <w:szCs w:val="28"/>
          <w:lang w:eastAsia="uk-UA"/>
        </w:rPr>
        <w:t xml:space="preserve"> </w:t>
      </w:r>
      <w:r w:rsidR="00081838" w:rsidRPr="00081838">
        <w:rPr>
          <w:rFonts w:ascii="Times New Roman" w:hAnsi="Times New Roman" w:cs="Times New Roman"/>
          <w:i w:val="0"/>
          <w:color w:val="000000"/>
          <w:spacing w:val="0"/>
          <w:sz w:val="28"/>
          <w:szCs w:val="28"/>
        </w:rPr>
        <w:t>посад у партійному і державному апаратах, підтримку української куль</w:t>
      </w:r>
      <w:r w:rsidR="00081838" w:rsidRPr="00081838">
        <w:rPr>
          <w:rFonts w:ascii="Times New Roman" w:hAnsi="Times New Roman" w:cs="Times New Roman"/>
          <w:i w:val="0"/>
          <w:color w:val="000000"/>
          <w:spacing w:val="0"/>
          <w:sz w:val="28"/>
          <w:szCs w:val="28"/>
        </w:rPr>
        <w:softHyphen/>
        <w:t>тури, запровадження української мови в партійному і державному діло</w:t>
      </w:r>
      <w:r w:rsidR="00081838" w:rsidRPr="00081838">
        <w:rPr>
          <w:rFonts w:ascii="Times New Roman" w:hAnsi="Times New Roman" w:cs="Times New Roman"/>
          <w:i w:val="0"/>
          <w:color w:val="000000"/>
          <w:spacing w:val="0"/>
          <w:sz w:val="28"/>
          <w:szCs w:val="28"/>
        </w:rPr>
        <w:softHyphen/>
        <w:t>водстві, розширення її вживання в освіті, пресі, видавничій справі. Знач</w:t>
      </w:r>
      <w:r w:rsidR="00081838" w:rsidRPr="00081838">
        <w:rPr>
          <w:rFonts w:ascii="Times New Roman" w:hAnsi="Times New Roman" w:cs="Times New Roman"/>
          <w:i w:val="0"/>
          <w:color w:val="000000"/>
          <w:spacing w:val="0"/>
          <w:sz w:val="28"/>
          <w:szCs w:val="28"/>
        </w:rPr>
        <w:softHyphen/>
        <w:t xml:space="preserve">ний внесок в «українізацію» зробили наркоми освіти УСРР О. </w:t>
      </w:r>
      <w:proofErr w:type="spellStart"/>
      <w:r w:rsidR="00081838" w:rsidRPr="00081838">
        <w:rPr>
          <w:rFonts w:ascii="Times New Roman" w:hAnsi="Times New Roman" w:cs="Times New Roman"/>
          <w:i w:val="0"/>
          <w:color w:val="000000"/>
          <w:spacing w:val="0"/>
          <w:sz w:val="28"/>
          <w:szCs w:val="28"/>
        </w:rPr>
        <w:t>Шумський</w:t>
      </w:r>
      <w:proofErr w:type="spellEnd"/>
      <w:r w:rsidR="00081838" w:rsidRPr="00081838">
        <w:rPr>
          <w:rFonts w:ascii="Times New Roman" w:hAnsi="Times New Roman" w:cs="Times New Roman"/>
          <w:i w:val="0"/>
          <w:color w:val="000000"/>
          <w:spacing w:val="0"/>
          <w:sz w:val="28"/>
          <w:szCs w:val="28"/>
        </w:rPr>
        <w:t xml:space="preserve"> і </w:t>
      </w:r>
      <w:r w:rsidR="00081838">
        <w:rPr>
          <w:rFonts w:ascii="Times New Roman" w:hAnsi="Times New Roman" w:cs="Times New Roman"/>
          <w:i w:val="0"/>
          <w:color w:val="000000"/>
          <w:spacing w:val="0"/>
          <w:sz w:val="28"/>
          <w:szCs w:val="28"/>
        </w:rPr>
        <w:t xml:space="preserve">                   </w:t>
      </w:r>
      <w:r w:rsidR="00081838" w:rsidRPr="00081838">
        <w:rPr>
          <w:rFonts w:ascii="Times New Roman" w:hAnsi="Times New Roman" w:cs="Times New Roman"/>
          <w:i w:val="0"/>
          <w:color w:val="000000"/>
          <w:spacing w:val="0"/>
          <w:sz w:val="28"/>
          <w:szCs w:val="28"/>
        </w:rPr>
        <w:t>М. Скрипник.</w:t>
      </w:r>
    </w:p>
    <w:p w:rsidR="00081838" w:rsidRPr="00081838" w:rsidRDefault="00081838" w:rsidP="00081838">
      <w:pPr>
        <w:pStyle w:val="24"/>
        <w:shd w:val="clear" w:color="auto" w:fill="auto"/>
        <w:spacing w:line="240" w:lineRule="auto"/>
        <w:ind w:left="20" w:right="20" w:firstLine="831"/>
        <w:rPr>
          <w:sz w:val="28"/>
          <w:szCs w:val="28"/>
        </w:rPr>
      </w:pPr>
      <w:r w:rsidRPr="00081838">
        <w:rPr>
          <w:rStyle w:val="af"/>
          <w:sz w:val="28"/>
          <w:szCs w:val="28"/>
        </w:rPr>
        <w:t>Українська автокефальна православна церква (УАПЦ)</w:t>
      </w:r>
      <w:r w:rsidRPr="00081838">
        <w:rPr>
          <w:color w:val="000000"/>
          <w:sz w:val="28"/>
          <w:szCs w:val="28"/>
        </w:rPr>
        <w:t xml:space="preserve"> - правосла</w:t>
      </w:r>
      <w:r w:rsidRPr="00081838">
        <w:rPr>
          <w:color w:val="000000"/>
          <w:sz w:val="28"/>
          <w:szCs w:val="28"/>
        </w:rPr>
        <w:softHyphen/>
        <w:t xml:space="preserve">вна церква в сучасній Україні та в українській діаспорі США, Канади. Австралії й Західної Європи. Створена у 1921 р., коли Всеукраїнський православний церковний собор затвердив автокефалію (автокефалія - адміністративна самостійність певної православної церкви) та обрав В. </w:t>
      </w:r>
      <w:proofErr w:type="spellStart"/>
      <w:r w:rsidRPr="00081838">
        <w:rPr>
          <w:color w:val="000000"/>
          <w:sz w:val="28"/>
          <w:szCs w:val="28"/>
        </w:rPr>
        <w:t>Липківського</w:t>
      </w:r>
      <w:proofErr w:type="spellEnd"/>
      <w:r w:rsidRPr="00081838">
        <w:rPr>
          <w:color w:val="000000"/>
          <w:sz w:val="28"/>
          <w:szCs w:val="28"/>
        </w:rPr>
        <w:t xml:space="preserve"> митрополитом УАПЦ. У 1929 р. УАПЦ була обвинуваче</w:t>
      </w:r>
      <w:r w:rsidRPr="00081838">
        <w:rPr>
          <w:color w:val="000000"/>
          <w:sz w:val="28"/>
          <w:szCs w:val="28"/>
        </w:rPr>
        <w:softHyphen/>
        <w:t>на сталінським режимом в антирадянській діяльності, її керівництво було репресовано, а церкву змусили заявити про саморозпуск. Відновила свою діяльність у серпні 1989 р., коли нові громади УАПЦ почали з’являтися в Західній Україні, а згодом - і на всій території України.</w:t>
      </w:r>
    </w:p>
    <w:p w:rsidR="00081838" w:rsidRPr="00081838" w:rsidRDefault="00081838" w:rsidP="00081838">
      <w:pPr>
        <w:pStyle w:val="24"/>
        <w:shd w:val="clear" w:color="auto" w:fill="auto"/>
        <w:spacing w:line="240" w:lineRule="auto"/>
        <w:ind w:left="20" w:right="20" w:firstLine="831"/>
        <w:rPr>
          <w:sz w:val="28"/>
          <w:szCs w:val="28"/>
        </w:rPr>
      </w:pPr>
      <w:r w:rsidRPr="00081838">
        <w:rPr>
          <w:rStyle w:val="af"/>
          <w:sz w:val="28"/>
          <w:szCs w:val="28"/>
        </w:rPr>
        <w:t>Українська Галицька Армія (УГА)~</w:t>
      </w:r>
      <w:r w:rsidRPr="00081838">
        <w:rPr>
          <w:color w:val="000000"/>
          <w:sz w:val="28"/>
          <w:szCs w:val="28"/>
        </w:rPr>
        <w:t xml:space="preserve"> назва регулярної армії Західно</w:t>
      </w:r>
      <w:r w:rsidRPr="00081838">
        <w:rPr>
          <w:color w:val="000000"/>
          <w:sz w:val="28"/>
          <w:szCs w:val="28"/>
        </w:rPr>
        <w:softHyphen/>
        <w:t>української Народної Республіки. Діяла в 1918-1920 рр. УГА відтворила українську військову традицію на західноукраїнських землях і поширила її серед народних мас.</w:t>
      </w:r>
    </w:p>
    <w:p w:rsidR="00081838" w:rsidRPr="00081838" w:rsidRDefault="00081838" w:rsidP="00081838">
      <w:pPr>
        <w:pStyle w:val="24"/>
        <w:shd w:val="clear" w:color="auto" w:fill="auto"/>
        <w:spacing w:line="240" w:lineRule="auto"/>
        <w:ind w:left="20" w:right="20" w:firstLine="831"/>
        <w:rPr>
          <w:sz w:val="28"/>
          <w:szCs w:val="28"/>
        </w:rPr>
      </w:pPr>
      <w:r w:rsidRPr="00081838">
        <w:rPr>
          <w:rStyle w:val="af"/>
          <w:sz w:val="28"/>
          <w:szCs w:val="28"/>
        </w:rPr>
        <w:t>Українська Народна Республіка (УНР)</w:t>
      </w:r>
      <w:r w:rsidRPr="00081838">
        <w:rPr>
          <w:color w:val="000000"/>
          <w:sz w:val="28"/>
          <w:szCs w:val="28"/>
        </w:rPr>
        <w:t xml:space="preserve"> - назва української держави в </w:t>
      </w:r>
      <w:r w:rsidRPr="00081838">
        <w:rPr>
          <w:color w:val="000000"/>
          <w:sz w:val="28"/>
          <w:szCs w:val="28"/>
        </w:rPr>
        <w:lastRenderedPageBreak/>
        <w:t>1917-1920 рр. За гетьманського уряду назву УИР замінено назвою Українська держава.</w:t>
      </w:r>
    </w:p>
    <w:p w:rsidR="00081838" w:rsidRPr="00081838" w:rsidRDefault="00081838" w:rsidP="00081838">
      <w:pPr>
        <w:pStyle w:val="24"/>
        <w:shd w:val="clear" w:color="auto" w:fill="auto"/>
        <w:spacing w:line="240" w:lineRule="auto"/>
        <w:ind w:left="20" w:right="20" w:firstLine="831"/>
        <w:rPr>
          <w:sz w:val="28"/>
          <w:szCs w:val="28"/>
        </w:rPr>
      </w:pPr>
      <w:r w:rsidRPr="00081838">
        <w:rPr>
          <w:rStyle w:val="af"/>
          <w:sz w:val="28"/>
          <w:szCs w:val="28"/>
        </w:rPr>
        <w:t>Центральна Рада</w:t>
      </w:r>
      <w:r w:rsidRPr="00081838">
        <w:rPr>
          <w:color w:val="000000"/>
          <w:sz w:val="28"/>
          <w:szCs w:val="28"/>
        </w:rPr>
        <w:t xml:space="preserve"> - орган державної влади в Україні у 1917 1918 рр. Створена в березні 1917 р. групою української національно свідомої інте</w:t>
      </w:r>
      <w:r w:rsidRPr="00081838">
        <w:rPr>
          <w:color w:val="000000"/>
          <w:sz w:val="28"/>
          <w:szCs w:val="28"/>
        </w:rPr>
        <w:softHyphen/>
        <w:t>лігенції як громадсько-політична організація і згодом перетворена вибор</w:t>
      </w:r>
      <w:r w:rsidRPr="00081838">
        <w:rPr>
          <w:color w:val="000000"/>
          <w:sz w:val="28"/>
          <w:szCs w:val="28"/>
        </w:rPr>
        <w:softHyphen/>
        <w:t xml:space="preserve">ним шляхом у представницький орган України. Очолював Центральну Раду М. Грушевський. Вищий виконавчий орган ЦР (уряд </w:t>
      </w:r>
      <w:r w:rsidRPr="00081838">
        <w:rPr>
          <w:sz w:val="28"/>
          <w:szCs w:val="28"/>
        </w:rPr>
        <w:t>ЦР)-</w:t>
      </w:r>
      <w:r w:rsidRPr="00081838">
        <w:rPr>
          <w:color w:val="000000"/>
          <w:sz w:val="28"/>
          <w:szCs w:val="28"/>
        </w:rPr>
        <w:t xml:space="preserve"> Генера</w:t>
      </w:r>
      <w:r w:rsidRPr="00081838">
        <w:rPr>
          <w:color w:val="000000"/>
          <w:sz w:val="28"/>
          <w:szCs w:val="28"/>
        </w:rPr>
        <w:softHyphen/>
        <w:t>льний секретаріат. ЦР діяла до кінця квітня 1918 р.</w:t>
      </w:r>
    </w:p>
    <w:p w:rsidR="00081838" w:rsidRDefault="00081838" w:rsidP="00081838">
      <w:pPr>
        <w:pStyle w:val="13"/>
        <w:keepNext/>
        <w:keepLines/>
        <w:shd w:val="clear" w:color="auto" w:fill="auto"/>
        <w:spacing w:after="0" w:line="240" w:lineRule="auto"/>
        <w:rPr>
          <w:color w:val="000000"/>
          <w:spacing w:val="0"/>
          <w:sz w:val="28"/>
          <w:szCs w:val="28"/>
        </w:rPr>
      </w:pPr>
    </w:p>
    <w:p w:rsidR="00081838" w:rsidRDefault="00081838" w:rsidP="00081838">
      <w:pPr>
        <w:pStyle w:val="13"/>
        <w:keepNext/>
        <w:keepLines/>
        <w:shd w:val="clear" w:color="auto" w:fill="auto"/>
        <w:tabs>
          <w:tab w:val="left" w:pos="851"/>
        </w:tabs>
        <w:spacing w:after="0" w:line="240" w:lineRule="auto"/>
        <w:rPr>
          <w:color w:val="000000"/>
          <w:spacing w:val="0"/>
          <w:sz w:val="28"/>
          <w:szCs w:val="28"/>
        </w:rPr>
      </w:pPr>
      <w:r w:rsidRPr="00081838">
        <w:rPr>
          <w:color w:val="000000"/>
          <w:spacing w:val="0"/>
          <w:sz w:val="28"/>
          <w:szCs w:val="28"/>
        </w:rPr>
        <w:t>5. Історія України від 1939 р. до початку XXI ст.</w:t>
      </w:r>
    </w:p>
    <w:p w:rsidR="00081838" w:rsidRPr="00081838" w:rsidRDefault="00081838" w:rsidP="00081838">
      <w:pPr>
        <w:pStyle w:val="13"/>
        <w:keepNext/>
        <w:keepLines/>
        <w:shd w:val="clear" w:color="auto" w:fill="auto"/>
        <w:spacing w:after="0" w:line="240" w:lineRule="auto"/>
        <w:rPr>
          <w:sz w:val="28"/>
          <w:szCs w:val="28"/>
        </w:rPr>
      </w:pPr>
    </w:p>
    <w:p w:rsidR="00081838" w:rsidRPr="00081838" w:rsidRDefault="00081838" w:rsidP="00081838">
      <w:pPr>
        <w:pStyle w:val="24"/>
        <w:shd w:val="clear" w:color="auto" w:fill="auto"/>
        <w:spacing w:line="240" w:lineRule="auto"/>
        <w:ind w:left="20" w:right="20" w:firstLine="831"/>
        <w:rPr>
          <w:sz w:val="28"/>
          <w:szCs w:val="28"/>
        </w:rPr>
      </w:pPr>
      <w:r w:rsidRPr="00081838">
        <w:rPr>
          <w:rStyle w:val="af"/>
          <w:sz w:val="28"/>
          <w:szCs w:val="28"/>
        </w:rPr>
        <w:t>Антигітлерівська коаліція -</w:t>
      </w:r>
      <w:r w:rsidRPr="00081838">
        <w:rPr>
          <w:color w:val="000000"/>
          <w:sz w:val="28"/>
          <w:szCs w:val="28"/>
        </w:rPr>
        <w:t xml:space="preserve"> військово-політичний блок держав і на</w:t>
      </w:r>
      <w:r w:rsidRPr="00081838">
        <w:rPr>
          <w:color w:val="000000"/>
          <w:sz w:val="28"/>
          <w:szCs w:val="28"/>
        </w:rPr>
        <w:softHyphen/>
        <w:t xml:space="preserve">родів, які боролися в роки Другої світової війни проти блока нацистської Німеччини, фашистської Італії, мілітаристської Японії (т. </w:t>
      </w:r>
      <w:proofErr w:type="spellStart"/>
      <w:r w:rsidRPr="00081838">
        <w:rPr>
          <w:color w:val="000000"/>
          <w:sz w:val="28"/>
          <w:szCs w:val="28"/>
        </w:rPr>
        <w:t>зв</w:t>
      </w:r>
      <w:proofErr w:type="spellEnd"/>
      <w:r w:rsidRPr="00081838">
        <w:rPr>
          <w:color w:val="000000"/>
          <w:sz w:val="28"/>
          <w:szCs w:val="28"/>
        </w:rPr>
        <w:t>. «осі») та їхніх сателітів. Основні учасники антигітлерівської коаліції</w:t>
      </w:r>
      <w:r>
        <w:rPr>
          <w:color w:val="000000"/>
          <w:sz w:val="28"/>
          <w:szCs w:val="28"/>
        </w:rPr>
        <w:t xml:space="preserve"> </w:t>
      </w:r>
      <w:r w:rsidRPr="00081838">
        <w:rPr>
          <w:color w:val="000000"/>
          <w:sz w:val="28"/>
          <w:szCs w:val="28"/>
        </w:rPr>
        <w:t>- Велика Британія, Китай, США, СРСР та Франція.</w:t>
      </w:r>
    </w:p>
    <w:p w:rsidR="00081838" w:rsidRPr="00081838" w:rsidRDefault="00081838" w:rsidP="00081838">
      <w:pPr>
        <w:pStyle w:val="24"/>
        <w:shd w:val="clear" w:color="auto" w:fill="auto"/>
        <w:spacing w:line="240" w:lineRule="auto"/>
        <w:ind w:left="20" w:right="20" w:firstLine="831"/>
        <w:rPr>
          <w:sz w:val="28"/>
          <w:szCs w:val="28"/>
        </w:rPr>
      </w:pPr>
      <w:r w:rsidRPr="00081838">
        <w:rPr>
          <w:rStyle w:val="af"/>
          <w:sz w:val="28"/>
          <w:szCs w:val="28"/>
        </w:rPr>
        <w:t>Авторитаризм</w:t>
      </w:r>
      <w:r w:rsidRPr="00081838">
        <w:rPr>
          <w:color w:val="000000"/>
          <w:sz w:val="28"/>
          <w:szCs w:val="28"/>
        </w:rPr>
        <w:t xml:space="preserve"> - антидемократична й </w:t>
      </w:r>
      <w:proofErr w:type="spellStart"/>
      <w:r w:rsidRPr="00081838">
        <w:rPr>
          <w:color w:val="000000"/>
          <w:sz w:val="28"/>
          <w:szCs w:val="28"/>
        </w:rPr>
        <w:t>антиправова</w:t>
      </w:r>
      <w:proofErr w:type="spellEnd"/>
      <w:r w:rsidRPr="00081838">
        <w:rPr>
          <w:color w:val="000000"/>
          <w:sz w:val="28"/>
          <w:szCs w:val="28"/>
        </w:rPr>
        <w:t xml:space="preserve"> концепція і прак</w:t>
      </w:r>
      <w:r w:rsidRPr="00081838">
        <w:rPr>
          <w:color w:val="000000"/>
          <w:sz w:val="28"/>
          <w:szCs w:val="28"/>
        </w:rPr>
        <w:softHyphen/>
        <w:t>тика здійснення влади; політичний режим, якому притаманні зосере</w:t>
      </w:r>
      <w:r w:rsidRPr="00081838">
        <w:rPr>
          <w:color w:val="000000"/>
          <w:sz w:val="28"/>
          <w:szCs w:val="28"/>
        </w:rPr>
        <w:softHyphen/>
        <w:t>дження в руках однієї людини або невеликої групи осіб необмеженої влади, повна відсутність або абсолютна фіктивність представницьких інститутів і системи поділу влади.</w:t>
      </w:r>
    </w:p>
    <w:p w:rsidR="00081838" w:rsidRDefault="00081838" w:rsidP="00081838">
      <w:pPr>
        <w:pStyle w:val="24"/>
        <w:shd w:val="clear" w:color="auto" w:fill="auto"/>
        <w:spacing w:line="240" w:lineRule="auto"/>
        <w:ind w:left="20" w:right="20" w:firstLine="831"/>
        <w:rPr>
          <w:rStyle w:val="0pt"/>
          <w:color w:val="000000"/>
          <w:sz w:val="28"/>
          <w:szCs w:val="28"/>
          <w:lang w:eastAsia="uk-UA"/>
        </w:rPr>
      </w:pPr>
      <w:r w:rsidRPr="00081838">
        <w:rPr>
          <w:rStyle w:val="af"/>
          <w:sz w:val="28"/>
          <w:szCs w:val="28"/>
        </w:rPr>
        <w:t>Багатопартійність -</w:t>
      </w:r>
      <w:r w:rsidRPr="00081838">
        <w:rPr>
          <w:color w:val="000000"/>
          <w:sz w:val="28"/>
          <w:szCs w:val="28"/>
        </w:rPr>
        <w:t xml:space="preserve"> наявність декількох (чи багатьох) політичних партій в політичній системі суспільства, одна із її складових частин; існує лише у правових демократичних країнах, в яких право пану</w:t>
      </w:r>
      <w:r>
        <w:rPr>
          <w:color w:val="000000"/>
          <w:sz w:val="28"/>
          <w:szCs w:val="28"/>
        </w:rPr>
        <w:t>є</w:t>
      </w:r>
      <w:r w:rsidRPr="00081838">
        <w:rPr>
          <w:color w:val="000000"/>
          <w:sz w:val="28"/>
          <w:szCs w:val="28"/>
        </w:rPr>
        <w:t xml:space="preserve"> в усіх сфе</w:t>
      </w:r>
      <w:r w:rsidRPr="00081838">
        <w:rPr>
          <w:color w:val="000000"/>
          <w:sz w:val="28"/>
          <w:szCs w:val="28"/>
        </w:rPr>
        <w:softHyphen/>
        <w:t>рах суспільного життя та є в наявності громадянське суспільство. Причи</w:t>
      </w:r>
      <w:r w:rsidRPr="00081838">
        <w:rPr>
          <w:color w:val="000000"/>
          <w:sz w:val="28"/>
          <w:szCs w:val="28"/>
        </w:rPr>
        <w:softHyphen/>
        <w:t>нами встановлення багатопартійності в СРСР і пострадянському просто</w:t>
      </w:r>
      <w:r w:rsidRPr="00081838">
        <w:rPr>
          <w:color w:val="000000"/>
          <w:sz w:val="28"/>
          <w:szCs w:val="28"/>
        </w:rPr>
        <w:softHyphen/>
        <w:t>рі наприкінці 1980-х- на початку 1990-х рр. були: зростання політичної</w:t>
      </w:r>
      <w:r>
        <w:rPr>
          <w:color w:val="000000"/>
          <w:sz w:val="28"/>
          <w:szCs w:val="28"/>
        </w:rPr>
        <w:t xml:space="preserve"> </w:t>
      </w:r>
      <w:r w:rsidR="00B651AF" w:rsidRPr="00081838">
        <w:rPr>
          <w:rStyle w:val="0pt"/>
          <w:color w:val="000000"/>
          <w:sz w:val="28"/>
          <w:szCs w:val="28"/>
          <w:lang w:eastAsia="uk-UA"/>
        </w:rPr>
        <w:t>активності народу, ослаблення п</w:t>
      </w:r>
      <w:r w:rsidR="008473D5" w:rsidRPr="00081838">
        <w:rPr>
          <w:rStyle w:val="0pt"/>
          <w:color w:val="000000"/>
          <w:sz w:val="28"/>
          <w:szCs w:val="28"/>
          <w:lang w:eastAsia="uk-UA"/>
        </w:rPr>
        <w:t>у</w:t>
      </w:r>
      <w:r w:rsidR="00B651AF" w:rsidRPr="00081838">
        <w:rPr>
          <w:rStyle w:val="0pt"/>
          <w:color w:val="000000"/>
          <w:sz w:val="28"/>
          <w:szCs w:val="28"/>
          <w:lang w:eastAsia="uk-UA"/>
        </w:rPr>
        <w:t>блічної та ідеологічної цензури, роз</w:t>
      </w:r>
      <w:r w:rsidR="00B651AF" w:rsidRPr="00081838">
        <w:rPr>
          <w:rStyle w:val="0pt"/>
          <w:color w:val="000000"/>
          <w:sz w:val="28"/>
          <w:szCs w:val="28"/>
          <w:lang w:eastAsia="uk-UA"/>
        </w:rPr>
        <w:softHyphen/>
        <w:t>виток національної самосвідомості, ліквідація економічного монополізму держави, поява нових суспільних груп на базі формування нових форм власності. У цілому багатопартійність стала реакцією, суспільства на занепад однопартійної моделі розвитку політичної системи, пошуком шляхів виходу з політичної та ідеологічної кризи.</w:t>
      </w:r>
    </w:p>
    <w:p w:rsidR="00B651AF" w:rsidRPr="00081838" w:rsidRDefault="00B651AF" w:rsidP="00081838">
      <w:pPr>
        <w:pStyle w:val="24"/>
        <w:shd w:val="clear" w:color="auto" w:fill="auto"/>
        <w:spacing w:line="240" w:lineRule="auto"/>
        <w:ind w:left="20" w:right="20" w:firstLine="831"/>
        <w:rPr>
          <w:sz w:val="28"/>
          <w:szCs w:val="28"/>
        </w:rPr>
      </w:pPr>
      <w:r w:rsidRPr="00081838">
        <w:rPr>
          <w:rStyle w:val="22"/>
          <w:color w:val="000000"/>
          <w:sz w:val="28"/>
          <w:szCs w:val="28"/>
          <w:lang w:eastAsia="uk-UA"/>
        </w:rPr>
        <w:t>«Відлига» -</w:t>
      </w:r>
      <w:r w:rsidRPr="00081838">
        <w:rPr>
          <w:rStyle w:val="0pt"/>
          <w:color w:val="000000"/>
          <w:sz w:val="28"/>
          <w:szCs w:val="28"/>
          <w:lang w:eastAsia="uk-UA"/>
        </w:rPr>
        <w:t xml:space="preserve"> у публіцистичній та історичній літературі назва періоду 1954-1964 рр. Термін «відлига» з’явився у зв’язку з виходом у світ повіс</w:t>
      </w:r>
      <w:r w:rsidRPr="00081838">
        <w:rPr>
          <w:rStyle w:val="0pt"/>
          <w:color w:val="000000"/>
          <w:sz w:val="28"/>
          <w:szCs w:val="28"/>
          <w:lang w:eastAsia="uk-UA"/>
        </w:rPr>
        <w:softHyphen/>
        <w:t xml:space="preserve">ті І. Еренбурга «Відлига». Основним змістом «відлиги» була, </w:t>
      </w:r>
      <w:r w:rsidR="008473D5" w:rsidRPr="00081838">
        <w:rPr>
          <w:rStyle w:val="0pt"/>
          <w:color w:val="000000"/>
          <w:sz w:val="28"/>
          <w:szCs w:val="28"/>
          <w:lang w:eastAsia="uk-UA"/>
        </w:rPr>
        <w:t xml:space="preserve"> </w:t>
      </w:r>
      <w:r w:rsidRPr="00081838">
        <w:rPr>
          <w:rStyle w:val="0pt"/>
          <w:color w:val="000000"/>
          <w:sz w:val="28"/>
          <w:szCs w:val="28"/>
          <w:lang w:eastAsia="uk-UA"/>
        </w:rPr>
        <w:t>деста</w:t>
      </w:r>
      <w:r w:rsidR="008473D5" w:rsidRPr="00081838">
        <w:rPr>
          <w:rStyle w:val="0pt"/>
          <w:color w:val="000000"/>
          <w:sz w:val="28"/>
          <w:szCs w:val="28"/>
          <w:lang w:eastAsia="uk-UA"/>
        </w:rPr>
        <w:t>л</w:t>
      </w:r>
      <w:r w:rsidRPr="00081838">
        <w:rPr>
          <w:rStyle w:val="0pt"/>
          <w:color w:val="000000"/>
          <w:sz w:val="28"/>
          <w:szCs w:val="28"/>
          <w:lang w:eastAsia="uk-UA"/>
        </w:rPr>
        <w:t>інізація - певний відхід від жорстокої сталінської тоталітарної системи, спро</w:t>
      </w:r>
      <w:r w:rsidRPr="00081838">
        <w:rPr>
          <w:rStyle w:val="0pt"/>
          <w:color w:val="000000"/>
          <w:sz w:val="28"/>
          <w:szCs w:val="28"/>
          <w:lang w:eastAsia="uk-UA"/>
        </w:rPr>
        <w:softHyphen/>
        <w:t>би її реформування в напрямку лібералізації, демократизації, гуманізації.</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Геополітика -</w:t>
      </w:r>
      <w:r w:rsidRPr="00202DC9">
        <w:rPr>
          <w:rStyle w:val="0pt"/>
          <w:i w:val="0"/>
          <w:color w:val="000000"/>
          <w:sz w:val="28"/>
          <w:szCs w:val="28"/>
          <w:lang w:eastAsia="uk-UA"/>
        </w:rPr>
        <w:t xml:space="preserve"> політична концепція, яка стверджує, що в, основі політики (переважно зовнішньої) певної держави лежить співвідношення географічних чинників</w:t>
      </w:r>
      <w:r w:rsidR="008473D5">
        <w:rPr>
          <w:rStyle w:val="0pt"/>
          <w:i w:val="0"/>
          <w:color w:val="000000"/>
          <w:sz w:val="28"/>
          <w:szCs w:val="28"/>
          <w:lang w:eastAsia="uk-UA"/>
        </w:rPr>
        <w:t xml:space="preserve"> </w:t>
      </w:r>
      <w:r w:rsidRPr="00202DC9">
        <w:rPr>
          <w:rStyle w:val="0pt"/>
          <w:i w:val="0"/>
          <w:color w:val="000000"/>
          <w:sz w:val="28"/>
          <w:szCs w:val="28"/>
          <w:lang w:eastAsia="uk-UA"/>
        </w:rPr>
        <w:t>- просторового розташування країни, розміру території, клімату, наявності природних ресурсів, густоти населення то</w:t>
      </w:r>
      <w:r w:rsidR="008473D5">
        <w:rPr>
          <w:rStyle w:val="0pt"/>
          <w:i w:val="0"/>
          <w:color w:val="000000"/>
          <w:sz w:val="28"/>
          <w:szCs w:val="28"/>
          <w:lang w:eastAsia="uk-UA"/>
        </w:rPr>
        <w:t>щ</w:t>
      </w:r>
      <w:r w:rsidRPr="00202DC9">
        <w:rPr>
          <w:rStyle w:val="0pt"/>
          <w:i w:val="0"/>
          <w:color w:val="000000"/>
          <w:sz w:val="28"/>
          <w:szCs w:val="28"/>
          <w:lang w:eastAsia="uk-UA"/>
        </w:rPr>
        <w:t>о.</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Голокост</w:t>
      </w:r>
      <w:r w:rsidRPr="00202DC9">
        <w:rPr>
          <w:rStyle w:val="0pt"/>
          <w:i w:val="0"/>
          <w:color w:val="000000"/>
          <w:sz w:val="28"/>
          <w:szCs w:val="28"/>
          <w:lang w:eastAsia="uk-UA"/>
        </w:rPr>
        <w:t xml:space="preserve"> - загибель значної частини єврейського населення Європи внаслідок нацистської політики геноциду, фізичного знищення євреїв у 1933-1945 рр.</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lastRenderedPageBreak/>
        <w:t>Громадянське суспільство</w:t>
      </w:r>
      <w:r w:rsidRPr="00202DC9">
        <w:rPr>
          <w:rStyle w:val="0pt"/>
          <w:i w:val="0"/>
          <w:color w:val="000000"/>
          <w:sz w:val="28"/>
          <w:szCs w:val="28"/>
          <w:lang w:eastAsia="uk-UA"/>
        </w:rPr>
        <w:t xml:space="preserve"> - суспільство громадян із високим рівнем економічних, соціальних, політичних, культурних і моральних якостей, яке, будучи незалежним від держави, спільно з нею формує розвинуті правові відносини, взаємодіє заради спільного блага</w:t>
      </w:r>
      <w:r w:rsidR="008473D5">
        <w:rPr>
          <w:rStyle w:val="0pt"/>
          <w:i w:val="0"/>
          <w:color w:val="000000"/>
          <w:sz w:val="28"/>
          <w:szCs w:val="28"/>
          <w:lang w:eastAsia="uk-UA"/>
        </w:rPr>
        <w:t>.</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Десталі</w:t>
      </w:r>
      <w:r w:rsidR="008473D5">
        <w:rPr>
          <w:rStyle w:val="22"/>
          <w:color w:val="000000"/>
          <w:sz w:val="28"/>
          <w:szCs w:val="28"/>
          <w:lang w:eastAsia="uk-UA"/>
        </w:rPr>
        <w:t>н</w:t>
      </w:r>
      <w:r w:rsidRPr="00202DC9">
        <w:rPr>
          <w:rStyle w:val="22"/>
          <w:color w:val="000000"/>
          <w:sz w:val="28"/>
          <w:szCs w:val="28"/>
          <w:lang w:eastAsia="uk-UA"/>
        </w:rPr>
        <w:t>і</w:t>
      </w:r>
      <w:r w:rsidR="008473D5">
        <w:rPr>
          <w:rStyle w:val="22"/>
          <w:color w:val="000000"/>
          <w:sz w:val="28"/>
          <w:szCs w:val="28"/>
          <w:lang w:eastAsia="uk-UA"/>
        </w:rPr>
        <w:t>за</w:t>
      </w:r>
      <w:r w:rsidRPr="00202DC9">
        <w:rPr>
          <w:rStyle w:val="22"/>
          <w:color w:val="000000"/>
          <w:sz w:val="28"/>
          <w:szCs w:val="28"/>
          <w:lang w:eastAsia="uk-UA"/>
        </w:rPr>
        <w:t>ція</w:t>
      </w:r>
      <w:r w:rsidRPr="00202DC9">
        <w:rPr>
          <w:rStyle w:val="0pt"/>
          <w:i w:val="0"/>
          <w:color w:val="000000"/>
          <w:sz w:val="28"/>
          <w:szCs w:val="28"/>
          <w:lang w:eastAsia="uk-UA"/>
        </w:rPr>
        <w:t xml:space="preserve"> - система заходів, які мали місце у 1953-1964 рр</w:t>
      </w:r>
      <w:r w:rsidR="008473D5">
        <w:rPr>
          <w:rStyle w:val="0pt"/>
          <w:i w:val="0"/>
          <w:color w:val="000000"/>
          <w:sz w:val="28"/>
          <w:szCs w:val="28"/>
          <w:lang w:eastAsia="uk-UA"/>
        </w:rPr>
        <w:t>.</w:t>
      </w:r>
      <w:r w:rsidRPr="00202DC9">
        <w:rPr>
          <w:rStyle w:val="0pt"/>
          <w:i w:val="0"/>
          <w:color w:val="000000"/>
          <w:sz w:val="28"/>
          <w:szCs w:val="28"/>
          <w:lang w:eastAsia="uk-UA"/>
        </w:rPr>
        <w:t>, щодо усунення найбільш неприйнятних проявів сталінського, режиму (масові репресії, тотальний контроль тощо), і спроба проведення суспільно-політичних та економічних реформ з метою надання нового імпульсу розвитку радянського суспільства на шляху до «побудови комунізму»</w:t>
      </w:r>
      <w:r w:rsidR="008473D5">
        <w:rPr>
          <w:rStyle w:val="0pt"/>
          <w:i w:val="0"/>
          <w:color w:val="000000"/>
          <w:sz w:val="28"/>
          <w:szCs w:val="28"/>
          <w:lang w:eastAsia="uk-UA"/>
        </w:rPr>
        <w:t xml:space="preserve">. </w:t>
      </w:r>
      <w:r w:rsidRPr="00202DC9">
        <w:rPr>
          <w:rStyle w:val="0pt"/>
          <w:i w:val="0"/>
          <w:color w:val="000000"/>
          <w:sz w:val="28"/>
          <w:szCs w:val="28"/>
          <w:lang w:eastAsia="uk-UA"/>
        </w:rPr>
        <w:t>Десталінізація мала обмежений характер і не торкалася підвалин існу</w:t>
      </w:r>
      <w:r w:rsidRPr="00202DC9">
        <w:rPr>
          <w:rStyle w:val="0pt"/>
          <w:i w:val="0"/>
          <w:color w:val="000000"/>
          <w:sz w:val="28"/>
          <w:szCs w:val="28"/>
          <w:lang w:eastAsia="uk-UA"/>
        </w:rPr>
        <w:softHyphen/>
        <w:t>вання існуючого ладу.</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Децентралізація</w:t>
      </w:r>
      <w:r w:rsidR="008473D5">
        <w:rPr>
          <w:rStyle w:val="22"/>
          <w:color w:val="000000"/>
          <w:sz w:val="28"/>
          <w:szCs w:val="28"/>
          <w:lang w:eastAsia="uk-UA"/>
        </w:rPr>
        <w:t xml:space="preserve"> </w:t>
      </w:r>
      <w:r w:rsidRPr="00202DC9">
        <w:rPr>
          <w:rStyle w:val="22"/>
          <w:color w:val="000000"/>
          <w:sz w:val="28"/>
          <w:szCs w:val="28"/>
          <w:lang w:eastAsia="uk-UA"/>
        </w:rPr>
        <w:t>-</w:t>
      </w:r>
      <w:r w:rsidRPr="00202DC9">
        <w:rPr>
          <w:rStyle w:val="0pt"/>
          <w:i w:val="0"/>
          <w:color w:val="000000"/>
          <w:sz w:val="28"/>
          <w:szCs w:val="28"/>
          <w:lang w:eastAsia="uk-UA"/>
        </w:rPr>
        <w:t xml:space="preserve"> управлінська політична система, за якою частина функцій центральної влади переходить до місцевих органів самоврядування з метою оптимізації практичного розв’язання питань загальнонаці</w:t>
      </w:r>
      <w:r w:rsidRPr="00202DC9">
        <w:rPr>
          <w:rStyle w:val="0pt"/>
          <w:i w:val="0"/>
          <w:color w:val="000000"/>
          <w:sz w:val="28"/>
          <w:szCs w:val="28"/>
          <w:lang w:eastAsia="uk-UA"/>
        </w:rPr>
        <w:softHyphen/>
        <w:t>ональної ваги, а також реалізації регіонально-локальних програм.</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Дисиде</w:t>
      </w:r>
      <w:r w:rsidR="008473D5">
        <w:rPr>
          <w:rStyle w:val="22"/>
          <w:color w:val="000000"/>
          <w:sz w:val="28"/>
          <w:szCs w:val="28"/>
          <w:lang w:eastAsia="uk-UA"/>
        </w:rPr>
        <w:t>н</w:t>
      </w:r>
      <w:r w:rsidRPr="00202DC9">
        <w:rPr>
          <w:rStyle w:val="22"/>
          <w:color w:val="000000"/>
          <w:sz w:val="28"/>
          <w:szCs w:val="28"/>
          <w:lang w:eastAsia="uk-UA"/>
        </w:rPr>
        <w:t>тство</w:t>
      </w:r>
      <w:r w:rsidRPr="00202DC9">
        <w:rPr>
          <w:rStyle w:val="0pt"/>
          <w:i w:val="0"/>
          <w:color w:val="000000"/>
          <w:sz w:val="28"/>
          <w:szCs w:val="28"/>
          <w:lang w:eastAsia="uk-UA"/>
        </w:rPr>
        <w:t xml:space="preserve"> - виступ проти існуючого, державного ладу, чи загальноприйнятих норм певної країни, протистояння офіційній ідеології та політиці; відступництво від вчення певної церкви.</w:t>
      </w:r>
    </w:p>
    <w:p w:rsidR="008473D5" w:rsidRDefault="00B651AF"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Дискримінація</w:t>
      </w:r>
      <w:r w:rsidR="008473D5">
        <w:rPr>
          <w:rStyle w:val="22"/>
          <w:color w:val="000000"/>
          <w:sz w:val="28"/>
          <w:szCs w:val="28"/>
          <w:lang w:eastAsia="uk-UA"/>
        </w:rPr>
        <w:t xml:space="preserve"> </w:t>
      </w:r>
      <w:r w:rsidRPr="00202DC9">
        <w:rPr>
          <w:rStyle w:val="22"/>
          <w:color w:val="000000"/>
          <w:sz w:val="28"/>
          <w:szCs w:val="28"/>
          <w:lang w:eastAsia="uk-UA"/>
        </w:rPr>
        <w:t>-</w:t>
      </w:r>
      <w:r w:rsidRPr="00202DC9">
        <w:rPr>
          <w:rStyle w:val="0pt"/>
          <w:i w:val="0"/>
          <w:color w:val="000000"/>
          <w:sz w:val="28"/>
          <w:szCs w:val="28"/>
          <w:lang w:eastAsia="uk-UA"/>
        </w:rPr>
        <w:t xml:space="preserve"> часткове чи повне, тимчасове чи постійне обмеження або позбавлення конституційних прав певної категорії громадян за расовою чи національною належністю, політичними і релігійними пере</w:t>
      </w:r>
      <w:r w:rsidRPr="00202DC9">
        <w:rPr>
          <w:rStyle w:val="0pt"/>
          <w:i w:val="0"/>
          <w:color w:val="000000"/>
          <w:sz w:val="28"/>
          <w:szCs w:val="28"/>
          <w:lang w:eastAsia="uk-UA"/>
        </w:rPr>
        <w:softHyphen/>
        <w:t>конаннями, статтю тощо</w:t>
      </w:r>
      <w:r w:rsidR="008473D5">
        <w:rPr>
          <w:rStyle w:val="0pt"/>
          <w:i w:val="0"/>
          <w:color w:val="000000"/>
          <w:sz w:val="28"/>
          <w:szCs w:val="28"/>
          <w:lang w:eastAsia="uk-UA"/>
        </w:rPr>
        <w:t>.</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Діаспора</w:t>
      </w:r>
      <w:r w:rsidRPr="00202DC9">
        <w:rPr>
          <w:rStyle w:val="0pt"/>
          <w:i w:val="0"/>
          <w:color w:val="000000"/>
          <w:sz w:val="28"/>
          <w:szCs w:val="28"/>
          <w:lang w:eastAsia="uk-UA"/>
        </w:rPr>
        <w:t xml:space="preserve"> -</w:t>
      </w:r>
      <w:r w:rsidR="008473D5">
        <w:rPr>
          <w:rStyle w:val="0pt"/>
          <w:i w:val="0"/>
          <w:color w:val="000000"/>
          <w:sz w:val="28"/>
          <w:szCs w:val="28"/>
          <w:lang w:eastAsia="uk-UA"/>
        </w:rPr>
        <w:t xml:space="preserve"> </w:t>
      </w:r>
      <w:r w:rsidRPr="00202DC9">
        <w:rPr>
          <w:rStyle w:val="0pt"/>
          <w:i w:val="0"/>
          <w:color w:val="000000"/>
          <w:sz w:val="28"/>
          <w:szCs w:val="28"/>
          <w:lang w:eastAsia="uk-UA"/>
        </w:rPr>
        <w:t>розпорошення, розселення по різник країнах народу, вигнаного обставинами, завойовниками або пануючою владою за межі батьківщини; уся сукупність вихідців з якоїсь країни та їхніх нащадків, які проживають за її межами.</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Демократія</w:t>
      </w:r>
      <w:r w:rsidRPr="00202DC9">
        <w:rPr>
          <w:rStyle w:val="0pt"/>
          <w:i w:val="0"/>
          <w:color w:val="000000"/>
          <w:sz w:val="28"/>
          <w:szCs w:val="28"/>
          <w:lang w:eastAsia="uk-UA"/>
        </w:rPr>
        <w:t xml:space="preserve"> - форма політичного й економічного устрою суспільства, заснована на визнанні народом основним джерелом влади; тип держа</w:t>
      </w:r>
      <w:r w:rsidRPr="00202DC9">
        <w:rPr>
          <w:rStyle w:val="0pt"/>
          <w:i w:val="0"/>
          <w:color w:val="000000"/>
          <w:sz w:val="28"/>
          <w:szCs w:val="28"/>
          <w:lang w:eastAsia="uk-UA"/>
        </w:rPr>
        <w:softHyphen/>
        <w:t>ви, яка декларує і втілює на практиці принципи народовладдя, права і свободи громадянина, рівні можливості для діяльності різних політичних сил. контроль за діями органів влади.</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Еволюція</w:t>
      </w:r>
      <w:r w:rsidRPr="00202DC9">
        <w:rPr>
          <w:rStyle w:val="0pt"/>
          <w:i w:val="0"/>
          <w:color w:val="000000"/>
          <w:sz w:val="28"/>
          <w:szCs w:val="28"/>
          <w:lang w:eastAsia="uk-UA"/>
        </w:rPr>
        <w:t xml:space="preserve"> - процес поступових змін, суть яких полягає у спрощенні або ускладненні розвитку чого-небудь або кого-небудь.</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Експансія -</w:t>
      </w:r>
      <w:r w:rsidRPr="00202DC9">
        <w:rPr>
          <w:rStyle w:val="0pt"/>
          <w:i w:val="0"/>
          <w:color w:val="000000"/>
          <w:sz w:val="28"/>
          <w:szCs w:val="28"/>
          <w:lang w:eastAsia="uk-UA"/>
        </w:rPr>
        <w:t xml:space="preserve"> активне проникнення в будь-яку сферу; загарбання чужих територій, ринків, джерел сировини; політичне й економічне поневолення інших країн.</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w:t>
      </w:r>
      <w:proofErr w:type="spellStart"/>
      <w:r w:rsidRPr="00202DC9">
        <w:rPr>
          <w:rStyle w:val="22"/>
          <w:color w:val="000000"/>
          <w:sz w:val="28"/>
          <w:szCs w:val="28"/>
          <w:lang w:eastAsia="uk-UA"/>
        </w:rPr>
        <w:t>Ждановщина</w:t>
      </w:r>
      <w:proofErr w:type="spellEnd"/>
      <w:r w:rsidRPr="00202DC9">
        <w:rPr>
          <w:rStyle w:val="22"/>
          <w:color w:val="000000"/>
          <w:sz w:val="28"/>
          <w:szCs w:val="28"/>
          <w:lang w:eastAsia="uk-UA"/>
        </w:rPr>
        <w:t>»</w:t>
      </w:r>
      <w:r w:rsidRPr="00202DC9">
        <w:rPr>
          <w:rStyle w:val="0pt"/>
          <w:i w:val="0"/>
          <w:color w:val="000000"/>
          <w:sz w:val="28"/>
          <w:szCs w:val="28"/>
          <w:lang w:eastAsia="uk-UA"/>
        </w:rPr>
        <w:t xml:space="preserve"> - явище, яке мало місце в суспільно-політичному житті СРСР в 1946-1949 рр. Дістало назву за іменем його головного про</w:t>
      </w:r>
      <w:r w:rsidRPr="00202DC9">
        <w:rPr>
          <w:rStyle w:val="0pt"/>
          <w:i w:val="0"/>
          <w:color w:val="000000"/>
          <w:sz w:val="28"/>
          <w:szCs w:val="28"/>
          <w:lang w:eastAsia="uk-UA"/>
        </w:rPr>
        <w:softHyphen/>
        <w:t xml:space="preserve">відника, організатора, офіційного теоретика - секретаря ЦК ВКП(б) </w:t>
      </w:r>
      <w:r w:rsidR="00364992">
        <w:rPr>
          <w:rStyle w:val="0pt"/>
          <w:i w:val="0"/>
          <w:color w:val="000000"/>
          <w:sz w:val="28"/>
          <w:szCs w:val="28"/>
          <w:lang w:eastAsia="uk-UA"/>
        </w:rPr>
        <w:t xml:space="preserve">               </w:t>
      </w:r>
      <w:r w:rsidRPr="00202DC9">
        <w:rPr>
          <w:rStyle w:val="0pt"/>
          <w:i w:val="0"/>
          <w:color w:val="000000"/>
          <w:sz w:val="28"/>
          <w:szCs w:val="28"/>
          <w:lang w:eastAsia="uk-UA"/>
        </w:rPr>
        <w:t xml:space="preserve">А. </w:t>
      </w:r>
      <w:proofErr w:type="spellStart"/>
      <w:r w:rsidRPr="00202DC9">
        <w:rPr>
          <w:rStyle w:val="0pt"/>
          <w:i w:val="0"/>
          <w:color w:val="000000"/>
          <w:sz w:val="28"/>
          <w:szCs w:val="28"/>
          <w:lang w:eastAsia="uk-UA"/>
        </w:rPr>
        <w:t>Жданова</w:t>
      </w:r>
      <w:proofErr w:type="spellEnd"/>
      <w:r w:rsidRPr="00202DC9">
        <w:rPr>
          <w:rStyle w:val="0pt"/>
          <w:i w:val="0"/>
          <w:color w:val="000000"/>
          <w:sz w:val="28"/>
          <w:szCs w:val="28"/>
          <w:lang w:eastAsia="uk-UA"/>
        </w:rPr>
        <w:t>. У ці роки відбулося значне посилення втручання сталінсько</w:t>
      </w:r>
      <w:r w:rsidRPr="00202DC9">
        <w:rPr>
          <w:rStyle w:val="0pt"/>
          <w:i w:val="0"/>
          <w:color w:val="000000"/>
          <w:sz w:val="28"/>
          <w:szCs w:val="28"/>
          <w:lang w:eastAsia="uk-UA"/>
        </w:rPr>
        <w:softHyphen/>
        <w:t>го режиму в сферу ідеології, культури, науки, літератури, мистецтва в метою встановлення жорсткого контролю над духовним розвитком ра</w:t>
      </w:r>
      <w:r w:rsidRPr="00202DC9">
        <w:rPr>
          <w:rStyle w:val="0pt"/>
          <w:i w:val="0"/>
          <w:color w:val="000000"/>
          <w:sz w:val="28"/>
          <w:szCs w:val="28"/>
          <w:lang w:eastAsia="uk-UA"/>
        </w:rPr>
        <w:softHyphen/>
        <w:t xml:space="preserve">дянського суспільства. У країні була розгорнута масштабна боротьба проти «безідейності, космополітизму й низькопоклонства перед гнилим Заходом, проти буржуазного націоналізму». В Україні перший секретар </w:t>
      </w:r>
      <w:r w:rsidRPr="00202DC9">
        <w:rPr>
          <w:rStyle w:val="0pt"/>
          <w:i w:val="0"/>
          <w:color w:val="000000"/>
          <w:sz w:val="28"/>
          <w:szCs w:val="28"/>
          <w:lang w:eastAsia="uk-UA"/>
        </w:rPr>
        <w:lastRenderedPageBreak/>
        <w:t xml:space="preserve">ЦК КП(б)У Л. </w:t>
      </w:r>
      <w:proofErr w:type="spellStart"/>
      <w:r w:rsidRPr="00202DC9">
        <w:rPr>
          <w:rStyle w:val="0pt"/>
          <w:i w:val="0"/>
          <w:color w:val="000000"/>
          <w:sz w:val="28"/>
          <w:szCs w:val="28"/>
          <w:lang w:eastAsia="uk-UA"/>
        </w:rPr>
        <w:t>Каганович</w:t>
      </w:r>
      <w:proofErr w:type="spellEnd"/>
      <w:r w:rsidRPr="00202DC9">
        <w:rPr>
          <w:rStyle w:val="0pt"/>
          <w:i w:val="0"/>
          <w:color w:val="000000"/>
          <w:sz w:val="28"/>
          <w:szCs w:val="28"/>
          <w:lang w:eastAsia="uk-UA"/>
        </w:rPr>
        <w:t xml:space="preserve"> розгорнув боротьбу проти «українського бур</w:t>
      </w:r>
      <w:r w:rsidRPr="00202DC9">
        <w:rPr>
          <w:rStyle w:val="0pt"/>
          <w:i w:val="0"/>
          <w:color w:val="000000"/>
          <w:sz w:val="28"/>
          <w:szCs w:val="28"/>
          <w:lang w:eastAsia="uk-UA"/>
        </w:rPr>
        <w:softHyphen/>
        <w:t>жуазного націоналізму», жертвами якої стали поети й письменники А. Малишко,М. Рильський, Ю. Яновський та ін.</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«Застій» -</w:t>
      </w:r>
      <w:r w:rsidRPr="00202DC9">
        <w:rPr>
          <w:rStyle w:val="0pt"/>
          <w:i w:val="0"/>
          <w:color w:val="000000"/>
          <w:sz w:val="28"/>
          <w:szCs w:val="28"/>
          <w:lang w:eastAsia="uk-UA"/>
        </w:rPr>
        <w:t xml:space="preserve"> назва періоду в історії СРСР, який хронологічно охоплю</w:t>
      </w:r>
      <w:r w:rsidRPr="00202DC9">
        <w:rPr>
          <w:rStyle w:val="0pt"/>
          <w:i w:val="0"/>
          <w:color w:val="000000"/>
          <w:sz w:val="28"/>
          <w:szCs w:val="28"/>
          <w:lang w:eastAsia="uk-UA"/>
        </w:rPr>
        <w:softHyphen/>
        <w:t xml:space="preserve">вав 1965-1985 рр. і- характеризувався системною кризою радянського ладу, всього суспільства, </w:t>
      </w:r>
      <w:r w:rsidR="00364992">
        <w:rPr>
          <w:rStyle w:val="0pt"/>
          <w:i w:val="0"/>
          <w:color w:val="000000"/>
          <w:sz w:val="28"/>
          <w:szCs w:val="28"/>
          <w:lang w:eastAsia="uk-UA"/>
        </w:rPr>
        <w:t>що</w:t>
      </w:r>
      <w:r w:rsidRPr="00202DC9">
        <w:rPr>
          <w:rStyle w:val="0pt"/>
          <w:i w:val="0"/>
          <w:color w:val="000000"/>
          <w:sz w:val="28"/>
          <w:szCs w:val="28"/>
          <w:lang w:eastAsia="uk-UA"/>
        </w:rPr>
        <w:t xml:space="preserve"> поширилася на всі сфери життя - політику, економіку, соціальні відносини, ідеологію, культуру; це - період ідеологічного догматизму, звуження та згортання демократії, нехтування правд свобод людини, посилення централізації управління, посилення ролі компартійної та управлінської бюрократії, посилення </w:t>
      </w:r>
      <w:proofErr w:type="spellStart"/>
      <w:r w:rsidRPr="00202DC9">
        <w:rPr>
          <w:rStyle w:val="0pt"/>
          <w:i w:val="0"/>
          <w:color w:val="000000"/>
          <w:sz w:val="28"/>
          <w:szCs w:val="28"/>
          <w:lang w:eastAsia="uk-UA"/>
        </w:rPr>
        <w:t>адміністративно-</w:t>
      </w:r>
      <w:proofErr w:type="spellEnd"/>
      <w:r w:rsidRPr="00202DC9">
        <w:rPr>
          <w:rStyle w:val="0pt"/>
          <w:i w:val="0"/>
          <w:color w:val="000000"/>
          <w:sz w:val="28"/>
          <w:szCs w:val="28"/>
          <w:lang w:eastAsia="uk-UA"/>
        </w:rPr>
        <w:t xml:space="preserve"> командних важелів в економіці, збереження авторитаризму в політиці, - створення </w:t>
      </w:r>
      <w:r w:rsidR="00364992">
        <w:rPr>
          <w:rStyle w:val="6pt2"/>
          <w:i w:val="0"/>
          <w:color w:val="000000"/>
          <w:sz w:val="28"/>
          <w:szCs w:val="28"/>
          <w:lang w:eastAsia="uk-UA"/>
        </w:rPr>
        <w:t>нового</w:t>
      </w:r>
      <w:r w:rsidRPr="00202DC9">
        <w:rPr>
          <w:rStyle w:val="6pt2"/>
          <w:i w:val="0"/>
          <w:color w:val="000000"/>
          <w:sz w:val="28"/>
          <w:szCs w:val="28"/>
          <w:lang w:eastAsia="uk-UA"/>
        </w:rPr>
        <w:t xml:space="preserve"> </w:t>
      </w:r>
      <w:r w:rsidRPr="00202DC9">
        <w:rPr>
          <w:rStyle w:val="0pt"/>
          <w:i w:val="0"/>
          <w:color w:val="000000"/>
          <w:sz w:val="28"/>
          <w:szCs w:val="28"/>
          <w:lang w:eastAsia="uk-UA"/>
        </w:rPr>
        <w:t>«культу особи».</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Ідеологія -</w:t>
      </w:r>
      <w:r w:rsidRPr="00202DC9">
        <w:rPr>
          <w:rStyle w:val="0pt"/>
          <w:i w:val="0"/>
          <w:color w:val="000000"/>
          <w:sz w:val="28"/>
          <w:szCs w:val="28"/>
          <w:lang w:eastAsia="uk-UA"/>
        </w:rPr>
        <w:t xml:space="preserve"> система концептуально оформлених уявлень, ідей і поглядів на політичне ж</w:t>
      </w:r>
      <w:r w:rsidR="00364992">
        <w:rPr>
          <w:rStyle w:val="0pt"/>
          <w:i w:val="0"/>
          <w:color w:val="000000"/>
          <w:sz w:val="28"/>
          <w:szCs w:val="28"/>
          <w:lang w:eastAsia="uk-UA"/>
        </w:rPr>
        <w:t>и</w:t>
      </w:r>
      <w:r w:rsidRPr="00202DC9">
        <w:rPr>
          <w:rStyle w:val="0pt"/>
          <w:i w:val="0"/>
          <w:color w:val="000000"/>
          <w:sz w:val="28"/>
          <w:szCs w:val="28"/>
          <w:lang w:eastAsia="uk-UA"/>
        </w:rPr>
        <w:t>т</w:t>
      </w:r>
      <w:r w:rsidR="00364992">
        <w:rPr>
          <w:rStyle w:val="0pt"/>
          <w:i w:val="0"/>
          <w:color w:val="000000"/>
          <w:sz w:val="28"/>
          <w:szCs w:val="28"/>
          <w:lang w:eastAsia="uk-UA"/>
        </w:rPr>
        <w:t>т</w:t>
      </w:r>
      <w:r w:rsidRPr="00202DC9">
        <w:rPr>
          <w:rStyle w:val="0pt"/>
          <w:i w:val="0"/>
          <w:color w:val="000000"/>
          <w:sz w:val="28"/>
          <w:szCs w:val="28"/>
          <w:lang w:eastAsia="uk-UA"/>
        </w:rPr>
        <w:t>я, яке відображає інтереси, світогляд, ідеали, умонастрій людей, класів, націй, суспільства, Політичних партій, громадських рухів та інших суб’єктів політики.</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Інтервенція</w:t>
      </w:r>
      <w:r w:rsidRPr="00202DC9">
        <w:rPr>
          <w:rStyle w:val="0pt"/>
          <w:i w:val="0"/>
          <w:color w:val="000000"/>
          <w:sz w:val="28"/>
          <w:szCs w:val="28"/>
          <w:lang w:eastAsia="uk-UA"/>
        </w:rPr>
        <w:t xml:space="preserve"> (лат. </w:t>
      </w:r>
      <w:r w:rsidRPr="00202DC9">
        <w:rPr>
          <w:rStyle w:val="5pt"/>
          <w:i w:val="0"/>
          <w:color w:val="000000"/>
          <w:sz w:val="28"/>
          <w:szCs w:val="28"/>
          <w:lang w:eastAsia="uk-UA"/>
        </w:rPr>
        <w:t>і</w:t>
      </w:r>
      <w:proofErr w:type="spellStart"/>
      <w:r w:rsidR="00A2312F">
        <w:rPr>
          <w:rStyle w:val="5pt"/>
          <w:i w:val="0"/>
          <w:color w:val="000000"/>
          <w:sz w:val="28"/>
          <w:szCs w:val="28"/>
          <w:lang w:val="en-US" w:eastAsia="uk-UA"/>
        </w:rPr>
        <w:t>ntervention</w:t>
      </w:r>
      <w:proofErr w:type="spellEnd"/>
      <w:r w:rsidR="00A2312F" w:rsidRPr="00A2312F">
        <w:rPr>
          <w:rStyle w:val="5pt"/>
          <w:i w:val="0"/>
          <w:color w:val="000000"/>
          <w:sz w:val="28"/>
          <w:szCs w:val="28"/>
          <w:lang w:eastAsia="uk-UA"/>
        </w:rPr>
        <w:t xml:space="preserve"> </w:t>
      </w:r>
      <w:r w:rsidRPr="00202DC9">
        <w:rPr>
          <w:rStyle w:val="0pt"/>
          <w:i w:val="0"/>
          <w:color w:val="000000"/>
          <w:sz w:val="28"/>
          <w:szCs w:val="28"/>
          <w:lang w:eastAsia="uk-UA"/>
        </w:rPr>
        <w:t xml:space="preserve">- втручання) - втручання однієї чи </w:t>
      </w:r>
      <w:r w:rsidRPr="00202DC9">
        <w:rPr>
          <w:rStyle w:val="5pt"/>
          <w:i w:val="0"/>
          <w:color w:val="000000"/>
          <w:sz w:val="28"/>
          <w:szCs w:val="28"/>
          <w:lang w:eastAsia="uk-UA"/>
        </w:rPr>
        <w:t>кі</w:t>
      </w:r>
      <w:r w:rsidR="00364992">
        <w:rPr>
          <w:rStyle w:val="5pt"/>
          <w:i w:val="0"/>
          <w:color w:val="000000"/>
          <w:sz w:val="28"/>
          <w:szCs w:val="28"/>
          <w:lang w:eastAsia="uk-UA"/>
        </w:rPr>
        <w:t>ль</w:t>
      </w:r>
      <w:r w:rsidRPr="00202DC9">
        <w:rPr>
          <w:rStyle w:val="0pt"/>
          <w:i w:val="0"/>
          <w:color w:val="000000"/>
          <w:sz w:val="28"/>
          <w:szCs w:val="28"/>
          <w:lang w:eastAsia="uk-UA"/>
        </w:rPr>
        <w:t xml:space="preserve">кох держав у внутрішні Справи іншої держави або в її </w:t>
      </w:r>
      <w:r w:rsidR="00364992">
        <w:rPr>
          <w:rStyle w:val="0pt"/>
          <w:i w:val="0"/>
          <w:color w:val="000000"/>
          <w:sz w:val="28"/>
          <w:szCs w:val="28"/>
          <w:lang w:eastAsia="uk-UA"/>
        </w:rPr>
        <w:t>в</w:t>
      </w:r>
      <w:r w:rsidRPr="00202DC9">
        <w:rPr>
          <w:rStyle w:val="0pt"/>
          <w:i w:val="0"/>
          <w:color w:val="000000"/>
          <w:sz w:val="28"/>
          <w:szCs w:val="28"/>
          <w:lang w:eastAsia="uk-UA"/>
        </w:rPr>
        <w:t>ідносини з тре</w:t>
      </w:r>
      <w:r w:rsidRPr="00202DC9">
        <w:rPr>
          <w:rStyle w:val="0pt"/>
          <w:i w:val="0"/>
          <w:color w:val="000000"/>
          <w:sz w:val="28"/>
          <w:szCs w:val="28"/>
          <w:lang w:eastAsia="uk-UA"/>
        </w:rPr>
        <w:softHyphen/>
        <w:t>тьою державою. Інтервенція буває військова, економічна, дипломатична. Всі види інтервенції заборонені міжнародним правом і несумісні зі Ста</w:t>
      </w:r>
      <w:r w:rsidR="00364992">
        <w:rPr>
          <w:rStyle w:val="0pt"/>
          <w:i w:val="0"/>
          <w:color w:val="000000"/>
          <w:sz w:val="28"/>
          <w:szCs w:val="28"/>
          <w:lang w:eastAsia="uk-UA"/>
        </w:rPr>
        <w:t>тутом ООН</w:t>
      </w:r>
      <w:r w:rsidRPr="00202DC9">
        <w:rPr>
          <w:rStyle w:val="0pt"/>
          <w:i w:val="0"/>
          <w:color w:val="000000"/>
          <w:sz w:val="28"/>
          <w:szCs w:val="28"/>
          <w:lang w:eastAsia="uk-UA"/>
        </w:rPr>
        <w:t>.</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 xml:space="preserve">Інфляція </w:t>
      </w:r>
      <w:r w:rsidR="00A2312F" w:rsidRPr="00364992">
        <w:rPr>
          <w:rStyle w:val="22"/>
          <w:color w:val="000000"/>
          <w:sz w:val="28"/>
          <w:szCs w:val="28"/>
          <w:lang w:eastAsia="uk-UA"/>
        </w:rPr>
        <w:t>-</w:t>
      </w:r>
      <w:r w:rsidRPr="00202DC9">
        <w:rPr>
          <w:rStyle w:val="0pt"/>
          <w:i w:val="0"/>
          <w:color w:val="000000"/>
          <w:sz w:val="28"/>
          <w:szCs w:val="28"/>
          <w:lang w:eastAsia="uk-UA"/>
        </w:rPr>
        <w:t xml:space="preserve"> переповнення каналів грошового обігу масою надлишко</w:t>
      </w:r>
      <w:r w:rsidRPr="00202DC9">
        <w:rPr>
          <w:rStyle w:val="0pt"/>
          <w:i w:val="0"/>
          <w:color w:val="000000"/>
          <w:sz w:val="28"/>
          <w:szCs w:val="28"/>
          <w:lang w:eastAsia="uk-UA"/>
        </w:rPr>
        <w:softHyphen/>
        <w:t xml:space="preserve">вих паперових грошей, </w:t>
      </w:r>
      <w:r w:rsidR="00364992">
        <w:rPr>
          <w:rStyle w:val="0pt"/>
          <w:i w:val="0"/>
          <w:color w:val="000000"/>
          <w:sz w:val="28"/>
          <w:szCs w:val="28"/>
          <w:lang w:eastAsia="uk-UA"/>
        </w:rPr>
        <w:t>щ</w:t>
      </w:r>
      <w:r w:rsidRPr="00202DC9">
        <w:rPr>
          <w:rStyle w:val="0pt"/>
          <w:i w:val="0"/>
          <w:color w:val="000000"/>
          <w:sz w:val="28"/>
          <w:szCs w:val="28"/>
          <w:lang w:eastAsia="uk-UA"/>
        </w:rPr>
        <w:t>о спричиняє знецінення їх, зростання цін на предмети першого вжитку, зниження валютного курсу, реальної заробіт</w:t>
      </w:r>
      <w:r w:rsidRPr="00202DC9">
        <w:rPr>
          <w:rStyle w:val="0pt"/>
          <w:i w:val="0"/>
          <w:color w:val="000000"/>
          <w:sz w:val="28"/>
          <w:szCs w:val="28"/>
          <w:lang w:eastAsia="uk-UA"/>
        </w:rPr>
        <w:softHyphen/>
        <w:t xml:space="preserve">ної плати. </w:t>
      </w:r>
    </w:p>
    <w:p w:rsidR="00B651AF" w:rsidRPr="00202DC9" w:rsidRDefault="00364992" w:rsidP="00202DC9">
      <w:pPr>
        <w:pStyle w:val="ac"/>
        <w:spacing w:after="0" w:line="240" w:lineRule="auto"/>
        <w:ind w:firstLine="851"/>
        <w:jc w:val="both"/>
        <w:rPr>
          <w:rFonts w:ascii="Times New Roman" w:hAnsi="Times New Roman" w:cs="Times New Roman"/>
          <w:i w:val="0"/>
          <w:sz w:val="28"/>
          <w:szCs w:val="28"/>
        </w:rPr>
      </w:pPr>
      <w:r>
        <w:rPr>
          <w:rStyle w:val="22"/>
          <w:color w:val="000000"/>
          <w:sz w:val="28"/>
          <w:szCs w:val="28"/>
          <w:lang w:eastAsia="uk-UA"/>
        </w:rPr>
        <w:t>«</w:t>
      </w:r>
      <w:proofErr w:type="spellStart"/>
      <w:r w:rsidR="00B651AF" w:rsidRPr="00202DC9">
        <w:rPr>
          <w:rStyle w:val="22"/>
          <w:color w:val="000000"/>
          <w:sz w:val="28"/>
          <w:szCs w:val="28"/>
          <w:lang w:eastAsia="uk-UA"/>
        </w:rPr>
        <w:t>Лисен</w:t>
      </w:r>
      <w:r w:rsidR="001A57DA">
        <w:rPr>
          <w:rStyle w:val="22"/>
          <w:color w:val="000000"/>
          <w:sz w:val="28"/>
          <w:szCs w:val="28"/>
          <w:lang w:eastAsia="uk-UA"/>
        </w:rPr>
        <w:t>к</w:t>
      </w:r>
      <w:r w:rsidR="00B651AF" w:rsidRPr="00202DC9">
        <w:rPr>
          <w:rStyle w:val="22"/>
          <w:color w:val="000000"/>
          <w:sz w:val="28"/>
          <w:szCs w:val="28"/>
          <w:lang w:eastAsia="uk-UA"/>
        </w:rPr>
        <w:t>івщина</w:t>
      </w:r>
      <w:proofErr w:type="spellEnd"/>
      <w:r w:rsidR="00B651AF" w:rsidRPr="00202DC9">
        <w:rPr>
          <w:rStyle w:val="22"/>
          <w:color w:val="000000"/>
          <w:sz w:val="28"/>
          <w:szCs w:val="28"/>
          <w:lang w:eastAsia="uk-UA"/>
        </w:rPr>
        <w:t>» -</w:t>
      </w:r>
      <w:r w:rsidR="00B651AF" w:rsidRPr="00202DC9">
        <w:rPr>
          <w:rStyle w:val="0pt"/>
          <w:i w:val="0"/>
          <w:color w:val="000000"/>
          <w:sz w:val="28"/>
          <w:szCs w:val="28"/>
          <w:lang w:eastAsia="uk-UA"/>
        </w:rPr>
        <w:t xml:space="preserve"> явище в радянській науці, яке характеризувалося ідеологізацією, засиллям в науці </w:t>
      </w:r>
      <w:proofErr w:type="spellStart"/>
      <w:r w:rsidR="00B651AF" w:rsidRPr="00202DC9">
        <w:rPr>
          <w:rStyle w:val="0pt"/>
          <w:i w:val="0"/>
          <w:color w:val="000000"/>
          <w:sz w:val="28"/>
          <w:szCs w:val="28"/>
          <w:lang w:eastAsia="uk-UA"/>
        </w:rPr>
        <w:t>посередностей</w:t>
      </w:r>
      <w:proofErr w:type="spellEnd"/>
      <w:r w:rsidR="00B651AF" w:rsidRPr="00202DC9">
        <w:rPr>
          <w:rStyle w:val="0pt"/>
          <w:i w:val="0"/>
          <w:color w:val="000000"/>
          <w:sz w:val="28"/>
          <w:szCs w:val="28"/>
          <w:lang w:eastAsia="uk-UA"/>
        </w:rPr>
        <w:t xml:space="preserve">, людей </w:t>
      </w:r>
      <w:r>
        <w:rPr>
          <w:rStyle w:val="0pt"/>
          <w:i w:val="0"/>
          <w:color w:val="000000"/>
          <w:sz w:val="28"/>
          <w:szCs w:val="28"/>
          <w:lang w:eastAsia="uk-UA"/>
        </w:rPr>
        <w:t>с</w:t>
      </w:r>
      <w:r w:rsidR="00B651AF" w:rsidRPr="00202DC9">
        <w:rPr>
          <w:rStyle w:val="0pt"/>
          <w:i w:val="0"/>
          <w:color w:val="000000"/>
          <w:sz w:val="28"/>
          <w:szCs w:val="28"/>
          <w:lang w:eastAsia="uk-UA"/>
        </w:rPr>
        <w:t xml:space="preserve">поживацького </w:t>
      </w:r>
      <w:r w:rsidRPr="00202DC9">
        <w:rPr>
          <w:rStyle w:val="0pt"/>
          <w:i w:val="0"/>
          <w:color w:val="000000"/>
          <w:sz w:val="28"/>
          <w:szCs w:val="28"/>
          <w:lang w:eastAsia="uk-UA"/>
        </w:rPr>
        <w:t>ґатунку</w:t>
      </w:r>
      <w:r w:rsidR="00B651AF" w:rsidRPr="00202DC9">
        <w:rPr>
          <w:rStyle w:val="0pt"/>
          <w:i w:val="0"/>
          <w:color w:val="000000"/>
          <w:sz w:val="28"/>
          <w:szCs w:val="28"/>
          <w:lang w:eastAsia="uk-UA"/>
        </w:rPr>
        <w:t xml:space="preserve">, авантюристів. Президент Всесоюзної академії сільськогосподарських наук Т. Лисенко, підтриманий Й. Сталіним, пообіцяв </w:t>
      </w:r>
      <w:r>
        <w:rPr>
          <w:rStyle w:val="0pt"/>
          <w:i w:val="0"/>
          <w:color w:val="000000"/>
          <w:sz w:val="28"/>
          <w:szCs w:val="28"/>
          <w:lang w:eastAsia="uk-UA"/>
        </w:rPr>
        <w:t>с</w:t>
      </w:r>
      <w:r w:rsidR="00B651AF" w:rsidRPr="00202DC9">
        <w:rPr>
          <w:rStyle w:val="0pt"/>
          <w:i w:val="0"/>
          <w:color w:val="000000"/>
          <w:sz w:val="28"/>
          <w:szCs w:val="28"/>
          <w:lang w:eastAsia="uk-UA"/>
        </w:rPr>
        <w:t>творити за</w:t>
      </w:r>
      <w:r w:rsidR="00B651AF" w:rsidRPr="00202DC9">
        <w:rPr>
          <w:rStyle w:val="Impact"/>
          <w:rFonts w:ascii="Times New Roman" w:hAnsi="Times New Roman" w:cs="Times New Roman"/>
          <w:i w:val="0"/>
          <w:color w:val="000000"/>
          <w:sz w:val="28"/>
          <w:szCs w:val="28"/>
          <w:lang w:eastAsia="uk-UA"/>
        </w:rPr>
        <w:t xml:space="preserve"> </w:t>
      </w:r>
      <w:r w:rsidR="00B651AF" w:rsidRPr="00202DC9">
        <w:rPr>
          <w:rStyle w:val="0pt"/>
          <w:i w:val="0"/>
          <w:color w:val="000000"/>
          <w:sz w:val="28"/>
          <w:szCs w:val="28"/>
          <w:lang w:eastAsia="uk-UA"/>
        </w:rPr>
        <w:t>короткий час надмір сільськогосподарської продукції за допомогою вла</w:t>
      </w:r>
      <w:r w:rsidR="00B651AF" w:rsidRPr="00202DC9">
        <w:rPr>
          <w:rStyle w:val="0pt"/>
          <w:i w:val="0"/>
          <w:color w:val="000000"/>
          <w:sz w:val="28"/>
          <w:szCs w:val="28"/>
          <w:lang w:eastAsia="uk-UA"/>
        </w:rPr>
        <w:softHyphen/>
        <w:t>сної методики виведення нових рослин і порід худоби, оголосив ген мі</w:t>
      </w:r>
      <w:r w:rsidR="00B651AF" w:rsidRPr="00202DC9">
        <w:rPr>
          <w:rStyle w:val="0pt"/>
          <w:i w:val="0"/>
          <w:color w:val="000000"/>
          <w:sz w:val="28"/>
          <w:szCs w:val="28"/>
          <w:lang w:eastAsia="uk-UA"/>
        </w:rPr>
        <w:softHyphen/>
        <w:t>фічною частинкою. Свою позицію Т. Лисенко аргументував не наукови</w:t>
      </w:r>
      <w:r w:rsidR="00B651AF" w:rsidRPr="00202DC9">
        <w:rPr>
          <w:rStyle w:val="0pt"/>
          <w:i w:val="0"/>
          <w:color w:val="000000"/>
          <w:sz w:val="28"/>
          <w:szCs w:val="28"/>
          <w:lang w:eastAsia="uk-UA"/>
        </w:rPr>
        <w:softHyphen/>
        <w:t>ми викладами, а ідеологічними штампами. Генетику він проголосив «продажною дівкою імперіалізму». У результаті переслідувань генетиків, що розпочалося в 1947—1948 рр., репресій зазнало багато вчених-біологів.</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Консерватизм</w:t>
      </w:r>
      <w:r w:rsidR="001A57DA">
        <w:rPr>
          <w:rStyle w:val="22"/>
          <w:color w:val="000000"/>
          <w:sz w:val="28"/>
          <w:szCs w:val="28"/>
          <w:lang w:eastAsia="uk-UA"/>
        </w:rPr>
        <w:t xml:space="preserve"> </w:t>
      </w:r>
      <w:r w:rsidRPr="00202DC9">
        <w:rPr>
          <w:rStyle w:val="22"/>
          <w:color w:val="000000"/>
          <w:sz w:val="28"/>
          <w:szCs w:val="28"/>
          <w:lang w:eastAsia="uk-UA"/>
        </w:rPr>
        <w:t>-</w:t>
      </w:r>
      <w:r w:rsidRPr="00202DC9">
        <w:rPr>
          <w:rStyle w:val="0pt"/>
          <w:i w:val="0"/>
          <w:color w:val="000000"/>
          <w:sz w:val="28"/>
          <w:szCs w:val="28"/>
          <w:lang w:eastAsia="uk-UA"/>
        </w:rPr>
        <w:t xml:space="preserve"> політична ідеологія і практика суспільно</w:t>
      </w:r>
      <w:r w:rsidR="001A57DA">
        <w:rPr>
          <w:rStyle w:val="0pt"/>
          <w:i w:val="0"/>
          <w:color w:val="000000"/>
          <w:sz w:val="28"/>
          <w:szCs w:val="28"/>
          <w:lang w:eastAsia="uk-UA"/>
        </w:rPr>
        <w:t xml:space="preserve"> </w:t>
      </w:r>
      <w:r w:rsidRPr="00202DC9">
        <w:rPr>
          <w:rStyle w:val="0pt"/>
          <w:i w:val="0"/>
          <w:color w:val="000000"/>
          <w:sz w:val="28"/>
          <w:szCs w:val="28"/>
          <w:lang w:eastAsia="uk-UA"/>
        </w:rPr>
        <w:t>- політичного життя, що орієнтується на збереження та підтримання існу</w:t>
      </w:r>
      <w:r w:rsidRPr="00202DC9">
        <w:rPr>
          <w:rStyle w:val="0pt"/>
          <w:i w:val="0"/>
          <w:color w:val="000000"/>
          <w:sz w:val="28"/>
          <w:szCs w:val="28"/>
          <w:lang w:eastAsia="uk-UA"/>
        </w:rPr>
        <w:softHyphen/>
        <w:t>ючих форм соціальної структури, традиційних цінностей і морально</w:t>
      </w:r>
      <w:r w:rsidR="001A57DA">
        <w:rPr>
          <w:rStyle w:val="0pt"/>
          <w:i w:val="0"/>
          <w:color w:val="000000"/>
          <w:sz w:val="28"/>
          <w:szCs w:val="28"/>
          <w:lang w:eastAsia="uk-UA"/>
        </w:rPr>
        <w:t xml:space="preserve"> </w:t>
      </w:r>
      <w:r w:rsidRPr="00202DC9">
        <w:rPr>
          <w:rStyle w:val="0pt"/>
          <w:i w:val="0"/>
          <w:color w:val="000000"/>
          <w:sz w:val="28"/>
          <w:szCs w:val="28"/>
          <w:lang w:eastAsia="uk-UA"/>
        </w:rPr>
        <w:t>- правових засад.</w:t>
      </w:r>
    </w:p>
    <w:p w:rsidR="00B651AF" w:rsidRPr="00202DC9" w:rsidRDefault="00B651AF"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Конституція</w:t>
      </w:r>
      <w:r w:rsidRPr="00202DC9">
        <w:rPr>
          <w:rStyle w:val="0pt"/>
          <w:i w:val="0"/>
          <w:color w:val="000000"/>
          <w:sz w:val="28"/>
          <w:szCs w:val="28"/>
          <w:lang w:eastAsia="uk-UA"/>
        </w:rPr>
        <w:t xml:space="preserve"> - основний закон держави, що закріп</w:t>
      </w:r>
      <w:r w:rsidR="001A57DA">
        <w:rPr>
          <w:rStyle w:val="0pt"/>
          <w:i w:val="0"/>
          <w:color w:val="000000"/>
          <w:sz w:val="28"/>
          <w:szCs w:val="28"/>
          <w:lang w:eastAsia="uk-UA"/>
        </w:rPr>
        <w:t>л</w:t>
      </w:r>
      <w:r w:rsidRPr="00202DC9">
        <w:rPr>
          <w:rStyle w:val="0pt"/>
          <w:i w:val="0"/>
          <w:color w:val="000000"/>
          <w:sz w:val="28"/>
          <w:szCs w:val="28"/>
          <w:lang w:eastAsia="uk-UA"/>
        </w:rPr>
        <w:t>ює суспільний і державний устрій, порядок утворення, принципи організації та діяльності державних органів, виборчу систему, основні права та обов’язки грома</w:t>
      </w:r>
      <w:r w:rsidRPr="00202DC9">
        <w:rPr>
          <w:rStyle w:val="0pt"/>
          <w:i w:val="0"/>
          <w:color w:val="000000"/>
          <w:sz w:val="28"/>
          <w:szCs w:val="28"/>
          <w:lang w:eastAsia="uk-UA"/>
        </w:rPr>
        <w:softHyphen/>
        <w:t>дян.</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Криза політична</w:t>
      </w:r>
      <w:r w:rsidRPr="00202DC9">
        <w:rPr>
          <w:rStyle w:val="0pt"/>
          <w:i w:val="0"/>
          <w:color w:val="000000"/>
          <w:sz w:val="28"/>
          <w:szCs w:val="28"/>
          <w:lang w:eastAsia="uk-UA"/>
        </w:rPr>
        <w:t xml:space="preserve"> - тимчасове призупинення чи припинення функці</w:t>
      </w:r>
      <w:r w:rsidRPr="00202DC9">
        <w:rPr>
          <w:rStyle w:val="0pt"/>
          <w:i w:val="0"/>
          <w:color w:val="000000"/>
          <w:sz w:val="28"/>
          <w:szCs w:val="28"/>
          <w:lang w:eastAsia="uk-UA"/>
        </w:rPr>
        <w:softHyphen/>
        <w:t>онування окремих елементів або інститутів політичної системи;</w:t>
      </w:r>
      <w:r w:rsidR="001A57DA">
        <w:rPr>
          <w:rStyle w:val="0pt"/>
          <w:i w:val="0"/>
          <w:color w:val="000000"/>
          <w:sz w:val="28"/>
          <w:szCs w:val="28"/>
          <w:lang w:eastAsia="uk-UA"/>
        </w:rPr>
        <w:t xml:space="preserve"> </w:t>
      </w:r>
      <w:r w:rsidRPr="00202DC9">
        <w:rPr>
          <w:rStyle w:val="0pt"/>
          <w:i w:val="0"/>
          <w:color w:val="000000"/>
          <w:sz w:val="28"/>
          <w:szCs w:val="28"/>
          <w:lang w:eastAsia="uk-UA"/>
        </w:rPr>
        <w:t>з</w:t>
      </w:r>
      <w:r w:rsidR="001A57DA">
        <w:rPr>
          <w:rStyle w:val="0pt"/>
          <w:i w:val="0"/>
          <w:color w:val="000000"/>
          <w:sz w:val="28"/>
          <w:szCs w:val="28"/>
          <w:lang w:eastAsia="uk-UA"/>
        </w:rPr>
        <w:t>н</w:t>
      </w:r>
      <w:r w:rsidRPr="00202DC9">
        <w:rPr>
          <w:rStyle w:val="0pt"/>
          <w:i w:val="0"/>
          <w:color w:val="000000"/>
          <w:sz w:val="28"/>
          <w:szCs w:val="28"/>
          <w:lang w:eastAsia="uk-UA"/>
        </w:rPr>
        <w:t xml:space="preserve">ачне </w:t>
      </w:r>
      <w:r w:rsidRPr="00202DC9">
        <w:rPr>
          <w:rStyle w:val="0pt"/>
          <w:i w:val="0"/>
          <w:color w:val="000000"/>
          <w:sz w:val="28"/>
          <w:szCs w:val="28"/>
          <w:lang w:eastAsia="uk-UA"/>
        </w:rPr>
        <w:lastRenderedPageBreak/>
        <w:t>поглиблення і загострення наявних політичних конфліктів, політичної напруженості.</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Лібералізм</w:t>
      </w:r>
      <w:r w:rsidRPr="00202DC9">
        <w:rPr>
          <w:rStyle w:val="0pt"/>
          <w:i w:val="0"/>
          <w:color w:val="000000"/>
          <w:sz w:val="28"/>
          <w:szCs w:val="28"/>
          <w:lang w:eastAsia="uk-UA"/>
        </w:rPr>
        <w:t xml:space="preserve"> - політична та ідеологічна течія, що об’єднує прихильни</w:t>
      </w:r>
      <w:r w:rsidRPr="00202DC9">
        <w:rPr>
          <w:rStyle w:val="0pt"/>
          <w:i w:val="0"/>
          <w:color w:val="000000"/>
          <w:sz w:val="28"/>
          <w:szCs w:val="28"/>
          <w:lang w:eastAsia="uk-UA"/>
        </w:rPr>
        <w:softHyphen/>
        <w:t>ків парламентського ладу, вільного підприємництва та демократичних свобод.</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Модернізація -</w:t>
      </w:r>
      <w:r w:rsidRPr="00202DC9">
        <w:rPr>
          <w:rStyle w:val="0pt"/>
          <w:i w:val="0"/>
          <w:color w:val="000000"/>
          <w:sz w:val="28"/>
          <w:szCs w:val="28"/>
          <w:lang w:eastAsia="uk-UA"/>
        </w:rPr>
        <w:t xml:space="preserve"> оновлення, удосконалення, надання будь-чому сучас</w:t>
      </w:r>
      <w:r w:rsidRPr="00202DC9">
        <w:rPr>
          <w:rStyle w:val="0pt"/>
          <w:i w:val="0"/>
          <w:color w:val="000000"/>
          <w:sz w:val="28"/>
          <w:szCs w:val="28"/>
          <w:lang w:eastAsia="uk-UA"/>
        </w:rPr>
        <w:softHyphen/>
        <w:t>ного вигляду, перероблення відповідно до сучасних вимог.</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 xml:space="preserve">Національна ідея </w:t>
      </w:r>
      <w:r w:rsidR="001A57DA">
        <w:rPr>
          <w:rStyle w:val="22"/>
          <w:color w:val="000000"/>
          <w:sz w:val="28"/>
          <w:szCs w:val="28"/>
          <w:lang w:eastAsia="uk-UA"/>
        </w:rPr>
        <w:t>-</w:t>
      </w:r>
      <w:r w:rsidRPr="00202DC9">
        <w:rPr>
          <w:rStyle w:val="0pt"/>
          <w:i w:val="0"/>
          <w:color w:val="000000"/>
          <w:sz w:val="28"/>
          <w:szCs w:val="28"/>
          <w:lang w:eastAsia="uk-UA"/>
        </w:rPr>
        <w:t xml:space="preserve"> ідея збереження і розвитку національної культу</w:t>
      </w:r>
      <w:r w:rsidRPr="00202DC9">
        <w:rPr>
          <w:rStyle w:val="0pt"/>
          <w:i w:val="0"/>
          <w:color w:val="000000"/>
          <w:sz w:val="28"/>
          <w:szCs w:val="28"/>
          <w:lang w:eastAsia="uk-UA"/>
        </w:rPr>
        <w:softHyphen/>
        <w:t>ри, мови, традицій, необхідності утворення чи збереження національної держави й утвердження її як рівноправного і повноправного члена світо</w:t>
      </w:r>
      <w:r w:rsidRPr="00202DC9">
        <w:rPr>
          <w:rStyle w:val="0pt"/>
          <w:i w:val="0"/>
          <w:color w:val="000000"/>
          <w:sz w:val="28"/>
          <w:szCs w:val="28"/>
          <w:lang w:eastAsia="uk-UA"/>
        </w:rPr>
        <w:softHyphen/>
        <w:t>вого співтовариства.</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Національна політика</w:t>
      </w:r>
      <w:r w:rsidR="001A57DA">
        <w:rPr>
          <w:rStyle w:val="22"/>
          <w:color w:val="000000"/>
          <w:sz w:val="28"/>
          <w:szCs w:val="28"/>
          <w:lang w:eastAsia="uk-UA"/>
        </w:rPr>
        <w:t xml:space="preserve"> </w:t>
      </w:r>
      <w:r w:rsidRPr="00202DC9">
        <w:rPr>
          <w:rStyle w:val="0pt"/>
          <w:i w:val="0"/>
          <w:color w:val="000000"/>
          <w:sz w:val="28"/>
          <w:szCs w:val="28"/>
          <w:lang w:eastAsia="uk-UA"/>
        </w:rPr>
        <w:t xml:space="preserve">- система науково </w:t>
      </w:r>
      <w:r w:rsidR="001A57DA" w:rsidRPr="00202DC9">
        <w:rPr>
          <w:rStyle w:val="0pt"/>
          <w:i w:val="0"/>
          <w:color w:val="000000"/>
          <w:sz w:val="28"/>
          <w:szCs w:val="28"/>
          <w:lang w:eastAsia="uk-UA"/>
        </w:rPr>
        <w:t>обґрунтованих</w:t>
      </w:r>
      <w:r w:rsidRPr="00202DC9">
        <w:rPr>
          <w:rStyle w:val="0pt"/>
          <w:i w:val="0"/>
          <w:color w:val="000000"/>
          <w:sz w:val="28"/>
          <w:szCs w:val="28"/>
          <w:lang w:eastAsia="uk-UA"/>
        </w:rPr>
        <w:t xml:space="preserve"> заходів, спрямованих на задоволення економічних, політичних, соціальних і ду</w:t>
      </w:r>
      <w:r w:rsidRPr="00202DC9">
        <w:rPr>
          <w:rStyle w:val="0pt"/>
          <w:i w:val="0"/>
          <w:color w:val="000000"/>
          <w:sz w:val="28"/>
          <w:szCs w:val="28"/>
          <w:lang w:eastAsia="uk-UA"/>
        </w:rPr>
        <w:softHyphen/>
        <w:t>ховних потреб корінної нації, народностей та етнічних груп, які прожи</w:t>
      </w:r>
      <w:r w:rsidRPr="00202DC9">
        <w:rPr>
          <w:rStyle w:val="0pt"/>
          <w:i w:val="0"/>
          <w:color w:val="000000"/>
          <w:sz w:val="28"/>
          <w:szCs w:val="28"/>
          <w:lang w:eastAsia="uk-UA"/>
        </w:rPr>
        <w:softHyphen/>
        <w:t>вають на єдиній і спільній національно-державній території,щ також по</w:t>
      </w:r>
      <w:r w:rsidRPr="00202DC9">
        <w:rPr>
          <w:rStyle w:val="0pt"/>
          <w:i w:val="0"/>
          <w:color w:val="000000"/>
          <w:sz w:val="28"/>
          <w:szCs w:val="28"/>
          <w:lang w:eastAsia="uk-UA"/>
        </w:rPr>
        <w:softHyphen/>
        <w:t>літичний курс держави у спілкуванні з іншими націями світу.</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Національні меншини</w:t>
      </w:r>
      <w:r w:rsidRPr="00202DC9">
        <w:rPr>
          <w:rStyle w:val="0pt"/>
          <w:i w:val="0"/>
          <w:color w:val="000000"/>
          <w:sz w:val="28"/>
          <w:szCs w:val="28"/>
          <w:lang w:eastAsia="uk-UA"/>
        </w:rPr>
        <w:t xml:space="preserve"> - на території держави, населеної переважно представниками однієї нації, представники інших народів, націй.</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Номенклатура</w:t>
      </w:r>
      <w:r w:rsidRPr="00202DC9">
        <w:rPr>
          <w:rStyle w:val="0pt"/>
          <w:i w:val="0"/>
          <w:color w:val="000000"/>
          <w:sz w:val="28"/>
          <w:szCs w:val="28"/>
          <w:lang w:eastAsia="uk-UA"/>
        </w:rPr>
        <w:t xml:space="preserve"> (від лаг. </w:t>
      </w:r>
      <w:proofErr w:type="spellStart"/>
      <w:proofErr w:type="gramStart"/>
      <w:r w:rsidR="00A2312F">
        <w:rPr>
          <w:rStyle w:val="0pt"/>
          <w:i w:val="0"/>
          <w:color w:val="000000"/>
          <w:sz w:val="28"/>
          <w:szCs w:val="28"/>
          <w:lang w:val="en-US" w:eastAsia="uk-UA"/>
        </w:rPr>
        <w:t>nomeclatura</w:t>
      </w:r>
      <w:proofErr w:type="spellEnd"/>
      <w:proofErr w:type="gramEnd"/>
      <w:r w:rsidRPr="00202DC9">
        <w:rPr>
          <w:rStyle w:val="0pt"/>
          <w:i w:val="0"/>
          <w:color w:val="000000"/>
          <w:sz w:val="28"/>
          <w:szCs w:val="28"/>
          <w:lang w:eastAsia="uk-UA"/>
        </w:rPr>
        <w:t xml:space="preserve"> - перелік, список) - перелік посад, кадри яких затверджують вищестоящі органи; також перелік назв, термінів.</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Операція «Вісла»</w:t>
      </w:r>
      <w:r w:rsidRPr="00202DC9">
        <w:rPr>
          <w:rStyle w:val="0pt"/>
          <w:i w:val="0"/>
          <w:color w:val="000000"/>
          <w:sz w:val="28"/>
          <w:szCs w:val="28"/>
          <w:lang w:eastAsia="uk-UA"/>
        </w:rPr>
        <w:t xml:space="preserve"> - великомасштабна </w:t>
      </w:r>
      <w:proofErr w:type="spellStart"/>
      <w:r w:rsidRPr="00202DC9">
        <w:rPr>
          <w:rStyle w:val="0pt"/>
          <w:i w:val="0"/>
          <w:color w:val="000000"/>
          <w:sz w:val="28"/>
          <w:szCs w:val="28"/>
          <w:lang w:eastAsia="uk-UA"/>
        </w:rPr>
        <w:t>депортаційна</w:t>
      </w:r>
      <w:proofErr w:type="spellEnd"/>
      <w:r w:rsidRPr="00202DC9">
        <w:rPr>
          <w:rStyle w:val="0pt"/>
          <w:i w:val="0"/>
          <w:color w:val="000000"/>
          <w:sz w:val="28"/>
          <w:szCs w:val="28"/>
          <w:lang w:eastAsia="uk-UA"/>
        </w:rPr>
        <w:t xml:space="preserve"> операція, прове</w:t>
      </w:r>
      <w:r w:rsidRPr="00202DC9">
        <w:rPr>
          <w:rStyle w:val="0pt"/>
          <w:i w:val="0"/>
          <w:color w:val="000000"/>
          <w:sz w:val="28"/>
          <w:szCs w:val="28"/>
          <w:lang w:eastAsia="uk-UA"/>
        </w:rPr>
        <w:softHyphen/>
        <w:t xml:space="preserve">дена польською владою по насильницькому переселенню українців з південно-східної Польщі на захід і схід країни, на так звані «повернуті землі». У 1947 р., коли виселення українського, населення з </w:t>
      </w:r>
      <w:proofErr w:type="spellStart"/>
      <w:r w:rsidRPr="00202DC9">
        <w:rPr>
          <w:rStyle w:val="0pt"/>
          <w:i w:val="0"/>
          <w:color w:val="000000"/>
          <w:sz w:val="28"/>
          <w:szCs w:val="28"/>
          <w:lang w:eastAsia="uk-UA"/>
        </w:rPr>
        <w:t>Посяння</w:t>
      </w:r>
      <w:proofErr w:type="spellEnd"/>
      <w:r w:rsidRPr="00202DC9">
        <w:rPr>
          <w:rStyle w:val="0pt"/>
          <w:i w:val="0"/>
          <w:color w:val="000000"/>
          <w:sz w:val="28"/>
          <w:szCs w:val="28"/>
          <w:lang w:eastAsia="uk-UA"/>
        </w:rPr>
        <w:t xml:space="preserve">, </w:t>
      </w:r>
      <w:proofErr w:type="spellStart"/>
      <w:r w:rsidRPr="00202DC9">
        <w:rPr>
          <w:rStyle w:val="0pt"/>
          <w:i w:val="0"/>
          <w:color w:val="000000"/>
          <w:sz w:val="28"/>
          <w:szCs w:val="28"/>
          <w:lang w:eastAsia="uk-UA"/>
        </w:rPr>
        <w:t>Лемківшини</w:t>
      </w:r>
      <w:proofErr w:type="spellEnd"/>
      <w:r w:rsidRPr="00202DC9">
        <w:rPr>
          <w:rStyle w:val="0pt"/>
          <w:i w:val="0"/>
          <w:color w:val="000000"/>
          <w:sz w:val="28"/>
          <w:szCs w:val="28"/>
          <w:lang w:eastAsia="uk-UA"/>
        </w:rPr>
        <w:t>, Холм</w:t>
      </w:r>
      <w:r w:rsidR="001A57DA">
        <w:rPr>
          <w:rStyle w:val="0pt"/>
          <w:i w:val="0"/>
          <w:color w:val="000000"/>
          <w:sz w:val="28"/>
          <w:szCs w:val="28"/>
          <w:lang w:eastAsia="uk-UA"/>
        </w:rPr>
        <w:t>щин</w:t>
      </w:r>
      <w:r w:rsidRPr="00202DC9">
        <w:rPr>
          <w:rStyle w:val="0pt"/>
          <w:i w:val="0"/>
          <w:color w:val="000000"/>
          <w:sz w:val="28"/>
          <w:szCs w:val="28"/>
          <w:lang w:eastAsia="uk-UA"/>
        </w:rPr>
        <w:t>и, Підляшшя вступило у завершальну стадію, спецслужби Польщі разом із радянськими консультантами спланували і здійснили операцію «Вісла». У ході цієї операції, за активною участю частин і підрозділів польської армії, було депортовано близько 150 тис. українського і змішаного українсько-польського населення. Внаслідок насильницьких акцій населені українцями землі на території Польщі були</w:t>
      </w:r>
      <w:r w:rsidR="001A57DA">
        <w:rPr>
          <w:rStyle w:val="0pt"/>
          <w:i w:val="0"/>
          <w:color w:val="000000"/>
          <w:sz w:val="28"/>
          <w:szCs w:val="28"/>
          <w:lang w:eastAsia="uk-UA"/>
        </w:rPr>
        <w:t xml:space="preserve"> </w:t>
      </w:r>
      <w:r w:rsidRPr="00202DC9">
        <w:rPr>
          <w:rStyle w:val="0pt"/>
          <w:i w:val="0"/>
          <w:color w:val="000000"/>
          <w:sz w:val="28"/>
          <w:szCs w:val="28"/>
          <w:lang w:eastAsia="uk-UA"/>
        </w:rPr>
        <w:t>полонізовані. Одночасно з території України на ці та інші польські землі насильницькими методами було переселено близько 1 млн</w:t>
      </w:r>
      <w:r w:rsidR="001A57DA">
        <w:rPr>
          <w:rStyle w:val="0pt"/>
          <w:i w:val="0"/>
          <w:color w:val="000000"/>
          <w:sz w:val="28"/>
          <w:szCs w:val="28"/>
          <w:lang w:eastAsia="uk-UA"/>
        </w:rPr>
        <w:t>.</w:t>
      </w:r>
      <w:r w:rsidRPr="00202DC9">
        <w:rPr>
          <w:rStyle w:val="0pt"/>
          <w:i w:val="0"/>
          <w:color w:val="000000"/>
          <w:sz w:val="28"/>
          <w:szCs w:val="28"/>
          <w:lang w:eastAsia="uk-UA"/>
        </w:rPr>
        <w:t xml:space="preserve"> поляків.</w:t>
      </w:r>
    </w:p>
    <w:p w:rsidR="00B651AF" w:rsidRPr="00202DC9" w:rsidRDefault="00B651AF"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Правова держава -</w:t>
      </w:r>
      <w:r w:rsidRPr="00202DC9">
        <w:rPr>
          <w:rStyle w:val="0pt"/>
          <w:i w:val="0"/>
          <w:color w:val="000000"/>
          <w:sz w:val="28"/>
          <w:szCs w:val="28"/>
          <w:lang w:eastAsia="uk-UA"/>
        </w:rPr>
        <w:t xml:space="preserve"> тип держави, в основі якої верховенство закону, поділ влади, правовий захист особи, юридична рівність громадянина і держави.</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Плюралізм</w:t>
      </w:r>
      <w:r w:rsidRPr="00202DC9">
        <w:rPr>
          <w:rStyle w:val="0pt"/>
          <w:i w:val="0"/>
          <w:color w:val="000000"/>
          <w:sz w:val="28"/>
          <w:szCs w:val="28"/>
          <w:lang w:eastAsia="uk-UA"/>
        </w:rPr>
        <w:t xml:space="preserve"> - ідейно-регулятивний принцип суспільно-політичного та соціального розвитку, що базується на існуванні декількох (чи багатьох) незалежних начал політичних знань і розуміння буття; система влади, що ґрунтується на взаємодії та протидії політичних партій та </w:t>
      </w:r>
      <w:proofErr w:type="spellStart"/>
      <w:r w:rsidRPr="00202DC9">
        <w:rPr>
          <w:rStyle w:val="0pt"/>
          <w:i w:val="0"/>
          <w:color w:val="000000"/>
          <w:sz w:val="28"/>
          <w:szCs w:val="28"/>
          <w:lang w:eastAsia="uk-UA"/>
        </w:rPr>
        <w:t>громадсько</w:t>
      </w:r>
      <w:proofErr w:type="spellEnd"/>
      <w:r w:rsidR="001A57DA">
        <w:rPr>
          <w:rStyle w:val="0pt"/>
          <w:i w:val="0"/>
          <w:color w:val="000000"/>
          <w:sz w:val="28"/>
          <w:szCs w:val="28"/>
          <w:lang w:eastAsia="uk-UA"/>
        </w:rPr>
        <w:t xml:space="preserve"> </w:t>
      </w:r>
      <w:r w:rsidRPr="00202DC9">
        <w:rPr>
          <w:rStyle w:val="0pt"/>
          <w:i w:val="0"/>
          <w:color w:val="000000"/>
          <w:sz w:val="28"/>
          <w:szCs w:val="28"/>
          <w:lang w:eastAsia="uk-UA"/>
        </w:rPr>
        <w:t>- політичних організацій.</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Плюралізм</w:t>
      </w:r>
      <w:r w:rsidRPr="00202DC9">
        <w:rPr>
          <w:rStyle w:val="0pt"/>
          <w:i w:val="0"/>
          <w:color w:val="000000"/>
          <w:sz w:val="28"/>
          <w:szCs w:val="28"/>
          <w:lang w:eastAsia="uk-UA"/>
        </w:rPr>
        <w:t xml:space="preserve"> - ідейно-регулятивний принцип суспільно-політичного та соціального розвитку, що базується на існуванні декількох (чи багатьох) незалежних начал політичних знань і розуміння буття; система влади, що ґрунтується на взаємодії та протидії політичних партій та </w:t>
      </w:r>
      <w:proofErr w:type="spellStart"/>
      <w:r w:rsidRPr="00202DC9">
        <w:rPr>
          <w:rStyle w:val="0pt"/>
          <w:i w:val="0"/>
          <w:color w:val="000000"/>
          <w:sz w:val="28"/>
          <w:szCs w:val="28"/>
          <w:lang w:eastAsia="uk-UA"/>
        </w:rPr>
        <w:t>громадсько</w:t>
      </w:r>
      <w:proofErr w:type="spellEnd"/>
      <w:r w:rsidR="001A57DA">
        <w:rPr>
          <w:rStyle w:val="0pt"/>
          <w:i w:val="0"/>
          <w:color w:val="000000"/>
          <w:sz w:val="28"/>
          <w:szCs w:val="28"/>
          <w:lang w:eastAsia="uk-UA"/>
        </w:rPr>
        <w:t xml:space="preserve"> </w:t>
      </w:r>
      <w:r w:rsidRPr="00202DC9">
        <w:rPr>
          <w:rStyle w:val="0pt"/>
          <w:i w:val="0"/>
          <w:color w:val="000000"/>
          <w:sz w:val="28"/>
          <w:szCs w:val="28"/>
          <w:lang w:eastAsia="uk-UA"/>
        </w:rPr>
        <w:t>- політичних організацій.</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lastRenderedPageBreak/>
        <w:t>Популізм</w:t>
      </w:r>
      <w:r w:rsidRPr="00202DC9">
        <w:rPr>
          <w:rStyle w:val="0pt"/>
          <w:i w:val="0"/>
          <w:color w:val="000000"/>
          <w:sz w:val="28"/>
          <w:szCs w:val="28"/>
          <w:lang w:eastAsia="uk-UA"/>
        </w:rPr>
        <w:t xml:space="preserve"> - схильність політиків домагатися визнання їхньої громад</w:t>
      </w:r>
      <w:r w:rsidRPr="00202DC9">
        <w:rPr>
          <w:rStyle w:val="0pt"/>
          <w:i w:val="0"/>
          <w:color w:val="000000"/>
          <w:sz w:val="28"/>
          <w:szCs w:val="28"/>
          <w:lang w:eastAsia="uk-UA"/>
        </w:rPr>
        <w:softHyphen/>
        <w:t>ської діяльності, популярності, вдаючись до простих, прийнятних для населення аргументів та пропозицій, уникаючи непопулярних, але необ</w:t>
      </w:r>
      <w:r w:rsidRPr="00202DC9">
        <w:rPr>
          <w:rStyle w:val="0pt"/>
          <w:i w:val="0"/>
          <w:color w:val="000000"/>
          <w:sz w:val="28"/>
          <w:szCs w:val="28"/>
          <w:lang w:eastAsia="uk-UA"/>
        </w:rPr>
        <w:softHyphen/>
        <w:t>хідних, заходів щодо розв</w:t>
      </w:r>
      <w:r w:rsidR="00E246C5" w:rsidRPr="00E246C5">
        <w:rPr>
          <w:rStyle w:val="0pt"/>
          <w:i w:val="0"/>
          <w:color w:val="000000"/>
          <w:sz w:val="28"/>
          <w:szCs w:val="28"/>
          <w:lang w:eastAsia="uk-UA"/>
        </w:rPr>
        <w:t>'</w:t>
      </w:r>
      <w:r w:rsidRPr="00202DC9">
        <w:rPr>
          <w:rStyle w:val="0pt"/>
          <w:i w:val="0"/>
          <w:color w:val="000000"/>
          <w:sz w:val="28"/>
          <w:szCs w:val="28"/>
          <w:lang w:eastAsia="uk-UA"/>
        </w:rPr>
        <w:t>язання суспільних проблем.</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 xml:space="preserve">Приватизація </w:t>
      </w:r>
      <w:r w:rsidR="00E246C5">
        <w:rPr>
          <w:rStyle w:val="22"/>
          <w:color w:val="000000"/>
          <w:sz w:val="28"/>
          <w:szCs w:val="28"/>
          <w:lang w:eastAsia="uk-UA"/>
        </w:rPr>
        <w:t>–</w:t>
      </w:r>
      <w:r w:rsidRPr="00202DC9">
        <w:rPr>
          <w:rStyle w:val="0pt"/>
          <w:i w:val="0"/>
          <w:color w:val="000000"/>
          <w:sz w:val="28"/>
          <w:szCs w:val="28"/>
          <w:lang w:eastAsia="uk-UA"/>
        </w:rPr>
        <w:t xml:space="preserve"> процес</w:t>
      </w:r>
      <w:r w:rsidR="00E246C5" w:rsidRPr="00E246C5">
        <w:rPr>
          <w:rStyle w:val="0pt"/>
          <w:i w:val="0"/>
          <w:color w:val="000000"/>
          <w:sz w:val="28"/>
          <w:szCs w:val="28"/>
          <w:lang w:val="ru-RU" w:eastAsia="uk-UA"/>
        </w:rPr>
        <w:t xml:space="preserve"> </w:t>
      </w:r>
      <w:r w:rsidRPr="00202DC9">
        <w:rPr>
          <w:rStyle w:val="0pt"/>
          <w:i w:val="0"/>
          <w:color w:val="000000"/>
          <w:sz w:val="28"/>
          <w:szCs w:val="28"/>
          <w:lang w:eastAsia="uk-UA"/>
        </w:rPr>
        <w:t xml:space="preserve">- перетворення будь-якої форми власності (державної, колективної, особистої тощо) на приватну; </w:t>
      </w:r>
      <w:r w:rsidR="001A57DA">
        <w:rPr>
          <w:rStyle w:val="0pt"/>
          <w:i w:val="0"/>
          <w:color w:val="000000"/>
          <w:sz w:val="28"/>
          <w:szCs w:val="28"/>
          <w:lang w:eastAsia="uk-UA"/>
        </w:rPr>
        <w:t>п</w:t>
      </w:r>
      <w:r w:rsidRPr="00202DC9">
        <w:rPr>
          <w:rStyle w:val="0pt"/>
          <w:i w:val="0"/>
          <w:color w:val="000000"/>
          <w:sz w:val="28"/>
          <w:szCs w:val="28"/>
          <w:lang w:eastAsia="uk-UA"/>
        </w:rPr>
        <w:t>ередання части</w:t>
      </w:r>
      <w:r w:rsidRPr="00202DC9">
        <w:rPr>
          <w:rStyle w:val="0pt"/>
          <w:i w:val="0"/>
          <w:color w:val="000000"/>
          <w:sz w:val="28"/>
          <w:szCs w:val="28"/>
          <w:lang w:eastAsia="uk-UA"/>
        </w:rPr>
        <w:softHyphen/>
        <w:t>ни державної власності в будь-яку іншу недержавну власність. Трансфо</w:t>
      </w:r>
      <w:r w:rsidRPr="00202DC9">
        <w:rPr>
          <w:rStyle w:val="0pt"/>
          <w:i w:val="0"/>
          <w:color w:val="000000"/>
          <w:sz w:val="28"/>
          <w:szCs w:val="28"/>
          <w:lang w:eastAsia="uk-UA"/>
        </w:rPr>
        <w:softHyphen/>
        <w:t>рмація державних підприємств та організацій в акціонерні, колективні, кооперативні, приватні тощо.</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Раднаргоспи (Ради народного господарства)</w:t>
      </w:r>
      <w:r w:rsidRPr="00202DC9">
        <w:rPr>
          <w:rStyle w:val="0pt"/>
          <w:i w:val="0"/>
          <w:color w:val="000000"/>
          <w:sz w:val="28"/>
          <w:szCs w:val="28"/>
          <w:lang w:eastAsia="uk-UA"/>
        </w:rPr>
        <w:t xml:space="preserve"> - державні органи те</w:t>
      </w:r>
      <w:r w:rsidRPr="00202DC9">
        <w:rPr>
          <w:rStyle w:val="0pt"/>
          <w:i w:val="0"/>
          <w:color w:val="000000"/>
          <w:sz w:val="28"/>
          <w:szCs w:val="28"/>
          <w:lang w:eastAsia="uk-UA"/>
        </w:rPr>
        <w:softHyphen/>
        <w:t xml:space="preserve">риторіального планування і управління промисловістю </w:t>
      </w:r>
      <w:r w:rsidRPr="00202DC9">
        <w:rPr>
          <w:rStyle w:val="0pt1"/>
          <w:i w:val="0"/>
          <w:color w:val="000000"/>
          <w:sz w:val="28"/>
          <w:szCs w:val="28"/>
          <w:lang w:eastAsia="uk-UA"/>
        </w:rPr>
        <w:t>УСРР (УРСР)</w:t>
      </w:r>
      <w:r w:rsidRPr="00202DC9">
        <w:rPr>
          <w:rStyle w:val="0pt"/>
          <w:i w:val="0"/>
          <w:color w:val="000000"/>
          <w:sz w:val="28"/>
          <w:szCs w:val="28"/>
          <w:lang w:eastAsia="uk-UA"/>
        </w:rPr>
        <w:t xml:space="preserve"> та СРСР, що існували в 1918-1931 рр. й 1957-1964 рр.</w:t>
      </w:r>
    </w:p>
    <w:p w:rsidR="00B651AF" w:rsidRPr="00202DC9" w:rsidRDefault="00B651AF"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Референдум</w:t>
      </w:r>
      <w:r w:rsidRPr="00202DC9">
        <w:rPr>
          <w:rStyle w:val="0pt"/>
          <w:i w:val="0"/>
          <w:color w:val="000000"/>
          <w:sz w:val="28"/>
          <w:szCs w:val="28"/>
          <w:lang w:eastAsia="uk-UA"/>
        </w:rPr>
        <w:t xml:space="preserve"> (від лат. </w:t>
      </w:r>
      <w:proofErr w:type="gramStart"/>
      <w:r w:rsidR="00E246C5">
        <w:rPr>
          <w:rStyle w:val="0pt"/>
          <w:i w:val="0"/>
          <w:color w:val="000000"/>
          <w:sz w:val="28"/>
          <w:szCs w:val="28"/>
          <w:lang w:val="en-US" w:eastAsia="uk-UA"/>
        </w:rPr>
        <w:t>referendum</w:t>
      </w:r>
      <w:proofErr w:type="gramEnd"/>
      <w:r w:rsidRPr="00202DC9">
        <w:rPr>
          <w:rStyle w:val="0pt"/>
          <w:i w:val="0"/>
          <w:color w:val="000000"/>
          <w:sz w:val="28"/>
          <w:szCs w:val="28"/>
          <w:lang w:eastAsia="uk-UA"/>
        </w:rPr>
        <w:t xml:space="preserve"> - те, що має бути повідомлене)- всенародне опитування в формі голосування, пов’язане з ухваленням найважливіших для країни рішень.</w:t>
      </w:r>
    </w:p>
    <w:p w:rsidR="00202DC9" w:rsidRPr="00202DC9" w:rsidRDefault="00202DC9"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 xml:space="preserve">Реформи О. </w:t>
      </w:r>
      <w:proofErr w:type="spellStart"/>
      <w:r w:rsidRPr="00202DC9">
        <w:rPr>
          <w:rStyle w:val="22"/>
          <w:color w:val="000000"/>
          <w:sz w:val="28"/>
          <w:szCs w:val="28"/>
          <w:lang w:eastAsia="uk-UA"/>
        </w:rPr>
        <w:t>Косигіна</w:t>
      </w:r>
      <w:proofErr w:type="spellEnd"/>
      <w:r w:rsidRPr="00202DC9">
        <w:rPr>
          <w:rStyle w:val="22"/>
          <w:color w:val="000000"/>
          <w:sz w:val="28"/>
          <w:szCs w:val="28"/>
          <w:lang w:eastAsia="uk-UA"/>
        </w:rPr>
        <w:t xml:space="preserve"> -</w:t>
      </w:r>
      <w:r w:rsidRPr="00202DC9">
        <w:rPr>
          <w:rStyle w:val="0pt"/>
          <w:i w:val="0"/>
          <w:color w:val="000000"/>
          <w:sz w:val="28"/>
          <w:szCs w:val="28"/>
          <w:lang w:eastAsia="uk-UA"/>
        </w:rPr>
        <w:t xml:space="preserve"> система заходів у промисловості та сільсько</w:t>
      </w:r>
      <w:r w:rsidRPr="00202DC9">
        <w:rPr>
          <w:rStyle w:val="0pt"/>
          <w:i w:val="0"/>
          <w:color w:val="000000"/>
          <w:sz w:val="28"/>
          <w:szCs w:val="28"/>
          <w:lang w:eastAsia="uk-UA"/>
        </w:rPr>
        <w:softHyphen/>
        <w:t>му господарстві, яка передбачала запровадження елементів економічного регулювання. їхня розробка та прийняття основних положень відбували</w:t>
      </w:r>
      <w:r w:rsidRPr="00202DC9">
        <w:rPr>
          <w:rStyle w:val="0pt"/>
          <w:i w:val="0"/>
          <w:color w:val="000000"/>
          <w:sz w:val="28"/>
          <w:szCs w:val="28"/>
          <w:lang w:eastAsia="uk-UA"/>
        </w:rPr>
        <w:softHyphen/>
        <w:t>ся з 1965 р. за сприянням голови Р</w:t>
      </w:r>
      <w:r w:rsidR="00E246C5">
        <w:rPr>
          <w:rStyle w:val="0pt"/>
          <w:i w:val="0"/>
          <w:color w:val="000000"/>
          <w:sz w:val="28"/>
          <w:szCs w:val="28"/>
          <w:lang w:eastAsia="uk-UA"/>
        </w:rPr>
        <w:t>а</w:t>
      </w:r>
      <w:r w:rsidRPr="00202DC9">
        <w:rPr>
          <w:rStyle w:val="0pt"/>
          <w:i w:val="0"/>
          <w:color w:val="000000"/>
          <w:sz w:val="28"/>
          <w:szCs w:val="28"/>
          <w:lang w:eastAsia="uk-UA"/>
        </w:rPr>
        <w:t xml:space="preserve">ди міністрів СРСР О. </w:t>
      </w:r>
      <w:proofErr w:type="spellStart"/>
      <w:r w:rsidRPr="00202DC9">
        <w:rPr>
          <w:rStyle w:val="0pt"/>
          <w:i w:val="0"/>
          <w:color w:val="000000"/>
          <w:sz w:val="28"/>
          <w:szCs w:val="28"/>
          <w:lang w:eastAsia="uk-UA"/>
        </w:rPr>
        <w:t>Косигіна</w:t>
      </w:r>
      <w:proofErr w:type="spellEnd"/>
      <w:r w:rsidRPr="00202DC9">
        <w:rPr>
          <w:rStyle w:val="0pt"/>
          <w:i w:val="0"/>
          <w:color w:val="000000"/>
          <w:sz w:val="28"/>
          <w:szCs w:val="28"/>
          <w:lang w:eastAsia="uk-UA"/>
        </w:rPr>
        <w:t>.</w:t>
      </w:r>
    </w:p>
    <w:p w:rsidR="00202DC9" w:rsidRPr="00202DC9" w:rsidRDefault="00202DC9"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Сепаратизм</w:t>
      </w:r>
      <w:r w:rsidRPr="00202DC9">
        <w:rPr>
          <w:rStyle w:val="0pt"/>
          <w:i w:val="0"/>
          <w:color w:val="000000"/>
          <w:sz w:val="28"/>
          <w:szCs w:val="28"/>
          <w:lang w:eastAsia="uk-UA"/>
        </w:rPr>
        <w:t xml:space="preserve"> (від лат. </w:t>
      </w:r>
      <w:proofErr w:type="spellStart"/>
      <w:proofErr w:type="gramStart"/>
      <w:r w:rsidR="00E246C5">
        <w:rPr>
          <w:rStyle w:val="0pt"/>
          <w:i w:val="0"/>
          <w:color w:val="000000"/>
          <w:sz w:val="28"/>
          <w:szCs w:val="28"/>
          <w:lang w:val="en-US" w:eastAsia="uk-UA"/>
        </w:rPr>
        <w:t>separatus</w:t>
      </w:r>
      <w:proofErr w:type="spellEnd"/>
      <w:proofErr w:type="gramEnd"/>
      <w:r w:rsidRPr="00202DC9">
        <w:rPr>
          <w:rStyle w:val="0pt"/>
          <w:i w:val="0"/>
          <w:color w:val="000000"/>
          <w:sz w:val="28"/>
          <w:szCs w:val="28"/>
          <w:lang w:eastAsia="uk-UA"/>
        </w:rPr>
        <w:t xml:space="preserve"> - відокремлення) - прагнення до відо</w:t>
      </w:r>
      <w:r w:rsidRPr="00202DC9">
        <w:rPr>
          <w:rStyle w:val="0pt"/>
          <w:i w:val="0"/>
          <w:color w:val="000000"/>
          <w:sz w:val="28"/>
          <w:szCs w:val="28"/>
          <w:lang w:eastAsia="uk-UA"/>
        </w:rPr>
        <w:softHyphen/>
        <w:t>кремлення, відособлення.</w:t>
      </w:r>
    </w:p>
    <w:p w:rsidR="00B651AF" w:rsidRPr="00202DC9" w:rsidRDefault="00202DC9"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Суверенітет</w:t>
      </w:r>
      <w:r w:rsidRPr="00202DC9">
        <w:rPr>
          <w:rStyle w:val="0pt"/>
          <w:i w:val="0"/>
          <w:color w:val="000000"/>
          <w:sz w:val="28"/>
          <w:szCs w:val="28"/>
          <w:lang w:eastAsia="uk-UA"/>
        </w:rPr>
        <w:t xml:space="preserve"> — незалежне від будь-яких сил, обставин і осіб верхо</w:t>
      </w:r>
      <w:r w:rsidRPr="00202DC9">
        <w:rPr>
          <w:rStyle w:val="0pt"/>
          <w:i w:val="0"/>
          <w:color w:val="000000"/>
          <w:sz w:val="28"/>
          <w:szCs w:val="28"/>
          <w:lang w:eastAsia="uk-UA"/>
        </w:rPr>
        <w:softHyphen/>
        <w:t>венство; незалежність держави в зовнішніх і внутрішніх справах.</w:t>
      </w:r>
    </w:p>
    <w:p w:rsidR="00202DC9" w:rsidRPr="00202DC9" w:rsidRDefault="00202DC9"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Толерантність</w:t>
      </w:r>
      <w:r w:rsidRPr="00202DC9">
        <w:rPr>
          <w:rStyle w:val="0pt"/>
          <w:i w:val="0"/>
          <w:color w:val="000000"/>
          <w:sz w:val="28"/>
          <w:szCs w:val="28"/>
          <w:lang w:eastAsia="uk-UA"/>
        </w:rPr>
        <w:t xml:space="preserve"> - терпиме ставлення до інших, чужих думок, вірувань, політичних уподобань та позицій</w:t>
      </w:r>
    </w:p>
    <w:p w:rsidR="00202DC9" w:rsidRPr="00202DC9" w:rsidRDefault="00202DC9"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Тоталітаризм -</w:t>
      </w:r>
      <w:r w:rsidRPr="00202DC9">
        <w:rPr>
          <w:rStyle w:val="0pt"/>
          <w:i w:val="0"/>
          <w:color w:val="000000"/>
          <w:sz w:val="28"/>
          <w:szCs w:val="28"/>
          <w:lang w:eastAsia="uk-UA"/>
        </w:rPr>
        <w:t xml:space="preserve"> політичний режим і система державної влади з ви</w:t>
      </w:r>
      <w:r w:rsidRPr="00202DC9">
        <w:rPr>
          <w:rStyle w:val="0pt"/>
          <w:i w:val="0"/>
          <w:color w:val="000000"/>
          <w:sz w:val="28"/>
          <w:szCs w:val="28"/>
          <w:lang w:eastAsia="uk-UA"/>
        </w:rPr>
        <w:softHyphen/>
        <w:t>користанням насильницьких засобів у процесі управління суспільством, з</w:t>
      </w:r>
      <w:r w:rsidR="00E246C5">
        <w:rPr>
          <w:rStyle w:val="0pt"/>
          <w:i w:val="0"/>
          <w:color w:val="000000"/>
          <w:sz w:val="28"/>
          <w:szCs w:val="28"/>
          <w:lang w:eastAsia="uk-UA"/>
        </w:rPr>
        <w:t xml:space="preserve"> </w:t>
      </w:r>
      <w:r w:rsidRPr="00202DC9">
        <w:rPr>
          <w:rStyle w:val="0pt"/>
          <w:i w:val="0"/>
          <w:color w:val="000000"/>
          <w:sz w:val="28"/>
          <w:szCs w:val="28"/>
          <w:lang w:eastAsia="uk-UA"/>
        </w:rPr>
        <w:t>відсутністю політичного плюралізму й демократичних свобод, обмежен</w:t>
      </w:r>
      <w:r w:rsidRPr="00202DC9">
        <w:rPr>
          <w:rStyle w:val="0pt"/>
          <w:i w:val="0"/>
          <w:color w:val="000000"/>
          <w:sz w:val="28"/>
          <w:szCs w:val="28"/>
          <w:lang w:eastAsia="uk-UA"/>
        </w:rPr>
        <w:softHyphen/>
        <w:t>ням політичних прав усього населення.</w:t>
      </w:r>
    </w:p>
    <w:p w:rsidR="00202DC9" w:rsidRPr="00202DC9" w:rsidRDefault="00202DC9"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Українська Повстанська Армія (УПА) -</w:t>
      </w:r>
      <w:r w:rsidRPr="00202DC9">
        <w:rPr>
          <w:rStyle w:val="0pt"/>
          <w:i w:val="0"/>
          <w:color w:val="000000"/>
          <w:sz w:val="28"/>
          <w:szCs w:val="28"/>
          <w:lang w:eastAsia="uk-UA"/>
        </w:rPr>
        <w:t xml:space="preserve"> військово-політична орга</w:t>
      </w:r>
      <w:r w:rsidRPr="00202DC9">
        <w:rPr>
          <w:rStyle w:val="0pt"/>
          <w:i w:val="0"/>
          <w:color w:val="000000"/>
          <w:sz w:val="28"/>
          <w:szCs w:val="28"/>
          <w:lang w:eastAsia="uk-UA"/>
        </w:rPr>
        <w:softHyphen/>
        <w:t>нізація, що діяла в Україні з жовтня 1942 - на-початку 1950-х рр. Вела боротьбу і проти нацистських окупантів, і проти радянської влади, боро</w:t>
      </w:r>
      <w:r w:rsidRPr="00202DC9">
        <w:rPr>
          <w:rStyle w:val="0pt"/>
          <w:i w:val="0"/>
          <w:color w:val="000000"/>
          <w:sz w:val="28"/>
          <w:szCs w:val="28"/>
          <w:lang w:eastAsia="uk-UA"/>
        </w:rPr>
        <w:softHyphen/>
        <w:t>лася за незалежну Україну.</w:t>
      </w:r>
    </w:p>
    <w:p w:rsidR="00202DC9" w:rsidRPr="00202DC9" w:rsidRDefault="00202DC9" w:rsidP="00202DC9">
      <w:pPr>
        <w:pStyle w:val="ac"/>
        <w:spacing w:after="0" w:line="240" w:lineRule="auto"/>
        <w:ind w:firstLine="851"/>
        <w:jc w:val="both"/>
        <w:rPr>
          <w:rStyle w:val="0pt"/>
          <w:i w:val="0"/>
          <w:color w:val="000000"/>
          <w:sz w:val="28"/>
          <w:szCs w:val="28"/>
          <w:lang w:eastAsia="uk-UA"/>
        </w:rPr>
      </w:pPr>
      <w:r w:rsidRPr="00202DC9">
        <w:rPr>
          <w:rStyle w:val="22"/>
          <w:color w:val="000000"/>
          <w:sz w:val="28"/>
          <w:szCs w:val="28"/>
          <w:lang w:eastAsia="uk-UA"/>
        </w:rPr>
        <w:t>«Шістдесятники»-</w:t>
      </w:r>
      <w:r w:rsidRPr="00202DC9">
        <w:rPr>
          <w:rStyle w:val="0pt"/>
          <w:i w:val="0"/>
          <w:color w:val="000000"/>
          <w:sz w:val="28"/>
          <w:szCs w:val="28"/>
          <w:lang w:eastAsia="uk-UA"/>
        </w:rPr>
        <w:t xml:space="preserve"> молоде покоління талановитих літераторів і митців, які здобули визнання не тільки творчою, але і громадською діяльністю. Сприйнявши</w:t>
      </w:r>
      <w:r w:rsidR="00E246C5">
        <w:rPr>
          <w:rStyle w:val="0pt"/>
          <w:i w:val="0"/>
          <w:color w:val="000000"/>
          <w:sz w:val="28"/>
          <w:szCs w:val="28"/>
          <w:lang w:eastAsia="uk-UA"/>
        </w:rPr>
        <w:t xml:space="preserve"> </w:t>
      </w:r>
      <w:proofErr w:type="spellStart"/>
      <w:r w:rsidRPr="00202DC9">
        <w:rPr>
          <w:rStyle w:val="0pt"/>
          <w:i w:val="0"/>
          <w:color w:val="000000"/>
          <w:sz w:val="28"/>
          <w:szCs w:val="28"/>
          <w:lang w:eastAsia="uk-UA"/>
        </w:rPr>
        <w:t>дестадінізацію</w:t>
      </w:r>
      <w:proofErr w:type="spellEnd"/>
      <w:r w:rsidRPr="00202DC9">
        <w:rPr>
          <w:rStyle w:val="0pt"/>
          <w:i w:val="0"/>
          <w:color w:val="000000"/>
          <w:sz w:val="28"/>
          <w:szCs w:val="28"/>
          <w:lang w:eastAsia="uk-UA"/>
        </w:rPr>
        <w:t xml:space="preserve"> як початок оздоровлення радянського суспільства, вони намагалися зробити якомога більше для оновлен</w:t>
      </w:r>
      <w:r w:rsidRPr="00202DC9">
        <w:rPr>
          <w:rStyle w:val="0pt"/>
          <w:i w:val="0"/>
          <w:color w:val="000000"/>
          <w:sz w:val="28"/>
          <w:szCs w:val="28"/>
          <w:lang w:eastAsia="uk-UA"/>
        </w:rPr>
        <w:softHyphen/>
        <w:t>ня, олюднення всіх сторін суспільного життя. Організаційною формою руху «шестидесятників» в Україні стали: клуб «Сучасник» (Київ, 1959 р.), клуб «Пролісок» (Львів, 1962 р.), а також творчі осередки в Оде</w:t>
      </w:r>
      <w:r w:rsidRPr="00202DC9">
        <w:rPr>
          <w:rStyle w:val="0pt"/>
          <w:i w:val="0"/>
          <w:color w:val="000000"/>
          <w:sz w:val="28"/>
          <w:szCs w:val="28"/>
          <w:lang w:eastAsia="uk-UA"/>
        </w:rPr>
        <w:softHyphen/>
        <w:t>сі, Запоріжжі, Дніпропетровську та інших містах України.</w:t>
      </w:r>
    </w:p>
    <w:p w:rsidR="00202DC9" w:rsidRPr="00202DC9" w:rsidRDefault="00202DC9"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t>Шовінізм -</w:t>
      </w:r>
      <w:r w:rsidRPr="00202DC9">
        <w:rPr>
          <w:rStyle w:val="0pt"/>
          <w:i w:val="0"/>
          <w:color w:val="000000"/>
          <w:sz w:val="28"/>
          <w:szCs w:val="28"/>
          <w:lang w:eastAsia="uk-UA"/>
        </w:rPr>
        <w:t xml:space="preserve"> агресивна форма націоналізму, в основі, якої лежить про</w:t>
      </w:r>
      <w:r w:rsidRPr="00202DC9">
        <w:rPr>
          <w:rStyle w:val="0pt"/>
          <w:i w:val="0"/>
          <w:color w:val="000000"/>
          <w:sz w:val="28"/>
          <w:szCs w:val="28"/>
          <w:lang w:eastAsia="uk-UA"/>
        </w:rPr>
        <w:softHyphen/>
        <w:t>повідь національної винятковості, протиставлення інтересів однієї нації інтересам іншої нації.</w:t>
      </w:r>
    </w:p>
    <w:p w:rsidR="00202DC9" w:rsidRPr="00202DC9" w:rsidRDefault="00202DC9" w:rsidP="00202DC9">
      <w:pPr>
        <w:pStyle w:val="ac"/>
        <w:spacing w:after="0" w:line="240" w:lineRule="auto"/>
        <w:ind w:firstLine="851"/>
        <w:jc w:val="both"/>
        <w:rPr>
          <w:rFonts w:ascii="Times New Roman" w:hAnsi="Times New Roman" w:cs="Times New Roman"/>
          <w:i w:val="0"/>
          <w:sz w:val="28"/>
          <w:szCs w:val="28"/>
        </w:rPr>
      </w:pPr>
      <w:r w:rsidRPr="00202DC9">
        <w:rPr>
          <w:rStyle w:val="22"/>
          <w:color w:val="000000"/>
          <w:sz w:val="28"/>
          <w:szCs w:val="28"/>
          <w:lang w:eastAsia="uk-UA"/>
        </w:rPr>
        <w:lastRenderedPageBreak/>
        <w:t>Урбанізація</w:t>
      </w:r>
      <w:r w:rsidRPr="00202DC9">
        <w:rPr>
          <w:rStyle w:val="0pt"/>
          <w:i w:val="0"/>
          <w:color w:val="000000"/>
          <w:sz w:val="28"/>
          <w:szCs w:val="28"/>
          <w:lang w:eastAsia="uk-UA"/>
        </w:rPr>
        <w:t xml:space="preserve"> (от лат. </w:t>
      </w:r>
      <w:proofErr w:type="spellStart"/>
      <w:proofErr w:type="gramStart"/>
      <w:r w:rsidR="00E246C5">
        <w:rPr>
          <w:rStyle w:val="0pt"/>
          <w:i w:val="0"/>
          <w:color w:val="000000"/>
          <w:sz w:val="28"/>
          <w:szCs w:val="28"/>
          <w:lang w:val="en-US" w:eastAsia="uk-UA"/>
        </w:rPr>
        <w:t>urbanus</w:t>
      </w:r>
      <w:proofErr w:type="spellEnd"/>
      <w:proofErr w:type="gramEnd"/>
      <w:r w:rsidRPr="00202DC9">
        <w:rPr>
          <w:rStyle w:val="0pt"/>
          <w:i w:val="0"/>
          <w:color w:val="000000"/>
          <w:sz w:val="28"/>
          <w:szCs w:val="28"/>
          <w:lang w:eastAsia="uk-UA"/>
        </w:rPr>
        <w:t xml:space="preserve"> -</w:t>
      </w:r>
      <w:r w:rsidR="00E246C5">
        <w:rPr>
          <w:rStyle w:val="0pt"/>
          <w:i w:val="0"/>
          <w:color w:val="000000"/>
          <w:sz w:val="28"/>
          <w:szCs w:val="28"/>
          <w:lang w:eastAsia="uk-UA"/>
        </w:rPr>
        <w:t xml:space="preserve"> міський</w:t>
      </w:r>
      <w:r w:rsidRPr="00202DC9">
        <w:rPr>
          <w:rStyle w:val="6pt1"/>
          <w:i w:val="0"/>
          <w:color w:val="000000"/>
          <w:sz w:val="28"/>
          <w:szCs w:val="28"/>
          <w:lang w:eastAsia="uk-UA"/>
        </w:rPr>
        <w:t xml:space="preserve">) </w:t>
      </w:r>
      <w:r w:rsidRPr="00202DC9">
        <w:rPr>
          <w:rStyle w:val="0pt"/>
          <w:i w:val="0"/>
          <w:color w:val="000000"/>
          <w:sz w:val="28"/>
          <w:szCs w:val="28"/>
          <w:lang w:eastAsia="uk-UA"/>
        </w:rPr>
        <w:t>- процес зростання кількості населення міст і посилення їхньої ролі в економічному і культурному житті суспільства.</w:t>
      </w:r>
    </w:p>
    <w:p w:rsidR="00202DC9" w:rsidRPr="00E246C5" w:rsidRDefault="00202DC9" w:rsidP="00E246C5">
      <w:pPr>
        <w:spacing w:after="0" w:line="240" w:lineRule="auto"/>
        <w:ind w:firstLine="851"/>
        <w:jc w:val="both"/>
        <w:rPr>
          <w:rFonts w:ascii="Times New Roman" w:hAnsi="Times New Roman" w:cs="Times New Roman"/>
        </w:rPr>
      </w:pPr>
      <w:r w:rsidRPr="00E246C5">
        <w:rPr>
          <w:rStyle w:val="22"/>
          <w:color w:val="000000"/>
          <w:sz w:val="28"/>
          <w:szCs w:val="28"/>
          <w:lang w:eastAsia="uk-UA"/>
        </w:rPr>
        <w:t>Фашизм</w:t>
      </w:r>
      <w:r w:rsidRPr="00E246C5">
        <w:rPr>
          <w:rStyle w:val="0pt"/>
          <w:color w:val="000000"/>
          <w:sz w:val="28"/>
          <w:szCs w:val="28"/>
          <w:lang w:eastAsia="uk-UA"/>
        </w:rPr>
        <w:t xml:space="preserve"> - крайня, антидемократична, </w:t>
      </w:r>
      <w:proofErr w:type="spellStart"/>
      <w:r w:rsidRPr="00E246C5">
        <w:rPr>
          <w:rStyle w:val="0pt"/>
          <w:color w:val="000000"/>
          <w:sz w:val="28"/>
          <w:szCs w:val="28"/>
          <w:lang w:eastAsia="uk-UA"/>
        </w:rPr>
        <w:t>радикально-екстре</w:t>
      </w:r>
      <w:r w:rsidR="00E246C5">
        <w:rPr>
          <w:rStyle w:val="0pt"/>
          <w:color w:val="000000"/>
          <w:sz w:val="28"/>
          <w:szCs w:val="28"/>
          <w:lang w:eastAsia="uk-UA"/>
        </w:rPr>
        <w:t>міська</w:t>
      </w:r>
      <w:proofErr w:type="spellEnd"/>
      <w:r w:rsidR="00E246C5">
        <w:rPr>
          <w:rStyle w:val="0pt"/>
          <w:color w:val="000000"/>
          <w:sz w:val="28"/>
          <w:szCs w:val="28"/>
          <w:lang w:eastAsia="uk-UA"/>
        </w:rPr>
        <w:t xml:space="preserve"> </w:t>
      </w:r>
      <w:r w:rsidRPr="00E246C5">
        <w:rPr>
          <w:rStyle w:val="0pt"/>
          <w:color w:val="000000"/>
          <w:sz w:val="28"/>
          <w:szCs w:val="28"/>
          <w:lang w:eastAsia="uk-UA"/>
        </w:rPr>
        <w:t>політична течія, в основі якої</w:t>
      </w:r>
      <w:r w:rsidR="00E246C5">
        <w:rPr>
          <w:rStyle w:val="0pt"/>
          <w:color w:val="000000"/>
          <w:sz w:val="28"/>
          <w:szCs w:val="28"/>
          <w:lang w:eastAsia="uk-UA"/>
        </w:rPr>
        <w:t xml:space="preserve"> </w:t>
      </w:r>
      <w:r w:rsidRPr="00E246C5">
        <w:rPr>
          <w:rStyle w:val="0pt"/>
          <w:color w:val="000000"/>
          <w:sz w:val="28"/>
          <w:szCs w:val="28"/>
          <w:lang w:eastAsia="uk-UA"/>
        </w:rPr>
        <w:t xml:space="preserve">- синтез </w:t>
      </w:r>
      <w:r w:rsidR="00E246C5">
        <w:rPr>
          <w:rStyle w:val="Calibri1"/>
          <w:rFonts w:ascii="Times New Roman" w:hAnsi="Times New Roman" w:cs="Times New Roman"/>
          <w:color w:val="000000"/>
          <w:sz w:val="28"/>
          <w:szCs w:val="28"/>
          <w:lang w:eastAsia="uk-UA"/>
        </w:rPr>
        <w:t>концепції</w:t>
      </w:r>
      <w:r w:rsidRPr="00E246C5">
        <w:rPr>
          <w:rStyle w:val="Calibri1"/>
          <w:rFonts w:ascii="Times New Roman" w:hAnsi="Times New Roman" w:cs="Times New Roman"/>
          <w:color w:val="000000"/>
          <w:sz w:val="28"/>
          <w:szCs w:val="28"/>
          <w:lang w:eastAsia="uk-UA"/>
        </w:rPr>
        <w:t xml:space="preserve"> </w:t>
      </w:r>
      <w:r w:rsidRPr="00E246C5">
        <w:rPr>
          <w:rStyle w:val="0pt"/>
          <w:color w:val="000000"/>
          <w:sz w:val="28"/>
          <w:szCs w:val="28"/>
          <w:lang w:eastAsia="uk-UA"/>
        </w:rPr>
        <w:t>нації як, вищої та одвіч</w:t>
      </w:r>
      <w:r w:rsidRPr="00E246C5">
        <w:rPr>
          <w:rStyle w:val="0pt"/>
          <w:color w:val="000000"/>
          <w:sz w:val="28"/>
          <w:szCs w:val="28"/>
          <w:lang w:eastAsia="uk-UA"/>
        </w:rPr>
        <w:softHyphen/>
        <w:t xml:space="preserve">ної реальності і </w:t>
      </w:r>
      <w:proofErr w:type="spellStart"/>
      <w:r w:rsidRPr="00E246C5">
        <w:rPr>
          <w:rStyle w:val="0pt"/>
          <w:color w:val="000000"/>
          <w:sz w:val="28"/>
          <w:szCs w:val="28"/>
          <w:lang w:eastAsia="uk-UA"/>
        </w:rPr>
        <w:t>догматизованого</w:t>
      </w:r>
      <w:proofErr w:type="spellEnd"/>
      <w:r w:rsidRPr="00E246C5">
        <w:rPr>
          <w:rStyle w:val="0pt"/>
          <w:color w:val="000000"/>
          <w:sz w:val="28"/>
          <w:szCs w:val="28"/>
          <w:lang w:eastAsia="uk-UA"/>
        </w:rPr>
        <w:t xml:space="preserve"> принципу соціальної справедливості; різновид тоталітаризму.</w:t>
      </w:r>
      <w:bookmarkStart w:id="9" w:name="_GoBack"/>
      <w:bookmarkEnd w:id="9"/>
    </w:p>
    <w:sectPr w:rsidR="00202DC9" w:rsidRPr="00E246C5" w:rsidSect="004A77CA">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5" w:rsidRDefault="00E90855" w:rsidP="002E46DC">
      <w:pPr>
        <w:spacing w:after="0" w:line="240" w:lineRule="auto"/>
      </w:pPr>
      <w:r>
        <w:separator/>
      </w:r>
    </w:p>
  </w:endnote>
  <w:endnote w:type="continuationSeparator" w:id="0">
    <w:p w:rsidR="00E90855" w:rsidRDefault="00E90855" w:rsidP="002E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Franklin Gothic Demi">
    <w:panose1 w:val="020B07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5" w:rsidRDefault="00E90855" w:rsidP="002E46DC">
      <w:pPr>
        <w:spacing w:after="0" w:line="240" w:lineRule="auto"/>
      </w:pPr>
      <w:r>
        <w:separator/>
      </w:r>
    </w:p>
  </w:footnote>
  <w:footnote w:type="continuationSeparator" w:id="0">
    <w:p w:rsidR="00E90855" w:rsidRDefault="00E90855" w:rsidP="002E4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904258"/>
      <w:docPartObj>
        <w:docPartGallery w:val="Page Numbers (Top of Page)"/>
        <w:docPartUnique/>
      </w:docPartObj>
    </w:sdtPr>
    <w:sdtEndPr/>
    <w:sdtContent>
      <w:p w:rsidR="00E90855" w:rsidRDefault="00E90855">
        <w:pPr>
          <w:pStyle w:val="a6"/>
          <w:jc w:val="right"/>
        </w:pPr>
        <w:r>
          <w:fldChar w:fldCharType="begin"/>
        </w:r>
        <w:r>
          <w:instrText>PAGE   \* MERGEFORMAT</w:instrText>
        </w:r>
        <w:r>
          <w:fldChar w:fldCharType="separate"/>
        </w:r>
        <w:r w:rsidR="00C11604" w:rsidRPr="00C11604">
          <w:rPr>
            <w:noProof/>
            <w:lang w:val="ru-RU"/>
          </w:rPr>
          <w:t>71</w:t>
        </w:r>
        <w:r>
          <w:rPr>
            <w:noProof/>
            <w:lang w:val="ru-RU"/>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944"/>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1">
      <w:start w:val="1944"/>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2">
      <w:start w:val="1944"/>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3">
      <w:start w:val="1944"/>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4">
      <w:start w:val="1944"/>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5">
      <w:start w:val="1944"/>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6">
      <w:start w:val="1944"/>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7">
      <w:start w:val="1944"/>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8">
      <w:start w:val="1944"/>
      <w:numFmt w:val="decimal"/>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abstractNum>
  <w:abstractNum w:abstractNumId="1">
    <w:nsid w:val="00000003"/>
    <w:multiLevelType w:val="multilevel"/>
    <w:tmpl w:val="00000002"/>
    <w:lvl w:ilvl="0">
      <w:start w:val="1"/>
      <w:numFmt w:val="upperRoman"/>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abstractNum>
  <w:abstractNum w:abstractNumId="2">
    <w:nsid w:val="00000005"/>
    <w:multiLevelType w:val="multilevel"/>
    <w:tmpl w:val="00000004"/>
    <w:lvl w:ilvl="0">
      <w:start w:val="2"/>
      <w:numFmt w:val="upperLetter"/>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1">
      <w:start w:val="2"/>
      <w:numFmt w:val="upperLetter"/>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2">
      <w:start w:val="2"/>
      <w:numFmt w:val="upperLetter"/>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3">
      <w:start w:val="2"/>
      <w:numFmt w:val="upperLetter"/>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4">
      <w:start w:val="2"/>
      <w:numFmt w:val="upperLetter"/>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5">
      <w:start w:val="2"/>
      <w:numFmt w:val="upperLetter"/>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6">
      <w:start w:val="2"/>
      <w:numFmt w:val="upperLetter"/>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7">
      <w:start w:val="2"/>
      <w:numFmt w:val="upperLetter"/>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8">
      <w:start w:val="2"/>
      <w:numFmt w:val="upperLetter"/>
      <w:lvlText w:val="%1."/>
      <w:lvlJc w:val="left"/>
      <w:rPr>
        <w:rFonts w:ascii="Times New Roman" w:hAnsi="Times New Roman" w:cs="Times New Roman"/>
        <w:b w:val="0"/>
        <w:bCs w:val="0"/>
        <w:i w:val="0"/>
        <w:iCs w:val="0"/>
        <w:smallCaps w:val="0"/>
        <w:strike w:val="0"/>
        <w:color w:val="000000"/>
        <w:spacing w:val="8"/>
        <w:w w:val="100"/>
        <w:position w:val="0"/>
        <w:sz w:val="16"/>
        <w:szCs w:val="16"/>
        <w:u w:val="none"/>
      </w:rPr>
    </w:lvl>
  </w:abstractNum>
  <w:abstractNum w:abstractNumId="3">
    <w:nsid w:val="00000009"/>
    <w:multiLevelType w:val="multilevel"/>
    <w:tmpl w:val="00000008"/>
    <w:lvl w:ilvl="0">
      <w:start w:val="1991"/>
      <w:numFmt w:val="decimal"/>
      <w:lvlText w:val="%1"/>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1">
      <w:start w:val="1991"/>
      <w:numFmt w:val="decimal"/>
      <w:lvlText w:val="%1"/>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2">
      <w:start w:val="1991"/>
      <w:numFmt w:val="decimal"/>
      <w:lvlText w:val="%1"/>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3">
      <w:start w:val="1991"/>
      <w:numFmt w:val="decimal"/>
      <w:lvlText w:val="%1"/>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4">
      <w:start w:val="1991"/>
      <w:numFmt w:val="decimal"/>
      <w:lvlText w:val="%1"/>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5">
      <w:start w:val="1991"/>
      <w:numFmt w:val="decimal"/>
      <w:lvlText w:val="%1"/>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6">
      <w:start w:val="1991"/>
      <w:numFmt w:val="decimal"/>
      <w:lvlText w:val="%1"/>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7">
      <w:start w:val="1991"/>
      <w:numFmt w:val="decimal"/>
      <w:lvlText w:val="%1"/>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8">
      <w:start w:val="1991"/>
      <w:numFmt w:val="decimal"/>
      <w:lvlText w:val="%1"/>
      <w:lvlJc w:val="left"/>
      <w:rPr>
        <w:rFonts w:ascii="Times New Roman" w:hAnsi="Times New Roman" w:cs="Times New Roman"/>
        <w:b w:val="0"/>
        <w:bCs w:val="0"/>
        <w:i w:val="0"/>
        <w:iCs w:val="0"/>
        <w:smallCaps w:val="0"/>
        <w:strike w:val="0"/>
        <w:color w:val="000000"/>
        <w:spacing w:val="9"/>
        <w:w w:val="100"/>
        <w:position w:val="0"/>
        <w:sz w:val="16"/>
        <w:szCs w:val="16"/>
        <w:u w:val="none"/>
      </w:rPr>
    </w:lvl>
  </w:abstractNum>
  <w:abstractNum w:abstractNumId="4">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abstractNum>
  <w:abstractNum w:abstractNumId="5">
    <w:nsid w:val="0000000D"/>
    <w:multiLevelType w:val="multilevel"/>
    <w:tmpl w:val="0000000C"/>
    <w:lvl w:ilvl="0">
      <w:start w:val="1864"/>
      <w:numFmt w:val="decimal"/>
      <w:lvlText w:val="%1"/>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1">
      <w:start w:val="1864"/>
      <w:numFmt w:val="decimal"/>
      <w:lvlText w:val="%1"/>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2">
      <w:start w:val="1864"/>
      <w:numFmt w:val="decimal"/>
      <w:lvlText w:val="%1"/>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3">
      <w:start w:val="1864"/>
      <w:numFmt w:val="decimal"/>
      <w:lvlText w:val="%1"/>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4">
      <w:start w:val="1864"/>
      <w:numFmt w:val="decimal"/>
      <w:lvlText w:val="%1"/>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5">
      <w:start w:val="1864"/>
      <w:numFmt w:val="decimal"/>
      <w:lvlText w:val="%1"/>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6">
      <w:start w:val="1864"/>
      <w:numFmt w:val="decimal"/>
      <w:lvlText w:val="%1"/>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7">
      <w:start w:val="1864"/>
      <w:numFmt w:val="decimal"/>
      <w:lvlText w:val="%1"/>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8">
      <w:start w:val="1864"/>
      <w:numFmt w:val="decimal"/>
      <w:lvlText w:val="%1"/>
      <w:lvlJc w:val="left"/>
      <w:rPr>
        <w:rFonts w:ascii="Times New Roman" w:hAnsi="Times New Roman" w:cs="Times New Roman"/>
        <w:b w:val="0"/>
        <w:bCs w:val="0"/>
        <w:i w:val="0"/>
        <w:iCs w:val="0"/>
        <w:smallCaps w:val="0"/>
        <w:strike w:val="0"/>
        <w:color w:val="000000"/>
        <w:spacing w:val="9"/>
        <w:w w:val="100"/>
        <w:position w:val="0"/>
        <w:sz w:val="16"/>
        <w:szCs w:val="16"/>
        <w:u w:val="none"/>
      </w:rPr>
    </w:lvl>
  </w:abstractNum>
  <w:abstractNum w:abstractNumId="6">
    <w:nsid w:val="0000000F"/>
    <w:multiLevelType w:val="multilevel"/>
    <w:tmpl w:val="0000000E"/>
    <w:lvl w:ilvl="0">
      <w:start w:val="19"/>
      <w:numFmt w:val="upperRoman"/>
      <w:lvlText w:val="%1"/>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1">
      <w:start w:val="19"/>
      <w:numFmt w:val="upperRoman"/>
      <w:lvlText w:val="%1"/>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2">
      <w:start w:val="19"/>
      <w:numFmt w:val="upperRoman"/>
      <w:lvlText w:val="%1"/>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3">
      <w:start w:val="19"/>
      <w:numFmt w:val="upperRoman"/>
      <w:lvlText w:val="%1"/>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4">
      <w:start w:val="19"/>
      <w:numFmt w:val="upperRoman"/>
      <w:lvlText w:val="%1"/>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5">
      <w:start w:val="19"/>
      <w:numFmt w:val="upperRoman"/>
      <w:lvlText w:val="%1"/>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6">
      <w:start w:val="19"/>
      <w:numFmt w:val="upperRoman"/>
      <w:lvlText w:val="%1"/>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7">
      <w:start w:val="19"/>
      <w:numFmt w:val="upperRoman"/>
      <w:lvlText w:val="%1"/>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8">
      <w:start w:val="19"/>
      <w:numFmt w:val="upperRoman"/>
      <w:lvlText w:val="%1"/>
      <w:lvlJc w:val="left"/>
      <w:rPr>
        <w:rFonts w:ascii="Times New Roman" w:hAnsi="Times New Roman" w:cs="Times New Roman"/>
        <w:b w:val="0"/>
        <w:bCs w:val="0"/>
        <w:i w:val="0"/>
        <w:iCs w:val="0"/>
        <w:smallCaps w:val="0"/>
        <w:strike w:val="0"/>
        <w:color w:val="000000"/>
        <w:spacing w:val="9"/>
        <w:w w:val="100"/>
        <w:position w:val="0"/>
        <w:sz w:val="16"/>
        <w:szCs w:val="16"/>
        <w:u w:val="none"/>
      </w:rPr>
    </w:lvl>
  </w:abstractNum>
  <w:abstractNum w:abstractNumId="7">
    <w:nsid w:val="00000011"/>
    <w:multiLevelType w:val="multilevel"/>
    <w:tmpl w:val="00000010"/>
    <w:lvl w:ilvl="0">
      <w:start w:val="1"/>
      <w:numFmt w:val="bullet"/>
      <w:lvlText w:val="■"/>
      <w:lvlJc w:val="left"/>
      <w:rPr>
        <w:rFonts w:ascii="Calibri" w:hAnsi="Calibri" w:cs="Calibri"/>
        <w:b w:val="0"/>
        <w:bCs w:val="0"/>
        <w:i w:val="0"/>
        <w:iCs w:val="0"/>
        <w:smallCaps w:val="0"/>
        <w:strike w:val="0"/>
        <w:color w:val="000000"/>
        <w:spacing w:val="0"/>
        <w:w w:val="100"/>
        <w:position w:val="0"/>
        <w:sz w:val="12"/>
        <w:szCs w:val="12"/>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12"/>
        <w:szCs w:val="12"/>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12"/>
        <w:szCs w:val="12"/>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12"/>
        <w:szCs w:val="12"/>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12"/>
        <w:szCs w:val="12"/>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12"/>
        <w:szCs w:val="12"/>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12"/>
        <w:szCs w:val="12"/>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12"/>
        <w:szCs w:val="12"/>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12"/>
        <w:szCs w:val="12"/>
        <w:u w:val="none"/>
      </w:rPr>
    </w:lvl>
  </w:abstractNum>
  <w:abstractNum w:abstractNumId="8">
    <w:nsid w:val="00000013"/>
    <w:multiLevelType w:val="multilevel"/>
    <w:tmpl w:val="00000012"/>
    <w:lvl w:ilvl="0">
      <w:start w:val="1"/>
      <w:numFmt w:val="decimal"/>
      <w:lvlText w:val="%1."/>
      <w:lvlJc w:val="left"/>
      <w:rPr>
        <w:rFonts w:ascii="Times New Roman" w:hAnsi="Times New Roman" w:cs="Times New Roman"/>
        <w:b/>
        <w:bCs/>
        <w:i/>
        <w:iCs/>
        <w:smallCaps w:val="0"/>
        <w:strike w:val="0"/>
        <w:color w:val="000000"/>
        <w:spacing w:val="3"/>
        <w:w w:val="100"/>
        <w:position w:val="0"/>
        <w:sz w:val="16"/>
        <w:szCs w:val="16"/>
        <w:u w:val="none"/>
      </w:rPr>
    </w:lvl>
    <w:lvl w:ilvl="1">
      <w:start w:val="1"/>
      <w:numFmt w:val="decimal"/>
      <w:lvlText w:val="%1."/>
      <w:lvlJc w:val="left"/>
      <w:rPr>
        <w:rFonts w:ascii="Times New Roman" w:hAnsi="Times New Roman" w:cs="Times New Roman"/>
        <w:b/>
        <w:bCs/>
        <w:i/>
        <w:iCs/>
        <w:smallCaps w:val="0"/>
        <w:strike w:val="0"/>
        <w:color w:val="000000"/>
        <w:spacing w:val="3"/>
        <w:w w:val="100"/>
        <w:position w:val="0"/>
        <w:sz w:val="16"/>
        <w:szCs w:val="16"/>
        <w:u w:val="none"/>
      </w:rPr>
    </w:lvl>
    <w:lvl w:ilvl="2">
      <w:start w:val="1"/>
      <w:numFmt w:val="decimal"/>
      <w:lvlText w:val="%1."/>
      <w:lvlJc w:val="left"/>
      <w:rPr>
        <w:rFonts w:ascii="Times New Roman" w:hAnsi="Times New Roman" w:cs="Times New Roman"/>
        <w:b/>
        <w:bCs/>
        <w:i/>
        <w:iCs/>
        <w:smallCaps w:val="0"/>
        <w:strike w:val="0"/>
        <w:color w:val="000000"/>
        <w:spacing w:val="3"/>
        <w:w w:val="100"/>
        <w:position w:val="0"/>
        <w:sz w:val="16"/>
        <w:szCs w:val="16"/>
        <w:u w:val="none"/>
      </w:rPr>
    </w:lvl>
    <w:lvl w:ilvl="3">
      <w:start w:val="1"/>
      <w:numFmt w:val="decimal"/>
      <w:lvlText w:val="%1."/>
      <w:lvlJc w:val="left"/>
      <w:rPr>
        <w:rFonts w:ascii="Times New Roman" w:hAnsi="Times New Roman" w:cs="Times New Roman"/>
        <w:b/>
        <w:bCs/>
        <w:i/>
        <w:iCs/>
        <w:smallCaps w:val="0"/>
        <w:strike w:val="0"/>
        <w:color w:val="000000"/>
        <w:spacing w:val="3"/>
        <w:w w:val="100"/>
        <w:position w:val="0"/>
        <w:sz w:val="16"/>
        <w:szCs w:val="16"/>
        <w:u w:val="none"/>
      </w:rPr>
    </w:lvl>
    <w:lvl w:ilvl="4">
      <w:start w:val="1"/>
      <w:numFmt w:val="decimal"/>
      <w:lvlText w:val="%1."/>
      <w:lvlJc w:val="left"/>
      <w:rPr>
        <w:rFonts w:ascii="Times New Roman" w:hAnsi="Times New Roman" w:cs="Times New Roman"/>
        <w:b/>
        <w:bCs/>
        <w:i/>
        <w:iCs/>
        <w:smallCaps w:val="0"/>
        <w:strike w:val="0"/>
        <w:color w:val="000000"/>
        <w:spacing w:val="3"/>
        <w:w w:val="100"/>
        <w:position w:val="0"/>
        <w:sz w:val="16"/>
        <w:szCs w:val="16"/>
        <w:u w:val="none"/>
      </w:rPr>
    </w:lvl>
    <w:lvl w:ilvl="5">
      <w:start w:val="1"/>
      <w:numFmt w:val="decimal"/>
      <w:lvlText w:val="%1."/>
      <w:lvlJc w:val="left"/>
      <w:rPr>
        <w:rFonts w:ascii="Times New Roman" w:hAnsi="Times New Roman" w:cs="Times New Roman"/>
        <w:b/>
        <w:bCs/>
        <w:i/>
        <w:iCs/>
        <w:smallCaps w:val="0"/>
        <w:strike w:val="0"/>
        <w:color w:val="000000"/>
        <w:spacing w:val="3"/>
        <w:w w:val="100"/>
        <w:position w:val="0"/>
        <w:sz w:val="16"/>
        <w:szCs w:val="16"/>
        <w:u w:val="none"/>
      </w:rPr>
    </w:lvl>
    <w:lvl w:ilvl="6">
      <w:start w:val="1"/>
      <w:numFmt w:val="decimal"/>
      <w:lvlText w:val="%1."/>
      <w:lvlJc w:val="left"/>
      <w:rPr>
        <w:rFonts w:ascii="Times New Roman" w:hAnsi="Times New Roman" w:cs="Times New Roman"/>
        <w:b/>
        <w:bCs/>
        <w:i/>
        <w:iCs/>
        <w:smallCaps w:val="0"/>
        <w:strike w:val="0"/>
        <w:color w:val="000000"/>
        <w:spacing w:val="3"/>
        <w:w w:val="100"/>
        <w:position w:val="0"/>
        <w:sz w:val="16"/>
        <w:szCs w:val="16"/>
        <w:u w:val="none"/>
      </w:rPr>
    </w:lvl>
    <w:lvl w:ilvl="7">
      <w:start w:val="1"/>
      <w:numFmt w:val="decimal"/>
      <w:lvlText w:val="%1."/>
      <w:lvlJc w:val="left"/>
      <w:rPr>
        <w:rFonts w:ascii="Times New Roman" w:hAnsi="Times New Roman" w:cs="Times New Roman"/>
        <w:b/>
        <w:bCs/>
        <w:i/>
        <w:iCs/>
        <w:smallCaps w:val="0"/>
        <w:strike w:val="0"/>
        <w:color w:val="000000"/>
        <w:spacing w:val="3"/>
        <w:w w:val="100"/>
        <w:position w:val="0"/>
        <w:sz w:val="16"/>
        <w:szCs w:val="16"/>
        <w:u w:val="none"/>
      </w:rPr>
    </w:lvl>
    <w:lvl w:ilvl="8">
      <w:start w:val="1"/>
      <w:numFmt w:val="decimal"/>
      <w:lvlText w:val="%1."/>
      <w:lvlJc w:val="left"/>
      <w:rPr>
        <w:rFonts w:ascii="Times New Roman" w:hAnsi="Times New Roman" w:cs="Times New Roman"/>
        <w:b/>
        <w:bCs/>
        <w:i/>
        <w:iCs/>
        <w:smallCaps w:val="0"/>
        <w:strike w:val="0"/>
        <w:color w:val="000000"/>
        <w:spacing w:val="3"/>
        <w:w w:val="100"/>
        <w:position w:val="0"/>
        <w:sz w:val="16"/>
        <w:szCs w:val="16"/>
        <w:u w:val="none"/>
      </w:rPr>
    </w:lvl>
  </w:abstractNum>
  <w:abstractNum w:abstractNumId="9">
    <w:nsid w:val="03D2311B"/>
    <w:multiLevelType w:val="multilevel"/>
    <w:tmpl w:val="38C2CFD2"/>
    <w:lvl w:ilvl="0">
      <w:start w:val="16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497EF8"/>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abstractNum>
  <w:abstractNum w:abstractNumId="11">
    <w:nsid w:val="667E3C77"/>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000000"/>
        <w:spacing w:val="6"/>
        <w:w w:val="100"/>
        <w:position w:val="0"/>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5"/>
  </w:num>
  <w:num w:numId="8">
    <w:abstractNumId w:val="6"/>
  </w:num>
  <w:num w:numId="9">
    <w:abstractNumId w:val="10"/>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CE"/>
    <w:rsid w:val="000002A0"/>
    <w:rsid w:val="00022EE4"/>
    <w:rsid w:val="00024ABA"/>
    <w:rsid w:val="00051F8E"/>
    <w:rsid w:val="00072A3D"/>
    <w:rsid w:val="00074467"/>
    <w:rsid w:val="00074E1E"/>
    <w:rsid w:val="00081838"/>
    <w:rsid w:val="000A5B63"/>
    <w:rsid w:val="000B2510"/>
    <w:rsid w:val="000C2BCD"/>
    <w:rsid w:val="0011434B"/>
    <w:rsid w:val="0018196B"/>
    <w:rsid w:val="001A57DA"/>
    <w:rsid w:val="001D20E9"/>
    <w:rsid w:val="001D22A1"/>
    <w:rsid w:val="001F25E0"/>
    <w:rsid w:val="00202DC9"/>
    <w:rsid w:val="00206A10"/>
    <w:rsid w:val="002459D3"/>
    <w:rsid w:val="00257FD5"/>
    <w:rsid w:val="00280425"/>
    <w:rsid w:val="00283CB7"/>
    <w:rsid w:val="002A74AF"/>
    <w:rsid w:val="002B4F26"/>
    <w:rsid w:val="002E46DC"/>
    <w:rsid w:val="002F4DE4"/>
    <w:rsid w:val="002F71DF"/>
    <w:rsid w:val="003522D1"/>
    <w:rsid w:val="00362F88"/>
    <w:rsid w:val="00364992"/>
    <w:rsid w:val="00366F65"/>
    <w:rsid w:val="00383ECE"/>
    <w:rsid w:val="00392ECB"/>
    <w:rsid w:val="003945E9"/>
    <w:rsid w:val="0039613E"/>
    <w:rsid w:val="003F78D5"/>
    <w:rsid w:val="00480A94"/>
    <w:rsid w:val="0049529E"/>
    <w:rsid w:val="004A77CA"/>
    <w:rsid w:val="004F4220"/>
    <w:rsid w:val="00573E27"/>
    <w:rsid w:val="00586592"/>
    <w:rsid w:val="005A4970"/>
    <w:rsid w:val="005A5305"/>
    <w:rsid w:val="005C0DD0"/>
    <w:rsid w:val="005C5BCE"/>
    <w:rsid w:val="00600229"/>
    <w:rsid w:val="0061583B"/>
    <w:rsid w:val="00633B46"/>
    <w:rsid w:val="00633DE9"/>
    <w:rsid w:val="00664FB5"/>
    <w:rsid w:val="00675E98"/>
    <w:rsid w:val="006772CE"/>
    <w:rsid w:val="00682A93"/>
    <w:rsid w:val="00694920"/>
    <w:rsid w:val="00695FE7"/>
    <w:rsid w:val="006B270C"/>
    <w:rsid w:val="006B7F12"/>
    <w:rsid w:val="006C1D49"/>
    <w:rsid w:val="006F77C7"/>
    <w:rsid w:val="00721F09"/>
    <w:rsid w:val="0073415E"/>
    <w:rsid w:val="007562E0"/>
    <w:rsid w:val="007834C3"/>
    <w:rsid w:val="007B7E78"/>
    <w:rsid w:val="007D26B6"/>
    <w:rsid w:val="007D326F"/>
    <w:rsid w:val="007E2FF0"/>
    <w:rsid w:val="0082695A"/>
    <w:rsid w:val="00846B76"/>
    <w:rsid w:val="008473D5"/>
    <w:rsid w:val="008830B1"/>
    <w:rsid w:val="00892B53"/>
    <w:rsid w:val="008F44FD"/>
    <w:rsid w:val="00905992"/>
    <w:rsid w:val="0093112E"/>
    <w:rsid w:val="009361E8"/>
    <w:rsid w:val="00940A48"/>
    <w:rsid w:val="009414BE"/>
    <w:rsid w:val="00957C2A"/>
    <w:rsid w:val="009A25FB"/>
    <w:rsid w:val="009B0512"/>
    <w:rsid w:val="009E50FE"/>
    <w:rsid w:val="00A17489"/>
    <w:rsid w:val="00A2312F"/>
    <w:rsid w:val="00A81CC2"/>
    <w:rsid w:val="00A84CC9"/>
    <w:rsid w:val="00A96BA2"/>
    <w:rsid w:val="00B11846"/>
    <w:rsid w:val="00B2188C"/>
    <w:rsid w:val="00B33697"/>
    <w:rsid w:val="00B36D6C"/>
    <w:rsid w:val="00B42969"/>
    <w:rsid w:val="00B55902"/>
    <w:rsid w:val="00B651AF"/>
    <w:rsid w:val="00B914A9"/>
    <w:rsid w:val="00BB54C7"/>
    <w:rsid w:val="00BE6BA5"/>
    <w:rsid w:val="00C11604"/>
    <w:rsid w:val="00C32BED"/>
    <w:rsid w:val="00C526B2"/>
    <w:rsid w:val="00C57C91"/>
    <w:rsid w:val="00C72429"/>
    <w:rsid w:val="00CB0124"/>
    <w:rsid w:val="00CB10FF"/>
    <w:rsid w:val="00CE0A65"/>
    <w:rsid w:val="00DD0840"/>
    <w:rsid w:val="00DE655F"/>
    <w:rsid w:val="00DF2378"/>
    <w:rsid w:val="00DF296C"/>
    <w:rsid w:val="00E13ED6"/>
    <w:rsid w:val="00E15BA9"/>
    <w:rsid w:val="00E246C5"/>
    <w:rsid w:val="00E82A16"/>
    <w:rsid w:val="00E90855"/>
    <w:rsid w:val="00E953B6"/>
    <w:rsid w:val="00EC6557"/>
    <w:rsid w:val="00ED00F0"/>
    <w:rsid w:val="00ED2F5F"/>
    <w:rsid w:val="00ED54F7"/>
    <w:rsid w:val="00EE5482"/>
    <w:rsid w:val="00F64A9A"/>
    <w:rsid w:val="00F8514C"/>
    <w:rsid w:val="00F955E6"/>
    <w:rsid w:val="00F969E0"/>
    <w:rsid w:val="00FC5342"/>
    <w:rsid w:val="00FD46C8"/>
    <w:rsid w:val="00FE0D1E"/>
    <w:rsid w:val="00FE5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2D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locked/>
    <w:rsid w:val="006772CE"/>
    <w:rPr>
      <w:rFonts w:ascii="Times New Roman" w:hAnsi="Times New Roman" w:cs="Times New Roman"/>
      <w:spacing w:val="8"/>
      <w:sz w:val="16"/>
      <w:szCs w:val="16"/>
      <w:shd w:val="clear" w:color="auto" w:fill="FFFFFF"/>
    </w:rPr>
  </w:style>
  <w:style w:type="paragraph" w:styleId="a3">
    <w:name w:val="Body Text"/>
    <w:basedOn w:val="a"/>
    <w:link w:val="11"/>
    <w:uiPriority w:val="99"/>
    <w:rsid w:val="006772CE"/>
    <w:pPr>
      <w:widowControl w:val="0"/>
      <w:shd w:val="clear" w:color="auto" w:fill="FFFFFF"/>
      <w:spacing w:after="0" w:line="216" w:lineRule="exact"/>
      <w:ind w:hanging="80"/>
      <w:jc w:val="both"/>
    </w:pPr>
    <w:rPr>
      <w:rFonts w:ascii="Times New Roman" w:hAnsi="Times New Roman" w:cs="Times New Roman"/>
      <w:spacing w:val="8"/>
      <w:sz w:val="16"/>
      <w:szCs w:val="16"/>
    </w:rPr>
  </w:style>
  <w:style w:type="character" w:customStyle="1" w:styleId="a4">
    <w:name w:val="Основной текст Знак"/>
    <w:basedOn w:val="a0"/>
    <w:uiPriority w:val="99"/>
    <w:semiHidden/>
    <w:rsid w:val="006772CE"/>
  </w:style>
  <w:style w:type="character" w:customStyle="1" w:styleId="12">
    <w:name w:val="Заголовок №1_"/>
    <w:basedOn w:val="a0"/>
    <w:link w:val="13"/>
    <w:locked/>
    <w:rsid w:val="006772CE"/>
    <w:rPr>
      <w:rFonts w:ascii="Times New Roman" w:hAnsi="Times New Roman" w:cs="Times New Roman"/>
      <w:b/>
      <w:bCs/>
      <w:spacing w:val="8"/>
      <w:shd w:val="clear" w:color="auto" w:fill="FFFFFF"/>
    </w:rPr>
  </w:style>
  <w:style w:type="paragraph" w:customStyle="1" w:styleId="13">
    <w:name w:val="Заголовок №1"/>
    <w:basedOn w:val="a"/>
    <w:link w:val="12"/>
    <w:rsid w:val="006772CE"/>
    <w:pPr>
      <w:widowControl w:val="0"/>
      <w:shd w:val="clear" w:color="auto" w:fill="FFFFFF"/>
      <w:spacing w:after="300" w:line="346" w:lineRule="exact"/>
      <w:jc w:val="center"/>
      <w:outlineLvl w:val="0"/>
    </w:pPr>
    <w:rPr>
      <w:rFonts w:ascii="Times New Roman" w:hAnsi="Times New Roman" w:cs="Times New Roman"/>
      <w:b/>
      <w:bCs/>
      <w:spacing w:val="8"/>
    </w:rPr>
  </w:style>
  <w:style w:type="character" w:customStyle="1" w:styleId="2">
    <w:name w:val="Основной текст (2)_"/>
    <w:basedOn w:val="a0"/>
    <w:link w:val="20"/>
    <w:uiPriority w:val="99"/>
    <w:locked/>
    <w:rsid w:val="006772CE"/>
    <w:rPr>
      <w:rFonts w:ascii="Calibri" w:hAnsi="Calibri" w:cs="Calibri"/>
      <w:i/>
      <w:iCs/>
      <w:spacing w:val="1"/>
      <w:sz w:val="16"/>
      <w:szCs w:val="16"/>
      <w:shd w:val="clear" w:color="auto" w:fill="FFFFFF"/>
    </w:rPr>
  </w:style>
  <w:style w:type="character" w:customStyle="1" w:styleId="2TimesNewRoman">
    <w:name w:val="Основной текст (2) + Times New Roman"/>
    <w:aliases w:val="Не курсив,Интервал 0 pt"/>
    <w:basedOn w:val="2"/>
    <w:uiPriority w:val="99"/>
    <w:rsid w:val="006772CE"/>
    <w:rPr>
      <w:rFonts w:ascii="Times New Roman" w:hAnsi="Times New Roman" w:cs="Times New Roman"/>
      <w:i w:val="0"/>
      <w:iCs w:val="0"/>
      <w:spacing w:val="8"/>
      <w:sz w:val="16"/>
      <w:szCs w:val="16"/>
      <w:shd w:val="clear" w:color="auto" w:fill="FFFFFF"/>
    </w:rPr>
  </w:style>
  <w:style w:type="character" w:customStyle="1" w:styleId="a5">
    <w:name w:val="Основной текст + Полужирный"/>
    <w:aliases w:val="Курсив,Интервал 0 pt31"/>
    <w:basedOn w:val="11"/>
    <w:uiPriority w:val="99"/>
    <w:rsid w:val="006772CE"/>
    <w:rPr>
      <w:rFonts w:ascii="Times New Roman" w:hAnsi="Times New Roman" w:cs="Times New Roman"/>
      <w:b/>
      <w:bCs/>
      <w:i/>
      <w:iCs/>
      <w:spacing w:val="2"/>
      <w:sz w:val="16"/>
      <w:szCs w:val="16"/>
      <w:u w:val="none"/>
      <w:shd w:val="clear" w:color="auto" w:fill="FFFFFF"/>
    </w:rPr>
  </w:style>
  <w:style w:type="paragraph" w:customStyle="1" w:styleId="20">
    <w:name w:val="Основной текст (2)"/>
    <w:basedOn w:val="a"/>
    <w:link w:val="2"/>
    <w:uiPriority w:val="99"/>
    <w:rsid w:val="006772CE"/>
    <w:pPr>
      <w:widowControl w:val="0"/>
      <w:shd w:val="clear" w:color="auto" w:fill="FFFFFF"/>
      <w:spacing w:before="300" w:after="180" w:line="216" w:lineRule="exact"/>
      <w:ind w:firstLine="340"/>
      <w:jc w:val="both"/>
    </w:pPr>
    <w:rPr>
      <w:rFonts w:ascii="Calibri" w:hAnsi="Calibri" w:cs="Calibri"/>
      <w:i/>
      <w:iCs/>
      <w:spacing w:val="1"/>
      <w:sz w:val="16"/>
      <w:szCs w:val="16"/>
    </w:rPr>
  </w:style>
  <w:style w:type="character" w:customStyle="1" w:styleId="Calibri">
    <w:name w:val="Основной текст + Calibri"/>
    <w:aliases w:val="10 pt,Интервал 0 pt30"/>
    <w:basedOn w:val="11"/>
    <w:uiPriority w:val="99"/>
    <w:rsid w:val="006772CE"/>
    <w:rPr>
      <w:rFonts w:ascii="Calibri" w:hAnsi="Calibri" w:cs="Calibri"/>
      <w:spacing w:val="8"/>
      <w:sz w:val="20"/>
      <w:szCs w:val="20"/>
      <w:u w:val="none"/>
      <w:shd w:val="clear" w:color="auto" w:fill="FFFFFF"/>
    </w:rPr>
  </w:style>
  <w:style w:type="character" w:customStyle="1" w:styleId="8">
    <w:name w:val="Основной текст + 8"/>
    <w:aliases w:val="5 pt,Интервал 0 pt29"/>
    <w:basedOn w:val="11"/>
    <w:uiPriority w:val="99"/>
    <w:rsid w:val="006772CE"/>
    <w:rPr>
      <w:rFonts w:ascii="Times New Roman" w:hAnsi="Times New Roman" w:cs="Times New Roman"/>
      <w:spacing w:val="1"/>
      <w:sz w:val="17"/>
      <w:szCs w:val="17"/>
      <w:u w:val="none"/>
      <w:shd w:val="clear" w:color="auto" w:fill="FFFFFF"/>
    </w:rPr>
  </w:style>
  <w:style w:type="character" w:customStyle="1" w:styleId="Calibri4">
    <w:name w:val="Основной текст + Calibri4"/>
    <w:aliases w:val="9 pt,Интервал 0 pt28"/>
    <w:basedOn w:val="11"/>
    <w:uiPriority w:val="99"/>
    <w:rsid w:val="006772CE"/>
    <w:rPr>
      <w:rFonts w:ascii="Calibri" w:hAnsi="Calibri" w:cs="Calibri"/>
      <w:spacing w:val="2"/>
      <w:sz w:val="18"/>
      <w:szCs w:val="18"/>
      <w:u w:val="none"/>
      <w:shd w:val="clear" w:color="auto" w:fill="FFFFFF"/>
    </w:rPr>
  </w:style>
  <w:style w:type="paragraph" w:styleId="a6">
    <w:name w:val="header"/>
    <w:basedOn w:val="a"/>
    <w:link w:val="a7"/>
    <w:uiPriority w:val="99"/>
    <w:unhideWhenUsed/>
    <w:rsid w:val="002E46D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E46DC"/>
  </w:style>
  <w:style w:type="paragraph" w:styleId="a8">
    <w:name w:val="footer"/>
    <w:basedOn w:val="a"/>
    <w:link w:val="a9"/>
    <w:uiPriority w:val="99"/>
    <w:unhideWhenUsed/>
    <w:rsid w:val="002E46D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E46DC"/>
  </w:style>
  <w:style w:type="character" w:customStyle="1" w:styleId="ArialNarrow">
    <w:name w:val="Основной текст + Arial Narrow"/>
    <w:aliases w:val="7,5 pt11,Полужирный,Интервал 0 pt27"/>
    <w:basedOn w:val="11"/>
    <w:uiPriority w:val="99"/>
    <w:rsid w:val="00957C2A"/>
    <w:rPr>
      <w:rFonts w:ascii="Arial Narrow" w:hAnsi="Arial Narrow" w:cs="Arial Narrow"/>
      <w:b/>
      <w:bCs/>
      <w:spacing w:val="3"/>
      <w:sz w:val="15"/>
      <w:szCs w:val="15"/>
      <w:u w:val="none"/>
      <w:shd w:val="clear" w:color="auto" w:fill="FFFFFF"/>
    </w:rPr>
  </w:style>
  <w:style w:type="character" w:customStyle="1" w:styleId="aa">
    <w:name w:val="Основной текст + Малые прописные"/>
    <w:basedOn w:val="11"/>
    <w:uiPriority w:val="99"/>
    <w:rsid w:val="00957C2A"/>
    <w:rPr>
      <w:rFonts w:ascii="Times New Roman" w:hAnsi="Times New Roman" w:cs="Times New Roman"/>
      <w:smallCaps/>
      <w:spacing w:val="8"/>
      <w:sz w:val="16"/>
      <w:szCs w:val="16"/>
      <w:u w:val="none"/>
      <w:shd w:val="clear" w:color="auto" w:fill="FFFFFF"/>
    </w:rPr>
  </w:style>
  <w:style w:type="character" w:customStyle="1" w:styleId="21">
    <w:name w:val="Заголовок №2_"/>
    <w:basedOn w:val="a0"/>
    <w:link w:val="210"/>
    <w:uiPriority w:val="99"/>
    <w:locked/>
    <w:rsid w:val="00721F09"/>
    <w:rPr>
      <w:rFonts w:ascii="Times New Roman" w:hAnsi="Times New Roman" w:cs="Times New Roman"/>
      <w:b/>
      <w:bCs/>
      <w:spacing w:val="6"/>
      <w:sz w:val="20"/>
      <w:szCs w:val="20"/>
      <w:shd w:val="clear" w:color="auto" w:fill="FFFFFF"/>
    </w:rPr>
  </w:style>
  <w:style w:type="paragraph" w:customStyle="1" w:styleId="210">
    <w:name w:val="Заголовок №21"/>
    <w:basedOn w:val="a"/>
    <w:link w:val="21"/>
    <w:uiPriority w:val="99"/>
    <w:rsid w:val="00721F09"/>
    <w:pPr>
      <w:widowControl w:val="0"/>
      <w:shd w:val="clear" w:color="auto" w:fill="FFFFFF"/>
      <w:spacing w:before="480" w:after="180" w:line="240" w:lineRule="atLeast"/>
      <w:jc w:val="center"/>
      <w:outlineLvl w:val="1"/>
    </w:pPr>
    <w:rPr>
      <w:rFonts w:ascii="Times New Roman" w:hAnsi="Times New Roman" w:cs="Times New Roman"/>
      <w:b/>
      <w:bCs/>
      <w:spacing w:val="6"/>
      <w:sz w:val="20"/>
      <w:szCs w:val="20"/>
    </w:rPr>
  </w:style>
  <w:style w:type="character" w:customStyle="1" w:styleId="4">
    <w:name w:val="Основной текст + Полужирный4"/>
    <w:aliases w:val="Курсив9,Интервал 0 pt26"/>
    <w:basedOn w:val="11"/>
    <w:uiPriority w:val="99"/>
    <w:rsid w:val="00B42969"/>
    <w:rPr>
      <w:rFonts w:ascii="Times New Roman" w:hAnsi="Times New Roman" w:cs="Times New Roman"/>
      <w:b/>
      <w:bCs/>
      <w:i/>
      <w:iCs/>
      <w:spacing w:val="2"/>
      <w:sz w:val="16"/>
      <w:szCs w:val="16"/>
      <w:u w:val="single"/>
      <w:shd w:val="clear" w:color="auto" w:fill="FFFFFF"/>
    </w:rPr>
  </w:style>
  <w:style w:type="character" w:customStyle="1" w:styleId="6pt">
    <w:name w:val="Основной текст + 6 pt"/>
    <w:aliases w:val="Малые прописные,Интервал 0 pt25"/>
    <w:basedOn w:val="11"/>
    <w:uiPriority w:val="99"/>
    <w:rsid w:val="00B42969"/>
    <w:rPr>
      <w:rFonts w:ascii="Times New Roman" w:hAnsi="Times New Roman" w:cs="Times New Roman"/>
      <w:smallCaps/>
      <w:spacing w:val="11"/>
      <w:sz w:val="12"/>
      <w:szCs w:val="12"/>
      <w:u w:val="single"/>
      <w:shd w:val="clear" w:color="auto" w:fill="FFFFFF"/>
    </w:rPr>
  </w:style>
  <w:style w:type="character" w:customStyle="1" w:styleId="6pt3">
    <w:name w:val="Основной текст + 6 pt3"/>
    <w:aliases w:val="Малые прописные2,Интервал 0 pt24"/>
    <w:basedOn w:val="11"/>
    <w:uiPriority w:val="99"/>
    <w:rsid w:val="00B42969"/>
    <w:rPr>
      <w:rFonts w:ascii="Times New Roman" w:hAnsi="Times New Roman" w:cs="Times New Roman"/>
      <w:smallCaps/>
      <w:spacing w:val="11"/>
      <w:sz w:val="12"/>
      <w:szCs w:val="12"/>
      <w:u w:val="none"/>
      <w:shd w:val="clear" w:color="auto" w:fill="FFFFFF"/>
    </w:rPr>
  </w:style>
  <w:style w:type="character" w:customStyle="1" w:styleId="5">
    <w:name w:val="Основной текст (5)_"/>
    <w:basedOn w:val="a0"/>
    <w:link w:val="50"/>
    <w:uiPriority w:val="99"/>
    <w:locked/>
    <w:rsid w:val="00633B46"/>
    <w:rPr>
      <w:rFonts w:ascii="Times New Roman" w:hAnsi="Times New Roman" w:cs="Times New Roman"/>
      <w:spacing w:val="8"/>
      <w:sz w:val="16"/>
      <w:szCs w:val="16"/>
      <w:shd w:val="clear" w:color="auto" w:fill="FFFFFF"/>
    </w:rPr>
  </w:style>
  <w:style w:type="paragraph" w:customStyle="1" w:styleId="50">
    <w:name w:val="Основной текст (5)"/>
    <w:basedOn w:val="a"/>
    <w:link w:val="5"/>
    <w:uiPriority w:val="99"/>
    <w:rsid w:val="00633B46"/>
    <w:pPr>
      <w:widowControl w:val="0"/>
      <w:shd w:val="clear" w:color="auto" w:fill="FFFFFF"/>
      <w:spacing w:after="0" w:line="216" w:lineRule="exact"/>
      <w:jc w:val="both"/>
    </w:pPr>
    <w:rPr>
      <w:rFonts w:ascii="Times New Roman" w:hAnsi="Times New Roman" w:cs="Times New Roman"/>
      <w:spacing w:val="8"/>
      <w:sz w:val="16"/>
      <w:szCs w:val="16"/>
    </w:rPr>
  </w:style>
  <w:style w:type="character" w:customStyle="1" w:styleId="3">
    <w:name w:val="Основной текст + Полужирный3"/>
    <w:aliases w:val="Курсив8,Интервал -1 pt"/>
    <w:basedOn w:val="11"/>
    <w:uiPriority w:val="99"/>
    <w:rsid w:val="00586592"/>
    <w:rPr>
      <w:rFonts w:ascii="Times New Roman" w:hAnsi="Times New Roman" w:cs="Times New Roman"/>
      <w:b/>
      <w:bCs/>
      <w:i/>
      <w:iCs/>
      <w:spacing w:val="-20"/>
      <w:sz w:val="16"/>
      <w:szCs w:val="16"/>
      <w:u w:val="single"/>
      <w:shd w:val="clear" w:color="auto" w:fill="FFFFFF"/>
    </w:rPr>
  </w:style>
  <w:style w:type="character" w:customStyle="1" w:styleId="-1pt">
    <w:name w:val="Основной текст + Интервал -1 pt"/>
    <w:basedOn w:val="11"/>
    <w:uiPriority w:val="99"/>
    <w:rsid w:val="00586592"/>
    <w:rPr>
      <w:rFonts w:ascii="Times New Roman" w:hAnsi="Times New Roman" w:cs="Times New Roman"/>
      <w:spacing w:val="-26"/>
      <w:sz w:val="16"/>
      <w:szCs w:val="16"/>
      <w:u w:val="none"/>
      <w:shd w:val="clear" w:color="auto" w:fill="FFFFFF"/>
    </w:rPr>
  </w:style>
  <w:style w:type="character" w:customStyle="1" w:styleId="Impact">
    <w:name w:val="Основной текст + Impact"/>
    <w:aliases w:val="Интервал 0 pt23"/>
    <w:basedOn w:val="11"/>
    <w:uiPriority w:val="99"/>
    <w:rsid w:val="007834C3"/>
    <w:rPr>
      <w:rFonts w:ascii="Impact" w:hAnsi="Impact" w:cs="Impact"/>
      <w:spacing w:val="6"/>
      <w:sz w:val="16"/>
      <w:szCs w:val="16"/>
      <w:u w:val="none"/>
      <w:shd w:val="clear" w:color="auto" w:fill="FFFFFF"/>
    </w:rPr>
  </w:style>
  <w:style w:type="character" w:customStyle="1" w:styleId="0pt">
    <w:name w:val="Основной текст + Интервал 0 pt"/>
    <w:basedOn w:val="11"/>
    <w:uiPriority w:val="99"/>
    <w:rsid w:val="007834C3"/>
    <w:rPr>
      <w:rFonts w:ascii="Times New Roman" w:hAnsi="Times New Roman" w:cs="Times New Roman"/>
      <w:spacing w:val="9"/>
      <w:sz w:val="16"/>
      <w:szCs w:val="16"/>
      <w:u w:val="none"/>
      <w:shd w:val="clear" w:color="auto" w:fill="FFFFFF"/>
    </w:rPr>
  </w:style>
  <w:style w:type="character" w:customStyle="1" w:styleId="22">
    <w:name w:val="Основной текст + Полужирный2"/>
    <w:aliases w:val="Курсив7,Интервал 0 pt22"/>
    <w:basedOn w:val="11"/>
    <w:uiPriority w:val="99"/>
    <w:rsid w:val="007834C3"/>
    <w:rPr>
      <w:rFonts w:ascii="Times New Roman" w:hAnsi="Times New Roman" w:cs="Times New Roman"/>
      <w:b/>
      <w:bCs/>
      <w:i/>
      <w:iCs/>
      <w:spacing w:val="3"/>
      <w:sz w:val="16"/>
      <w:szCs w:val="16"/>
      <w:u w:val="none"/>
      <w:shd w:val="clear" w:color="auto" w:fill="FFFFFF"/>
    </w:rPr>
  </w:style>
  <w:style w:type="character" w:customStyle="1" w:styleId="6pt2">
    <w:name w:val="Основной текст + 6 pt2"/>
    <w:aliases w:val="Интервал 0 pt21"/>
    <w:basedOn w:val="11"/>
    <w:uiPriority w:val="99"/>
    <w:rsid w:val="007834C3"/>
    <w:rPr>
      <w:rFonts w:ascii="Times New Roman" w:hAnsi="Times New Roman" w:cs="Times New Roman"/>
      <w:spacing w:val="14"/>
      <w:sz w:val="12"/>
      <w:szCs w:val="12"/>
      <w:u w:val="none"/>
      <w:shd w:val="clear" w:color="auto" w:fill="FFFFFF"/>
    </w:rPr>
  </w:style>
  <w:style w:type="character" w:customStyle="1" w:styleId="6pt1">
    <w:name w:val="Основной текст + 6 pt1"/>
    <w:aliases w:val="Малые прописные1,Интервал 0 pt20"/>
    <w:basedOn w:val="11"/>
    <w:uiPriority w:val="99"/>
    <w:rsid w:val="007834C3"/>
    <w:rPr>
      <w:rFonts w:ascii="Times New Roman" w:hAnsi="Times New Roman" w:cs="Times New Roman"/>
      <w:smallCaps/>
      <w:spacing w:val="14"/>
      <w:sz w:val="12"/>
      <w:szCs w:val="12"/>
      <w:u w:val="none"/>
      <w:shd w:val="clear" w:color="auto" w:fill="FFFFFF"/>
    </w:rPr>
  </w:style>
  <w:style w:type="character" w:customStyle="1" w:styleId="14">
    <w:name w:val="Основной текст + Малые прописные1"/>
    <w:aliases w:val="Интервал 0 pt19"/>
    <w:basedOn w:val="11"/>
    <w:uiPriority w:val="99"/>
    <w:rsid w:val="00392ECB"/>
    <w:rPr>
      <w:rFonts w:ascii="Times New Roman" w:hAnsi="Times New Roman" w:cs="Times New Roman"/>
      <w:smallCaps/>
      <w:spacing w:val="9"/>
      <w:sz w:val="16"/>
      <w:szCs w:val="16"/>
      <w:u w:val="none"/>
      <w:shd w:val="clear" w:color="auto" w:fill="FFFFFF"/>
    </w:rPr>
  </w:style>
  <w:style w:type="character" w:customStyle="1" w:styleId="80">
    <w:name w:val="Основной текст (8)_"/>
    <w:basedOn w:val="a0"/>
    <w:link w:val="81"/>
    <w:uiPriority w:val="99"/>
    <w:locked/>
    <w:rsid w:val="00392ECB"/>
    <w:rPr>
      <w:rFonts w:ascii="Arial Narrow" w:hAnsi="Arial Narrow" w:cs="Arial Narrow"/>
      <w:b/>
      <w:bCs/>
      <w:spacing w:val="5"/>
      <w:sz w:val="15"/>
      <w:szCs w:val="15"/>
      <w:shd w:val="clear" w:color="auto" w:fill="FFFFFF"/>
    </w:rPr>
  </w:style>
  <w:style w:type="paragraph" w:customStyle="1" w:styleId="81">
    <w:name w:val="Основной текст (8)"/>
    <w:basedOn w:val="a"/>
    <w:link w:val="80"/>
    <w:uiPriority w:val="99"/>
    <w:rsid w:val="00392ECB"/>
    <w:pPr>
      <w:widowControl w:val="0"/>
      <w:shd w:val="clear" w:color="auto" w:fill="FFFFFF"/>
      <w:spacing w:after="0" w:line="216" w:lineRule="exact"/>
    </w:pPr>
    <w:rPr>
      <w:rFonts w:ascii="Arial Narrow" w:hAnsi="Arial Narrow" w:cs="Arial Narrow"/>
      <w:b/>
      <w:bCs/>
      <w:spacing w:val="5"/>
      <w:sz w:val="15"/>
      <w:szCs w:val="15"/>
    </w:rPr>
  </w:style>
  <w:style w:type="character" w:customStyle="1" w:styleId="10pt">
    <w:name w:val="Заголовок №1 + Интервал 0 pt"/>
    <w:basedOn w:val="12"/>
    <w:uiPriority w:val="99"/>
    <w:rsid w:val="00383ECE"/>
    <w:rPr>
      <w:rFonts w:ascii="Times New Roman" w:hAnsi="Times New Roman" w:cs="Times New Roman"/>
      <w:b/>
      <w:bCs/>
      <w:spacing w:val="6"/>
      <w:u w:val="none"/>
      <w:shd w:val="clear" w:color="auto" w:fill="FFFFFF"/>
    </w:rPr>
  </w:style>
  <w:style w:type="character" w:customStyle="1" w:styleId="19pt">
    <w:name w:val="Заголовок №1 + 9 pt"/>
    <w:aliases w:val="Интервал 0 pt18"/>
    <w:basedOn w:val="12"/>
    <w:uiPriority w:val="99"/>
    <w:rsid w:val="00383ECE"/>
    <w:rPr>
      <w:rFonts w:ascii="Times New Roman" w:hAnsi="Times New Roman" w:cs="Times New Roman"/>
      <w:b/>
      <w:bCs/>
      <w:spacing w:val="17"/>
      <w:sz w:val="18"/>
      <w:szCs w:val="18"/>
      <w:u w:val="none"/>
      <w:shd w:val="clear" w:color="auto" w:fill="FFFFFF"/>
    </w:rPr>
  </w:style>
  <w:style w:type="character" w:customStyle="1" w:styleId="20pt">
    <w:name w:val="Основной текст (2) + Интервал 0 pt"/>
    <w:basedOn w:val="2"/>
    <w:uiPriority w:val="99"/>
    <w:rsid w:val="00383ECE"/>
    <w:rPr>
      <w:rFonts w:ascii="Calibri" w:hAnsi="Calibri" w:cs="Calibri"/>
      <w:i/>
      <w:iCs/>
      <w:spacing w:val="-2"/>
      <w:sz w:val="16"/>
      <w:szCs w:val="16"/>
      <w:u w:val="none"/>
      <w:shd w:val="clear" w:color="auto" w:fill="FFFFFF"/>
    </w:rPr>
  </w:style>
  <w:style w:type="character" w:customStyle="1" w:styleId="23">
    <w:name w:val="Заголовок №2"/>
    <w:basedOn w:val="21"/>
    <w:uiPriority w:val="99"/>
    <w:rsid w:val="00383ECE"/>
    <w:rPr>
      <w:rFonts w:ascii="Times New Roman" w:hAnsi="Times New Roman" w:cs="Times New Roman"/>
      <w:b/>
      <w:bCs/>
      <w:spacing w:val="6"/>
      <w:sz w:val="20"/>
      <w:szCs w:val="20"/>
      <w:u w:val="none"/>
      <w:shd w:val="clear" w:color="auto" w:fill="FFFFFF"/>
    </w:rPr>
  </w:style>
  <w:style w:type="character" w:customStyle="1" w:styleId="ArialNarrow1">
    <w:name w:val="Основной текст + Arial Narrow1"/>
    <w:aliases w:val="73,5 pt10,Полужирный3,Интервал 0 pt17"/>
    <w:basedOn w:val="11"/>
    <w:uiPriority w:val="99"/>
    <w:rsid w:val="00206A10"/>
    <w:rPr>
      <w:rFonts w:ascii="Arial Narrow" w:hAnsi="Arial Narrow" w:cs="Arial Narrow"/>
      <w:b/>
      <w:bCs/>
      <w:spacing w:val="5"/>
      <w:sz w:val="15"/>
      <w:szCs w:val="15"/>
      <w:u w:val="none"/>
      <w:shd w:val="clear" w:color="auto" w:fill="FFFFFF"/>
    </w:rPr>
  </w:style>
  <w:style w:type="character" w:customStyle="1" w:styleId="Constantia">
    <w:name w:val="Основной текст + Constantia"/>
    <w:aliases w:val="10,5 pt9,Полужирный2,Интервал 0 pt16"/>
    <w:basedOn w:val="11"/>
    <w:uiPriority w:val="99"/>
    <w:rsid w:val="000C2BCD"/>
    <w:rPr>
      <w:rFonts w:ascii="Constantia" w:hAnsi="Constantia" w:cs="Constantia"/>
      <w:b/>
      <w:bCs/>
      <w:spacing w:val="-16"/>
      <w:sz w:val="21"/>
      <w:szCs w:val="21"/>
      <w:u w:val="none"/>
      <w:shd w:val="clear" w:color="auto" w:fill="FFFFFF"/>
    </w:rPr>
  </w:style>
  <w:style w:type="character" w:customStyle="1" w:styleId="9">
    <w:name w:val="Основной текст (9)_"/>
    <w:basedOn w:val="a0"/>
    <w:link w:val="90"/>
    <w:uiPriority w:val="99"/>
    <w:locked/>
    <w:rsid w:val="00F8514C"/>
    <w:rPr>
      <w:rFonts w:ascii="Times New Roman" w:hAnsi="Times New Roman" w:cs="Times New Roman"/>
      <w:b/>
      <w:bCs/>
      <w:spacing w:val="6"/>
      <w:sz w:val="20"/>
      <w:szCs w:val="20"/>
      <w:shd w:val="clear" w:color="auto" w:fill="FFFFFF"/>
    </w:rPr>
  </w:style>
  <w:style w:type="paragraph" w:customStyle="1" w:styleId="90">
    <w:name w:val="Основной текст (9)"/>
    <w:basedOn w:val="a"/>
    <w:link w:val="9"/>
    <w:uiPriority w:val="99"/>
    <w:rsid w:val="00F8514C"/>
    <w:pPr>
      <w:widowControl w:val="0"/>
      <w:shd w:val="clear" w:color="auto" w:fill="FFFFFF"/>
      <w:spacing w:before="480" w:after="0" w:line="278" w:lineRule="exact"/>
      <w:ind w:hanging="1540"/>
    </w:pPr>
    <w:rPr>
      <w:rFonts w:ascii="Times New Roman" w:hAnsi="Times New Roman" w:cs="Times New Roman"/>
      <w:b/>
      <w:bCs/>
      <w:spacing w:val="6"/>
      <w:sz w:val="20"/>
      <w:szCs w:val="20"/>
    </w:rPr>
  </w:style>
  <w:style w:type="character" w:customStyle="1" w:styleId="51">
    <w:name w:val="Основной текст + 5"/>
    <w:aliases w:val="5 pt8,Интервал 0 pt14"/>
    <w:basedOn w:val="11"/>
    <w:uiPriority w:val="99"/>
    <w:rsid w:val="00B651AF"/>
    <w:rPr>
      <w:rFonts w:ascii="Times New Roman" w:hAnsi="Times New Roman" w:cs="Times New Roman"/>
      <w:spacing w:val="14"/>
      <w:sz w:val="11"/>
      <w:szCs w:val="11"/>
      <w:u w:val="none"/>
      <w:shd w:val="clear" w:color="auto" w:fill="FFFFFF"/>
    </w:rPr>
  </w:style>
  <w:style w:type="character" w:customStyle="1" w:styleId="Calibri2">
    <w:name w:val="Основной текст + Calibri2"/>
    <w:aliases w:val="10 pt2,Интервал 0 pt13"/>
    <w:basedOn w:val="11"/>
    <w:uiPriority w:val="99"/>
    <w:rsid w:val="00B651AF"/>
    <w:rPr>
      <w:rFonts w:ascii="Calibri" w:hAnsi="Calibri" w:cs="Calibri"/>
      <w:spacing w:val="-3"/>
      <w:sz w:val="20"/>
      <w:szCs w:val="20"/>
      <w:u w:val="none"/>
      <w:shd w:val="clear" w:color="auto" w:fill="FFFFFF"/>
    </w:rPr>
  </w:style>
  <w:style w:type="character" w:customStyle="1" w:styleId="5pt">
    <w:name w:val="Основной текст + 5 pt"/>
    <w:aliases w:val="Интервал 0 pt8"/>
    <w:basedOn w:val="11"/>
    <w:uiPriority w:val="99"/>
    <w:rsid w:val="00B651AF"/>
    <w:rPr>
      <w:rFonts w:ascii="Times New Roman" w:hAnsi="Times New Roman" w:cs="Times New Roman"/>
      <w:spacing w:val="12"/>
      <w:sz w:val="10"/>
      <w:szCs w:val="10"/>
      <w:u w:val="none"/>
      <w:shd w:val="clear" w:color="auto" w:fill="FFFFFF"/>
    </w:rPr>
  </w:style>
  <w:style w:type="character" w:customStyle="1" w:styleId="0pt1">
    <w:name w:val="Основной текст + Интервал 0 pt1"/>
    <w:basedOn w:val="11"/>
    <w:uiPriority w:val="99"/>
    <w:rsid w:val="00B651AF"/>
    <w:rPr>
      <w:rFonts w:ascii="Times New Roman" w:hAnsi="Times New Roman" w:cs="Times New Roman"/>
      <w:spacing w:val="9"/>
      <w:sz w:val="16"/>
      <w:szCs w:val="16"/>
      <w:u w:val="none"/>
      <w:shd w:val="clear" w:color="auto" w:fill="FFFFFF"/>
    </w:rPr>
  </w:style>
  <w:style w:type="character" w:customStyle="1" w:styleId="Calibri1">
    <w:name w:val="Основной текст + Calibri1"/>
    <w:aliases w:val="72,5 pt5,Интервал 0 pt7"/>
    <w:basedOn w:val="11"/>
    <w:uiPriority w:val="99"/>
    <w:rsid w:val="00202DC9"/>
    <w:rPr>
      <w:rFonts w:ascii="Calibri" w:hAnsi="Calibri" w:cs="Calibri"/>
      <w:spacing w:val="-6"/>
      <w:sz w:val="15"/>
      <w:szCs w:val="15"/>
      <w:u w:val="none"/>
      <w:shd w:val="clear" w:color="auto" w:fill="FFFFFF"/>
    </w:rPr>
  </w:style>
  <w:style w:type="character" w:customStyle="1" w:styleId="26pt">
    <w:name w:val="Основной текст (2) + 6 pt"/>
    <w:aliases w:val="Не курсив1,Интервал 0 pt6"/>
    <w:basedOn w:val="2"/>
    <w:uiPriority w:val="99"/>
    <w:rsid w:val="00202DC9"/>
    <w:rPr>
      <w:rFonts w:ascii="Calibri" w:hAnsi="Calibri" w:cs="Calibri"/>
      <w:i w:val="0"/>
      <w:iCs w:val="0"/>
      <w:spacing w:val="0"/>
      <w:sz w:val="12"/>
      <w:szCs w:val="12"/>
      <w:u w:val="none"/>
      <w:shd w:val="clear" w:color="auto" w:fill="FFFFFF"/>
    </w:rPr>
  </w:style>
  <w:style w:type="character" w:customStyle="1" w:styleId="Sylfaen">
    <w:name w:val="Основной текст + Sylfaen"/>
    <w:aliases w:val="71,5 pt4,Интервал 0 pt5"/>
    <w:basedOn w:val="11"/>
    <w:uiPriority w:val="99"/>
    <w:rsid w:val="00202DC9"/>
    <w:rPr>
      <w:rFonts w:ascii="Sylfaen" w:hAnsi="Sylfaen" w:cs="Sylfaen"/>
      <w:spacing w:val="-5"/>
      <w:sz w:val="15"/>
      <w:szCs w:val="15"/>
      <w:u w:val="none"/>
      <w:shd w:val="clear" w:color="auto" w:fill="FFFFFF"/>
    </w:rPr>
  </w:style>
  <w:style w:type="character" w:customStyle="1" w:styleId="7">
    <w:name w:val="Основной текст + 7"/>
    <w:aliases w:val="5 pt3,Интервал 0 pt4"/>
    <w:basedOn w:val="11"/>
    <w:uiPriority w:val="99"/>
    <w:rsid w:val="00202DC9"/>
    <w:rPr>
      <w:rFonts w:ascii="Times New Roman" w:hAnsi="Times New Roman" w:cs="Times New Roman"/>
      <w:spacing w:val="0"/>
      <w:sz w:val="15"/>
      <w:szCs w:val="15"/>
      <w:u w:val="none"/>
      <w:shd w:val="clear" w:color="auto" w:fill="FFFFFF"/>
    </w:rPr>
  </w:style>
  <w:style w:type="paragraph" w:styleId="ab">
    <w:name w:val="No Spacing"/>
    <w:uiPriority w:val="1"/>
    <w:qFormat/>
    <w:rsid w:val="00202DC9"/>
    <w:pPr>
      <w:spacing w:after="0" w:line="240" w:lineRule="auto"/>
    </w:pPr>
  </w:style>
  <w:style w:type="character" w:customStyle="1" w:styleId="10">
    <w:name w:val="Заголовок 1 Знак"/>
    <w:basedOn w:val="a0"/>
    <w:link w:val="1"/>
    <w:uiPriority w:val="9"/>
    <w:rsid w:val="00202DC9"/>
    <w:rPr>
      <w:rFonts w:asciiTheme="majorHAnsi" w:eastAsiaTheme="majorEastAsia" w:hAnsiTheme="majorHAnsi" w:cstheme="majorBidi"/>
      <w:b/>
      <w:bCs/>
      <w:color w:val="365F91" w:themeColor="accent1" w:themeShade="BF"/>
      <w:sz w:val="28"/>
      <w:szCs w:val="28"/>
    </w:rPr>
  </w:style>
  <w:style w:type="paragraph" w:styleId="ac">
    <w:name w:val="Subtitle"/>
    <w:basedOn w:val="a"/>
    <w:next w:val="a"/>
    <w:link w:val="ad"/>
    <w:uiPriority w:val="11"/>
    <w:qFormat/>
    <w:rsid w:val="00202D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202DC9"/>
    <w:rPr>
      <w:rFonts w:asciiTheme="majorHAnsi" w:eastAsiaTheme="majorEastAsia" w:hAnsiTheme="majorHAnsi" w:cstheme="majorBidi"/>
      <w:i/>
      <w:iCs/>
      <w:color w:val="4F81BD" w:themeColor="accent1"/>
      <w:spacing w:val="15"/>
      <w:sz w:val="24"/>
      <w:szCs w:val="24"/>
    </w:rPr>
  </w:style>
  <w:style w:type="character" w:customStyle="1" w:styleId="ae">
    <w:name w:val="Основной текст_"/>
    <w:basedOn w:val="a0"/>
    <w:link w:val="15"/>
    <w:rsid w:val="009B0512"/>
    <w:rPr>
      <w:rFonts w:ascii="Times New Roman" w:eastAsia="Times New Roman" w:hAnsi="Times New Roman" w:cs="Times New Roman"/>
      <w:sz w:val="19"/>
      <w:szCs w:val="19"/>
      <w:shd w:val="clear" w:color="auto" w:fill="FFFFFF"/>
    </w:rPr>
  </w:style>
  <w:style w:type="character" w:customStyle="1" w:styleId="af">
    <w:name w:val="Основной текст + Полужирный;Курсив"/>
    <w:basedOn w:val="ae"/>
    <w:rsid w:val="009B0512"/>
    <w:rPr>
      <w:rFonts w:ascii="Times New Roman" w:eastAsia="Times New Roman" w:hAnsi="Times New Roman" w:cs="Times New Roman"/>
      <w:b/>
      <w:bCs/>
      <w:i/>
      <w:iCs/>
      <w:color w:val="000000"/>
      <w:spacing w:val="0"/>
      <w:w w:val="100"/>
      <w:position w:val="0"/>
      <w:sz w:val="19"/>
      <w:szCs w:val="19"/>
      <w:shd w:val="clear" w:color="auto" w:fill="FFFFFF"/>
      <w:lang w:val="uk-UA"/>
    </w:rPr>
  </w:style>
  <w:style w:type="paragraph" w:customStyle="1" w:styleId="15">
    <w:name w:val="Основной текст1"/>
    <w:basedOn w:val="a"/>
    <w:link w:val="ae"/>
    <w:rsid w:val="009B0512"/>
    <w:pPr>
      <w:widowControl w:val="0"/>
      <w:shd w:val="clear" w:color="auto" w:fill="FFFFFF"/>
      <w:spacing w:after="0" w:line="216" w:lineRule="exact"/>
      <w:jc w:val="both"/>
    </w:pPr>
    <w:rPr>
      <w:rFonts w:ascii="Times New Roman" w:eastAsia="Times New Roman" w:hAnsi="Times New Roman" w:cs="Times New Roman"/>
      <w:sz w:val="19"/>
      <w:szCs w:val="19"/>
    </w:rPr>
  </w:style>
  <w:style w:type="paragraph" w:customStyle="1" w:styleId="24">
    <w:name w:val="Основной текст2"/>
    <w:basedOn w:val="a"/>
    <w:rsid w:val="00081838"/>
    <w:pPr>
      <w:widowControl w:val="0"/>
      <w:shd w:val="clear" w:color="auto" w:fill="FFFFFF"/>
      <w:spacing w:after="0" w:line="216" w:lineRule="exact"/>
      <w:jc w:val="both"/>
    </w:pPr>
    <w:rPr>
      <w:rFonts w:ascii="Times New Roman" w:eastAsia="Times New Roman" w:hAnsi="Times New Roman" w:cs="Times New Roman"/>
      <w:sz w:val="18"/>
      <w:szCs w:val="18"/>
      <w:lang w:eastAsia="ru-RU"/>
    </w:rPr>
  </w:style>
  <w:style w:type="character" w:customStyle="1" w:styleId="FranklinGothicDemi9pt0pt">
    <w:name w:val="Основной текст + Franklin Gothic Demi;9 pt;Интервал 0 pt"/>
    <w:basedOn w:val="ae"/>
    <w:rsid w:val="00B33697"/>
    <w:rPr>
      <w:rFonts w:ascii="Franklin Gothic Demi" w:eastAsia="Franklin Gothic Demi" w:hAnsi="Franklin Gothic Demi" w:cs="Franklin Gothic Demi"/>
      <w:color w:val="000000"/>
      <w:spacing w:val="-10"/>
      <w:w w:val="100"/>
      <w:position w:val="0"/>
      <w:sz w:val="18"/>
      <w:szCs w:val="18"/>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2D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locked/>
    <w:rsid w:val="006772CE"/>
    <w:rPr>
      <w:rFonts w:ascii="Times New Roman" w:hAnsi="Times New Roman" w:cs="Times New Roman"/>
      <w:spacing w:val="8"/>
      <w:sz w:val="16"/>
      <w:szCs w:val="16"/>
      <w:shd w:val="clear" w:color="auto" w:fill="FFFFFF"/>
    </w:rPr>
  </w:style>
  <w:style w:type="paragraph" w:styleId="a3">
    <w:name w:val="Body Text"/>
    <w:basedOn w:val="a"/>
    <w:link w:val="11"/>
    <w:uiPriority w:val="99"/>
    <w:rsid w:val="006772CE"/>
    <w:pPr>
      <w:widowControl w:val="0"/>
      <w:shd w:val="clear" w:color="auto" w:fill="FFFFFF"/>
      <w:spacing w:after="0" w:line="216" w:lineRule="exact"/>
      <w:ind w:hanging="80"/>
      <w:jc w:val="both"/>
    </w:pPr>
    <w:rPr>
      <w:rFonts w:ascii="Times New Roman" w:hAnsi="Times New Roman" w:cs="Times New Roman"/>
      <w:spacing w:val="8"/>
      <w:sz w:val="16"/>
      <w:szCs w:val="16"/>
    </w:rPr>
  </w:style>
  <w:style w:type="character" w:customStyle="1" w:styleId="a4">
    <w:name w:val="Основной текст Знак"/>
    <w:basedOn w:val="a0"/>
    <w:uiPriority w:val="99"/>
    <w:semiHidden/>
    <w:rsid w:val="006772CE"/>
  </w:style>
  <w:style w:type="character" w:customStyle="1" w:styleId="12">
    <w:name w:val="Заголовок №1_"/>
    <w:basedOn w:val="a0"/>
    <w:link w:val="13"/>
    <w:locked/>
    <w:rsid w:val="006772CE"/>
    <w:rPr>
      <w:rFonts w:ascii="Times New Roman" w:hAnsi="Times New Roman" w:cs="Times New Roman"/>
      <w:b/>
      <w:bCs/>
      <w:spacing w:val="8"/>
      <w:shd w:val="clear" w:color="auto" w:fill="FFFFFF"/>
    </w:rPr>
  </w:style>
  <w:style w:type="paragraph" w:customStyle="1" w:styleId="13">
    <w:name w:val="Заголовок №1"/>
    <w:basedOn w:val="a"/>
    <w:link w:val="12"/>
    <w:rsid w:val="006772CE"/>
    <w:pPr>
      <w:widowControl w:val="0"/>
      <w:shd w:val="clear" w:color="auto" w:fill="FFFFFF"/>
      <w:spacing w:after="300" w:line="346" w:lineRule="exact"/>
      <w:jc w:val="center"/>
      <w:outlineLvl w:val="0"/>
    </w:pPr>
    <w:rPr>
      <w:rFonts w:ascii="Times New Roman" w:hAnsi="Times New Roman" w:cs="Times New Roman"/>
      <w:b/>
      <w:bCs/>
      <w:spacing w:val="8"/>
    </w:rPr>
  </w:style>
  <w:style w:type="character" w:customStyle="1" w:styleId="2">
    <w:name w:val="Основной текст (2)_"/>
    <w:basedOn w:val="a0"/>
    <w:link w:val="20"/>
    <w:uiPriority w:val="99"/>
    <w:locked/>
    <w:rsid w:val="006772CE"/>
    <w:rPr>
      <w:rFonts w:ascii="Calibri" w:hAnsi="Calibri" w:cs="Calibri"/>
      <w:i/>
      <w:iCs/>
      <w:spacing w:val="1"/>
      <w:sz w:val="16"/>
      <w:szCs w:val="16"/>
      <w:shd w:val="clear" w:color="auto" w:fill="FFFFFF"/>
    </w:rPr>
  </w:style>
  <w:style w:type="character" w:customStyle="1" w:styleId="2TimesNewRoman">
    <w:name w:val="Основной текст (2) + Times New Roman"/>
    <w:aliases w:val="Не курсив,Интервал 0 pt"/>
    <w:basedOn w:val="2"/>
    <w:uiPriority w:val="99"/>
    <w:rsid w:val="006772CE"/>
    <w:rPr>
      <w:rFonts w:ascii="Times New Roman" w:hAnsi="Times New Roman" w:cs="Times New Roman"/>
      <w:i w:val="0"/>
      <w:iCs w:val="0"/>
      <w:spacing w:val="8"/>
      <w:sz w:val="16"/>
      <w:szCs w:val="16"/>
      <w:shd w:val="clear" w:color="auto" w:fill="FFFFFF"/>
    </w:rPr>
  </w:style>
  <w:style w:type="character" w:customStyle="1" w:styleId="a5">
    <w:name w:val="Основной текст + Полужирный"/>
    <w:aliases w:val="Курсив,Интервал 0 pt31"/>
    <w:basedOn w:val="11"/>
    <w:uiPriority w:val="99"/>
    <w:rsid w:val="006772CE"/>
    <w:rPr>
      <w:rFonts w:ascii="Times New Roman" w:hAnsi="Times New Roman" w:cs="Times New Roman"/>
      <w:b/>
      <w:bCs/>
      <w:i/>
      <w:iCs/>
      <w:spacing w:val="2"/>
      <w:sz w:val="16"/>
      <w:szCs w:val="16"/>
      <w:u w:val="none"/>
      <w:shd w:val="clear" w:color="auto" w:fill="FFFFFF"/>
    </w:rPr>
  </w:style>
  <w:style w:type="paragraph" w:customStyle="1" w:styleId="20">
    <w:name w:val="Основной текст (2)"/>
    <w:basedOn w:val="a"/>
    <w:link w:val="2"/>
    <w:uiPriority w:val="99"/>
    <w:rsid w:val="006772CE"/>
    <w:pPr>
      <w:widowControl w:val="0"/>
      <w:shd w:val="clear" w:color="auto" w:fill="FFFFFF"/>
      <w:spacing w:before="300" w:after="180" w:line="216" w:lineRule="exact"/>
      <w:ind w:firstLine="340"/>
      <w:jc w:val="both"/>
    </w:pPr>
    <w:rPr>
      <w:rFonts w:ascii="Calibri" w:hAnsi="Calibri" w:cs="Calibri"/>
      <w:i/>
      <w:iCs/>
      <w:spacing w:val="1"/>
      <w:sz w:val="16"/>
      <w:szCs w:val="16"/>
    </w:rPr>
  </w:style>
  <w:style w:type="character" w:customStyle="1" w:styleId="Calibri">
    <w:name w:val="Основной текст + Calibri"/>
    <w:aliases w:val="10 pt,Интервал 0 pt30"/>
    <w:basedOn w:val="11"/>
    <w:uiPriority w:val="99"/>
    <w:rsid w:val="006772CE"/>
    <w:rPr>
      <w:rFonts w:ascii="Calibri" w:hAnsi="Calibri" w:cs="Calibri"/>
      <w:spacing w:val="8"/>
      <w:sz w:val="20"/>
      <w:szCs w:val="20"/>
      <w:u w:val="none"/>
      <w:shd w:val="clear" w:color="auto" w:fill="FFFFFF"/>
    </w:rPr>
  </w:style>
  <w:style w:type="character" w:customStyle="1" w:styleId="8">
    <w:name w:val="Основной текст + 8"/>
    <w:aliases w:val="5 pt,Интервал 0 pt29"/>
    <w:basedOn w:val="11"/>
    <w:uiPriority w:val="99"/>
    <w:rsid w:val="006772CE"/>
    <w:rPr>
      <w:rFonts w:ascii="Times New Roman" w:hAnsi="Times New Roman" w:cs="Times New Roman"/>
      <w:spacing w:val="1"/>
      <w:sz w:val="17"/>
      <w:szCs w:val="17"/>
      <w:u w:val="none"/>
      <w:shd w:val="clear" w:color="auto" w:fill="FFFFFF"/>
    </w:rPr>
  </w:style>
  <w:style w:type="character" w:customStyle="1" w:styleId="Calibri4">
    <w:name w:val="Основной текст + Calibri4"/>
    <w:aliases w:val="9 pt,Интервал 0 pt28"/>
    <w:basedOn w:val="11"/>
    <w:uiPriority w:val="99"/>
    <w:rsid w:val="006772CE"/>
    <w:rPr>
      <w:rFonts w:ascii="Calibri" w:hAnsi="Calibri" w:cs="Calibri"/>
      <w:spacing w:val="2"/>
      <w:sz w:val="18"/>
      <w:szCs w:val="18"/>
      <w:u w:val="none"/>
      <w:shd w:val="clear" w:color="auto" w:fill="FFFFFF"/>
    </w:rPr>
  </w:style>
  <w:style w:type="paragraph" w:styleId="a6">
    <w:name w:val="header"/>
    <w:basedOn w:val="a"/>
    <w:link w:val="a7"/>
    <w:uiPriority w:val="99"/>
    <w:unhideWhenUsed/>
    <w:rsid w:val="002E46D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E46DC"/>
  </w:style>
  <w:style w:type="paragraph" w:styleId="a8">
    <w:name w:val="footer"/>
    <w:basedOn w:val="a"/>
    <w:link w:val="a9"/>
    <w:uiPriority w:val="99"/>
    <w:unhideWhenUsed/>
    <w:rsid w:val="002E46D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E46DC"/>
  </w:style>
  <w:style w:type="character" w:customStyle="1" w:styleId="ArialNarrow">
    <w:name w:val="Основной текст + Arial Narrow"/>
    <w:aliases w:val="7,5 pt11,Полужирный,Интервал 0 pt27"/>
    <w:basedOn w:val="11"/>
    <w:uiPriority w:val="99"/>
    <w:rsid w:val="00957C2A"/>
    <w:rPr>
      <w:rFonts w:ascii="Arial Narrow" w:hAnsi="Arial Narrow" w:cs="Arial Narrow"/>
      <w:b/>
      <w:bCs/>
      <w:spacing w:val="3"/>
      <w:sz w:val="15"/>
      <w:szCs w:val="15"/>
      <w:u w:val="none"/>
      <w:shd w:val="clear" w:color="auto" w:fill="FFFFFF"/>
    </w:rPr>
  </w:style>
  <w:style w:type="character" w:customStyle="1" w:styleId="aa">
    <w:name w:val="Основной текст + Малые прописные"/>
    <w:basedOn w:val="11"/>
    <w:uiPriority w:val="99"/>
    <w:rsid w:val="00957C2A"/>
    <w:rPr>
      <w:rFonts w:ascii="Times New Roman" w:hAnsi="Times New Roman" w:cs="Times New Roman"/>
      <w:smallCaps/>
      <w:spacing w:val="8"/>
      <w:sz w:val="16"/>
      <w:szCs w:val="16"/>
      <w:u w:val="none"/>
      <w:shd w:val="clear" w:color="auto" w:fill="FFFFFF"/>
    </w:rPr>
  </w:style>
  <w:style w:type="character" w:customStyle="1" w:styleId="21">
    <w:name w:val="Заголовок №2_"/>
    <w:basedOn w:val="a0"/>
    <w:link w:val="210"/>
    <w:uiPriority w:val="99"/>
    <w:locked/>
    <w:rsid w:val="00721F09"/>
    <w:rPr>
      <w:rFonts w:ascii="Times New Roman" w:hAnsi="Times New Roman" w:cs="Times New Roman"/>
      <w:b/>
      <w:bCs/>
      <w:spacing w:val="6"/>
      <w:sz w:val="20"/>
      <w:szCs w:val="20"/>
      <w:shd w:val="clear" w:color="auto" w:fill="FFFFFF"/>
    </w:rPr>
  </w:style>
  <w:style w:type="paragraph" w:customStyle="1" w:styleId="210">
    <w:name w:val="Заголовок №21"/>
    <w:basedOn w:val="a"/>
    <w:link w:val="21"/>
    <w:uiPriority w:val="99"/>
    <w:rsid w:val="00721F09"/>
    <w:pPr>
      <w:widowControl w:val="0"/>
      <w:shd w:val="clear" w:color="auto" w:fill="FFFFFF"/>
      <w:spacing w:before="480" w:after="180" w:line="240" w:lineRule="atLeast"/>
      <w:jc w:val="center"/>
      <w:outlineLvl w:val="1"/>
    </w:pPr>
    <w:rPr>
      <w:rFonts w:ascii="Times New Roman" w:hAnsi="Times New Roman" w:cs="Times New Roman"/>
      <w:b/>
      <w:bCs/>
      <w:spacing w:val="6"/>
      <w:sz w:val="20"/>
      <w:szCs w:val="20"/>
    </w:rPr>
  </w:style>
  <w:style w:type="character" w:customStyle="1" w:styleId="4">
    <w:name w:val="Основной текст + Полужирный4"/>
    <w:aliases w:val="Курсив9,Интервал 0 pt26"/>
    <w:basedOn w:val="11"/>
    <w:uiPriority w:val="99"/>
    <w:rsid w:val="00B42969"/>
    <w:rPr>
      <w:rFonts w:ascii="Times New Roman" w:hAnsi="Times New Roman" w:cs="Times New Roman"/>
      <w:b/>
      <w:bCs/>
      <w:i/>
      <w:iCs/>
      <w:spacing w:val="2"/>
      <w:sz w:val="16"/>
      <w:szCs w:val="16"/>
      <w:u w:val="single"/>
      <w:shd w:val="clear" w:color="auto" w:fill="FFFFFF"/>
    </w:rPr>
  </w:style>
  <w:style w:type="character" w:customStyle="1" w:styleId="6pt">
    <w:name w:val="Основной текст + 6 pt"/>
    <w:aliases w:val="Малые прописные,Интервал 0 pt25"/>
    <w:basedOn w:val="11"/>
    <w:uiPriority w:val="99"/>
    <w:rsid w:val="00B42969"/>
    <w:rPr>
      <w:rFonts w:ascii="Times New Roman" w:hAnsi="Times New Roman" w:cs="Times New Roman"/>
      <w:smallCaps/>
      <w:spacing w:val="11"/>
      <w:sz w:val="12"/>
      <w:szCs w:val="12"/>
      <w:u w:val="single"/>
      <w:shd w:val="clear" w:color="auto" w:fill="FFFFFF"/>
    </w:rPr>
  </w:style>
  <w:style w:type="character" w:customStyle="1" w:styleId="6pt3">
    <w:name w:val="Основной текст + 6 pt3"/>
    <w:aliases w:val="Малые прописные2,Интервал 0 pt24"/>
    <w:basedOn w:val="11"/>
    <w:uiPriority w:val="99"/>
    <w:rsid w:val="00B42969"/>
    <w:rPr>
      <w:rFonts w:ascii="Times New Roman" w:hAnsi="Times New Roman" w:cs="Times New Roman"/>
      <w:smallCaps/>
      <w:spacing w:val="11"/>
      <w:sz w:val="12"/>
      <w:szCs w:val="12"/>
      <w:u w:val="none"/>
      <w:shd w:val="clear" w:color="auto" w:fill="FFFFFF"/>
    </w:rPr>
  </w:style>
  <w:style w:type="character" w:customStyle="1" w:styleId="5">
    <w:name w:val="Основной текст (5)_"/>
    <w:basedOn w:val="a0"/>
    <w:link w:val="50"/>
    <w:uiPriority w:val="99"/>
    <w:locked/>
    <w:rsid w:val="00633B46"/>
    <w:rPr>
      <w:rFonts w:ascii="Times New Roman" w:hAnsi="Times New Roman" w:cs="Times New Roman"/>
      <w:spacing w:val="8"/>
      <w:sz w:val="16"/>
      <w:szCs w:val="16"/>
      <w:shd w:val="clear" w:color="auto" w:fill="FFFFFF"/>
    </w:rPr>
  </w:style>
  <w:style w:type="paragraph" w:customStyle="1" w:styleId="50">
    <w:name w:val="Основной текст (5)"/>
    <w:basedOn w:val="a"/>
    <w:link w:val="5"/>
    <w:uiPriority w:val="99"/>
    <w:rsid w:val="00633B46"/>
    <w:pPr>
      <w:widowControl w:val="0"/>
      <w:shd w:val="clear" w:color="auto" w:fill="FFFFFF"/>
      <w:spacing w:after="0" w:line="216" w:lineRule="exact"/>
      <w:jc w:val="both"/>
    </w:pPr>
    <w:rPr>
      <w:rFonts w:ascii="Times New Roman" w:hAnsi="Times New Roman" w:cs="Times New Roman"/>
      <w:spacing w:val="8"/>
      <w:sz w:val="16"/>
      <w:szCs w:val="16"/>
    </w:rPr>
  </w:style>
  <w:style w:type="character" w:customStyle="1" w:styleId="3">
    <w:name w:val="Основной текст + Полужирный3"/>
    <w:aliases w:val="Курсив8,Интервал -1 pt"/>
    <w:basedOn w:val="11"/>
    <w:uiPriority w:val="99"/>
    <w:rsid w:val="00586592"/>
    <w:rPr>
      <w:rFonts w:ascii="Times New Roman" w:hAnsi="Times New Roman" w:cs="Times New Roman"/>
      <w:b/>
      <w:bCs/>
      <w:i/>
      <w:iCs/>
      <w:spacing w:val="-20"/>
      <w:sz w:val="16"/>
      <w:szCs w:val="16"/>
      <w:u w:val="single"/>
      <w:shd w:val="clear" w:color="auto" w:fill="FFFFFF"/>
    </w:rPr>
  </w:style>
  <w:style w:type="character" w:customStyle="1" w:styleId="-1pt">
    <w:name w:val="Основной текст + Интервал -1 pt"/>
    <w:basedOn w:val="11"/>
    <w:uiPriority w:val="99"/>
    <w:rsid w:val="00586592"/>
    <w:rPr>
      <w:rFonts w:ascii="Times New Roman" w:hAnsi="Times New Roman" w:cs="Times New Roman"/>
      <w:spacing w:val="-26"/>
      <w:sz w:val="16"/>
      <w:szCs w:val="16"/>
      <w:u w:val="none"/>
      <w:shd w:val="clear" w:color="auto" w:fill="FFFFFF"/>
    </w:rPr>
  </w:style>
  <w:style w:type="character" w:customStyle="1" w:styleId="Impact">
    <w:name w:val="Основной текст + Impact"/>
    <w:aliases w:val="Интервал 0 pt23"/>
    <w:basedOn w:val="11"/>
    <w:uiPriority w:val="99"/>
    <w:rsid w:val="007834C3"/>
    <w:rPr>
      <w:rFonts w:ascii="Impact" w:hAnsi="Impact" w:cs="Impact"/>
      <w:spacing w:val="6"/>
      <w:sz w:val="16"/>
      <w:szCs w:val="16"/>
      <w:u w:val="none"/>
      <w:shd w:val="clear" w:color="auto" w:fill="FFFFFF"/>
    </w:rPr>
  </w:style>
  <w:style w:type="character" w:customStyle="1" w:styleId="0pt">
    <w:name w:val="Основной текст + Интервал 0 pt"/>
    <w:basedOn w:val="11"/>
    <w:uiPriority w:val="99"/>
    <w:rsid w:val="007834C3"/>
    <w:rPr>
      <w:rFonts w:ascii="Times New Roman" w:hAnsi="Times New Roman" w:cs="Times New Roman"/>
      <w:spacing w:val="9"/>
      <w:sz w:val="16"/>
      <w:szCs w:val="16"/>
      <w:u w:val="none"/>
      <w:shd w:val="clear" w:color="auto" w:fill="FFFFFF"/>
    </w:rPr>
  </w:style>
  <w:style w:type="character" w:customStyle="1" w:styleId="22">
    <w:name w:val="Основной текст + Полужирный2"/>
    <w:aliases w:val="Курсив7,Интервал 0 pt22"/>
    <w:basedOn w:val="11"/>
    <w:uiPriority w:val="99"/>
    <w:rsid w:val="007834C3"/>
    <w:rPr>
      <w:rFonts w:ascii="Times New Roman" w:hAnsi="Times New Roman" w:cs="Times New Roman"/>
      <w:b/>
      <w:bCs/>
      <w:i/>
      <w:iCs/>
      <w:spacing w:val="3"/>
      <w:sz w:val="16"/>
      <w:szCs w:val="16"/>
      <w:u w:val="none"/>
      <w:shd w:val="clear" w:color="auto" w:fill="FFFFFF"/>
    </w:rPr>
  </w:style>
  <w:style w:type="character" w:customStyle="1" w:styleId="6pt2">
    <w:name w:val="Основной текст + 6 pt2"/>
    <w:aliases w:val="Интервал 0 pt21"/>
    <w:basedOn w:val="11"/>
    <w:uiPriority w:val="99"/>
    <w:rsid w:val="007834C3"/>
    <w:rPr>
      <w:rFonts w:ascii="Times New Roman" w:hAnsi="Times New Roman" w:cs="Times New Roman"/>
      <w:spacing w:val="14"/>
      <w:sz w:val="12"/>
      <w:szCs w:val="12"/>
      <w:u w:val="none"/>
      <w:shd w:val="clear" w:color="auto" w:fill="FFFFFF"/>
    </w:rPr>
  </w:style>
  <w:style w:type="character" w:customStyle="1" w:styleId="6pt1">
    <w:name w:val="Основной текст + 6 pt1"/>
    <w:aliases w:val="Малые прописные1,Интервал 0 pt20"/>
    <w:basedOn w:val="11"/>
    <w:uiPriority w:val="99"/>
    <w:rsid w:val="007834C3"/>
    <w:rPr>
      <w:rFonts w:ascii="Times New Roman" w:hAnsi="Times New Roman" w:cs="Times New Roman"/>
      <w:smallCaps/>
      <w:spacing w:val="14"/>
      <w:sz w:val="12"/>
      <w:szCs w:val="12"/>
      <w:u w:val="none"/>
      <w:shd w:val="clear" w:color="auto" w:fill="FFFFFF"/>
    </w:rPr>
  </w:style>
  <w:style w:type="character" w:customStyle="1" w:styleId="14">
    <w:name w:val="Основной текст + Малые прописные1"/>
    <w:aliases w:val="Интервал 0 pt19"/>
    <w:basedOn w:val="11"/>
    <w:uiPriority w:val="99"/>
    <w:rsid w:val="00392ECB"/>
    <w:rPr>
      <w:rFonts w:ascii="Times New Roman" w:hAnsi="Times New Roman" w:cs="Times New Roman"/>
      <w:smallCaps/>
      <w:spacing w:val="9"/>
      <w:sz w:val="16"/>
      <w:szCs w:val="16"/>
      <w:u w:val="none"/>
      <w:shd w:val="clear" w:color="auto" w:fill="FFFFFF"/>
    </w:rPr>
  </w:style>
  <w:style w:type="character" w:customStyle="1" w:styleId="80">
    <w:name w:val="Основной текст (8)_"/>
    <w:basedOn w:val="a0"/>
    <w:link w:val="81"/>
    <w:uiPriority w:val="99"/>
    <w:locked/>
    <w:rsid w:val="00392ECB"/>
    <w:rPr>
      <w:rFonts w:ascii="Arial Narrow" w:hAnsi="Arial Narrow" w:cs="Arial Narrow"/>
      <w:b/>
      <w:bCs/>
      <w:spacing w:val="5"/>
      <w:sz w:val="15"/>
      <w:szCs w:val="15"/>
      <w:shd w:val="clear" w:color="auto" w:fill="FFFFFF"/>
    </w:rPr>
  </w:style>
  <w:style w:type="paragraph" w:customStyle="1" w:styleId="81">
    <w:name w:val="Основной текст (8)"/>
    <w:basedOn w:val="a"/>
    <w:link w:val="80"/>
    <w:uiPriority w:val="99"/>
    <w:rsid w:val="00392ECB"/>
    <w:pPr>
      <w:widowControl w:val="0"/>
      <w:shd w:val="clear" w:color="auto" w:fill="FFFFFF"/>
      <w:spacing w:after="0" w:line="216" w:lineRule="exact"/>
    </w:pPr>
    <w:rPr>
      <w:rFonts w:ascii="Arial Narrow" w:hAnsi="Arial Narrow" w:cs="Arial Narrow"/>
      <w:b/>
      <w:bCs/>
      <w:spacing w:val="5"/>
      <w:sz w:val="15"/>
      <w:szCs w:val="15"/>
    </w:rPr>
  </w:style>
  <w:style w:type="character" w:customStyle="1" w:styleId="10pt">
    <w:name w:val="Заголовок №1 + Интервал 0 pt"/>
    <w:basedOn w:val="12"/>
    <w:uiPriority w:val="99"/>
    <w:rsid w:val="00383ECE"/>
    <w:rPr>
      <w:rFonts w:ascii="Times New Roman" w:hAnsi="Times New Roman" w:cs="Times New Roman"/>
      <w:b/>
      <w:bCs/>
      <w:spacing w:val="6"/>
      <w:u w:val="none"/>
      <w:shd w:val="clear" w:color="auto" w:fill="FFFFFF"/>
    </w:rPr>
  </w:style>
  <w:style w:type="character" w:customStyle="1" w:styleId="19pt">
    <w:name w:val="Заголовок №1 + 9 pt"/>
    <w:aliases w:val="Интервал 0 pt18"/>
    <w:basedOn w:val="12"/>
    <w:uiPriority w:val="99"/>
    <w:rsid w:val="00383ECE"/>
    <w:rPr>
      <w:rFonts w:ascii="Times New Roman" w:hAnsi="Times New Roman" w:cs="Times New Roman"/>
      <w:b/>
      <w:bCs/>
      <w:spacing w:val="17"/>
      <w:sz w:val="18"/>
      <w:szCs w:val="18"/>
      <w:u w:val="none"/>
      <w:shd w:val="clear" w:color="auto" w:fill="FFFFFF"/>
    </w:rPr>
  </w:style>
  <w:style w:type="character" w:customStyle="1" w:styleId="20pt">
    <w:name w:val="Основной текст (2) + Интервал 0 pt"/>
    <w:basedOn w:val="2"/>
    <w:uiPriority w:val="99"/>
    <w:rsid w:val="00383ECE"/>
    <w:rPr>
      <w:rFonts w:ascii="Calibri" w:hAnsi="Calibri" w:cs="Calibri"/>
      <w:i/>
      <w:iCs/>
      <w:spacing w:val="-2"/>
      <w:sz w:val="16"/>
      <w:szCs w:val="16"/>
      <w:u w:val="none"/>
      <w:shd w:val="clear" w:color="auto" w:fill="FFFFFF"/>
    </w:rPr>
  </w:style>
  <w:style w:type="character" w:customStyle="1" w:styleId="23">
    <w:name w:val="Заголовок №2"/>
    <w:basedOn w:val="21"/>
    <w:uiPriority w:val="99"/>
    <w:rsid w:val="00383ECE"/>
    <w:rPr>
      <w:rFonts w:ascii="Times New Roman" w:hAnsi="Times New Roman" w:cs="Times New Roman"/>
      <w:b/>
      <w:bCs/>
      <w:spacing w:val="6"/>
      <w:sz w:val="20"/>
      <w:szCs w:val="20"/>
      <w:u w:val="none"/>
      <w:shd w:val="clear" w:color="auto" w:fill="FFFFFF"/>
    </w:rPr>
  </w:style>
  <w:style w:type="character" w:customStyle="1" w:styleId="ArialNarrow1">
    <w:name w:val="Основной текст + Arial Narrow1"/>
    <w:aliases w:val="73,5 pt10,Полужирный3,Интервал 0 pt17"/>
    <w:basedOn w:val="11"/>
    <w:uiPriority w:val="99"/>
    <w:rsid w:val="00206A10"/>
    <w:rPr>
      <w:rFonts w:ascii="Arial Narrow" w:hAnsi="Arial Narrow" w:cs="Arial Narrow"/>
      <w:b/>
      <w:bCs/>
      <w:spacing w:val="5"/>
      <w:sz w:val="15"/>
      <w:szCs w:val="15"/>
      <w:u w:val="none"/>
      <w:shd w:val="clear" w:color="auto" w:fill="FFFFFF"/>
    </w:rPr>
  </w:style>
  <w:style w:type="character" w:customStyle="1" w:styleId="Constantia">
    <w:name w:val="Основной текст + Constantia"/>
    <w:aliases w:val="10,5 pt9,Полужирный2,Интервал 0 pt16"/>
    <w:basedOn w:val="11"/>
    <w:uiPriority w:val="99"/>
    <w:rsid w:val="000C2BCD"/>
    <w:rPr>
      <w:rFonts w:ascii="Constantia" w:hAnsi="Constantia" w:cs="Constantia"/>
      <w:b/>
      <w:bCs/>
      <w:spacing w:val="-16"/>
      <w:sz w:val="21"/>
      <w:szCs w:val="21"/>
      <w:u w:val="none"/>
      <w:shd w:val="clear" w:color="auto" w:fill="FFFFFF"/>
    </w:rPr>
  </w:style>
  <w:style w:type="character" w:customStyle="1" w:styleId="9">
    <w:name w:val="Основной текст (9)_"/>
    <w:basedOn w:val="a0"/>
    <w:link w:val="90"/>
    <w:uiPriority w:val="99"/>
    <w:locked/>
    <w:rsid w:val="00F8514C"/>
    <w:rPr>
      <w:rFonts w:ascii="Times New Roman" w:hAnsi="Times New Roman" w:cs="Times New Roman"/>
      <w:b/>
      <w:bCs/>
      <w:spacing w:val="6"/>
      <w:sz w:val="20"/>
      <w:szCs w:val="20"/>
      <w:shd w:val="clear" w:color="auto" w:fill="FFFFFF"/>
    </w:rPr>
  </w:style>
  <w:style w:type="paragraph" w:customStyle="1" w:styleId="90">
    <w:name w:val="Основной текст (9)"/>
    <w:basedOn w:val="a"/>
    <w:link w:val="9"/>
    <w:uiPriority w:val="99"/>
    <w:rsid w:val="00F8514C"/>
    <w:pPr>
      <w:widowControl w:val="0"/>
      <w:shd w:val="clear" w:color="auto" w:fill="FFFFFF"/>
      <w:spacing w:before="480" w:after="0" w:line="278" w:lineRule="exact"/>
      <w:ind w:hanging="1540"/>
    </w:pPr>
    <w:rPr>
      <w:rFonts w:ascii="Times New Roman" w:hAnsi="Times New Roman" w:cs="Times New Roman"/>
      <w:b/>
      <w:bCs/>
      <w:spacing w:val="6"/>
      <w:sz w:val="20"/>
      <w:szCs w:val="20"/>
    </w:rPr>
  </w:style>
  <w:style w:type="character" w:customStyle="1" w:styleId="51">
    <w:name w:val="Основной текст + 5"/>
    <w:aliases w:val="5 pt8,Интервал 0 pt14"/>
    <w:basedOn w:val="11"/>
    <w:uiPriority w:val="99"/>
    <w:rsid w:val="00B651AF"/>
    <w:rPr>
      <w:rFonts w:ascii="Times New Roman" w:hAnsi="Times New Roman" w:cs="Times New Roman"/>
      <w:spacing w:val="14"/>
      <w:sz w:val="11"/>
      <w:szCs w:val="11"/>
      <w:u w:val="none"/>
      <w:shd w:val="clear" w:color="auto" w:fill="FFFFFF"/>
    </w:rPr>
  </w:style>
  <w:style w:type="character" w:customStyle="1" w:styleId="Calibri2">
    <w:name w:val="Основной текст + Calibri2"/>
    <w:aliases w:val="10 pt2,Интервал 0 pt13"/>
    <w:basedOn w:val="11"/>
    <w:uiPriority w:val="99"/>
    <w:rsid w:val="00B651AF"/>
    <w:rPr>
      <w:rFonts w:ascii="Calibri" w:hAnsi="Calibri" w:cs="Calibri"/>
      <w:spacing w:val="-3"/>
      <w:sz w:val="20"/>
      <w:szCs w:val="20"/>
      <w:u w:val="none"/>
      <w:shd w:val="clear" w:color="auto" w:fill="FFFFFF"/>
    </w:rPr>
  </w:style>
  <w:style w:type="character" w:customStyle="1" w:styleId="5pt">
    <w:name w:val="Основной текст + 5 pt"/>
    <w:aliases w:val="Интервал 0 pt8"/>
    <w:basedOn w:val="11"/>
    <w:uiPriority w:val="99"/>
    <w:rsid w:val="00B651AF"/>
    <w:rPr>
      <w:rFonts w:ascii="Times New Roman" w:hAnsi="Times New Roman" w:cs="Times New Roman"/>
      <w:spacing w:val="12"/>
      <w:sz w:val="10"/>
      <w:szCs w:val="10"/>
      <w:u w:val="none"/>
      <w:shd w:val="clear" w:color="auto" w:fill="FFFFFF"/>
    </w:rPr>
  </w:style>
  <w:style w:type="character" w:customStyle="1" w:styleId="0pt1">
    <w:name w:val="Основной текст + Интервал 0 pt1"/>
    <w:basedOn w:val="11"/>
    <w:uiPriority w:val="99"/>
    <w:rsid w:val="00B651AF"/>
    <w:rPr>
      <w:rFonts w:ascii="Times New Roman" w:hAnsi="Times New Roman" w:cs="Times New Roman"/>
      <w:spacing w:val="9"/>
      <w:sz w:val="16"/>
      <w:szCs w:val="16"/>
      <w:u w:val="none"/>
      <w:shd w:val="clear" w:color="auto" w:fill="FFFFFF"/>
    </w:rPr>
  </w:style>
  <w:style w:type="character" w:customStyle="1" w:styleId="Calibri1">
    <w:name w:val="Основной текст + Calibri1"/>
    <w:aliases w:val="72,5 pt5,Интервал 0 pt7"/>
    <w:basedOn w:val="11"/>
    <w:uiPriority w:val="99"/>
    <w:rsid w:val="00202DC9"/>
    <w:rPr>
      <w:rFonts w:ascii="Calibri" w:hAnsi="Calibri" w:cs="Calibri"/>
      <w:spacing w:val="-6"/>
      <w:sz w:val="15"/>
      <w:szCs w:val="15"/>
      <w:u w:val="none"/>
      <w:shd w:val="clear" w:color="auto" w:fill="FFFFFF"/>
    </w:rPr>
  </w:style>
  <w:style w:type="character" w:customStyle="1" w:styleId="26pt">
    <w:name w:val="Основной текст (2) + 6 pt"/>
    <w:aliases w:val="Не курсив1,Интервал 0 pt6"/>
    <w:basedOn w:val="2"/>
    <w:uiPriority w:val="99"/>
    <w:rsid w:val="00202DC9"/>
    <w:rPr>
      <w:rFonts w:ascii="Calibri" w:hAnsi="Calibri" w:cs="Calibri"/>
      <w:i w:val="0"/>
      <w:iCs w:val="0"/>
      <w:spacing w:val="0"/>
      <w:sz w:val="12"/>
      <w:szCs w:val="12"/>
      <w:u w:val="none"/>
      <w:shd w:val="clear" w:color="auto" w:fill="FFFFFF"/>
    </w:rPr>
  </w:style>
  <w:style w:type="character" w:customStyle="1" w:styleId="Sylfaen">
    <w:name w:val="Основной текст + Sylfaen"/>
    <w:aliases w:val="71,5 pt4,Интервал 0 pt5"/>
    <w:basedOn w:val="11"/>
    <w:uiPriority w:val="99"/>
    <w:rsid w:val="00202DC9"/>
    <w:rPr>
      <w:rFonts w:ascii="Sylfaen" w:hAnsi="Sylfaen" w:cs="Sylfaen"/>
      <w:spacing w:val="-5"/>
      <w:sz w:val="15"/>
      <w:szCs w:val="15"/>
      <w:u w:val="none"/>
      <w:shd w:val="clear" w:color="auto" w:fill="FFFFFF"/>
    </w:rPr>
  </w:style>
  <w:style w:type="character" w:customStyle="1" w:styleId="7">
    <w:name w:val="Основной текст + 7"/>
    <w:aliases w:val="5 pt3,Интервал 0 pt4"/>
    <w:basedOn w:val="11"/>
    <w:uiPriority w:val="99"/>
    <w:rsid w:val="00202DC9"/>
    <w:rPr>
      <w:rFonts w:ascii="Times New Roman" w:hAnsi="Times New Roman" w:cs="Times New Roman"/>
      <w:spacing w:val="0"/>
      <w:sz w:val="15"/>
      <w:szCs w:val="15"/>
      <w:u w:val="none"/>
      <w:shd w:val="clear" w:color="auto" w:fill="FFFFFF"/>
    </w:rPr>
  </w:style>
  <w:style w:type="paragraph" w:styleId="ab">
    <w:name w:val="No Spacing"/>
    <w:uiPriority w:val="1"/>
    <w:qFormat/>
    <w:rsid w:val="00202DC9"/>
    <w:pPr>
      <w:spacing w:after="0" w:line="240" w:lineRule="auto"/>
    </w:pPr>
  </w:style>
  <w:style w:type="character" w:customStyle="1" w:styleId="10">
    <w:name w:val="Заголовок 1 Знак"/>
    <w:basedOn w:val="a0"/>
    <w:link w:val="1"/>
    <w:uiPriority w:val="9"/>
    <w:rsid w:val="00202DC9"/>
    <w:rPr>
      <w:rFonts w:asciiTheme="majorHAnsi" w:eastAsiaTheme="majorEastAsia" w:hAnsiTheme="majorHAnsi" w:cstheme="majorBidi"/>
      <w:b/>
      <w:bCs/>
      <w:color w:val="365F91" w:themeColor="accent1" w:themeShade="BF"/>
      <w:sz w:val="28"/>
      <w:szCs w:val="28"/>
    </w:rPr>
  </w:style>
  <w:style w:type="paragraph" w:styleId="ac">
    <w:name w:val="Subtitle"/>
    <w:basedOn w:val="a"/>
    <w:next w:val="a"/>
    <w:link w:val="ad"/>
    <w:uiPriority w:val="11"/>
    <w:qFormat/>
    <w:rsid w:val="00202D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202DC9"/>
    <w:rPr>
      <w:rFonts w:asciiTheme="majorHAnsi" w:eastAsiaTheme="majorEastAsia" w:hAnsiTheme="majorHAnsi" w:cstheme="majorBidi"/>
      <w:i/>
      <w:iCs/>
      <w:color w:val="4F81BD" w:themeColor="accent1"/>
      <w:spacing w:val="15"/>
      <w:sz w:val="24"/>
      <w:szCs w:val="24"/>
    </w:rPr>
  </w:style>
  <w:style w:type="character" w:customStyle="1" w:styleId="ae">
    <w:name w:val="Основной текст_"/>
    <w:basedOn w:val="a0"/>
    <w:link w:val="15"/>
    <w:rsid w:val="009B0512"/>
    <w:rPr>
      <w:rFonts w:ascii="Times New Roman" w:eastAsia="Times New Roman" w:hAnsi="Times New Roman" w:cs="Times New Roman"/>
      <w:sz w:val="19"/>
      <w:szCs w:val="19"/>
      <w:shd w:val="clear" w:color="auto" w:fill="FFFFFF"/>
    </w:rPr>
  </w:style>
  <w:style w:type="character" w:customStyle="1" w:styleId="af">
    <w:name w:val="Основной текст + Полужирный;Курсив"/>
    <w:basedOn w:val="ae"/>
    <w:rsid w:val="009B0512"/>
    <w:rPr>
      <w:rFonts w:ascii="Times New Roman" w:eastAsia="Times New Roman" w:hAnsi="Times New Roman" w:cs="Times New Roman"/>
      <w:b/>
      <w:bCs/>
      <w:i/>
      <w:iCs/>
      <w:color w:val="000000"/>
      <w:spacing w:val="0"/>
      <w:w w:val="100"/>
      <w:position w:val="0"/>
      <w:sz w:val="19"/>
      <w:szCs w:val="19"/>
      <w:shd w:val="clear" w:color="auto" w:fill="FFFFFF"/>
      <w:lang w:val="uk-UA"/>
    </w:rPr>
  </w:style>
  <w:style w:type="paragraph" w:customStyle="1" w:styleId="15">
    <w:name w:val="Основной текст1"/>
    <w:basedOn w:val="a"/>
    <w:link w:val="ae"/>
    <w:rsid w:val="009B0512"/>
    <w:pPr>
      <w:widowControl w:val="0"/>
      <w:shd w:val="clear" w:color="auto" w:fill="FFFFFF"/>
      <w:spacing w:after="0" w:line="216" w:lineRule="exact"/>
      <w:jc w:val="both"/>
    </w:pPr>
    <w:rPr>
      <w:rFonts w:ascii="Times New Roman" w:eastAsia="Times New Roman" w:hAnsi="Times New Roman" w:cs="Times New Roman"/>
      <w:sz w:val="19"/>
      <w:szCs w:val="19"/>
    </w:rPr>
  </w:style>
  <w:style w:type="paragraph" w:customStyle="1" w:styleId="24">
    <w:name w:val="Основной текст2"/>
    <w:basedOn w:val="a"/>
    <w:rsid w:val="00081838"/>
    <w:pPr>
      <w:widowControl w:val="0"/>
      <w:shd w:val="clear" w:color="auto" w:fill="FFFFFF"/>
      <w:spacing w:after="0" w:line="216" w:lineRule="exact"/>
      <w:jc w:val="both"/>
    </w:pPr>
    <w:rPr>
      <w:rFonts w:ascii="Times New Roman" w:eastAsia="Times New Roman" w:hAnsi="Times New Roman" w:cs="Times New Roman"/>
      <w:sz w:val="18"/>
      <w:szCs w:val="18"/>
      <w:lang w:eastAsia="ru-RU"/>
    </w:rPr>
  </w:style>
  <w:style w:type="character" w:customStyle="1" w:styleId="FranklinGothicDemi9pt0pt">
    <w:name w:val="Основной текст + Franklin Gothic Demi;9 pt;Интервал 0 pt"/>
    <w:basedOn w:val="ae"/>
    <w:rsid w:val="00B33697"/>
    <w:rPr>
      <w:rFonts w:ascii="Franklin Gothic Demi" w:eastAsia="Franklin Gothic Demi" w:hAnsi="Franklin Gothic Demi" w:cs="Franklin Gothic Demi"/>
      <w:color w:val="000000"/>
      <w:spacing w:val="-10"/>
      <w:w w:val="100"/>
      <w:position w:val="0"/>
      <w:sz w:val="18"/>
      <w:szCs w:val="18"/>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770C0-CE8D-4004-8345-55D826F7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35742</Words>
  <Characters>203734</Characters>
  <Application>Microsoft Office Word</Application>
  <DocSecurity>0</DocSecurity>
  <Lines>1697</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komp</cp:lastModifiedBy>
  <cp:revision>2</cp:revision>
  <dcterms:created xsi:type="dcterms:W3CDTF">2018-05-03T07:12:00Z</dcterms:created>
  <dcterms:modified xsi:type="dcterms:W3CDTF">2018-05-03T07:12:00Z</dcterms:modified>
</cp:coreProperties>
</file>