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01CA" w14:textId="77777777" w:rsidR="00A8666B" w:rsidRDefault="00A8666B">
      <w:pPr>
        <w:pStyle w:val="a3"/>
        <w:spacing w:before="10"/>
        <w:rPr>
          <w:sz w:val="8"/>
        </w:rPr>
      </w:pPr>
    </w:p>
    <w:p w14:paraId="3C0A60E0" w14:textId="0591A763" w:rsidR="00A8666B" w:rsidRDefault="00092D85">
      <w:pPr>
        <w:pStyle w:val="a3"/>
        <w:spacing w:line="20" w:lineRule="exact"/>
        <w:ind w:left="8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C68236" wp14:editId="5DFB1CED">
                <wp:extent cx="5715000" cy="6350"/>
                <wp:effectExtent l="12700" t="1905" r="6350" b="10795"/>
                <wp:docPr id="132922455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98983130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33BAF" id="Group 12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">
                <v:line id="Line 13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" strokeweight=".48pt"/>
                <w10:anchorlock/>
              </v:group>
            </w:pict>
          </mc:Fallback>
        </mc:AlternateContent>
      </w:r>
    </w:p>
    <w:p w14:paraId="75333794" w14:textId="77777777" w:rsidR="00A8666B" w:rsidRDefault="00A8666B">
      <w:pPr>
        <w:pStyle w:val="a3"/>
        <w:spacing w:before="10"/>
        <w:rPr>
          <w:sz w:val="19"/>
        </w:rPr>
      </w:pPr>
    </w:p>
    <w:p w14:paraId="63C3533A" w14:textId="77777777" w:rsidR="008F02AF" w:rsidRPr="008F02AF" w:rsidRDefault="008F02AF" w:rsidP="008F02AF">
      <w:pPr>
        <w:spacing w:before="89"/>
        <w:ind w:left="3949" w:right="673" w:hanging="3157"/>
        <w:outlineLvl w:val="0"/>
        <w:rPr>
          <w:b/>
          <w:bCs/>
          <w:sz w:val="28"/>
          <w:szCs w:val="28"/>
        </w:rPr>
      </w:pPr>
      <w:r w:rsidRPr="008F02AF">
        <w:rPr>
          <w:b/>
          <w:bCs/>
          <w:sz w:val="28"/>
          <w:szCs w:val="28"/>
        </w:rPr>
        <w:t>МОНІТОРИНГ ТА ОЦІНКА СТАЛОГО ПРИРОДОКОРИСТУВАННЯ</w:t>
      </w:r>
      <w:r w:rsidRPr="008F02AF">
        <w:rPr>
          <w:b/>
          <w:bCs/>
          <w:spacing w:val="-67"/>
          <w:sz w:val="28"/>
          <w:szCs w:val="28"/>
        </w:rPr>
        <w:t xml:space="preserve"> </w:t>
      </w:r>
      <w:r w:rsidRPr="008F02AF">
        <w:rPr>
          <w:b/>
          <w:bCs/>
          <w:sz w:val="28"/>
          <w:szCs w:val="28"/>
        </w:rPr>
        <w:t>РЕГІОНІВ</w:t>
      </w:r>
      <w:r w:rsidRPr="008F02AF">
        <w:rPr>
          <w:b/>
          <w:bCs/>
          <w:spacing w:val="-1"/>
          <w:sz w:val="28"/>
          <w:szCs w:val="28"/>
        </w:rPr>
        <w:t xml:space="preserve"> </w:t>
      </w:r>
      <w:r w:rsidRPr="008F02AF">
        <w:rPr>
          <w:b/>
          <w:bCs/>
          <w:sz w:val="28"/>
          <w:szCs w:val="28"/>
        </w:rPr>
        <w:t>УКРАЇНИ</w:t>
      </w:r>
    </w:p>
    <w:p w14:paraId="0E9AD6B5" w14:textId="77777777" w:rsidR="00A8666B" w:rsidRDefault="00A8666B">
      <w:pPr>
        <w:pStyle w:val="a3"/>
        <w:spacing w:before="7"/>
        <w:rPr>
          <w:b/>
          <w:sz w:val="23"/>
        </w:rPr>
      </w:pPr>
    </w:p>
    <w:p w14:paraId="652B968C" w14:textId="2043EC9E" w:rsidR="00A8666B" w:rsidRDefault="00000000">
      <w:pPr>
        <w:ind w:left="232"/>
        <w:rPr>
          <w:i/>
          <w:sz w:val="24"/>
        </w:rPr>
      </w:pPr>
      <w:r>
        <w:rPr>
          <w:b/>
          <w:sz w:val="24"/>
        </w:rPr>
        <w:t>Викладач</w:t>
      </w:r>
      <w:r w:rsidR="008F02AF">
        <w:rPr>
          <w:b/>
          <w:sz w:val="24"/>
        </w:rPr>
        <w:t>і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д</w:t>
      </w:r>
      <w:r w:rsidR="008F02AF">
        <w:rPr>
          <w:i/>
          <w:sz w:val="24"/>
        </w:rPr>
        <w:t xml:space="preserve">октор </w:t>
      </w:r>
      <w:r>
        <w:rPr>
          <w:i/>
          <w:sz w:val="24"/>
        </w:rPr>
        <w:t>е</w:t>
      </w:r>
      <w:r w:rsidR="008F02AF">
        <w:rPr>
          <w:i/>
          <w:sz w:val="24"/>
        </w:rPr>
        <w:t xml:space="preserve">кономічних </w:t>
      </w:r>
      <w:r>
        <w:rPr>
          <w:i/>
          <w:sz w:val="24"/>
        </w:rPr>
        <w:t>н</w:t>
      </w:r>
      <w:r w:rsidR="008F02AF">
        <w:rPr>
          <w:i/>
          <w:sz w:val="24"/>
        </w:rPr>
        <w:t>аук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</w:t>
      </w:r>
      <w:r w:rsidR="008F02AF">
        <w:rPr>
          <w:i/>
          <w:sz w:val="24"/>
        </w:rPr>
        <w:t>есор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Бабміндра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Дмитро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Іванович</w:t>
      </w:r>
    </w:p>
    <w:p w14:paraId="35F58874" w14:textId="5A442422" w:rsidR="00C03CB5" w:rsidRPr="00C03CB5" w:rsidRDefault="00C03CB5" w:rsidP="00C03CB5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</w:t>
      </w:r>
      <w:r w:rsidRPr="00C03CB5">
        <w:rPr>
          <w:i/>
          <w:sz w:val="24"/>
          <w:szCs w:val="24"/>
          <w:lang w:eastAsia="ru-RU"/>
        </w:rPr>
        <w:t xml:space="preserve">кандидат економічних наук,  доцент  Калініченко Зоя Дмитрівна </w:t>
      </w:r>
    </w:p>
    <w:p w14:paraId="543B6CEC" w14:textId="77777777" w:rsidR="00A8666B" w:rsidRDefault="00000000">
      <w:pPr>
        <w:ind w:left="232" w:right="700"/>
        <w:rPr>
          <w:i/>
          <w:sz w:val="24"/>
        </w:rPr>
      </w:pPr>
      <w:r>
        <w:rPr>
          <w:b/>
          <w:sz w:val="24"/>
        </w:rPr>
        <w:t xml:space="preserve">Кафедра: </w:t>
      </w:r>
      <w:r>
        <w:rPr>
          <w:i/>
          <w:sz w:val="24"/>
        </w:rPr>
        <w:t>міжнародної економіки, природних ресурсів та економіки міжнародного туризму,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корп</w:t>
      </w:r>
      <w:proofErr w:type="spellEnd"/>
      <w:r>
        <w:rPr>
          <w:i/>
          <w:sz w:val="24"/>
        </w:rPr>
        <w:t xml:space="preserve">. ЗНУ, </w:t>
      </w:r>
      <w:proofErr w:type="spellStart"/>
      <w:r>
        <w:rPr>
          <w:i/>
          <w:sz w:val="24"/>
        </w:rPr>
        <w:t>ауд</w:t>
      </w:r>
      <w:proofErr w:type="spellEnd"/>
      <w:r>
        <w:rPr>
          <w:i/>
          <w:sz w:val="24"/>
        </w:rPr>
        <w:t>. 119</w:t>
      </w:r>
    </w:p>
    <w:p w14:paraId="06CE8170" w14:textId="77777777" w:rsidR="00A8666B" w:rsidRDefault="00000000">
      <w:pPr>
        <w:spacing w:line="274" w:lineRule="exact"/>
        <w:ind w:left="232"/>
        <w:rPr>
          <w:i/>
          <w:sz w:val="24"/>
        </w:rPr>
      </w:pPr>
      <w:r>
        <w:rPr>
          <w:b/>
          <w:sz w:val="24"/>
        </w:rPr>
        <w:t>E-</w:t>
      </w:r>
      <w:proofErr w:type="spellStart"/>
      <w:r>
        <w:rPr>
          <w:b/>
          <w:sz w:val="24"/>
        </w:rPr>
        <w:t>mail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hyperlink r:id="rId7">
        <w:r>
          <w:rPr>
            <w:i/>
            <w:sz w:val="24"/>
          </w:rPr>
          <w:t>mizhnarodeconom@gmail.com</w:t>
        </w:r>
      </w:hyperlink>
    </w:p>
    <w:p w14:paraId="7062DEEF" w14:textId="35D7A862" w:rsidR="008F02AF" w:rsidRDefault="008F02AF">
      <w:pPr>
        <w:spacing w:line="274" w:lineRule="exact"/>
        <w:ind w:left="232"/>
        <w:rPr>
          <w:i/>
          <w:sz w:val="24"/>
        </w:rPr>
      </w:pPr>
      <w:r>
        <w:rPr>
          <w:i/>
          <w:sz w:val="24"/>
        </w:rPr>
        <w:t xml:space="preserve">             </w:t>
      </w:r>
      <w:r>
        <w:rPr>
          <w:i/>
          <w:sz w:val="24"/>
          <w:lang w:val="en-US"/>
        </w:rPr>
        <w:t>kalina.donntu@gmail.com</w:t>
      </w:r>
    </w:p>
    <w:p w14:paraId="3B486826" w14:textId="77777777" w:rsidR="00A8666B" w:rsidRDefault="00000000">
      <w:pPr>
        <w:ind w:left="232"/>
        <w:rPr>
          <w:i/>
          <w:sz w:val="24"/>
        </w:rPr>
      </w:pPr>
      <w:r>
        <w:rPr>
          <w:b/>
          <w:sz w:val="24"/>
        </w:rPr>
        <w:t>Телефон: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061)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228-76-29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(кафедра),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228-76-13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(деканат)</w:t>
      </w:r>
    </w:p>
    <w:p w14:paraId="63D05810" w14:textId="77777777" w:rsidR="00A8666B" w:rsidRDefault="00000000">
      <w:pPr>
        <w:ind w:left="232"/>
        <w:rPr>
          <w:i/>
          <w:sz w:val="24"/>
        </w:rPr>
      </w:pPr>
      <w:r>
        <w:rPr>
          <w:b/>
          <w:sz w:val="24"/>
        </w:rPr>
        <w:t>Інші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засоби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зв’язку: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(форум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курсу,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приватні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повідомлення)</w:t>
      </w:r>
    </w:p>
    <w:p w14:paraId="4ACF4AFC" w14:textId="77777777" w:rsidR="00A8666B" w:rsidRDefault="00A8666B">
      <w:pPr>
        <w:pStyle w:val="a3"/>
        <w:spacing w:before="8"/>
        <w:rPr>
          <w:i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739"/>
        <w:gridCol w:w="1275"/>
        <w:gridCol w:w="1277"/>
        <w:gridCol w:w="1012"/>
        <w:gridCol w:w="425"/>
        <w:gridCol w:w="1413"/>
        <w:gridCol w:w="1544"/>
      </w:tblGrid>
      <w:tr w:rsidR="00A8666B" w14:paraId="315DFC64" w14:textId="77777777">
        <w:trPr>
          <w:trHeight w:val="592"/>
        </w:trPr>
        <w:tc>
          <w:tcPr>
            <w:tcW w:w="2837" w:type="dxa"/>
            <w:gridSpan w:val="2"/>
          </w:tcPr>
          <w:p w14:paraId="0D7C71FA" w14:textId="77777777" w:rsidR="00A8666B" w:rsidRDefault="00000000">
            <w:pPr>
              <w:pStyle w:val="TableParagraph"/>
              <w:ind w:left="107" w:right="557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 програма,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рівень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6946" w:type="dxa"/>
            <w:gridSpan w:val="6"/>
          </w:tcPr>
          <w:p w14:paraId="6F232FCD" w14:textId="38BA4001" w:rsidR="008F02AF" w:rsidRDefault="008F02AF" w:rsidP="008F02A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Економіка</w:t>
            </w:r>
            <w:r w:rsidRPr="00A26562">
              <w:rPr>
                <w:sz w:val="24"/>
              </w:rPr>
              <w:t xml:space="preserve"> </w:t>
            </w:r>
            <w:r>
              <w:rPr>
                <w:sz w:val="24"/>
              </w:rPr>
              <w:t>та управління ринком землі</w:t>
            </w:r>
          </w:p>
          <w:p w14:paraId="35419E2D" w14:textId="59A6CD6A" w:rsidR="00A8666B" w:rsidRDefault="00000000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</w:tc>
      </w:tr>
      <w:tr w:rsidR="00A8666B" w14:paraId="2E012DBF" w14:textId="77777777">
        <w:trPr>
          <w:trHeight w:val="297"/>
        </w:trPr>
        <w:tc>
          <w:tcPr>
            <w:tcW w:w="2837" w:type="dxa"/>
            <w:gridSpan w:val="2"/>
          </w:tcPr>
          <w:p w14:paraId="7DA84C36" w14:textId="77777777" w:rsidR="00A8666B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946" w:type="dxa"/>
            <w:gridSpan w:val="6"/>
          </w:tcPr>
          <w:p w14:paraId="3C80A330" w14:textId="77777777" w:rsidR="00A8666B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Вибіркова</w:t>
            </w:r>
          </w:p>
        </w:tc>
      </w:tr>
      <w:tr w:rsidR="00A8666B" w14:paraId="5B399F1B" w14:textId="77777777" w:rsidTr="00C03CB5">
        <w:trPr>
          <w:trHeight w:val="828"/>
        </w:trPr>
        <w:tc>
          <w:tcPr>
            <w:tcW w:w="2098" w:type="dxa"/>
          </w:tcPr>
          <w:p w14:paraId="7E44D2E6" w14:textId="77777777" w:rsidR="00A8666B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739" w:type="dxa"/>
          </w:tcPr>
          <w:p w14:paraId="315BAB94" w14:textId="77777777" w:rsidR="00A866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14:paraId="24D22781" w14:textId="77777777" w:rsidR="00A8666B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Навч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рік</w:t>
            </w:r>
          </w:p>
        </w:tc>
        <w:tc>
          <w:tcPr>
            <w:tcW w:w="1277" w:type="dxa"/>
          </w:tcPr>
          <w:p w14:paraId="2D42586E" w14:textId="18C57D3F" w:rsidR="00A8666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03CB5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C03CB5">
              <w:rPr>
                <w:sz w:val="24"/>
              </w:rPr>
              <w:t>4</w:t>
            </w:r>
          </w:p>
        </w:tc>
        <w:tc>
          <w:tcPr>
            <w:tcW w:w="1012" w:type="dxa"/>
          </w:tcPr>
          <w:p w14:paraId="65474242" w14:textId="6E51E041" w:rsidR="00A8666B" w:rsidRDefault="00000000">
            <w:pPr>
              <w:pStyle w:val="TableParagraph"/>
              <w:spacing w:line="276" w:lineRule="exact"/>
              <w:ind w:left="107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425" w:type="dxa"/>
          </w:tcPr>
          <w:p w14:paraId="79C5D70F" w14:textId="77777777" w:rsidR="00A8666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3" w:type="dxa"/>
          </w:tcPr>
          <w:p w14:paraId="35D848AB" w14:textId="77777777" w:rsidR="00A8666B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Тижні</w:t>
            </w:r>
          </w:p>
        </w:tc>
        <w:tc>
          <w:tcPr>
            <w:tcW w:w="1544" w:type="dxa"/>
          </w:tcPr>
          <w:p w14:paraId="4568A974" w14:textId="77777777" w:rsidR="00A8666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8666B" w14:paraId="7A4FF3EA" w14:textId="77777777" w:rsidTr="00C03CB5">
        <w:trPr>
          <w:trHeight w:val="827"/>
        </w:trPr>
        <w:tc>
          <w:tcPr>
            <w:tcW w:w="2098" w:type="dxa"/>
          </w:tcPr>
          <w:p w14:paraId="4C99B217" w14:textId="77777777" w:rsidR="00A8666B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739" w:type="dxa"/>
          </w:tcPr>
          <w:p w14:paraId="3F51E9AF" w14:textId="77777777" w:rsidR="00A866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552" w:type="dxa"/>
            <w:gridSpan w:val="2"/>
          </w:tcPr>
          <w:p w14:paraId="447EA36F" w14:textId="77777777" w:rsidR="00A8666B" w:rsidRDefault="00000000">
            <w:pPr>
              <w:pStyle w:val="TableParagraph"/>
              <w:ind w:left="107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змістових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модулів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437" w:type="dxa"/>
            <w:gridSpan w:val="2"/>
          </w:tcPr>
          <w:p w14:paraId="4950B064" w14:textId="77777777" w:rsidR="00A8666B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57" w:type="dxa"/>
            <w:gridSpan w:val="2"/>
          </w:tcPr>
          <w:p w14:paraId="378BC8B7" w14:textId="024E164D" w:rsidR="00A8666B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Лекційні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 –</w:t>
            </w:r>
            <w:r w:rsidR="00C03CB5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22</w:t>
            </w:r>
          </w:p>
          <w:p w14:paraId="089FECE6" w14:textId="77777777" w:rsidR="00A8666B" w:rsidRDefault="00000000">
            <w:pPr>
              <w:pStyle w:val="TableParagraph"/>
              <w:spacing w:line="270" w:lineRule="atLeast"/>
              <w:ind w:left="107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 заняття –22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76</w:t>
            </w:r>
          </w:p>
        </w:tc>
      </w:tr>
      <w:tr w:rsidR="00A8666B" w14:paraId="1721ABA1" w14:textId="77777777" w:rsidTr="00C03CB5">
        <w:trPr>
          <w:trHeight w:val="275"/>
        </w:trPr>
        <w:tc>
          <w:tcPr>
            <w:tcW w:w="2098" w:type="dxa"/>
          </w:tcPr>
          <w:p w14:paraId="684D5955" w14:textId="77777777" w:rsidR="00A8666B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4728" w:type="dxa"/>
            <w:gridSpan w:val="5"/>
          </w:tcPr>
          <w:p w14:paraId="7A68FF7F" w14:textId="77777777" w:rsidR="00A8666B" w:rsidRPr="00C03CB5" w:rsidRDefault="00000000">
            <w:pPr>
              <w:pStyle w:val="TableParagraph"/>
              <w:spacing w:line="256" w:lineRule="exact"/>
              <w:rPr>
                <w:b/>
                <w:bCs/>
                <w:i/>
                <w:sz w:val="24"/>
              </w:rPr>
            </w:pPr>
            <w:r w:rsidRPr="00C03CB5">
              <w:rPr>
                <w:b/>
                <w:bCs/>
                <w:i/>
                <w:sz w:val="24"/>
              </w:rPr>
              <w:t>залік</w:t>
            </w:r>
          </w:p>
        </w:tc>
        <w:tc>
          <w:tcPr>
            <w:tcW w:w="2957" w:type="dxa"/>
            <w:gridSpan w:val="2"/>
          </w:tcPr>
          <w:p w14:paraId="291EA160" w14:textId="77777777" w:rsidR="00A8666B" w:rsidRDefault="00A8666B">
            <w:pPr>
              <w:pStyle w:val="TableParagraph"/>
              <w:ind w:left="0"/>
              <w:rPr>
                <w:sz w:val="20"/>
              </w:rPr>
            </w:pPr>
          </w:p>
        </w:tc>
      </w:tr>
      <w:tr w:rsidR="00A8666B" w14:paraId="5CB6EE0E" w14:textId="77777777">
        <w:trPr>
          <w:trHeight w:val="275"/>
        </w:trPr>
        <w:tc>
          <w:tcPr>
            <w:tcW w:w="4112" w:type="dxa"/>
            <w:gridSpan w:val="3"/>
          </w:tcPr>
          <w:p w14:paraId="01C20B78" w14:textId="77777777" w:rsidR="00A8666B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Moodle</w:t>
            </w:r>
            <w:proofErr w:type="spellEnd"/>
          </w:p>
        </w:tc>
        <w:tc>
          <w:tcPr>
            <w:tcW w:w="5671" w:type="dxa"/>
            <w:gridSpan w:val="5"/>
          </w:tcPr>
          <w:p w14:paraId="0C3EB51E" w14:textId="77777777" w:rsidR="00A8666B" w:rsidRDefault="00A8666B">
            <w:pPr>
              <w:pStyle w:val="TableParagraph"/>
              <w:ind w:left="0"/>
              <w:rPr>
                <w:sz w:val="20"/>
              </w:rPr>
            </w:pPr>
          </w:p>
        </w:tc>
      </w:tr>
      <w:tr w:rsidR="00A8666B" w14:paraId="2DC40143" w14:textId="77777777">
        <w:trPr>
          <w:trHeight w:val="553"/>
        </w:trPr>
        <w:tc>
          <w:tcPr>
            <w:tcW w:w="4112" w:type="dxa"/>
            <w:gridSpan w:val="3"/>
          </w:tcPr>
          <w:p w14:paraId="70D77BB8" w14:textId="77777777" w:rsidR="00A8666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Консультації:</w:t>
            </w:r>
          </w:p>
        </w:tc>
        <w:tc>
          <w:tcPr>
            <w:tcW w:w="5671" w:type="dxa"/>
            <w:gridSpan w:val="5"/>
          </w:tcPr>
          <w:p w14:paraId="15B2414D" w14:textId="77777777" w:rsidR="00A8666B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Щопонеділка,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домовленістю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</w:p>
          <w:p w14:paraId="727FD966" w14:textId="77777777" w:rsidR="00A8666B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поштою</w:t>
            </w:r>
          </w:p>
        </w:tc>
      </w:tr>
    </w:tbl>
    <w:p w14:paraId="591CDFE2" w14:textId="77777777" w:rsidR="008F02AF" w:rsidRDefault="008F02AF" w:rsidP="008F02AF">
      <w:pPr>
        <w:spacing w:line="320" w:lineRule="exact"/>
        <w:ind w:left="232"/>
        <w:outlineLvl w:val="0"/>
        <w:rPr>
          <w:b/>
          <w:bCs/>
          <w:sz w:val="28"/>
          <w:szCs w:val="28"/>
        </w:rPr>
      </w:pPr>
    </w:p>
    <w:p w14:paraId="039B0DE4" w14:textId="5D066350" w:rsidR="008F02AF" w:rsidRPr="008F02AF" w:rsidRDefault="008F02AF" w:rsidP="008F02AF">
      <w:pPr>
        <w:spacing w:line="320" w:lineRule="exact"/>
        <w:ind w:left="232" w:right="344"/>
        <w:outlineLvl w:val="0"/>
        <w:rPr>
          <w:b/>
          <w:bCs/>
          <w:sz w:val="28"/>
          <w:szCs w:val="28"/>
        </w:rPr>
      </w:pPr>
      <w:r w:rsidRPr="008F02AF">
        <w:rPr>
          <w:b/>
          <w:bCs/>
          <w:sz w:val="28"/>
          <w:szCs w:val="28"/>
        </w:rPr>
        <w:t>ОПИС</w:t>
      </w:r>
      <w:r w:rsidRPr="008F02AF">
        <w:rPr>
          <w:b/>
          <w:bCs/>
          <w:spacing w:val="-3"/>
          <w:sz w:val="28"/>
          <w:szCs w:val="28"/>
        </w:rPr>
        <w:t xml:space="preserve"> </w:t>
      </w:r>
      <w:r w:rsidRPr="008F02AF">
        <w:rPr>
          <w:b/>
          <w:bCs/>
          <w:sz w:val="28"/>
          <w:szCs w:val="28"/>
        </w:rPr>
        <w:t>КУРСУ</w:t>
      </w:r>
    </w:p>
    <w:p w14:paraId="6E709B33" w14:textId="77777777" w:rsidR="008F02AF" w:rsidRPr="008F02AF" w:rsidRDefault="008F02AF" w:rsidP="008F02AF">
      <w:pPr>
        <w:ind w:left="232" w:right="344" w:firstLine="488"/>
        <w:jc w:val="both"/>
        <w:rPr>
          <w:sz w:val="23"/>
          <w:szCs w:val="23"/>
        </w:rPr>
      </w:pPr>
      <w:r w:rsidRPr="008F02AF">
        <w:rPr>
          <w:b/>
          <w:sz w:val="23"/>
          <w:szCs w:val="23"/>
        </w:rPr>
        <w:t>Метою</w:t>
      </w:r>
      <w:r w:rsidRPr="008F02AF">
        <w:rPr>
          <w:b/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курсу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«Моніторинг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та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оцінка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сталого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природокористування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регіонів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України»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є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формування знань про основи концепції сталого (стійкого) екологічно-соціально-економічного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розвитку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регіонів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України,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а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також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практичних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навичок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щодо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раціонального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використання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природних</w:t>
      </w:r>
      <w:r w:rsidRPr="008F02AF">
        <w:rPr>
          <w:spacing w:val="-1"/>
          <w:sz w:val="23"/>
          <w:szCs w:val="23"/>
        </w:rPr>
        <w:t xml:space="preserve"> </w:t>
      </w:r>
      <w:r w:rsidRPr="008F02AF">
        <w:rPr>
          <w:sz w:val="23"/>
          <w:szCs w:val="23"/>
        </w:rPr>
        <w:t>ресурсів</w:t>
      </w:r>
      <w:r w:rsidRPr="008F02AF">
        <w:rPr>
          <w:spacing w:val="-2"/>
          <w:sz w:val="23"/>
          <w:szCs w:val="23"/>
        </w:rPr>
        <w:t xml:space="preserve"> </w:t>
      </w:r>
      <w:r w:rsidRPr="008F02AF">
        <w:rPr>
          <w:sz w:val="23"/>
          <w:szCs w:val="23"/>
        </w:rPr>
        <w:t>та можливості</w:t>
      </w:r>
      <w:r w:rsidRPr="008F02AF">
        <w:rPr>
          <w:spacing w:val="-1"/>
          <w:sz w:val="23"/>
          <w:szCs w:val="23"/>
        </w:rPr>
        <w:t xml:space="preserve"> </w:t>
      </w:r>
      <w:r w:rsidRPr="008F02AF">
        <w:rPr>
          <w:sz w:val="23"/>
          <w:szCs w:val="23"/>
        </w:rPr>
        <w:t>застосування</w:t>
      </w:r>
      <w:r w:rsidRPr="008F02AF">
        <w:rPr>
          <w:spacing w:val="-2"/>
          <w:sz w:val="23"/>
          <w:szCs w:val="23"/>
        </w:rPr>
        <w:t xml:space="preserve"> </w:t>
      </w:r>
      <w:r w:rsidRPr="008F02AF">
        <w:rPr>
          <w:sz w:val="23"/>
          <w:szCs w:val="23"/>
        </w:rPr>
        <w:t>в</w:t>
      </w:r>
      <w:r w:rsidRPr="008F02AF">
        <w:rPr>
          <w:spacing w:val="-3"/>
          <w:sz w:val="23"/>
          <w:szCs w:val="23"/>
        </w:rPr>
        <w:t xml:space="preserve"> </w:t>
      </w:r>
      <w:r w:rsidRPr="008F02AF">
        <w:rPr>
          <w:sz w:val="23"/>
          <w:szCs w:val="23"/>
        </w:rPr>
        <w:t>Україні</w:t>
      </w:r>
      <w:r w:rsidRPr="008F02AF">
        <w:rPr>
          <w:spacing w:val="-2"/>
          <w:sz w:val="23"/>
          <w:szCs w:val="23"/>
        </w:rPr>
        <w:t xml:space="preserve"> </w:t>
      </w:r>
      <w:r w:rsidRPr="008F02AF">
        <w:rPr>
          <w:sz w:val="23"/>
          <w:szCs w:val="23"/>
        </w:rPr>
        <w:t>сучасних моделей</w:t>
      </w:r>
      <w:r w:rsidRPr="008F02AF">
        <w:rPr>
          <w:spacing w:val="-2"/>
          <w:sz w:val="23"/>
          <w:szCs w:val="23"/>
        </w:rPr>
        <w:t xml:space="preserve"> </w:t>
      </w:r>
      <w:r w:rsidRPr="008F02AF">
        <w:rPr>
          <w:sz w:val="23"/>
          <w:szCs w:val="23"/>
        </w:rPr>
        <w:t>сталого</w:t>
      </w:r>
      <w:r w:rsidRPr="008F02AF">
        <w:rPr>
          <w:spacing w:val="-1"/>
          <w:sz w:val="23"/>
          <w:szCs w:val="23"/>
        </w:rPr>
        <w:t xml:space="preserve"> </w:t>
      </w:r>
      <w:r w:rsidRPr="008F02AF">
        <w:rPr>
          <w:sz w:val="23"/>
          <w:szCs w:val="23"/>
        </w:rPr>
        <w:t>розвитку..</w:t>
      </w:r>
    </w:p>
    <w:p w14:paraId="70FED648" w14:textId="77777777" w:rsidR="008F02AF" w:rsidRPr="008F02AF" w:rsidRDefault="008F02AF" w:rsidP="008F02AF">
      <w:pPr>
        <w:tabs>
          <w:tab w:val="left" w:pos="10206"/>
        </w:tabs>
        <w:ind w:left="232" w:right="344" w:firstLine="509"/>
        <w:jc w:val="both"/>
        <w:rPr>
          <w:sz w:val="23"/>
          <w:szCs w:val="23"/>
        </w:rPr>
      </w:pPr>
      <w:r w:rsidRPr="008F02AF">
        <w:rPr>
          <w:sz w:val="23"/>
          <w:szCs w:val="23"/>
        </w:rPr>
        <w:t>Дисципліна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«Моніторинг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та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оцінка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сталого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природокористування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регіонів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України»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розрахована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на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1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семестр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і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основними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завданнями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її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вивчення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є: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дати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знання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і</w:t>
      </w:r>
      <w:r w:rsidRPr="008F02AF">
        <w:rPr>
          <w:spacing w:val="60"/>
          <w:sz w:val="23"/>
          <w:szCs w:val="23"/>
        </w:rPr>
        <w:t xml:space="preserve"> </w:t>
      </w:r>
      <w:r w:rsidRPr="008F02AF">
        <w:rPr>
          <w:sz w:val="23"/>
          <w:szCs w:val="23"/>
        </w:rPr>
        <w:t>навички,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сформувати основи цілісного екоцентричного світогляду щодо напрямів розвитку регіонів, шляхів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гармонізації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екологічних,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економічних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та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соціальних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аспектів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людської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діяльності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на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регіональному, локальному та місцевому рівнях, а також сучасних підходів щодо кількісної оцінки</w:t>
      </w:r>
      <w:r w:rsidRPr="008F02AF">
        <w:rPr>
          <w:spacing w:val="-57"/>
          <w:sz w:val="23"/>
          <w:szCs w:val="23"/>
        </w:rPr>
        <w:t xml:space="preserve"> </w:t>
      </w:r>
      <w:r w:rsidRPr="008F02AF">
        <w:rPr>
          <w:sz w:val="23"/>
          <w:szCs w:val="23"/>
        </w:rPr>
        <w:t>управлінських</w:t>
      </w:r>
      <w:r w:rsidRPr="008F02AF">
        <w:rPr>
          <w:spacing w:val="1"/>
          <w:sz w:val="23"/>
          <w:szCs w:val="23"/>
        </w:rPr>
        <w:t xml:space="preserve"> </w:t>
      </w:r>
      <w:r w:rsidRPr="008F02AF">
        <w:rPr>
          <w:sz w:val="23"/>
          <w:szCs w:val="23"/>
        </w:rPr>
        <w:t>рішень</w:t>
      </w:r>
      <w:r w:rsidRPr="008F02AF">
        <w:rPr>
          <w:spacing w:val="3"/>
          <w:sz w:val="23"/>
          <w:szCs w:val="23"/>
        </w:rPr>
        <w:t xml:space="preserve"> </w:t>
      </w:r>
      <w:r w:rsidRPr="008F02AF">
        <w:rPr>
          <w:sz w:val="23"/>
          <w:szCs w:val="23"/>
        </w:rPr>
        <w:t>у</w:t>
      </w:r>
      <w:r w:rsidRPr="008F02AF">
        <w:rPr>
          <w:spacing w:val="-5"/>
          <w:sz w:val="23"/>
          <w:szCs w:val="23"/>
        </w:rPr>
        <w:t xml:space="preserve"> </w:t>
      </w:r>
      <w:r w:rsidRPr="008F02AF">
        <w:rPr>
          <w:sz w:val="23"/>
          <w:szCs w:val="23"/>
        </w:rPr>
        <w:t>контексті сталого</w:t>
      </w:r>
      <w:r w:rsidRPr="008F02AF">
        <w:rPr>
          <w:spacing w:val="-1"/>
          <w:sz w:val="23"/>
          <w:szCs w:val="23"/>
        </w:rPr>
        <w:t xml:space="preserve"> </w:t>
      </w:r>
      <w:r w:rsidRPr="008F02AF">
        <w:rPr>
          <w:sz w:val="23"/>
          <w:szCs w:val="23"/>
        </w:rPr>
        <w:t>розвитку</w:t>
      </w:r>
    </w:p>
    <w:p w14:paraId="7B6F7194" w14:textId="77777777" w:rsidR="008F02AF" w:rsidRPr="008F02AF" w:rsidRDefault="008F02AF" w:rsidP="008F02AF">
      <w:pPr>
        <w:ind w:right="344"/>
        <w:jc w:val="both"/>
        <w:rPr>
          <w:sz w:val="24"/>
          <w:szCs w:val="24"/>
        </w:rPr>
      </w:pPr>
    </w:p>
    <w:p w14:paraId="7D652A7B" w14:textId="77777777" w:rsidR="008F02AF" w:rsidRPr="008F02AF" w:rsidRDefault="008F02AF" w:rsidP="008F02AF">
      <w:pPr>
        <w:ind w:left="232" w:right="344"/>
        <w:jc w:val="both"/>
        <w:outlineLvl w:val="0"/>
        <w:rPr>
          <w:b/>
          <w:bCs/>
          <w:sz w:val="28"/>
          <w:szCs w:val="28"/>
        </w:rPr>
      </w:pPr>
      <w:r w:rsidRPr="008F02AF">
        <w:rPr>
          <w:b/>
          <w:bCs/>
          <w:sz w:val="28"/>
          <w:szCs w:val="28"/>
        </w:rPr>
        <w:t>ОЧІКУВАНІ</w:t>
      </w:r>
      <w:r w:rsidRPr="008F02AF">
        <w:rPr>
          <w:b/>
          <w:bCs/>
          <w:spacing w:val="-1"/>
          <w:sz w:val="28"/>
          <w:szCs w:val="28"/>
        </w:rPr>
        <w:t xml:space="preserve"> </w:t>
      </w:r>
      <w:r w:rsidRPr="008F02AF">
        <w:rPr>
          <w:b/>
          <w:bCs/>
          <w:sz w:val="28"/>
          <w:szCs w:val="28"/>
        </w:rPr>
        <w:t>РЕЗУЛЬТАТИ</w:t>
      </w:r>
      <w:r w:rsidRPr="008F02AF">
        <w:rPr>
          <w:b/>
          <w:bCs/>
          <w:spacing w:val="-2"/>
          <w:sz w:val="28"/>
          <w:szCs w:val="28"/>
        </w:rPr>
        <w:t xml:space="preserve"> </w:t>
      </w:r>
      <w:r w:rsidRPr="008F02AF">
        <w:rPr>
          <w:b/>
          <w:bCs/>
          <w:sz w:val="28"/>
          <w:szCs w:val="28"/>
        </w:rPr>
        <w:t>НАВЧАННЯ</w:t>
      </w:r>
    </w:p>
    <w:p w14:paraId="2D1BAA4B" w14:textId="77777777" w:rsidR="008F02AF" w:rsidRPr="008F02AF" w:rsidRDefault="008F02AF" w:rsidP="008F02AF">
      <w:pPr>
        <w:ind w:left="232" w:right="344"/>
        <w:jc w:val="both"/>
        <w:outlineLvl w:val="1"/>
        <w:rPr>
          <w:b/>
          <w:bCs/>
        </w:rPr>
      </w:pPr>
      <w:r w:rsidRPr="008F02AF">
        <w:rPr>
          <w:b/>
          <w:bCs/>
        </w:rPr>
        <w:t>У</w:t>
      </w:r>
      <w:r w:rsidRPr="008F02AF">
        <w:rPr>
          <w:b/>
          <w:bCs/>
          <w:spacing w:val="-3"/>
        </w:rPr>
        <w:t xml:space="preserve"> </w:t>
      </w:r>
      <w:r w:rsidRPr="008F02AF">
        <w:rPr>
          <w:b/>
          <w:bCs/>
        </w:rPr>
        <w:t>разі</w:t>
      </w:r>
      <w:r w:rsidRPr="008F02AF">
        <w:rPr>
          <w:b/>
          <w:bCs/>
          <w:spacing w:val="-1"/>
        </w:rPr>
        <w:t xml:space="preserve"> </w:t>
      </w:r>
      <w:r w:rsidRPr="008F02AF">
        <w:rPr>
          <w:b/>
          <w:bCs/>
        </w:rPr>
        <w:t>успішного</w:t>
      </w:r>
      <w:r w:rsidRPr="008F02AF">
        <w:rPr>
          <w:b/>
          <w:bCs/>
          <w:spacing w:val="-2"/>
        </w:rPr>
        <w:t xml:space="preserve"> </w:t>
      </w:r>
      <w:r w:rsidRPr="008F02AF">
        <w:rPr>
          <w:b/>
          <w:bCs/>
        </w:rPr>
        <w:t>завершення</w:t>
      </w:r>
      <w:r w:rsidRPr="008F02AF">
        <w:rPr>
          <w:b/>
          <w:bCs/>
          <w:spacing w:val="-1"/>
        </w:rPr>
        <w:t xml:space="preserve"> </w:t>
      </w:r>
      <w:r w:rsidRPr="008F02AF">
        <w:rPr>
          <w:b/>
          <w:bCs/>
        </w:rPr>
        <w:t>курсу</w:t>
      </w:r>
      <w:r w:rsidRPr="008F02AF">
        <w:rPr>
          <w:b/>
          <w:bCs/>
          <w:spacing w:val="-1"/>
        </w:rPr>
        <w:t xml:space="preserve"> </w:t>
      </w:r>
      <w:r w:rsidRPr="008F02AF">
        <w:rPr>
          <w:b/>
          <w:bCs/>
        </w:rPr>
        <w:t>студент зможе:</w:t>
      </w:r>
    </w:p>
    <w:p w14:paraId="1960D198" w14:textId="77777777" w:rsidR="008F02AF" w:rsidRPr="008F02AF" w:rsidRDefault="008F02AF" w:rsidP="008F02AF">
      <w:pPr>
        <w:numPr>
          <w:ilvl w:val="0"/>
          <w:numId w:val="6"/>
        </w:numPr>
        <w:tabs>
          <w:tab w:val="left" w:pos="954"/>
        </w:tabs>
        <w:ind w:right="344"/>
        <w:jc w:val="both"/>
      </w:pPr>
      <w:r w:rsidRPr="008F02AF">
        <w:t>Визначати</w:t>
      </w:r>
      <w:r w:rsidRPr="008F02AF">
        <w:rPr>
          <w:spacing w:val="20"/>
        </w:rPr>
        <w:t xml:space="preserve"> </w:t>
      </w:r>
      <w:r w:rsidRPr="008F02AF">
        <w:t>закономірності</w:t>
      </w:r>
      <w:r w:rsidRPr="008F02AF">
        <w:rPr>
          <w:spacing w:val="22"/>
        </w:rPr>
        <w:t xml:space="preserve"> </w:t>
      </w:r>
      <w:r w:rsidRPr="008F02AF">
        <w:t>та</w:t>
      </w:r>
      <w:r w:rsidRPr="008F02AF">
        <w:rPr>
          <w:spacing w:val="18"/>
        </w:rPr>
        <w:t xml:space="preserve"> </w:t>
      </w:r>
      <w:r w:rsidRPr="008F02AF">
        <w:t>тенденції</w:t>
      </w:r>
      <w:r w:rsidRPr="008F02AF">
        <w:rPr>
          <w:spacing w:val="22"/>
        </w:rPr>
        <w:t xml:space="preserve"> </w:t>
      </w:r>
      <w:r w:rsidRPr="008F02AF">
        <w:t>управління</w:t>
      </w:r>
      <w:r w:rsidRPr="008F02AF">
        <w:rPr>
          <w:spacing w:val="17"/>
        </w:rPr>
        <w:t xml:space="preserve"> </w:t>
      </w:r>
      <w:r w:rsidRPr="008F02AF">
        <w:t>природокористуванням</w:t>
      </w:r>
      <w:r w:rsidRPr="008F02AF">
        <w:rPr>
          <w:spacing w:val="19"/>
        </w:rPr>
        <w:t xml:space="preserve"> </w:t>
      </w:r>
      <w:r w:rsidRPr="008F02AF">
        <w:t>з</w:t>
      </w:r>
      <w:r w:rsidRPr="008F02AF">
        <w:rPr>
          <w:spacing w:val="20"/>
        </w:rPr>
        <w:t xml:space="preserve"> </w:t>
      </w:r>
      <w:r w:rsidRPr="008F02AF">
        <w:t>урахуванням</w:t>
      </w:r>
      <w:r w:rsidRPr="008F02AF">
        <w:rPr>
          <w:spacing w:val="20"/>
        </w:rPr>
        <w:t xml:space="preserve"> </w:t>
      </w:r>
      <w:r w:rsidRPr="008F02AF">
        <w:t>процесів</w:t>
      </w:r>
      <w:r w:rsidRPr="008F02AF">
        <w:rPr>
          <w:spacing w:val="-52"/>
        </w:rPr>
        <w:t xml:space="preserve"> </w:t>
      </w:r>
      <w:r w:rsidRPr="008F02AF">
        <w:t>глобалізації,</w:t>
      </w:r>
      <w:r w:rsidRPr="008F02AF">
        <w:rPr>
          <w:spacing w:val="-4"/>
        </w:rPr>
        <w:t xml:space="preserve"> </w:t>
      </w:r>
      <w:r w:rsidRPr="008F02AF">
        <w:t>інтелектуалізації,</w:t>
      </w:r>
      <w:r w:rsidRPr="008F02AF">
        <w:rPr>
          <w:spacing w:val="51"/>
        </w:rPr>
        <w:t xml:space="preserve"> </w:t>
      </w:r>
      <w:r w:rsidRPr="008F02AF">
        <w:t>інформатизації</w:t>
      </w:r>
      <w:r w:rsidRPr="008F02AF">
        <w:rPr>
          <w:spacing w:val="1"/>
        </w:rPr>
        <w:t xml:space="preserve"> </w:t>
      </w:r>
      <w:r w:rsidRPr="008F02AF">
        <w:t>та</w:t>
      </w:r>
      <w:r w:rsidRPr="008F02AF">
        <w:rPr>
          <w:spacing w:val="-1"/>
        </w:rPr>
        <w:t xml:space="preserve"> </w:t>
      </w:r>
      <w:r w:rsidRPr="008F02AF">
        <w:t>екологізації</w:t>
      </w:r>
      <w:r w:rsidRPr="008F02AF">
        <w:rPr>
          <w:spacing w:val="1"/>
        </w:rPr>
        <w:t xml:space="preserve"> </w:t>
      </w:r>
      <w:r w:rsidRPr="008F02AF">
        <w:t>виробництва.</w:t>
      </w:r>
    </w:p>
    <w:p w14:paraId="32557F99" w14:textId="77777777" w:rsidR="008F02AF" w:rsidRPr="008F02AF" w:rsidRDefault="008F02AF" w:rsidP="008F02AF">
      <w:pPr>
        <w:numPr>
          <w:ilvl w:val="0"/>
          <w:numId w:val="6"/>
        </w:numPr>
        <w:tabs>
          <w:tab w:val="left" w:pos="954"/>
        </w:tabs>
        <w:ind w:right="344"/>
        <w:jc w:val="both"/>
      </w:pPr>
      <w:r w:rsidRPr="008F02AF">
        <w:t>Визначати та критично оцінювати стан та тенденції соціально-економічного розвитку, формувати та</w:t>
      </w:r>
      <w:r w:rsidRPr="008F02AF">
        <w:rPr>
          <w:spacing w:val="-52"/>
        </w:rPr>
        <w:t xml:space="preserve"> </w:t>
      </w:r>
      <w:r w:rsidRPr="008F02AF">
        <w:t>аналізувати</w:t>
      </w:r>
      <w:r w:rsidRPr="008F02AF">
        <w:rPr>
          <w:spacing w:val="-1"/>
        </w:rPr>
        <w:t xml:space="preserve"> </w:t>
      </w:r>
      <w:r w:rsidRPr="008F02AF">
        <w:t>моделі</w:t>
      </w:r>
      <w:r w:rsidRPr="008F02AF">
        <w:rPr>
          <w:spacing w:val="1"/>
        </w:rPr>
        <w:t xml:space="preserve"> </w:t>
      </w:r>
      <w:r w:rsidRPr="008F02AF">
        <w:t>економічних систем та процесів.</w:t>
      </w:r>
    </w:p>
    <w:p w14:paraId="150CE015" w14:textId="77777777" w:rsidR="008F02AF" w:rsidRDefault="008F02AF" w:rsidP="008F02AF">
      <w:pPr>
        <w:numPr>
          <w:ilvl w:val="0"/>
          <w:numId w:val="6"/>
        </w:numPr>
        <w:tabs>
          <w:tab w:val="left" w:pos="954"/>
        </w:tabs>
        <w:ind w:right="344"/>
        <w:jc w:val="both"/>
      </w:pPr>
      <w:r w:rsidRPr="008F02AF">
        <w:t>Обґрунтовувати</w:t>
      </w:r>
      <w:r w:rsidRPr="008F02AF">
        <w:rPr>
          <w:spacing w:val="31"/>
        </w:rPr>
        <w:t xml:space="preserve"> </w:t>
      </w:r>
      <w:r w:rsidRPr="008F02AF">
        <w:t>управлінські</w:t>
      </w:r>
      <w:r w:rsidRPr="008F02AF">
        <w:rPr>
          <w:spacing w:val="30"/>
        </w:rPr>
        <w:t xml:space="preserve"> </w:t>
      </w:r>
      <w:r w:rsidRPr="008F02AF">
        <w:t>рішення</w:t>
      </w:r>
      <w:r w:rsidRPr="008F02AF">
        <w:rPr>
          <w:spacing w:val="30"/>
        </w:rPr>
        <w:t xml:space="preserve"> </w:t>
      </w:r>
      <w:r w:rsidRPr="008F02AF">
        <w:t>щодо</w:t>
      </w:r>
      <w:r w:rsidRPr="008F02AF">
        <w:rPr>
          <w:spacing w:val="28"/>
        </w:rPr>
        <w:t xml:space="preserve"> </w:t>
      </w:r>
      <w:r w:rsidRPr="008F02AF">
        <w:t>ефективного</w:t>
      </w:r>
      <w:r w:rsidRPr="008F02AF">
        <w:rPr>
          <w:spacing w:val="30"/>
        </w:rPr>
        <w:t xml:space="preserve"> </w:t>
      </w:r>
      <w:r w:rsidRPr="008F02AF">
        <w:t>розвитку</w:t>
      </w:r>
      <w:r w:rsidRPr="008F02AF">
        <w:rPr>
          <w:spacing w:val="28"/>
        </w:rPr>
        <w:t xml:space="preserve"> </w:t>
      </w:r>
      <w:r w:rsidRPr="008F02AF">
        <w:t>суб’єктів</w:t>
      </w:r>
      <w:r w:rsidRPr="008F02AF">
        <w:rPr>
          <w:spacing w:val="30"/>
        </w:rPr>
        <w:t xml:space="preserve"> </w:t>
      </w:r>
      <w:r w:rsidRPr="008F02AF">
        <w:t>господарювання,</w:t>
      </w:r>
      <w:r w:rsidRPr="008F02AF">
        <w:rPr>
          <w:spacing w:val="-52"/>
        </w:rPr>
        <w:t xml:space="preserve"> </w:t>
      </w:r>
      <w:r w:rsidRPr="008F02AF">
        <w:t>враховуючи</w:t>
      </w:r>
      <w:r w:rsidRPr="008F02AF">
        <w:rPr>
          <w:spacing w:val="-1"/>
        </w:rPr>
        <w:t xml:space="preserve"> </w:t>
      </w:r>
      <w:r w:rsidRPr="008F02AF">
        <w:t>цілі, ресурси,</w:t>
      </w:r>
      <w:r w:rsidRPr="008F02AF">
        <w:rPr>
          <w:spacing w:val="-3"/>
        </w:rPr>
        <w:t xml:space="preserve"> </w:t>
      </w:r>
      <w:r w:rsidRPr="008F02AF">
        <w:t>обмеження</w:t>
      </w:r>
      <w:r w:rsidRPr="008F02AF">
        <w:rPr>
          <w:spacing w:val="-1"/>
        </w:rPr>
        <w:t xml:space="preserve"> </w:t>
      </w:r>
      <w:r w:rsidRPr="008F02AF">
        <w:t>та ризики.</w:t>
      </w:r>
    </w:p>
    <w:p w14:paraId="03FC8B20" w14:textId="5E65B2DE" w:rsidR="009E7D1D" w:rsidRPr="009E7D1D" w:rsidRDefault="009E7D1D" w:rsidP="009E7D1D">
      <w:pPr>
        <w:numPr>
          <w:ilvl w:val="0"/>
          <w:numId w:val="6"/>
        </w:numPr>
        <w:tabs>
          <w:tab w:val="left" w:pos="954"/>
        </w:tabs>
        <w:ind w:left="941" w:right="344"/>
        <w:jc w:val="both"/>
      </w:pPr>
      <w:r>
        <w:t xml:space="preserve"> </w:t>
      </w:r>
      <w:r w:rsidR="008F02AF" w:rsidRPr="008F02AF">
        <w:t>Обґрунтувати</w:t>
      </w:r>
      <w:r w:rsidR="008F02AF" w:rsidRPr="008F02AF">
        <w:rPr>
          <w:spacing w:val="-4"/>
        </w:rPr>
        <w:t xml:space="preserve"> </w:t>
      </w:r>
      <w:r w:rsidR="008F02AF" w:rsidRPr="008F02AF">
        <w:t>власну</w:t>
      </w:r>
      <w:r w:rsidR="008F02AF" w:rsidRPr="008F02AF">
        <w:rPr>
          <w:spacing w:val="-4"/>
        </w:rPr>
        <w:t xml:space="preserve"> </w:t>
      </w:r>
      <w:r w:rsidR="008F02AF" w:rsidRPr="008F02AF">
        <w:t>точку</w:t>
      </w:r>
      <w:r w:rsidR="008F02AF" w:rsidRPr="008F02AF">
        <w:rPr>
          <w:spacing w:val="-2"/>
        </w:rPr>
        <w:t xml:space="preserve"> </w:t>
      </w:r>
      <w:r w:rsidR="008F02AF" w:rsidRPr="008F02AF">
        <w:t>зору,</w:t>
      </w:r>
      <w:r w:rsidR="008F02AF" w:rsidRPr="008F02AF">
        <w:rPr>
          <w:spacing w:val="-4"/>
        </w:rPr>
        <w:t xml:space="preserve"> </w:t>
      </w:r>
      <w:r w:rsidR="008F02AF" w:rsidRPr="008F02AF">
        <w:t>толерантно</w:t>
      </w:r>
      <w:r w:rsidR="008F02AF" w:rsidRPr="008F02AF">
        <w:rPr>
          <w:spacing w:val="-2"/>
        </w:rPr>
        <w:t xml:space="preserve"> </w:t>
      </w:r>
      <w:r w:rsidR="008F02AF" w:rsidRPr="008F02AF">
        <w:t>вести</w:t>
      </w:r>
      <w:r w:rsidR="008F02AF" w:rsidRPr="008F02AF">
        <w:rPr>
          <w:spacing w:val="-5"/>
        </w:rPr>
        <w:t xml:space="preserve"> </w:t>
      </w:r>
      <w:r w:rsidR="008F02AF" w:rsidRPr="008F02AF">
        <w:t>себе</w:t>
      </w:r>
      <w:r w:rsidR="008F02AF" w:rsidRPr="008F02AF">
        <w:rPr>
          <w:spacing w:val="-5"/>
        </w:rPr>
        <w:t xml:space="preserve"> </w:t>
      </w:r>
      <w:r w:rsidR="008F02AF" w:rsidRPr="008F02AF">
        <w:t>під</w:t>
      </w:r>
      <w:r w:rsidR="008F02AF" w:rsidRPr="008F02AF">
        <w:rPr>
          <w:spacing w:val="-4"/>
        </w:rPr>
        <w:t xml:space="preserve"> </w:t>
      </w:r>
      <w:r w:rsidR="008F02AF" w:rsidRPr="008F02AF">
        <w:t>час</w:t>
      </w:r>
      <w:r w:rsidR="008F02AF" w:rsidRPr="008F02AF">
        <w:rPr>
          <w:spacing w:val="-3"/>
        </w:rPr>
        <w:t xml:space="preserve"> </w:t>
      </w:r>
      <w:r w:rsidR="008F02AF" w:rsidRPr="008F02AF">
        <w:t>дискусії;</w:t>
      </w:r>
      <w:r w:rsidR="008F02AF" w:rsidRPr="008F02AF">
        <w:rPr>
          <w:spacing w:val="-2"/>
        </w:rPr>
        <w:t xml:space="preserve"> </w:t>
      </w:r>
      <w:r w:rsidR="008F02AF" w:rsidRPr="008F02AF">
        <w:t>вирішувати</w:t>
      </w:r>
      <w:r w:rsidR="008F02AF" w:rsidRPr="008F02AF">
        <w:rPr>
          <w:spacing w:val="-2"/>
        </w:rPr>
        <w:t xml:space="preserve"> </w:t>
      </w:r>
      <w:r w:rsidR="008F02AF" w:rsidRPr="008F02AF">
        <w:t>як</w:t>
      </w:r>
      <w:r w:rsidRPr="009E7D1D">
        <w:t xml:space="preserve"> </w:t>
      </w:r>
      <w:r w:rsidRPr="009E7D1D">
        <w:t>абстрактні</w:t>
      </w:r>
      <w:r w:rsidRPr="009E7D1D">
        <w:rPr>
          <w:spacing w:val="-3"/>
        </w:rPr>
        <w:t xml:space="preserve"> </w:t>
      </w:r>
      <w:r w:rsidRPr="009E7D1D">
        <w:t>так</w:t>
      </w:r>
      <w:r w:rsidRPr="009E7D1D">
        <w:rPr>
          <w:spacing w:val="-2"/>
        </w:rPr>
        <w:t xml:space="preserve"> </w:t>
      </w:r>
      <w:r w:rsidRPr="009E7D1D">
        <w:t>і</w:t>
      </w:r>
      <w:r w:rsidRPr="009E7D1D">
        <w:rPr>
          <w:spacing w:val="-5"/>
        </w:rPr>
        <w:t xml:space="preserve"> </w:t>
      </w:r>
      <w:r w:rsidRPr="009E7D1D">
        <w:t>конкретні,</w:t>
      </w:r>
      <w:r w:rsidRPr="009E7D1D">
        <w:rPr>
          <w:spacing w:val="-2"/>
        </w:rPr>
        <w:t xml:space="preserve"> </w:t>
      </w:r>
      <w:r w:rsidRPr="009E7D1D">
        <w:t>реальні</w:t>
      </w:r>
      <w:r w:rsidRPr="009E7D1D">
        <w:rPr>
          <w:spacing w:val="-4"/>
        </w:rPr>
        <w:t xml:space="preserve"> </w:t>
      </w:r>
      <w:r w:rsidRPr="009E7D1D">
        <w:t>проблемні</w:t>
      </w:r>
      <w:r w:rsidRPr="009E7D1D">
        <w:rPr>
          <w:spacing w:val="-5"/>
        </w:rPr>
        <w:t xml:space="preserve"> </w:t>
      </w:r>
      <w:r w:rsidRPr="009E7D1D">
        <w:t>ситуації</w:t>
      </w:r>
      <w:r w:rsidRPr="009E7D1D">
        <w:rPr>
          <w:spacing w:val="-2"/>
        </w:rPr>
        <w:t xml:space="preserve"> </w:t>
      </w:r>
      <w:r w:rsidRPr="009E7D1D">
        <w:t>господарського</w:t>
      </w:r>
      <w:r w:rsidRPr="009E7D1D">
        <w:rPr>
          <w:spacing w:val="-2"/>
        </w:rPr>
        <w:t xml:space="preserve"> </w:t>
      </w:r>
      <w:r w:rsidRPr="009E7D1D">
        <w:t>життя.</w:t>
      </w:r>
    </w:p>
    <w:p w14:paraId="0A720AB1" w14:textId="77777777" w:rsidR="009E7D1D" w:rsidRPr="009E7D1D" w:rsidRDefault="009E7D1D" w:rsidP="009E7D1D">
      <w:pPr>
        <w:pStyle w:val="a4"/>
        <w:numPr>
          <w:ilvl w:val="0"/>
          <w:numId w:val="6"/>
        </w:numPr>
        <w:tabs>
          <w:tab w:val="left" w:pos="1013"/>
          <w:tab w:val="left" w:pos="1014"/>
        </w:tabs>
        <w:ind w:left="1013" w:hanging="421"/>
      </w:pPr>
      <w:r w:rsidRPr="009E7D1D">
        <w:t>Використовувати</w:t>
      </w:r>
      <w:r w:rsidRPr="009E7D1D">
        <w:rPr>
          <w:spacing w:val="-3"/>
        </w:rPr>
        <w:t xml:space="preserve"> </w:t>
      </w:r>
      <w:r w:rsidRPr="009E7D1D">
        <w:t>набуті</w:t>
      </w:r>
      <w:r w:rsidRPr="009E7D1D">
        <w:rPr>
          <w:spacing w:val="-3"/>
        </w:rPr>
        <w:t xml:space="preserve"> </w:t>
      </w:r>
      <w:r w:rsidRPr="009E7D1D">
        <w:t>знання</w:t>
      </w:r>
      <w:r w:rsidRPr="009E7D1D">
        <w:rPr>
          <w:spacing w:val="-3"/>
        </w:rPr>
        <w:t xml:space="preserve"> </w:t>
      </w:r>
      <w:r w:rsidRPr="009E7D1D">
        <w:t>в</w:t>
      </w:r>
      <w:r w:rsidRPr="009E7D1D">
        <w:rPr>
          <w:spacing w:val="-3"/>
        </w:rPr>
        <w:t xml:space="preserve"> </w:t>
      </w:r>
      <w:r w:rsidRPr="009E7D1D">
        <w:t>реальному</w:t>
      </w:r>
      <w:r w:rsidRPr="009E7D1D">
        <w:rPr>
          <w:spacing w:val="-9"/>
        </w:rPr>
        <w:t xml:space="preserve"> </w:t>
      </w:r>
      <w:r w:rsidRPr="009E7D1D">
        <w:t>житті.</w:t>
      </w:r>
    </w:p>
    <w:p w14:paraId="37DAAB10" w14:textId="05E11B76" w:rsidR="00A8666B" w:rsidRDefault="00092D85" w:rsidP="009E7D1D">
      <w:pPr>
        <w:pStyle w:val="a3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11D5D5" wp14:editId="38533F35">
                <wp:simplePos x="0" y="0"/>
                <wp:positionH relativeFrom="page">
                  <wp:posOffset>719455</wp:posOffset>
                </wp:positionH>
                <wp:positionV relativeFrom="paragraph">
                  <wp:posOffset>120650</wp:posOffset>
                </wp:positionV>
                <wp:extent cx="1829435" cy="7620"/>
                <wp:effectExtent l="0" t="0" r="0" b="0"/>
                <wp:wrapTopAndBottom/>
                <wp:docPr id="136547867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CBFF9" id="Rectangle 11" o:spid="_x0000_s1026" style="position:absolute;margin-left:56.65pt;margin-top:9.5pt;width:144.0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JfAF+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vertAlign w:val="superscript"/>
        </w:rPr>
        <w:t>1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1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змістовий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модуль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=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15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годин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(0,5</w:t>
      </w:r>
      <w:r w:rsidR="00000000">
        <w:rPr>
          <w:b/>
          <w:spacing w:val="-2"/>
        </w:rPr>
        <w:t xml:space="preserve"> </w:t>
      </w:r>
      <w:proofErr w:type="spellStart"/>
      <w:r w:rsidR="00000000">
        <w:rPr>
          <w:b/>
        </w:rPr>
        <w:t>кредита</w:t>
      </w:r>
      <w:proofErr w:type="spellEnd"/>
      <w:r w:rsidR="00000000">
        <w:rPr>
          <w:b/>
        </w:rPr>
        <w:t xml:space="preserve"> EСTS)</w:t>
      </w:r>
    </w:p>
    <w:p w14:paraId="5AE145D9" w14:textId="77777777" w:rsidR="00A8666B" w:rsidRDefault="00A8666B">
      <w:pPr>
        <w:sectPr w:rsidR="00A8666B">
          <w:headerReference w:type="default" r:id="rId8"/>
          <w:type w:val="continuous"/>
          <w:pgSz w:w="11910" w:h="16840"/>
          <w:pgMar w:top="1640" w:right="460" w:bottom="280" w:left="900" w:header="719" w:footer="708" w:gutter="0"/>
          <w:pgNumType w:start="1"/>
          <w:cols w:space="720"/>
        </w:sectPr>
      </w:pPr>
    </w:p>
    <w:p w14:paraId="0F418926" w14:textId="77777777" w:rsidR="00A8666B" w:rsidRDefault="00A8666B">
      <w:pPr>
        <w:pStyle w:val="a3"/>
        <w:spacing w:before="10"/>
        <w:rPr>
          <w:b/>
          <w:sz w:val="8"/>
        </w:rPr>
      </w:pPr>
    </w:p>
    <w:p w14:paraId="60373F2F" w14:textId="11F17811" w:rsidR="00A8666B" w:rsidRDefault="00092D85">
      <w:pPr>
        <w:pStyle w:val="a3"/>
        <w:spacing w:line="20" w:lineRule="exact"/>
        <w:ind w:left="8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450E17" wp14:editId="5EC3A082">
                <wp:extent cx="5715000" cy="6350"/>
                <wp:effectExtent l="12700" t="1905" r="6350" b="10795"/>
                <wp:docPr id="115587299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61567933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59400C" id="Group 9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">
                <v:line id="Line 10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" strokeweight=".48pt"/>
                <w10:anchorlock/>
              </v:group>
            </w:pict>
          </mc:Fallback>
        </mc:AlternateContent>
      </w:r>
    </w:p>
    <w:p w14:paraId="427FD9BF" w14:textId="77777777" w:rsidR="00A8666B" w:rsidRDefault="00000000">
      <w:pPr>
        <w:pStyle w:val="1"/>
        <w:spacing w:line="316" w:lineRule="exact"/>
        <w:jc w:val="both"/>
      </w:pPr>
      <w:r>
        <w:t>ОСНОВНІ</w:t>
      </w:r>
      <w:r>
        <w:rPr>
          <w:spacing w:val="-5"/>
        </w:rPr>
        <w:t xml:space="preserve"> </w:t>
      </w:r>
      <w:r>
        <w:t>НАВЧАЛЬНІ</w:t>
      </w:r>
      <w:r>
        <w:rPr>
          <w:spacing w:val="-1"/>
        </w:rPr>
        <w:t xml:space="preserve"> </w:t>
      </w:r>
      <w:r>
        <w:t>РЕСУРСИ</w:t>
      </w:r>
    </w:p>
    <w:p w14:paraId="3DD14EE7" w14:textId="77777777" w:rsidR="00A8666B" w:rsidRDefault="00000000">
      <w:pPr>
        <w:pStyle w:val="a3"/>
        <w:ind w:left="232" w:right="106"/>
        <w:jc w:val="both"/>
      </w:pPr>
      <w:r>
        <w:t>Презентації</w:t>
      </w:r>
      <w:r>
        <w:rPr>
          <w:spacing w:val="1"/>
        </w:rPr>
        <w:t xml:space="preserve"> </w:t>
      </w:r>
      <w:r>
        <w:t>лекцій,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дослідницьких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групових</w:t>
      </w:r>
      <w:r>
        <w:rPr>
          <w:spacing w:val="1"/>
        </w:rPr>
        <w:t xml:space="preserve"> </w:t>
      </w:r>
      <w:r>
        <w:t>творчих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розміщені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платформі</w:t>
      </w:r>
      <w:r>
        <w:rPr>
          <w:spacing w:val="-57"/>
        </w:rPr>
        <w:t xml:space="preserve"> </w:t>
      </w:r>
      <w:proofErr w:type="spellStart"/>
      <w:r>
        <w:t>Moodle</w:t>
      </w:r>
      <w:proofErr w:type="spellEnd"/>
      <w:r>
        <w:t xml:space="preserve">: </w:t>
      </w:r>
      <w:hyperlink r:id="rId9">
        <w:r>
          <w:t>https://moodle.znu.edu.ua/course/view.php?id=11407</w:t>
        </w:r>
      </w:hyperlink>
    </w:p>
    <w:p w14:paraId="21CCB795" w14:textId="77777777" w:rsidR="00A8666B" w:rsidRDefault="00000000">
      <w:pPr>
        <w:pStyle w:val="1"/>
        <w:spacing w:before="4"/>
        <w:jc w:val="both"/>
      </w:pPr>
      <w:r>
        <w:t>КОНТРОЛЬНІ</w:t>
      </w:r>
      <w:r>
        <w:rPr>
          <w:spacing w:val="-3"/>
        </w:rPr>
        <w:t xml:space="preserve"> </w:t>
      </w:r>
      <w:r>
        <w:t>ЗАХОДИ</w:t>
      </w:r>
    </w:p>
    <w:p w14:paraId="45AB836E" w14:textId="77777777" w:rsidR="00A8666B" w:rsidRDefault="00000000">
      <w:pPr>
        <w:pStyle w:val="3"/>
        <w:spacing w:before="65"/>
        <w:rPr>
          <w:u w:val="none"/>
        </w:rPr>
      </w:pPr>
      <w:r>
        <w:rPr>
          <w:u w:val="thick"/>
        </w:rPr>
        <w:t>Поточні</w:t>
      </w:r>
      <w:r>
        <w:rPr>
          <w:spacing w:val="-1"/>
          <w:u w:val="thick"/>
        </w:rPr>
        <w:t xml:space="preserve"> </w:t>
      </w:r>
      <w:r>
        <w:rPr>
          <w:u w:val="thick"/>
        </w:rPr>
        <w:t>контрольні заходи:</w:t>
      </w:r>
    </w:p>
    <w:p w14:paraId="5FDDE48E" w14:textId="77777777" w:rsidR="00A8666B" w:rsidRDefault="00000000">
      <w:pPr>
        <w:spacing w:line="274" w:lineRule="exact"/>
        <w:ind w:left="232"/>
        <w:rPr>
          <w:sz w:val="24"/>
        </w:rPr>
      </w:pPr>
      <w:r>
        <w:rPr>
          <w:sz w:val="24"/>
        </w:rPr>
        <w:t>Поточний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такі </w:t>
      </w:r>
      <w:r>
        <w:rPr>
          <w:b/>
          <w:i/>
          <w:sz w:val="24"/>
        </w:rPr>
        <w:t>теоретичні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завдання:</w:t>
      </w:r>
    </w:p>
    <w:p w14:paraId="5E96145E" w14:textId="4C444BE7" w:rsidR="00A8666B" w:rsidRDefault="00C03CB5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spacing w:before="1"/>
        <w:ind w:right="105"/>
        <w:rPr>
          <w:sz w:val="24"/>
        </w:rPr>
      </w:pPr>
      <w:r>
        <w:rPr>
          <w:sz w:val="24"/>
        </w:rPr>
        <w:t>усне</w:t>
      </w:r>
      <w:r>
        <w:rPr>
          <w:spacing w:val="60"/>
          <w:sz w:val="24"/>
        </w:rPr>
        <w:t xml:space="preserve"> </w:t>
      </w:r>
      <w:r>
        <w:rPr>
          <w:sz w:val="24"/>
        </w:rPr>
        <w:t>опитування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2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59"/>
          <w:sz w:val="24"/>
        </w:rPr>
        <w:t xml:space="preserve"> </w:t>
      </w:r>
      <w:r>
        <w:rPr>
          <w:sz w:val="24"/>
        </w:rPr>
        <w:t>літератури</w:t>
      </w:r>
      <w:r>
        <w:rPr>
          <w:spacing w:val="2"/>
          <w:sz w:val="24"/>
        </w:rPr>
        <w:t xml:space="preserve"> </w:t>
      </w:r>
      <w:r>
        <w:rPr>
          <w:sz w:val="24"/>
        </w:rPr>
        <w:t>(статті,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презентації,</w:t>
      </w:r>
      <w:r>
        <w:rPr>
          <w:spacing w:val="-4"/>
          <w:sz w:val="24"/>
        </w:rPr>
        <w:t xml:space="preserve"> </w:t>
      </w:r>
      <w:r>
        <w:rPr>
          <w:sz w:val="24"/>
        </w:rPr>
        <w:t>тези,</w:t>
      </w:r>
      <w:r>
        <w:rPr>
          <w:spacing w:val="-3"/>
          <w:sz w:val="24"/>
        </w:rPr>
        <w:t xml:space="preserve"> </w:t>
      </w:r>
      <w:r>
        <w:rPr>
          <w:sz w:val="24"/>
        </w:rPr>
        <w:t>підручники).</w:t>
      </w:r>
    </w:p>
    <w:p w14:paraId="3E9852DC" w14:textId="59C94494" w:rsidR="00A8666B" w:rsidRDefault="00C03CB5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ind w:left="232" w:right="3470" w:firstLine="360"/>
        <w:rPr>
          <w:sz w:val="24"/>
        </w:rPr>
      </w:pPr>
      <w:r>
        <w:rPr>
          <w:sz w:val="24"/>
        </w:rPr>
        <w:t>короткі</w:t>
      </w:r>
      <w:r>
        <w:rPr>
          <w:spacing w:val="-4"/>
          <w:sz w:val="24"/>
        </w:rPr>
        <w:t xml:space="preserve"> </w:t>
      </w:r>
      <w:r>
        <w:rPr>
          <w:sz w:val="24"/>
        </w:rPr>
        <w:t>тести/контрольні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пройденим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матеріалом.</w:t>
      </w:r>
      <w:r>
        <w:rPr>
          <w:spacing w:val="-57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-2"/>
          <w:sz w:val="24"/>
        </w:rPr>
        <w:t xml:space="preserve"> </w:t>
      </w:r>
      <w:r>
        <w:rPr>
          <w:sz w:val="24"/>
        </w:rPr>
        <w:t>такі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практичні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завдання:</w:t>
      </w:r>
    </w:p>
    <w:p w14:paraId="74AF8D4C" w14:textId="4216EFE8" w:rsidR="00A8666B" w:rsidRDefault="00C03CB5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ind w:hanging="361"/>
        <w:rPr>
          <w:sz w:val="24"/>
        </w:rPr>
      </w:pPr>
      <w:r>
        <w:rPr>
          <w:sz w:val="24"/>
        </w:rPr>
        <w:t>обґрунтування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ситуаційних</w:t>
      </w:r>
      <w:r>
        <w:rPr>
          <w:spacing w:val="-7"/>
          <w:sz w:val="24"/>
        </w:rPr>
        <w:t xml:space="preserve"> </w:t>
      </w:r>
      <w:r>
        <w:rPr>
          <w:sz w:val="24"/>
        </w:rPr>
        <w:t>завдань.</w:t>
      </w:r>
    </w:p>
    <w:p w14:paraId="0DCC927A" w14:textId="31CD7259" w:rsidR="00A8666B" w:rsidRDefault="00C03CB5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ind w:hanging="361"/>
        <w:rPr>
          <w:sz w:val="24"/>
        </w:rPr>
      </w:pPr>
      <w:r>
        <w:rPr>
          <w:sz w:val="24"/>
        </w:rPr>
        <w:t>презентація</w:t>
      </w:r>
      <w:r>
        <w:rPr>
          <w:spacing w:val="-6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досліджень.</w:t>
      </w:r>
    </w:p>
    <w:p w14:paraId="7C1BFB27" w14:textId="77777777" w:rsidR="00A8666B" w:rsidRDefault="00000000">
      <w:pPr>
        <w:pStyle w:val="3"/>
        <w:spacing w:before="75"/>
        <w:rPr>
          <w:u w:val="none"/>
        </w:rPr>
      </w:pPr>
      <w:r>
        <w:rPr>
          <w:u w:val="thick"/>
        </w:rPr>
        <w:t>Підсумкові</w:t>
      </w:r>
      <w:r>
        <w:rPr>
          <w:spacing w:val="-4"/>
          <w:u w:val="thick"/>
        </w:rPr>
        <w:t xml:space="preserve"> </w:t>
      </w:r>
      <w:r>
        <w:rPr>
          <w:u w:val="thick"/>
        </w:rPr>
        <w:t>контрольні</w:t>
      </w:r>
      <w:r>
        <w:rPr>
          <w:spacing w:val="-2"/>
          <w:u w:val="thick"/>
        </w:rPr>
        <w:t xml:space="preserve"> </w:t>
      </w:r>
      <w:r>
        <w:rPr>
          <w:u w:val="thick"/>
        </w:rPr>
        <w:t>заходи:</w:t>
      </w:r>
    </w:p>
    <w:p w14:paraId="587F0725" w14:textId="77777777" w:rsidR="00A8666B" w:rsidRDefault="00000000">
      <w:pPr>
        <w:pStyle w:val="a3"/>
        <w:ind w:left="232" w:right="104" w:firstLine="283"/>
        <w:jc w:val="both"/>
      </w:pPr>
      <w:r>
        <w:rPr>
          <w:b/>
          <w:i/>
        </w:rPr>
        <w:t xml:space="preserve">Теоретичний підсумковий контроль </w:t>
      </w:r>
      <w:r>
        <w:rPr>
          <w:i/>
        </w:rPr>
        <w:t>(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20 балів) </w:t>
      </w:r>
      <w:r>
        <w:t>– виконання залікової роботи. Залікова</w:t>
      </w:r>
      <w:r>
        <w:rPr>
          <w:spacing w:val="1"/>
        </w:rPr>
        <w:t xml:space="preserve"> </w:t>
      </w:r>
      <w:r>
        <w:t>робота містить 20 тестових завдань, кожне з яких оцінюється в 1 бал (проводиться онлайн на</w:t>
      </w:r>
      <w:r>
        <w:rPr>
          <w:spacing w:val="1"/>
        </w:rPr>
        <w:t xml:space="preserve"> </w:t>
      </w:r>
      <w:r>
        <w:t xml:space="preserve">платформі </w:t>
      </w:r>
      <w:proofErr w:type="spellStart"/>
      <w:r>
        <w:t>Moodle</w:t>
      </w:r>
      <w:proofErr w:type="spellEnd"/>
      <w:r>
        <w:t>). Перелік питань, за якими складено тестові завдання, див. на сторінці курсу у</w:t>
      </w:r>
      <w:r>
        <w:rPr>
          <w:spacing w:val="1"/>
        </w:rPr>
        <w:t xml:space="preserve"> </w:t>
      </w:r>
      <w:proofErr w:type="spellStart"/>
      <w:r>
        <w:t>Moodle</w:t>
      </w:r>
      <w:proofErr w:type="spellEnd"/>
      <w:r>
        <w:t>: https://moodle.znu.edu.ua/course/view.php?id=11407</w:t>
      </w:r>
    </w:p>
    <w:p w14:paraId="1C41F993" w14:textId="26D98A6D" w:rsidR="00A8666B" w:rsidRDefault="00000000">
      <w:pPr>
        <w:pStyle w:val="a3"/>
        <w:spacing w:after="6"/>
        <w:ind w:left="232" w:right="102" w:firstLine="283"/>
        <w:jc w:val="both"/>
      </w:pPr>
      <w:r>
        <w:rPr>
          <w:b/>
          <w:i/>
        </w:rPr>
        <w:t xml:space="preserve">Захист індивідуального завдання </w:t>
      </w:r>
      <w:r>
        <w:rPr>
          <w:i/>
        </w:rPr>
        <w:t>(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20 балів). </w:t>
      </w:r>
      <w:r>
        <w:t>Індивідуальне завдання з «Оцінка земель і</w:t>
      </w:r>
      <w:r>
        <w:rPr>
          <w:spacing w:val="1"/>
        </w:rPr>
        <w:t xml:space="preserve"> </w:t>
      </w:r>
      <w:r>
        <w:t>реєстрація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ділянок»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доповіді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агросфери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сталого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сільських</w:t>
      </w:r>
      <w:r>
        <w:rPr>
          <w:spacing w:val="8"/>
        </w:rPr>
        <w:t xml:space="preserve"> </w:t>
      </w:r>
      <w:r>
        <w:t>територій.</w:t>
      </w:r>
      <w:r>
        <w:rPr>
          <w:spacing w:val="9"/>
        </w:rPr>
        <w:t xml:space="preserve"> </w:t>
      </w:r>
      <w:r>
        <w:t>Захист</w:t>
      </w:r>
      <w:r>
        <w:rPr>
          <w:spacing w:val="7"/>
        </w:rPr>
        <w:t xml:space="preserve"> </w:t>
      </w:r>
      <w:r>
        <w:t>відбувається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практичному</w:t>
      </w:r>
      <w:r>
        <w:rPr>
          <w:spacing w:val="2"/>
        </w:rPr>
        <w:t xml:space="preserve"> </w:t>
      </w:r>
      <w:r>
        <w:t>занятті.</w:t>
      </w:r>
      <w:r>
        <w:rPr>
          <w:spacing w:val="9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методичними</w:t>
      </w:r>
      <w:r>
        <w:rPr>
          <w:spacing w:val="9"/>
        </w:rPr>
        <w:t xml:space="preserve"> </w:t>
      </w:r>
      <w:r>
        <w:t>рекомендаціями</w:t>
      </w:r>
      <w:r>
        <w:rPr>
          <w:spacing w:val="-5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сторінці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proofErr w:type="spellStart"/>
      <w:r>
        <w:t>Moodle</w:t>
      </w:r>
      <w:proofErr w:type="spellEnd"/>
      <w:r>
        <w:t>:</w:t>
      </w:r>
      <w:r>
        <w:rPr>
          <w:spacing w:val="-1"/>
        </w:rPr>
        <w:t xml:space="preserve"> </w:t>
      </w:r>
      <w:hyperlink r:id="rId10" w:history="1">
        <w:r w:rsidR="009E7D1D" w:rsidRPr="000574DB">
          <w:rPr>
            <w:rStyle w:val="a5"/>
          </w:rPr>
          <w:t>https://moodle.znu.edu.ua/course/view.php?id=11407</w:t>
        </w:r>
      </w:hyperlink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645"/>
        <w:gridCol w:w="2019"/>
        <w:gridCol w:w="1922"/>
      </w:tblGrid>
      <w:tr w:rsidR="009E7D1D" w:rsidRPr="009E7D1D" w14:paraId="2A02BB0F" w14:textId="77777777" w:rsidTr="009E7D1D">
        <w:trPr>
          <w:trHeight w:val="829"/>
        </w:trPr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A9A6" w14:textId="77777777" w:rsidR="009E7D1D" w:rsidRPr="009E7D1D" w:rsidRDefault="009E7D1D" w:rsidP="009E7D1D">
            <w:pPr>
              <w:spacing w:before="4"/>
              <w:rPr>
                <w:rFonts w:ascii="Cambria"/>
                <w:b/>
                <w:sz w:val="23"/>
              </w:rPr>
            </w:pPr>
          </w:p>
          <w:p w14:paraId="48B325BD" w14:textId="77777777" w:rsidR="009E7D1D" w:rsidRPr="009E7D1D" w:rsidRDefault="009E7D1D" w:rsidP="009E7D1D">
            <w:pPr>
              <w:ind w:left="2026" w:right="2011"/>
              <w:jc w:val="center"/>
              <w:rPr>
                <w:b/>
                <w:sz w:val="24"/>
              </w:rPr>
            </w:pPr>
            <w:r w:rsidRPr="009E7D1D">
              <w:rPr>
                <w:b/>
                <w:sz w:val="24"/>
              </w:rPr>
              <w:t>Контрольний</w:t>
            </w:r>
            <w:r w:rsidRPr="009E7D1D">
              <w:rPr>
                <w:b/>
                <w:spacing w:val="-3"/>
                <w:sz w:val="24"/>
              </w:rPr>
              <w:t xml:space="preserve"> </w:t>
            </w:r>
            <w:r w:rsidRPr="009E7D1D">
              <w:rPr>
                <w:b/>
                <w:sz w:val="24"/>
              </w:rPr>
              <w:t>захід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94CF" w14:textId="77777777" w:rsidR="009E7D1D" w:rsidRPr="009E7D1D" w:rsidRDefault="009E7D1D" w:rsidP="009E7D1D">
            <w:pPr>
              <w:spacing w:before="135"/>
              <w:ind w:left="412" w:right="386" w:firstLine="211"/>
              <w:rPr>
                <w:b/>
                <w:sz w:val="24"/>
              </w:rPr>
            </w:pPr>
            <w:r w:rsidRPr="009E7D1D">
              <w:rPr>
                <w:b/>
                <w:sz w:val="24"/>
              </w:rPr>
              <w:t>Термін</w:t>
            </w:r>
            <w:r w:rsidRPr="009E7D1D">
              <w:rPr>
                <w:b/>
                <w:spacing w:val="1"/>
                <w:sz w:val="24"/>
              </w:rPr>
              <w:t xml:space="preserve"> </w:t>
            </w:r>
            <w:r w:rsidRPr="009E7D1D">
              <w:rPr>
                <w:b/>
                <w:sz w:val="24"/>
              </w:rPr>
              <w:t>виконання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982D" w14:textId="77777777" w:rsidR="009E7D1D" w:rsidRPr="009E7D1D" w:rsidRDefault="009E7D1D" w:rsidP="009E7D1D">
            <w:pPr>
              <w:spacing w:line="276" w:lineRule="exact"/>
              <w:ind w:left="446" w:right="432" w:hanging="1"/>
              <w:jc w:val="center"/>
              <w:rPr>
                <w:b/>
                <w:sz w:val="24"/>
              </w:rPr>
            </w:pPr>
            <w:r w:rsidRPr="009E7D1D">
              <w:rPr>
                <w:b/>
                <w:sz w:val="24"/>
              </w:rPr>
              <w:t>%</w:t>
            </w:r>
            <w:r w:rsidRPr="009E7D1D">
              <w:rPr>
                <w:b/>
                <w:spacing w:val="1"/>
                <w:sz w:val="24"/>
              </w:rPr>
              <w:t xml:space="preserve"> </w:t>
            </w:r>
            <w:r w:rsidRPr="009E7D1D">
              <w:rPr>
                <w:b/>
                <w:sz w:val="24"/>
              </w:rPr>
              <w:t>від</w:t>
            </w:r>
            <w:r w:rsidRPr="009E7D1D">
              <w:rPr>
                <w:b/>
                <w:spacing w:val="1"/>
                <w:sz w:val="24"/>
              </w:rPr>
              <w:t xml:space="preserve"> </w:t>
            </w:r>
            <w:r w:rsidRPr="009E7D1D">
              <w:rPr>
                <w:b/>
                <w:sz w:val="24"/>
              </w:rPr>
              <w:t>загальної</w:t>
            </w:r>
            <w:r w:rsidRPr="009E7D1D">
              <w:rPr>
                <w:b/>
                <w:spacing w:val="-58"/>
                <w:sz w:val="24"/>
              </w:rPr>
              <w:t xml:space="preserve"> </w:t>
            </w:r>
            <w:r w:rsidRPr="009E7D1D">
              <w:rPr>
                <w:b/>
                <w:sz w:val="24"/>
              </w:rPr>
              <w:t>оцінки</w:t>
            </w:r>
          </w:p>
        </w:tc>
      </w:tr>
      <w:tr w:rsidR="009E7D1D" w:rsidRPr="009E7D1D" w14:paraId="5F3657D4" w14:textId="77777777" w:rsidTr="009E7D1D">
        <w:trPr>
          <w:trHeight w:val="275"/>
        </w:trPr>
        <w:tc>
          <w:tcPr>
            <w:tcW w:w="6150" w:type="dxa"/>
            <w:gridSpan w:val="2"/>
            <w:tcBorders>
              <w:top w:val="single" w:sz="4" w:space="0" w:color="auto"/>
            </w:tcBorders>
          </w:tcPr>
          <w:p w14:paraId="45CEF794" w14:textId="77777777" w:rsidR="009E7D1D" w:rsidRPr="009E7D1D" w:rsidRDefault="009E7D1D" w:rsidP="009E7D1D">
            <w:pPr>
              <w:spacing w:line="256" w:lineRule="exact"/>
              <w:ind w:left="110"/>
              <w:rPr>
                <w:b/>
                <w:sz w:val="24"/>
              </w:rPr>
            </w:pPr>
            <w:r w:rsidRPr="009E7D1D">
              <w:rPr>
                <w:b/>
                <w:sz w:val="24"/>
              </w:rPr>
              <w:t>Поточний</w:t>
            </w:r>
            <w:r w:rsidRPr="009E7D1D">
              <w:rPr>
                <w:b/>
                <w:spacing w:val="-3"/>
                <w:sz w:val="24"/>
              </w:rPr>
              <w:t xml:space="preserve"> </w:t>
            </w:r>
            <w:r w:rsidRPr="009E7D1D">
              <w:rPr>
                <w:b/>
                <w:sz w:val="24"/>
              </w:rPr>
              <w:t>контроль</w:t>
            </w:r>
            <w:r w:rsidRPr="009E7D1D">
              <w:rPr>
                <w:b/>
                <w:spacing w:val="-2"/>
                <w:sz w:val="24"/>
              </w:rPr>
              <w:t xml:space="preserve"> </w:t>
            </w:r>
            <w:r w:rsidRPr="009E7D1D">
              <w:rPr>
                <w:b/>
                <w:sz w:val="24"/>
              </w:rPr>
              <w:t>(</w:t>
            </w:r>
            <w:proofErr w:type="spellStart"/>
            <w:r w:rsidRPr="009E7D1D">
              <w:rPr>
                <w:b/>
                <w:sz w:val="24"/>
              </w:rPr>
              <w:t>max</w:t>
            </w:r>
            <w:proofErr w:type="spellEnd"/>
            <w:r w:rsidRPr="009E7D1D">
              <w:rPr>
                <w:b/>
                <w:spacing w:val="-2"/>
                <w:sz w:val="24"/>
              </w:rPr>
              <w:t xml:space="preserve"> </w:t>
            </w:r>
            <w:r w:rsidRPr="009E7D1D">
              <w:rPr>
                <w:b/>
                <w:sz w:val="24"/>
              </w:rPr>
              <w:t>60%)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2FFCCD65" w14:textId="77777777" w:rsidR="009E7D1D" w:rsidRPr="009E7D1D" w:rsidRDefault="009E7D1D" w:rsidP="009E7D1D">
            <w:pPr>
              <w:rPr>
                <w:sz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1060735C" w14:textId="77777777" w:rsidR="009E7D1D" w:rsidRPr="009E7D1D" w:rsidRDefault="009E7D1D" w:rsidP="009E7D1D">
            <w:pPr>
              <w:rPr>
                <w:sz w:val="20"/>
              </w:rPr>
            </w:pPr>
          </w:p>
        </w:tc>
      </w:tr>
      <w:tr w:rsidR="009E7D1D" w:rsidRPr="009E7D1D" w14:paraId="2FA166D2" w14:textId="77777777" w:rsidTr="001A62AC">
        <w:trPr>
          <w:trHeight w:val="551"/>
        </w:trPr>
        <w:tc>
          <w:tcPr>
            <w:tcW w:w="1505" w:type="dxa"/>
            <w:vMerge w:val="restart"/>
          </w:tcPr>
          <w:p w14:paraId="42D43DD3" w14:textId="77777777" w:rsidR="009E7D1D" w:rsidRPr="009E7D1D" w:rsidRDefault="009E7D1D" w:rsidP="009E7D1D">
            <w:pPr>
              <w:tabs>
                <w:tab w:val="left" w:pos="1280"/>
              </w:tabs>
              <w:ind w:left="110" w:right="92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Змістовий</w:t>
            </w:r>
            <w:r w:rsidRPr="009E7D1D">
              <w:rPr>
                <w:i/>
                <w:spacing w:val="1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модуль</w:t>
            </w:r>
            <w:r w:rsidRPr="009E7D1D">
              <w:rPr>
                <w:i/>
                <w:sz w:val="24"/>
              </w:rPr>
              <w:tab/>
            </w:r>
            <w:r w:rsidRPr="009E7D1D">
              <w:rPr>
                <w:i/>
                <w:spacing w:val="-4"/>
                <w:sz w:val="24"/>
              </w:rPr>
              <w:t>1</w:t>
            </w:r>
          </w:p>
          <w:p w14:paraId="6354B160" w14:textId="77777777" w:rsidR="009E7D1D" w:rsidRPr="009E7D1D" w:rsidRDefault="009E7D1D" w:rsidP="009E7D1D">
            <w:pPr>
              <w:ind w:left="110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(розділ 1)</w:t>
            </w:r>
          </w:p>
        </w:tc>
        <w:tc>
          <w:tcPr>
            <w:tcW w:w="4645" w:type="dxa"/>
          </w:tcPr>
          <w:p w14:paraId="43259507" w14:textId="77777777" w:rsidR="009E7D1D" w:rsidRPr="009E7D1D" w:rsidRDefault="009E7D1D" w:rsidP="009E7D1D">
            <w:pPr>
              <w:spacing w:line="268" w:lineRule="exact"/>
              <w:ind w:left="110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Вид</w:t>
            </w:r>
            <w:r w:rsidRPr="009E7D1D">
              <w:rPr>
                <w:i/>
                <w:spacing w:val="23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теоретичного</w:t>
            </w:r>
            <w:r w:rsidRPr="009E7D1D">
              <w:rPr>
                <w:i/>
                <w:spacing w:val="23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завдання</w:t>
            </w:r>
            <w:r w:rsidRPr="009E7D1D">
              <w:rPr>
                <w:i/>
                <w:spacing w:val="21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(тестування,</w:t>
            </w:r>
          </w:p>
          <w:p w14:paraId="13D30FA1" w14:textId="77777777" w:rsidR="009E7D1D" w:rsidRPr="009E7D1D" w:rsidRDefault="009E7D1D" w:rsidP="009E7D1D">
            <w:pPr>
              <w:spacing w:line="264" w:lineRule="exact"/>
              <w:ind w:left="110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опитування</w:t>
            </w:r>
            <w:r w:rsidRPr="009E7D1D">
              <w:rPr>
                <w:i/>
                <w:spacing w:val="-3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та</w:t>
            </w:r>
            <w:r w:rsidRPr="009E7D1D">
              <w:rPr>
                <w:i/>
                <w:spacing w:val="-2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ін.)</w:t>
            </w:r>
          </w:p>
        </w:tc>
        <w:tc>
          <w:tcPr>
            <w:tcW w:w="2019" w:type="dxa"/>
          </w:tcPr>
          <w:p w14:paraId="230B3E0D" w14:textId="77777777" w:rsidR="009E7D1D" w:rsidRPr="009E7D1D" w:rsidRDefault="009E7D1D" w:rsidP="009E7D1D">
            <w:pPr>
              <w:spacing w:line="268" w:lineRule="exact"/>
              <w:ind w:left="108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Тиждень</w:t>
            </w:r>
            <w:r w:rsidRPr="009E7D1D">
              <w:rPr>
                <w:i/>
                <w:spacing w:val="-1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1-3</w:t>
            </w:r>
          </w:p>
        </w:tc>
        <w:tc>
          <w:tcPr>
            <w:tcW w:w="1922" w:type="dxa"/>
          </w:tcPr>
          <w:p w14:paraId="015832CC" w14:textId="77777777" w:rsidR="009E7D1D" w:rsidRPr="009E7D1D" w:rsidRDefault="009E7D1D" w:rsidP="009E7D1D">
            <w:pPr>
              <w:spacing w:line="268" w:lineRule="exact"/>
              <w:ind w:left="12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5</w:t>
            </w:r>
          </w:p>
        </w:tc>
      </w:tr>
      <w:tr w:rsidR="009E7D1D" w:rsidRPr="009E7D1D" w14:paraId="757DF6DC" w14:textId="77777777" w:rsidTr="001A62AC">
        <w:trPr>
          <w:trHeight w:val="551"/>
        </w:trPr>
        <w:tc>
          <w:tcPr>
            <w:tcW w:w="1505" w:type="dxa"/>
            <w:vMerge/>
            <w:tcBorders>
              <w:top w:val="nil"/>
            </w:tcBorders>
          </w:tcPr>
          <w:p w14:paraId="5DF24E4B" w14:textId="77777777" w:rsidR="009E7D1D" w:rsidRPr="009E7D1D" w:rsidRDefault="009E7D1D" w:rsidP="009E7D1D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</w:tcPr>
          <w:p w14:paraId="33B28DF1" w14:textId="77777777" w:rsidR="009E7D1D" w:rsidRPr="009E7D1D" w:rsidRDefault="009E7D1D" w:rsidP="009E7D1D">
            <w:pPr>
              <w:tabs>
                <w:tab w:val="left" w:pos="722"/>
                <w:tab w:val="left" w:pos="2279"/>
                <w:tab w:val="left" w:pos="3410"/>
              </w:tabs>
              <w:spacing w:line="268" w:lineRule="exact"/>
              <w:ind w:left="110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Вид</w:t>
            </w:r>
            <w:r w:rsidRPr="009E7D1D">
              <w:rPr>
                <w:i/>
                <w:sz w:val="24"/>
              </w:rPr>
              <w:tab/>
              <w:t>практичного</w:t>
            </w:r>
            <w:r w:rsidRPr="009E7D1D">
              <w:rPr>
                <w:i/>
                <w:sz w:val="24"/>
              </w:rPr>
              <w:tab/>
              <w:t>завдання</w:t>
            </w:r>
            <w:r w:rsidRPr="009E7D1D">
              <w:rPr>
                <w:i/>
                <w:sz w:val="24"/>
              </w:rPr>
              <w:tab/>
              <w:t>(виконання</w:t>
            </w:r>
          </w:p>
          <w:p w14:paraId="63FC2DEA" w14:textId="77777777" w:rsidR="009E7D1D" w:rsidRPr="009E7D1D" w:rsidRDefault="009E7D1D" w:rsidP="009E7D1D">
            <w:pPr>
              <w:spacing w:line="264" w:lineRule="exact"/>
              <w:ind w:left="110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ситуаційних</w:t>
            </w:r>
            <w:r w:rsidRPr="009E7D1D">
              <w:rPr>
                <w:i/>
                <w:spacing w:val="-3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завдань)</w:t>
            </w:r>
          </w:p>
        </w:tc>
        <w:tc>
          <w:tcPr>
            <w:tcW w:w="2019" w:type="dxa"/>
          </w:tcPr>
          <w:p w14:paraId="5C7A6244" w14:textId="77777777" w:rsidR="009E7D1D" w:rsidRPr="009E7D1D" w:rsidRDefault="009E7D1D" w:rsidP="009E7D1D">
            <w:pPr>
              <w:spacing w:line="268" w:lineRule="exact"/>
              <w:ind w:left="108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Тиждень 1-3</w:t>
            </w:r>
          </w:p>
        </w:tc>
        <w:tc>
          <w:tcPr>
            <w:tcW w:w="1922" w:type="dxa"/>
          </w:tcPr>
          <w:p w14:paraId="5E18B8FF" w14:textId="77777777" w:rsidR="009E7D1D" w:rsidRPr="009E7D1D" w:rsidRDefault="009E7D1D" w:rsidP="009E7D1D">
            <w:pPr>
              <w:spacing w:line="268" w:lineRule="exact"/>
              <w:ind w:left="642" w:right="630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10</w:t>
            </w:r>
          </w:p>
        </w:tc>
      </w:tr>
      <w:tr w:rsidR="009E7D1D" w:rsidRPr="009E7D1D" w14:paraId="0230F3D6" w14:textId="77777777" w:rsidTr="001A62AC">
        <w:trPr>
          <w:trHeight w:val="551"/>
        </w:trPr>
        <w:tc>
          <w:tcPr>
            <w:tcW w:w="1505" w:type="dxa"/>
            <w:vMerge w:val="restart"/>
          </w:tcPr>
          <w:p w14:paraId="7C744929" w14:textId="77777777" w:rsidR="009E7D1D" w:rsidRPr="009E7D1D" w:rsidRDefault="009E7D1D" w:rsidP="009E7D1D">
            <w:pPr>
              <w:tabs>
                <w:tab w:val="left" w:pos="1280"/>
              </w:tabs>
              <w:ind w:left="110" w:right="92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Змістовий</w:t>
            </w:r>
            <w:r w:rsidRPr="009E7D1D">
              <w:rPr>
                <w:i/>
                <w:spacing w:val="1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модуль</w:t>
            </w:r>
            <w:r w:rsidRPr="009E7D1D">
              <w:rPr>
                <w:i/>
                <w:sz w:val="24"/>
              </w:rPr>
              <w:tab/>
            </w:r>
            <w:r w:rsidRPr="009E7D1D">
              <w:rPr>
                <w:i/>
                <w:spacing w:val="-4"/>
                <w:sz w:val="24"/>
              </w:rPr>
              <w:t>2</w:t>
            </w:r>
          </w:p>
          <w:p w14:paraId="142791D3" w14:textId="77777777" w:rsidR="009E7D1D" w:rsidRPr="009E7D1D" w:rsidRDefault="009E7D1D" w:rsidP="009E7D1D">
            <w:pPr>
              <w:ind w:left="110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(розділ 2)</w:t>
            </w:r>
          </w:p>
        </w:tc>
        <w:tc>
          <w:tcPr>
            <w:tcW w:w="4645" w:type="dxa"/>
          </w:tcPr>
          <w:p w14:paraId="4D11FCBB" w14:textId="77777777" w:rsidR="009E7D1D" w:rsidRPr="009E7D1D" w:rsidRDefault="009E7D1D" w:rsidP="009E7D1D">
            <w:pPr>
              <w:spacing w:line="268" w:lineRule="exact"/>
              <w:ind w:left="110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Вид</w:t>
            </w:r>
            <w:r w:rsidRPr="009E7D1D">
              <w:rPr>
                <w:i/>
                <w:spacing w:val="23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теоретичного</w:t>
            </w:r>
            <w:r w:rsidRPr="009E7D1D">
              <w:rPr>
                <w:i/>
                <w:spacing w:val="23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завдання</w:t>
            </w:r>
            <w:r w:rsidRPr="009E7D1D">
              <w:rPr>
                <w:i/>
                <w:spacing w:val="21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(тестування,</w:t>
            </w:r>
          </w:p>
          <w:p w14:paraId="46196ACC" w14:textId="77777777" w:rsidR="009E7D1D" w:rsidRPr="009E7D1D" w:rsidRDefault="009E7D1D" w:rsidP="009E7D1D">
            <w:pPr>
              <w:spacing w:line="264" w:lineRule="exact"/>
              <w:ind w:left="110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опитування</w:t>
            </w:r>
            <w:r w:rsidRPr="009E7D1D">
              <w:rPr>
                <w:i/>
                <w:spacing w:val="-3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та</w:t>
            </w:r>
            <w:r w:rsidRPr="009E7D1D">
              <w:rPr>
                <w:i/>
                <w:spacing w:val="-2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ін.)</w:t>
            </w:r>
          </w:p>
        </w:tc>
        <w:tc>
          <w:tcPr>
            <w:tcW w:w="2019" w:type="dxa"/>
          </w:tcPr>
          <w:p w14:paraId="5822FE48" w14:textId="77777777" w:rsidR="009E7D1D" w:rsidRPr="009E7D1D" w:rsidRDefault="009E7D1D" w:rsidP="009E7D1D">
            <w:pPr>
              <w:spacing w:line="268" w:lineRule="exact"/>
              <w:ind w:left="108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Тиждень 4-5</w:t>
            </w:r>
          </w:p>
        </w:tc>
        <w:tc>
          <w:tcPr>
            <w:tcW w:w="1922" w:type="dxa"/>
          </w:tcPr>
          <w:p w14:paraId="5181F8C1" w14:textId="77777777" w:rsidR="009E7D1D" w:rsidRPr="009E7D1D" w:rsidRDefault="009E7D1D" w:rsidP="009E7D1D">
            <w:pPr>
              <w:spacing w:line="268" w:lineRule="exact"/>
              <w:ind w:left="12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5</w:t>
            </w:r>
          </w:p>
        </w:tc>
      </w:tr>
      <w:tr w:rsidR="009E7D1D" w:rsidRPr="009E7D1D" w14:paraId="6A85ED02" w14:textId="77777777" w:rsidTr="001A62AC">
        <w:trPr>
          <w:trHeight w:val="599"/>
        </w:trPr>
        <w:tc>
          <w:tcPr>
            <w:tcW w:w="1505" w:type="dxa"/>
            <w:vMerge/>
            <w:tcBorders>
              <w:top w:val="nil"/>
            </w:tcBorders>
          </w:tcPr>
          <w:p w14:paraId="2B07058D" w14:textId="77777777" w:rsidR="009E7D1D" w:rsidRPr="009E7D1D" w:rsidRDefault="009E7D1D" w:rsidP="009E7D1D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</w:tcPr>
          <w:p w14:paraId="476CBD87" w14:textId="77777777" w:rsidR="009E7D1D" w:rsidRPr="009E7D1D" w:rsidRDefault="009E7D1D" w:rsidP="009E7D1D">
            <w:pPr>
              <w:tabs>
                <w:tab w:val="left" w:pos="722"/>
                <w:tab w:val="left" w:pos="2279"/>
                <w:tab w:val="left" w:pos="3410"/>
              </w:tabs>
              <w:ind w:left="110" w:right="93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Вид</w:t>
            </w:r>
            <w:r w:rsidRPr="009E7D1D">
              <w:rPr>
                <w:i/>
                <w:sz w:val="24"/>
              </w:rPr>
              <w:tab/>
              <w:t>практичного</w:t>
            </w:r>
            <w:r w:rsidRPr="009E7D1D">
              <w:rPr>
                <w:i/>
                <w:sz w:val="24"/>
              </w:rPr>
              <w:tab/>
              <w:t>завдання</w:t>
            </w:r>
            <w:r w:rsidRPr="009E7D1D">
              <w:rPr>
                <w:i/>
                <w:sz w:val="24"/>
              </w:rPr>
              <w:tab/>
              <w:t>(виконання</w:t>
            </w:r>
            <w:r w:rsidRPr="009E7D1D">
              <w:rPr>
                <w:i/>
                <w:spacing w:val="-57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ситуаційних</w:t>
            </w:r>
            <w:r w:rsidRPr="009E7D1D">
              <w:rPr>
                <w:i/>
                <w:spacing w:val="-2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завдань)</w:t>
            </w:r>
          </w:p>
        </w:tc>
        <w:tc>
          <w:tcPr>
            <w:tcW w:w="2019" w:type="dxa"/>
          </w:tcPr>
          <w:p w14:paraId="31AFC394" w14:textId="77777777" w:rsidR="009E7D1D" w:rsidRPr="009E7D1D" w:rsidRDefault="009E7D1D" w:rsidP="009E7D1D">
            <w:pPr>
              <w:spacing w:line="268" w:lineRule="exact"/>
              <w:ind w:left="108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Тиждень 4-5</w:t>
            </w:r>
          </w:p>
        </w:tc>
        <w:tc>
          <w:tcPr>
            <w:tcW w:w="1922" w:type="dxa"/>
          </w:tcPr>
          <w:p w14:paraId="3EEECEF2" w14:textId="77777777" w:rsidR="009E7D1D" w:rsidRPr="009E7D1D" w:rsidRDefault="009E7D1D" w:rsidP="009E7D1D">
            <w:pPr>
              <w:spacing w:line="268" w:lineRule="exact"/>
              <w:ind w:left="642" w:right="630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10</w:t>
            </w:r>
          </w:p>
        </w:tc>
      </w:tr>
      <w:tr w:rsidR="009E7D1D" w:rsidRPr="009E7D1D" w14:paraId="5322F028" w14:textId="77777777" w:rsidTr="001A62AC">
        <w:trPr>
          <w:trHeight w:val="552"/>
        </w:trPr>
        <w:tc>
          <w:tcPr>
            <w:tcW w:w="1505" w:type="dxa"/>
            <w:vMerge w:val="restart"/>
          </w:tcPr>
          <w:p w14:paraId="2EE2506D" w14:textId="77777777" w:rsidR="009E7D1D" w:rsidRPr="009E7D1D" w:rsidRDefault="009E7D1D" w:rsidP="009E7D1D">
            <w:pPr>
              <w:tabs>
                <w:tab w:val="left" w:pos="1281"/>
              </w:tabs>
              <w:ind w:left="110" w:right="91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Змістовий</w:t>
            </w:r>
            <w:r w:rsidRPr="009E7D1D">
              <w:rPr>
                <w:i/>
                <w:spacing w:val="1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модуль</w:t>
            </w:r>
            <w:r w:rsidRPr="009E7D1D">
              <w:rPr>
                <w:i/>
                <w:sz w:val="24"/>
              </w:rPr>
              <w:tab/>
            </w:r>
            <w:r w:rsidRPr="009E7D1D">
              <w:rPr>
                <w:i/>
                <w:spacing w:val="-4"/>
                <w:sz w:val="24"/>
              </w:rPr>
              <w:t>3</w:t>
            </w:r>
          </w:p>
          <w:p w14:paraId="3B343240" w14:textId="77777777" w:rsidR="009E7D1D" w:rsidRPr="009E7D1D" w:rsidRDefault="009E7D1D" w:rsidP="009E7D1D">
            <w:pPr>
              <w:ind w:left="110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(розділ 3)</w:t>
            </w:r>
          </w:p>
        </w:tc>
        <w:tc>
          <w:tcPr>
            <w:tcW w:w="4645" w:type="dxa"/>
          </w:tcPr>
          <w:p w14:paraId="5C78941F" w14:textId="77777777" w:rsidR="009E7D1D" w:rsidRPr="009E7D1D" w:rsidRDefault="009E7D1D" w:rsidP="009E7D1D">
            <w:pPr>
              <w:spacing w:line="268" w:lineRule="exact"/>
              <w:ind w:left="110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Вид</w:t>
            </w:r>
            <w:r w:rsidRPr="009E7D1D">
              <w:rPr>
                <w:i/>
                <w:spacing w:val="23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теоретичного</w:t>
            </w:r>
            <w:r w:rsidRPr="009E7D1D">
              <w:rPr>
                <w:i/>
                <w:spacing w:val="23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завдання</w:t>
            </w:r>
            <w:r w:rsidRPr="009E7D1D">
              <w:rPr>
                <w:i/>
                <w:spacing w:val="21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(тестування,</w:t>
            </w:r>
          </w:p>
          <w:p w14:paraId="18D73F0F" w14:textId="77777777" w:rsidR="009E7D1D" w:rsidRPr="009E7D1D" w:rsidRDefault="009E7D1D" w:rsidP="009E7D1D">
            <w:pPr>
              <w:spacing w:line="264" w:lineRule="exact"/>
              <w:ind w:left="110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опитування</w:t>
            </w:r>
            <w:r w:rsidRPr="009E7D1D">
              <w:rPr>
                <w:i/>
                <w:spacing w:val="-3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та</w:t>
            </w:r>
            <w:r w:rsidRPr="009E7D1D">
              <w:rPr>
                <w:i/>
                <w:spacing w:val="-2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ін.)</w:t>
            </w:r>
          </w:p>
        </w:tc>
        <w:tc>
          <w:tcPr>
            <w:tcW w:w="2019" w:type="dxa"/>
          </w:tcPr>
          <w:p w14:paraId="149AD51B" w14:textId="77777777" w:rsidR="009E7D1D" w:rsidRPr="009E7D1D" w:rsidRDefault="009E7D1D" w:rsidP="009E7D1D">
            <w:pPr>
              <w:spacing w:line="268" w:lineRule="exact"/>
              <w:ind w:left="108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Тиждень 6-8</w:t>
            </w:r>
          </w:p>
        </w:tc>
        <w:tc>
          <w:tcPr>
            <w:tcW w:w="1922" w:type="dxa"/>
          </w:tcPr>
          <w:p w14:paraId="12EE1832" w14:textId="77777777" w:rsidR="009E7D1D" w:rsidRPr="009E7D1D" w:rsidRDefault="009E7D1D" w:rsidP="009E7D1D">
            <w:pPr>
              <w:spacing w:line="268" w:lineRule="exact"/>
              <w:ind w:left="12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5</w:t>
            </w:r>
          </w:p>
        </w:tc>
      </w:tr>
      <w:tr w:rsidR="009E7D1D" w:rsidRPr="009E7D1D" w14:paraId="0E5266B4" w14:textId="77777777" w:rsidTr="001A62AC">
        <w:trPr>
          <w:trHeight w:val="554"/>
        </w:trPr>
        <w:tc>
          <w:tcPr>
            <w:tcW w:w="1505" w:type="dxa"/>
            <w:vMerge/>
            <w:tcBorders>
              <w:top w:val="nil"/>
            </w:tcBorders>
          </w:tcPr>
          <w:p w14:paraId="7E641EFF" w14:textId="77777777" w:rsidR="009E7D1D" w:rsidRPr="009E7D1D" w:rsidRDefault="009E7D1D" w:rsidP="009E7D1D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</w:tcPr>
          <w:p w14:paraId="62060F20" w14:textId="77777777" w:rsidR="009E7D1D" w:rsidRPr="009E7D1D" w:rsidRDefault="009E7D1D" w:rsidP="009E7D1D">
            <w:pPr>
              <w:tabs>
                <w:tab w:val="left" w:pos="722"/>
                <w:tab w:val="left" w:pos="2279"/>
                <w:tab w:val="left" w:pos="3410"/>
              </w:tabs>
              <w:spacing w:line="270" w:lineRule="exact"/>
              <w:ind w:left="110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Вид</w:t>
            </w:r>
            <w:r w:rsidRPr="009E7D1D">
              <w:rPr>
                <w:i/>
                <w:sz w:val="24"/>
              </w:rPr>
              <w:tab/>
              <w:t>практичного</w:t>
            </w:r>
            <w:r w:rsidRPr="009E7D1D">
              <w:rPr>
                <w:i/>
                <w:sz w:val="24"/>
              </w:rPr>
              <w:tab/>
              <w:t>завдання</w:t>
            </w:r>
            <w:r w:rsidRPr="009E7D1D">
              <w:rPr>
                <w:i/>
                <w:sz w:val="24"/>
              </w:rPr>
              <w:tab/>
              <w:t>(виконання</w:t>
            </w:r>
          </w:p>
          <w:p w14:paraId="1D7F2D72" w14:textId="77777777" w:rsidR="009E7D1D" w:rsidRPr="009E7D1D" w:rsidRDefault="009E7D1D" w:rsidP="009E7D1D">
            <w:pPr>
              <w:spacing w:line="264" w:lineRule="exact"/>
              <w:ind w:left="110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ситуаційних</w:t>
            </w:r>
            <w:r w:rsidRPr="009E7D1D">
              <w:rPr>
                <w:i/>
                <w:spacing w:val="-3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завдань)</w:t>
            </w:r>
          </w:p>
        </w:tc>
        <w:tc>
          <w:tcPr>
            <w:tcW w:w="2019" w:type="dxa"/>
          </w:tcPr>
          <w:p w14:paraId="32FF3AB1" w14:textId="77777777" w:rsidR="009E7D1D" w:rsidRPr="009E7D1D" w:rsidRDefault="009E7D1D" w:rsidP="009E7D1D">
            <w:pPr>
              <w:spacing w:line="270" w:lineRule="exact"/>
              <w:ind w:left="108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Тиждень 6-8</w:t>
            </w:r>
          </w:p>
        </w:tc>
        <w:tc>
          <w:tcPr>
            <w:tcW w:w="1922" w:type="dxa"/>
          </w:tcPr>
          <w:p w14:paraId="047B6EB2" w14:textId="77777777" w:rsidR="009E7D1D" w:rsidRPr="009E7D1D" w:rsidRDefault="009E7D1D" w:rsidP="009E7D1D">
            <w:pPr>
              <w:spacing w:line="270" w:lineRule="exact"/>
              <w:ind w:left="642" w:right="630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10</w:t>
            </w:r>
          </w:p>
        </w:tc>
      </w:tr>
      <w:tr w:rsidR="009E7D1D" w:rsidRPr="009E7D1D" w14:paraId="11CEA25E" w14:textId="77777777" w:rsidTr="001A62AC">
        <w:trPr>
          <w:trHeight w:val="551"/>
        </w:trPr>
        <w:tc>
          <w:tcPr>
            <w:tcW w:w="1505" w:type="dxa"/>
            <w:vMerge w:val="restart"/>
          </w:tcPr>
          <w:p w14:paraId="0A3AB82C" w14:textId="77777777" w:rsidR="009E7D1D" w:rsidRPr="009E7D1D" w:rsidRDefault="009E7D1D" w:rsidP="009E7D1D">
            <w:pPr>
              <w:tabs>
                <w:tab w:val="left" w:pos="1281"/>
              </w:tabs>
              <w:ind w:left="110" w:right="91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Змістовий</w:t>
            </w:r>
            <w:r w:rsidRPr="009E7D1D">
              <w:rPr>
                <w:i/>
                <w:spacing w:val="1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модуль</w:t>
            </w:r>
            <w:r w:rsidRPr="009E7D1D">
              <w:rPr>
                <w:i/>
                <w:sz w:val="24"/>
              </w:rPr>
              <w:tab/>
            </w:r>
            <w:r w:rsidRPr="009E7D1D">
              <w:rPr>
                <w:i/>
                <w:spacing w:val="-4"/>
                <w:sz w:val="24"/>
              </w:rPr>
              <w:t>4</w:t>
            </w:r>
          </w:p>
          <w:p w14:paraId="09B82CFB" w14:textId="77777777" w:rsidR="009E7D1D" w:rsidRPr="009E7D1D" w:rsidRDefault="009E7D1D" w:rsidP="009E7D1D">
            <w:pPr>
              <w:ind w:left="110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(розділ 4)</w:t>
            </w:r>
          </w:p>
        </w:tc>
        <w:tc>
          <w:tcPr>
            <w:tcW w:w="4645" w:type="dxa"/>
          </w:tcPr>
          <w:p w14:paraId="79A2471D" w14:textId="77777777" w:rsidR="009E7D1D" w:rsidRPr="009E7D1D" w:rsidRDefault="009E7D1D" w:rsidP="009E7D1D">
            <w:pPr>
              <w:spacing w:line="268" w:lineRule="exact"/>
              <w:ind w:left="110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Вид</w:t>
            </w:r>
            <w:r w:rsidRPr="009E7D1D">
              <w:rPr>
                <w:i/>
                <w:spacing w:val="23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теоретичного</w:t>
            </w:r>
            <w:r w:rsidRPr="009E7D1D">
              <w:rPr>
                <w:i/>
                <w:spacing w:val="23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завдання</w:t>
            </w:r>
            <w:r w:rsidRPr="009E7D1D">
              <w:rPr>
                <w:i/>
                <w:spacing w:val="21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(тестування,</w:t>
            </w:r>
          </w:p>
          <w:p w14:paraId="618F0AA2" w14:textId="77777777" w:rsidR="009E7D1D" w:rsidRPr="009E7D1D" w:rsidRDefault="009E7D1D" w:rsidP="009E7D1D">
            <w:pPr>
              <w:spacing w:line="264" w:lineRule="exact"/>
              <w:ind w:left="110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опитування</w:t>
            </w:r>
            <w:r w:rsidRPr="009E7D1D">
              <w:rPr>
                <w:i/>
                <w:spacing w:val="-3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та</w:t>
            </w:r>
            <w:r w:rsidRPr="009E7D1D">
              <w:rPr>
                <w:i/>
                <w:spacing w:val="-2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ін.)</w:t>
            </w:r>
          </w:p>
        </w:tc>
        <w:tc>
          <w:tcPr>
            <w:tcW w:w="2019" w:type="dxa"/>
          </w:tcPr>
          <w:p w14:paraId="4797E6A8" w14:textId="77777777" w:rsidR="009E7D1D" w:rsidRPr="009E7D1D" w:rsidRDefault="009E7D1D" w:rsidP="009E7D1D">
            <w:pPr>
              <w:spacing w:line="268" w:lineRule="exact"/>
              <w:ind w:left="108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Тиждень 9-11</w:t>
            </w:r>
          </w:p>
        </w:tc>
        <w:tc>
          <w:tcPr>
            <w:tcW w:w="1922" w:type="dxa"/>
          </w:tcPr>
          <w:p w14:paraId="297893E6" w14:textId="77777777" w:rsidR="009E7D1D" w:rsidRPr="009E7D1D" w:rsidRDefault="009E7D1D" w:rsidP="009E7D1D">
            <w:pPr>
              <w:spacing w:line="268" w:lineRule="exact"/>
              <w:ind w:left="12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5</w:t>
            </w:r>
          </w:p>
        </w:tc>
      </w:tr>
      <w:tr w:rsidR="009E7D1D" w:rsidRPr="009E7D1D" w14:paraId="4D796CB3" w14:textId="77777777" w:rsidTr="001A62AC">
        <w:trPr>
          <w:trHeight w:val="551"/>
        </w:trPr>
        <w:tc>
          <w:tcPr>
            <w:tcW w:w="1505" w:type="dxa"/>
            <w:vMerge/>
            <w:tcBorders>
              <w:top w:val="nil"/>
            </w:tcBorders>
          </w:tcPr>
          <w:p w14:paraId="3F37B263" w14:textId="77777777" w:rsidR="009E7D1D" w:rsidRPr="009E7D1D" w:rsidRDefault="009E7D1D" w:rsidP="009E7D1D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</w:tcPr>
          <w:p w14:paraId="56C34952" w14:textId="77777777" w:rsidR="009E7D1D" w:rsidRPr="009E7D1D" w:rsidRDefault="009E7D1D" w:rsidP="009E7D1D">
            <w:pPr>
              <w:tabs>
                <w:tab w:val="left" w:pos="722"/>
                <w:tab w:val="left" w:pos="2279"/>
                <w:tab w:val="left" w:pos="3410"/>
              </w:tabs>
              <w:spacing w:line="268" w:lineRule="exact"/>
              <w:ind w:left="110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Вид</w:t>
            </w:r>
            <w:r w:rsidRPr="009E7D1D">
              <w:rPr>
                <w:i/>
                <w:sz w:val="24"/>
              </w:rPr>
              <w:tab/>
              <w:t>практичного</w:t>
            </w:r>
            <w:r w:rsidRPr="009E7D1D">
              <w:rPr>
                <w:i/>
                <w:sz w:val="24"/>
              </w:rPr>
              <w:tab/>
              <w:t>завдання</w:t>
            </w:r>
            <w:r w:rsidRPr="009E7D1D">
              <w:rPr>
                <w:i/>
                <w:sz w:val="24"/>
              </w:rPr>
              <w:tab/>
              <w:t>(виконання</w:t>
            </w:r>
          </w:p>
          <w:p w14:paraId="1CE0A1F6" w14:textId="77777777" w:rsidR="009E7D1D" w:rsidRPr="009E7D1D" w:rsidRDefault="009E7D1D" w:rsidP="009E7D1D">
            <w:pPr>
              <w:spacing w:line="264" w:lineRule="exact"/>
              <w:ind w:left="110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ситуаційних</w:t>
            </w:r>
            <w:r w:rsidRPr="009E7D1D">
              <w:rPr>
                <w:i/>
                <w:spacing w:val="-3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завдань)</w:t>
            </w:r>
          </w:p>
        </w:tc>
        <w:tc>
          <w:tcPr>
            <w:tcW w:w="2019" w:type="dxa"/>
          </w:tcPr>
          <w:p w14:paraId="70B225AB" w14:textId="77777777" w:rsidR="009E7D1D" w:rsidRPr="009E7D1D" w:rsidRDefault="009E7D1D" w:rsidP="009E7D1D">
            <w:pPr>
              <w:spacing w:line="268" w:lineRule="exact"/>
              <w:ind w:left="108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Тиждень 9-11</w:t>
            </w:r>
          </w:p>
        </w:tc>
        <w:tc>
          <w:tcPr>
            <w:tcW w:w="1922" w:type="dxa"/>
          </w:tcPr>
          <w:p w14:paraId="7D5C0003" w14:textId="77777777" w:rsidR="009E7D1D" w:rsidRPr="009E7D1D" w:rsidRDefault="009E7D1D" w:rsidP="009E7D1D">
            <w:pPr>
              <w:spacing w:line="268" w:lineRule="exact"/>
              <w:ind w:left="642" w:right="630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10</w:t>
            </w:r>
          </w:p>
        </w:tc>
      </w:tr>
      <w:tr w:rsidR="009E7D1D" w:rsidRPr="009E7D1D" w14:paraId="10C0E3AA" w14:textId="77777777" w:rsidTr="001A62AC">
        <w:trPr>
          <w:trHeight w:val="275"/>
        </w:trPr>
        <w:tc>
          <w:tcPr>
            <w:tcW w:w="6150" w:type="dxa"/>
            <w:gridSpan w:val="2"/>
          </w:tcPr>
          <w:p w14:paraId="464BE160" w14:textId="77777777" w:rsidR="009E7D1D" w:rsidRPr="009E7D1D" w:rsidRDefault="009E7D1D" w:rsidP="009E7D1D">
            <w:pPr>
              <w:spacing w:line="256" w:lineRule="exact"/>
              <w:ind w:left="110"/>
              <w:rPr>
                <w:b/>
                <w:sz w:val="24"/>
              </w:rPr>
            </w:pPr>
            <w:r w:rsidRPr="009E7D1D">
              <w:rPr>
                <w:b/>
                <w:sz w:val="24"/>
              </w:rPr>
              <w:t>Підсумковий</w:t>
            </w:r>
            <w:r w:rsidRPr="009E7D1D">
              <w:rPr>
                <w:b/>
                <w:spacing w:val="-4"/>
                <w:sz w:val="24"/>
              </w:rPr>
              <w:t xml:space="preserve"> </w:t>
            </w:r>
            <w:r w:rsidRPr="009E7D1D">
              <w:rPr>
                <w:b/>
                <w:sz w:val="24"/>
              </w:rPr>
              <w:t>контроль</w:t>
            </w:r>
            <w:r w:rsidRPr="009E7D1D">
              <w:rPr>
                <w:b/>
                <w:spacing w:val="1"/>
                <w:sz w:val="24"/>
              </w:rPr>
              <w:t xml:space="preserve"> </w:t>
            </w:r>
            <w:r w:rsidRPr="009E7D1D">
              <w:rPr>
                <w:b/>
                <w:sz w:val="24"/>
              </w:rPr>
              <w:t>(</w:t>
            </w:r>
            <w:proofErr w:type="spellStart"/>
            <w:r w:rsidRPr="009E7D1D">
              <w:rPr>
                <w:b/>
                <w:sz w:val="24"/>
              </w:rPr>
              <w:t>max</w:t>
            </w:r>
            <w:proofErr w:type="spellEnd"/>
            <w:r w:rsidRPr="009E7D1D">
              <w:rPr>
                <w:b/>
                <w:spacing w:val="-1"/>
                <w:sz w:val="24"/>
              </w:rPr>
              <w:t xml:space="preserve"> </w:t>
            </w:r>
            <w:r w:rsidRPr="009E7D1D">
              <w:rPr>
                <w:b/>
                <w:sz w:val="24"/>
              </w:rPr>
              <w:t>40%)</w:t>
            </w:r>
          </w:p>
        </w:tc>
        <w:tc>
          <w:tcPr>
            <w:tcW w:w="2019" w:type="dxa"/>
          </w:tcPr>
          <w:p w14:paraId="6811EB40" w14:textId="77777777" w:rsidR="009E7D1D" w:rsidRPr="009E7D1D" w:rsidRDefault="009E7D1D" w:rsidP="009E7D1D">
            <w:pPr>
              <w:rPr>
                <w:sz w:val="20"/>
              </w:rPr>
            </w:pPr>
          </w:p>
        </w:tc>
        <w:tc>
          <w:tcPr>
            <w:tcW w:w="1922" w:type="dxa"/>
          </w:tcPr>
          <w:p w14:paraId="127AEC1E" w14:textId="77777777" w:rsidR="009E7D1D" w:rsidRPr="009E7D1D" w:rsidRDefault="009E7D1D" w:rsidP="009E7D1D">
            <w:pPr>
              <w:rPr>
                <w:sz w:val="20"/>
              </w:rPr>
            </w:pPr>
          </w:p>
        </w:tc>
      </w:tr>
      <w:tr w:rsidR="009E7D1D" w:rsidRPr="009E7D1D" w14:paraId="35E73D4F" w14:textId="77777777" w:rsidTr="001A62AC">
        <w:trPr>
          <w:trHeight w:val="275"/>
        </w:trPr>
        <w:tc>
          <w:tcPr>
            <w:tcW w:w="6150" w:type="dxa"/>
            <w:gridSpan w:val="2"/>
          </w:tcPr>
          <w:p w14:paraId="52EA9D0A" w14:textId="77777777" w:rsidR="009E7D1D" w:rsidRPr="009E7D1D" w:rsidRDefault="009E7D1D" w:rsidP="009E7D1D">
            <w:pPr>
              <w:spacing w:line="256" w:lineRule="exact"/>
              <w:ind w:left="110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Залікова</w:t>
            </w:r>
            <w:r w:rsidRPr="009E7D1D">
              <w:rPr>
                <w:i/>
                <w:spacing w:val="-4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контрольна</w:t>
            </w:r>
            <w:r w:rsidRPr="009E7D1D">
              <w:rPr>
                <w:i/>
                <w:spacing w:val="-3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робота</w:t>
            </w:r>
          </w:p>
        </w:tc>
        <w:tc>
          <w:tcPr>
            <w:tcW w:w="2019" w:type="dxa"/>
          </w:tcPr>
          <w:p w14:paraId="0D976FE3" w14:textId="77777777" w:rsidR="009E7D1D" w:rsidRPr="009E7D1D" w:rsidRDefault="009E7D1D" w:rsidP="009E7D1D">
            <w:pPr>
              <w:rPr>
                <w:sz w:val="20"/>
              </w:rPr>
            </w:pPr>
          </w:p>
        </w:tc>
        <w:tc>
          <w:tcPr>
            <w:tcW w:w="1922" w:type="dxa"/>
          </w:tcPr>
          <w:p w14:paraId="05AC167C" w14:textId="77777777" w:rsidR="009E7D1D" w:rsidRPr="009E7D1D" w:rsidRDefault="009E7D1D" w:rsidP="009E7D1D">
            <w:pPr>
              <w:spacing w:line="256" w:lineRule="exact"/>
              <w:ind w:left="642" w:right="630"/>
              <w:jc w:val="center"/>
              <w:rPr>
                <w:b/>
                <w:sz w:val="24"/>
              </w:rPr>
            </w:pPr>
            <w:r w:rsidRPr="009E7D1D">
              <w:rPr>
                <w:b/>
                <w:sz w:val="24"/>
              </w:rPr>
              <w:t>20</w:t>
            </w:r>
          </w:p>
        </w:tc>
      </w:tr>
      <w:tr w:rsidR="009E7D1D" w:rsidRPr="009E7D1D" w14:paraId="23FD68B7" w14:textId="77777777" w:rsidTr="001A62AC">
        <w:trPr>
          <w:trHeight w:val="275"/>
        </w:trPr>
        <w:tc>
          <w:tcPr>
            <w:tcW w:w="6150" w:type="dxa"/>
            <w:gridSpan w:val="2"/>
          </w:tcPr>
          <w:p w14:paraId="0327C443" w14:textId="77777777" w:rsidR="009E7D1D" w:rsidRPr="009E7D1D" w:rsidRDefault="009E7D1D" w:rsidP="009E7D1D">
            <w:pPr>
              <w:spacing w:line="256" w:lineRule="exact"/>
              <w:ind w:left="110"/>
              <w:rPr>
                <w:i/>
                <w:sz w:val="24"/>
              </w:rPr>
            </w:pPr>
            <w:r w:rsidRPr="009E7D1D">
              <w:rPr>
                <w:i/>
                <w:sz w:val="24"/>
              </w:rPr>
              <w:t>Захист</w:t>
            </w:r>
            <w:r w:rsidRPr="009E7D1D">
              <w:rPr>
                <w:i/>
                <w:spacing w:val="-4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індивідуального</w:t>
            </w:r>
            <w:r w:rsidRPr="009E7D1D">
              <w:rPr>
                <w:i/>
                <w:spacing w:val="-5"/>
                <w:sz w:val="24"/>
              </w:rPr>
              <w:t xml:space="preserve"> </w:t>
            </w:r>
            <w:r w:rsidRPr="009E7D1D">
              <w:rPr>
                <w:i/>
                <w:sz w:val="24"/>
              </w:rPr>
              <w:t>завдання</w:t>
            </w:r>
          </w:p>
        </w:tc>
        <w:tc>
          <w:tcPr>
            <w:tcW w:w="2019" w:type="dxa"/>
          </w:tcPr>
          <w:p w14:paraId="27A0F989" w14:textId="77777777" w:rsidR="009E7D1D" w:rsidRPr="009E7D1D" w:rsidRDefault="009E7D1D" w:rsidP="009E7D1D">
            <w:pPr>
              <w:rPr>
                <w:sz w:val="20"/>
              </w:rPr>
            </w:pPr>
          </w:p>
        </w:tc>
        <w:tc>
          <w:tcPr>
            <w:tcW w:w="1922" w:type="dxa"/>
          </w:tcPr>
          <w:p w14:paraId="6591C347" w14:textId="77777777" w:rsidR="009E7D1D" w:rsidRPr="009E7D1D" w:rsidRDefault="009E7D1D" w:rsidP="009E7D1D">
            <w:pPr>
              <w:spacing w:line="256" w:lineRule="exact"/>
              <w:ind w:left="642" w:right="630"/>
              <w:jc w:val="center"/>
              <w:rPr>
                <w:b/>
                <w:sz w:val="24"/>
              </w:rPr>
            </w:pPr>
            <w:r w:rsidRPr="009E7D1D">
              <w:rPr>
                <w:b/>
                <w:sz w:val="24"/>
              </w:rPr>
              <w:t>20</w:t>
            </w:r>
          </w:p>
        </w:tc>
      </w:tr>
      <w:tr w:rsidR="009E7D1D" w:rsidRPr="009E7D1D" w14:paraId="74D50BD8" w14:textId="77777777" w:rsidTr="001A62AC">
        <w:trPr>
          <w:trHeight w:val="278"/>
        </w:trPr>
        <w:tc>
          <w:tcPr>
            <w:tcW w:w="6150" w:type="dxa"/>
            <w:gridSpan w:val="2"/>
          </w:tcPr>
          <w:p w14:paraId="4BA6F9DD" w14:textId="77777777" w:rsidR="009E7D1D" w:rsidRPr="009E7D1D" w:rsidRDefault="009E7D1D" w:rsidP="009E7D1D">
            <w:pPr>
              <w:spacing w:line="258" w:lineRule="exact"/>
              <w:ind w:left="110"/>
              <w:rPr>
                <w:b/>
                <w:sz w:val="24"/>
              </w:rPr>
            </w:pPr>
            <w:r w:rsidRPr="009E7D1D">
              <w:rPr>
                <w:b/>
                <w:sz w:val="24"/>
              </w:rPr>
              <w:t>Разом</w:t>
            </w:r>
          </w:p>
        </w:tc>
        <w:tc>
          <w:tcPr>
            <w:tcW w:w="2019" w:type="dxa"/>
          </w:tcPr>
          <w:p w14:paraId="5FCC74C4" w14:textId="77777777" w:rsidR="009E7D1D" w:rsidRPr="009E7D1D" w:rsidRDefault="009E7D1D" w:rsidP="009E7D1D">
            <w:pPr>
              <w:rPr>
                <w:sz w:val="20"/>
              </w:rPr>
            </w:pPr>
          </w:p>
        </w:tc>
        <w:tc>
          <w:tcPr>
            <w:tcW w:w="1922" w:type="dxa"/>
          </w:tcPr>
          <w:p w14:paraId="41A8691B" w14:textId="77777777" w:rsidR="009E7D1D" w:rsidRPr="009E7D1D" w:rsidRDefault="009E7D1D" w:rsidP="009E7D1D">
            <w:pPr>
              <w:spacing w:line="258" w:lineRule="exact"/>
              <w:ind w:left="642" w:right="630"/>
              <w:jc w:val="center"/>
              <w:rPr>
                <w:b/>
                <w:sz w:val="24"/>
              </w:rPr>
            </w:pPr>
            <w:r w:rsidRPr="009E7D1D">
              <w:rPr>
                <w:b/>
                <w:sz w:val="24"/>
              </w:rPr>
              <w:t>100%</w:t>
            </w:r>
          </w:p>
        </w:tc>
      </w:tr>
    </w:tbl>
    <w:p w14:paraId="1D0509CD" w14:textId="77777777" w:rsidR="009E7D1D" w:rsidRDefault="009E7D1D" w:rsidP="009E7D1D">
      <w:pPr>
        <w:spacing w:before="179"/>
        <w:ind w:left="1305" w:right="1199"/>
        <w:jc w:val="center"/>
        <w:rPr>
          <w:b/>
          <w:sz w:val="24"/>
        </w:rPr>
      </w:pPr>
    </w:p>
    <w:p w14:paraId="24AB7DDB" w14:textId="77777777" w:rsidR="009E7D1D" w:rsidRDefault="009E7D1D" w:rsidP="009E7D1D">
      <w:pPr>
        <w:spacing w:before="179"/>
        <w:ind w:left="1305" w:right="1199"/>
        <w:jc w:val="center"/>
        <w:rPr>
          <w:b/>
          <w:sz w:val="24"/>
        </w:rPr>
      </w:pPr>
    </w:p>
    <w:p w14:paraId="75BF4EF4" w14:textId="77777777" w:rsidR="009E7D1D" w:rsidRDefault="009E7D1D" w:rsidP="009E7D1D">
      <w:pPr>
        <w:ind w:left="1305" w:right="1199"/>
        <w:jc w:val="center"/>
        <w:rPr>
          <w:b/>
          <w:sz w:val="24"/>
        </w:rPr>
      </w:pPr>
    </w:p>
    <w:p w14:paraId="2C3451E9" w14:textId="285B5D0C" w:rsidR="009E7D1D" w:rsidRPr="009E7D1D" w:rsidRDefault="00B718F6" w:rsidP="009E7D1D">
      <w:pPr>
        <w:ind w:left="1305" w:right="1199"/>
        <w:jc w:val="center"/>
        <w:rPr>
          <w:b/>
          <w:sz w:val="24"/>
        </w:rPr>
      </w:pPr>
      <w:r w:rsidRPr="009E7D1D">
        <w:rPr>
          <w:rFonts w:ascii="Cambria"/>
          <w:noProof/>
          <w:sz w:val="2"/>
          <w:szCs w:val="24"/>
        </w:rPr>
        <w:lastRenderedPageBreak/>
        <mc:AlternateContent>
          <mc:Choice Requires="wpg">
            <w:drawing>
              <wp:inline distT="0" distB="0" distL="0" distR="0" wp14:anchorId="540D4FBA" wp14:editId="1DB87F85">
                <wp:extent cx="5715000" cy="6350"/>
                <wp:effectExtent l="12700" t="6350" r="6350" b="6350"/>
                <wp:docPr id="26385010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316843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5F0BAB" id="Group 7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">
                <v:line id="Line 8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" strokeweight=".48pt"/>
                <w10:anchorlock/>
              </v:group>
            </w:pict>
          </mc:Fallback>
        </mc:AlternateContent>
      </w:r>
      <w:r w:rsidR="009E7D1D" w:rsidRPr="009E7D1D">
        <w:rPr>
          <w:b/>
          <w:sz w:val="24"/>
        </w:rPr>
        <w:t>Шкала</w:t>
      </w:r>
      <w:r w:rsidR="009E7D1D" w:rsidRPr="009E7D1D">
        <w:rPr>
          <w:b/>
          <w:spacing w:val="-1"/>
          <w:sz w:val="24"/>
        </w:rPr>
        <w:t xml:space="preserve"> </w:t>
      </w:r>
      <w:r w:rsidR="009E7D1D" w:rsidRPr="009E7D1D">
        <w:rPr>
          <w:b/>
          <w:sz w:val="24"/>
        </w:rPr>
        <w:t>оцінювання:</w:t>
      </w:r>
      <w:r w:rsidR="009E7D1D" w:rsidRPr="009E7D1D">
        <w:rPr>
          <w:b/>
          <w:spacing w:val="-2"/>
          <w:sz w:val="24"/>
        </w:rPr>
        <w:t xml:space="preserve"> </w:t>
      </w:r>
      <w:r w:rsidR="009E7D1D" w:rsidRPr="009E7D1D">
        <w:rPr>
          <w:b/>
          <w:sz w:val="24"/>
        </w:rPr>
        <w:t>національна</w:t>
      </w:r>
      <w:r w:rsidR="009E7D1D" w:rsidRPr="009E7D1D">
        <w:rPr>
          <w:b/>
          <w:spacing w:val="-4"/>
          <w:sz w:val="24"/>
        </w:rPr>
        <w:t xml:space="preserve"> </w:t>
      </w:r>
      <w:r w:rsidR="009E7D1D" w:rsidRPr="009E7D1D">
        <w:rPr>
          <w:b/>
          <w:sz w:val="24"/>
        </w:rPr>
        <w:t>та</w:t>
      </w:r>
      <w:r w:rsidR="009E7D1D" w:rsidRPr="009E7D1D">
        <w:rPr>
          <w:b/>
          <w:spacing w:val="-4"/>
          <w:sz w:val="24"/>
        </w:rPr>
        <w:t xml:space="preserve"> </w:t>
      </w:r>
      <w:r w:rsidR="009E7D1D" w:rsidRPr="009E7D1D">
        <w:rPr>
          <w:b/>
          <w:sz w:val="24"/>
        </w:rPr>
        <w:t>ECTS</w:t>
      </w:r>
    </w:p>
    <w:p w14:paraId="6E37159C" w14:textId="77777777" w:rsidR="009E7D1D" w:rsidRPr="009E7D1D" w:rsidRDefault="009E7D1D" w:rsidP="009E7D1D">
      <w:pPr>
        <w:spacing w:before="8"/>
        <w:rPr>
          <w:b/>
          <w:sz w:val="10"/>
          <w:szCs w:val="24"/>
        </w:rPr>
      </w:pPr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4510"/>
        <w:gridCol w:w="2126"/>
        <w:gridCol w:w="1871"/>
      </w:tblGrid>
      <w:tr w:rsidR="009E7D1D" w:rsidRPr="009E7D1D" w14:paraId="5F133C02" w14:textId="77777777" w:rsidTr="001A62AC">
        <w:trPr>
          <w:trHeight w:val="256"/>
        </w:trPr>
        <w:tc>
          <w:tcPr>
            <w:tcW w:w="1500" w:type="dxa"/>
            <w:vMerge w:val="restart"/>
          </w:tcPr>
          <w:p w14:paraId="5244E3D4" w14:textId="77777777" w:rsidR="009E7D1D" w:rsidRPr="009E7D1D" w:rsidRDefault="009E7D1D" w:rsidP="009E7D1D">
            <w:pPr>
              <w:spacing w:line="244" w:lineRule="exact"/>
              <w:ind w:left="172" w:right="166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За</w:t>
            </w:r>
            <w:r w:rsidRPr="009E7D1D">
              <w:rPr>
                <w:spacing w:val="-2"/>
                <w:sz w:val="24"/>
              </w:rPr>
              <w:t xml:space="preserve"> </w:t>
            </w:r>
            <w:r w:rsidRPr="009E7D1D">
              <w:rPr>
                <w:sz w:val="24"/>
              </w:rPr>
              <w:t>шкалою</w:t>
            </w:r>
          </w:p>
          <w:p w14:paraId="37E5140F" w14:textId="77777777" w:rsidR="009E7D1D" w:rsidRPr="009E7D1D" w:rsidRDefault="009E7D1D" w:rsidP="009E7D1D">
            <w:pPr>
              <w:spacing w:line="259" w:lineRule="exact"/>
              <w:ind w:left="172" w:right="163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ECTS</w:t>
            </w:r>
          </w:p>
        </w:tc>
        <w:tc>
          <w:tcPr>
            <w:tcW w:w="4510" w:type="dxa"/>
            <w:vMerge w:val="restart"/>
          </w:tcPr>
          <w:p w14:paraId="6A3F4755" w14:textId="77777777" w:rsidR="009E7D1D" w:rsidRPr="009E7D1D" w:rsidRDefault="009E7D1D" w:rsidP="009E7D1D">
            <w:pPr>
              <w:spacing w:line="253" w:lineRule="exact"/>
              <w:ind w:left="1058"/>
              <w:rPr>
                <w:sz w:val="24"/>
              </w:rPr>
            </w:pPr>
            <w:r w:rsidRPr="009E7D1D">
              <w:rPr>
                <w:sz w:val="24"/>
              </w:rPr>
              <w:t>За</w:t>
            </w:r>
            <w:r w:rsidRPr="009E7D1D">
              <w:rPr>
                <w:spacing w:val="-5"/>
                <w:sz w:val="24"/>
              </w:rPr>
              <w:t xml:space="preserve"> </w:t>
            </w:r>
            <w:r w:rsidRPr="009E7D1D">
              <w:rPr>
                <w:sz w:val="24"/>
              </w:rPr>
              <w:t>шкалою університету</w:t>
            </w:r>
          </w:p>
        </w:tc>
        <w:tc>
          <w:tcPr>
            <w:tcW w:w="3997" w:type="dxa"/>
            <w:gridSpan w:val="2"/>
          </w:tcPr>
          <w:p w14:paraId="18A07773" w14:textId="77777777" w:rsidR="009E7D1D" w:rsidRPr="009E7D1D" w:rsidRDefault="009E7D1D" w:rsidP="009E7D1D">
            <w:pPr>
              <w:spacing w:line="237" w:lineRule="exact"/>
              <w:ind w:left="692"/>
              <w:rPr>
                <w:sz w:val="24"/>
              </w:rPr>
            </w:pPr>
            <w:r w:rsidRPr="009E7D1D">
              <w:rPr>
                <w:sz w:val="24"/>
              </w:rPr>
              <w:t>За</w:t>
            </w:r>
            <w:r w:rsidRPr="009E7D1D">
              <w:rPr>
                <w:spacing w:val="-5"/>
                <w:sz w:val="24"/>
              </w:rPr>
              <w:t xml:space="preserve"> </w:t>
            </w:r>
            <w:r w:rsidRPr="009E7D1D">
              <w:rPr>
                <w:sz w:val="24"/>
              </w:rPr>
              <w:t>національною</w:t>
            </w:r>
            <w:r w:rsidRPr="009E7D1D">
              <w:rPr>
                <w:spacing w:val="-2"/>
                <w:sz w:val="24"/>
              </w:rPr>
              <w:t xml:space="preserve"> </w:t>
            </w:r>
            <w:r w:rsidRPr="009E7D1D">
              <w:rPr>
                <w:sz w:val="24"/>
              </w:rPr>
              <w:t>шкалою</w:t>
            </w:r>
          </w:p>
        </w:tc>
      </w:tr>
      <w:tr w:rsidR="009E7D1D" w:rsidRPr="009E7D1D" w14:paraId="118893CB" w14:textId="77777777" w:rsidTr="001A62AC">
        <w:trPr>
          <w:trHeight w:val="256"/>
        </w:trPr>
        <w:tc>
          <w:tcPr>
            <w:tcW w:w="1500" w:type="dxa"/>
            <w:vMerge/>
            <w:tcBorders>
              <w:top w:val="nil"/>
            </w:tcBorders>
          </w:tcPr>
          <w:p w14:paraId="7FF212A2" w14:textId="77777777" w:rsidR="009E7D1D" w:rsidRPr="009E7D1D" w:rsidRDefault="009E7D1D" w:rsidP="009E7D1D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04C1BF00" w14:textId="77777777" w:rsidR="009E7D1D" w:rsidRPr="009E7D1D" w:rsidRDefault="009E7D1D" w:rsidP="009E7D1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17C91714" w14:textId="77777777" w:rsidR="009E7D1D" w:rsidRPr="009E7D1D" w:rsidRDefault="009E7D1D" w:rsidP="009E7D1D">
            <w:pPr>
              <w:spacing w:line="236" w:lineRule="exact"/>
              <w:ind w:left="421" w:right="413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Екзамен</w:t>
            </w:r>
          </w:p>
        </w:tc>
        <w:tc>
          <w:tcPr>
            <w:tcW w:w="1871" w:type="dxa"/>
          </w:tcPr>
          <w:p w14:paraId="188716F6" w14:textId="77777777" w:rsidR="009E7D1D" w:rsidRPr="009E7D1D" w:rsidRDefault="009E7D1D" w:rsidP="009E7D1D">
            <w:pPr>
              <w:spacing w:line="236" w:lineRule="exact"/>
              <w:ind w:left="650" w:right="640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Залік</w:t>
            </w:r>
          </w:p>
        </w:tc>
      </w:tr>
      <w:tr w:rsidR="009E7D1D" w:rsidRPr="009E7D1D" w14:paraId="67CA0588" w14:textId="77777777" w:rsidTr="001A62AC">
        <w:trPr>
          <w:trHeight w:val="256"/>
        </w:trPr>
        <w:tc>
          <w:tcPr>
            <w:tcW w:w="1500" w:type="dxa"/>
          </w:tcPr>
          <w:p w14:paraId="3F9A7D9B" w14:textId="77777777" w:rsidR="009E7D1D" w:rsidRPr="009E7D1D" w:rsidRDefault="009E7D1D" w:rsidP="009E7D1D">
            <w:pPr>
              <w:spacing w:line="236" w:lineRule="exact"/>
              <w:ind w:left="80"/>
              <w:jc w:val="center"/>
              <w:rPr>
                <w:sz w:val="24"/>
              </w:rPr>
            </w:pPr>
            <w:r w:rsidRPr="009E7D1D">
              <w:rPr>
                <w:w w:val="99"/>
                <w:sz w:val="24"/>
              </w:rPr>
              <w:t>A</w:t>
            </w:r>
          </w:p>
        </w:tc>
        <w:tc>
          <w:tcPr>
            <w:tcW w:w="4510" w:type="dxa"/>
          </w:tcPr>
          <w:p w14:paraId="24D17941" w14:textId="77777777" w:rsidR="009E7D1D" w:rsidRPr="009E7D1D" w:rsidRDefault="009E7D1D" w:rsidP="009E7D1D">
            <w:pPr>
              <w:spacing w:line="236" w:lineRule="exact"/>
              <w:ind w:left="231" w:right="440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90</w:t>
            </w:r>
            <w:r w:rsidRPr="009E7D1D">
              <w:rPr>
                <w:spacing w:val="-12"/>
                <w:sz w:val="24"/>
              </w:rPr>
              <w:t xml:space="preserve"> </w:t>
            </w:r>
            <w:r w:rsidRPr="009E7D1D">
              <w:rPr>
                <w:sz w:val="24"/>
              </w:rPr>
              <w:t>–</w:t>
            </w:r>
            <w:r w:rsidRPr="009E7D1D">
              <w:rPr>
                <w:spacing w:val="-12"/>
                <w:sz w:val="24"/>
              </w:rPr>
              <w:t xml:space="preserve"> </w:t>
            </w:r>
            <w:r w:rsidRPr="009E7D1D">
              <w:rPr>
                <w:sz w:val="24"/>
              </w:rPr>
              <w:t>100</w:t>
            </w:r>
            <w:r w:rsidRPr="009E7D1D">
              <w:rPr>
                <w:spacing w:val="-10"/>
                <w:sz w:val="24"/>
              </w:rPr>
              <w:t xml:space="preserve"> </w:t>
            </w:r>
            <w:r w:rsidRPr="009E7D1D">
              <w:rPr>
                <w:sz w:val="24"/>
              </w:rPr>
              <w:t>(відмінно)</w:t>
            </w:r>
          </w:p>
        </w:tc>
        <w:tc>
          <w:tcPr>
            <w:tcW w:w="2126" w:type="dxa"/>
          </w:tcPr>
          <w:p w14:paraId="13257334" w14:textId="77777777" w:rsidR="009E7D1D" w:rsidRPr="009E7D1D" w:rsidRDefault="009E7D1D" w:rsidP="009E7D1D">
            <w:pPr>
              <w:spacing w:line="236" w:lineRule="exact"/>
              <w:ind w:left="425" w:right="413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5</w:t>
            </w:r>
            <w:r w:rsidRPr="009E7D1D">
              <w:rPr>
                <w:spacing w:val="-1"/>
                <w:sz w:val="24"/>
              </w:rPr>
              <w:t xml:space="preserve"> </w:t>
            </w:r>
            <w:r w:rsidRPr="009E7D1D">
              <w:rPr>
                <w:sz w:val="24"/>
              </w:rPr>
              <w:t>(відмінно)</w:t>
            </w:r>
          </w:p>
        </w:tc>
        <w:tc>
          <w:tcPr>
            <w:tcW w:w="1871" w:type="dxa"/>
            <w:vMerge w:val="restart"/>
          </w:tcPr>
          <w:p w14:paraId="1EC15B66" w14:textId="77777777" w:rsidR="009E7D1D" w:rsidRPr="009E7D1D" w:rsidRDefault="009E7D1D" w:rsidP="009E7D1D">
            <w:pPr>
              <w:rPr>
                <w:b/>
                <w:sz w:val="26"/>
              </w:rPr>
            </w:pPr>
          </w:p>
          <w:p w14:paraId="7ADC12CC" w14:textId="77777777" w:rsidR="009E7D1D" w:rsidRPr="009E7D1D" w:rsidRDefault="009E7D1D" w:rsidP="009E7D1D">
            <w:pPr>
              <w:spacing w:before="213"/>
              <w:ind w:left="357"/>
              <w:rPr>
                <w:sz w:val="24"/>
              </w:rPr>
            </w:pPr>
            <w:r w:rsidRPr="009E7D1D">
              <w:rPr>
                <w:sz w:val="24"/>
              </w:rPr>
              <w:t>Зараховано</w:t>
            </w:r>
          </w:p>
        </w:tc>
      </w:tr>
      <w:tr w:rsidR="009E7D1D" w:rsidRPr="009E7D1D" w14:paraId="7BD44EE0" w14:textId="77777777" w:rsidTr="001A62AC">
        <w:trPr>
          <w:trHeight w:val="256"/>
        </w:trPr>
        <w:tc>
          <w:tcPr>
            <w:tcW w:w="1500" w:type="dxa"/>
          </w:tcPr>
          <w:p w14:paraId="4C432220" w14:textId="77777777" w:rsidR="009E7D1D" w:rsidRPr="009E7D1D" w:rsidRDefault="009E7D1D" w:rsidP="009E7D1D">
            <w:pPr>
              <w:spacing w:line="236" w:lineRule="exact"/>
              <w:ind w:left="77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B</w:t>
            </w:r>
          </w:p>
        </w:tc>
        <w:tc>
          <w:tcPr>
            <w:tcW w:w="4510" w:type="dxa"/>
          </w:tcPr>
          <w:p w14:paraId="4680F8CC" w14:textId="77777777" w:rsidR="009E7D1D" w:rsidRPr="009E7D1D" w:rsidRDefault="009E7D1D" w:rsidP="009E7D1D">
            <w:pPr>
              <w:spacing w:line="236" w:lineRule="exact"/>
              <w:ind w:left="230" w:right="440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85</w:t>
            </w:r>
            <w:r w:rsidRPr="009E7D1D">
              <w:rPr>
                <w:spacing w:val="-11"/>
                <w:sz w:val="24"/>
              </w:rPr>
              <w:t xml:space="preserve"> </w:t>
            </w:r>
            <w:r w:rsidRPr="009E7D1D">
              <w:rPr>
                <w:sz w:val="24"/>
              </w:rPr>
              <w:t>–</w:t>
            </w:r>
            <w:r w:rsidRPr="009E7D1D">
              <w:rPr>
                <w:spacing w:val="-10"/>
                <w:sz w:val="24"/>
              </w:rPr>
              <w:t xml:space="preserve"> </w:t>
            </w:r>
            <w:r w:rsidRPr="009E7D1D">
              <w:rPr>
                <w:sz w:val="24"/>
              </w:rPr>
              <w:t>89</w:t>
            </w:r>
            <w:r w:rsidRPr="009E7D1D">
              <w:rPr>
                <w:spacing w:val="-9"/>
                <w:sz w:val="24"/>
              </w:rPr>
              <w:t xml:space="preserve"> </w:t>
            </w:r>
            <w:r w:rsidRPr="009E7D1D">
              <w:rPr>
                <w:sz w:val="24"/>
              </w:rPr>
              <w:t>(дуже</w:t>
            </w:r>
            <w:r w:rsidRPr="009E7D1D">
              <w:rPr>
                <w:spacing w:val="-11"/>
                <w:sz w:val="24"/>
              </w:rPr>
              <w:t xml:space="preserve"> </w:t>
            </w:r>
            <w:r w:rsidRPr="009E7D1D">
              <w:rPr>
                <w:sz w:val="24"/>
              </w:rPr>
              <w:t>добре)</w:t>
            </w:r>
          </w:p>
        </w:tc>
        <w:tc>
          <w:tcPr>
            <w:tcW w:w="2126" w:type="dxa"/>
            <w:vMerge w:val="restart"/>
          </w:tcPr>
          <w:p w14:paraId="5CD57569" w14:textId="77777777" w:rsidR="009E7D1D" w:rsidRPr="009E7D1D" w:rsidRDefault="009E7D1D" w:rsidP="009E7D1D">
            <w:pPr>
              <w:spacing w:before="111"/>
              <w:ind w:left="634"/>
              <w:rPr>
                <w:sz w:val="24"/>
              </w:rPr>
            </w:pPr>
            <w:r w:rsidRPr="009E7D1D">
              <w:rPr>
                <w:sz w:val="24"/>
              </w:rPr>
              <w:t>4</w:t>
            </w:r>
            <w:r w:rsidRPr="009E7D1D">
              <w:rPr>
                <w:spacing w:val="-12"/>
                <w:sz w:val="24"/>
              </w:rPr>
              <w:t xml:space="preserve"> </w:t>
            </w:r>
            <w:r w:rsidRPr="009E7D1D">
              <w:rPr>
                <w:sz w:val="24"/>
              </w:rPr>
              <w:t>(добре)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14:paraId="04062C0B" w14:textId="77777777" w:rsidR="009E7D1D" w:rsidRPr="009E7D1D" w:rsidRDefault="009E7D1D" w:rsidP="009E7D1D">
            <w:pPr>
              <w:rPr>
                <w:sz w:val="2"/>
                <w:szCs w:val="2"/>
              </w:rPr>
            </w:pPr>
          </w:p>
        </w:tc>
      </w:tr>
      <w:tr w:rsidR="009E7D1D" w:rsidRPr="009E7D1D" w14:paraId="646392A9" w14:textId="77777777" w:rsidTr="001A62AC">
        <w:trPr>
          <w:trHeight w:val="256"/>
        </w:trPr>
        <w:tc>
          <w:tcPr>
            <w:tcW w:w="1500" w:type="dxa"/>
          </w:tcPr>
          <w:p w14:paraId="1AE2E003" w14:textId="77777777" w:rsidR="009E7D1D" w:rsidRPr="009E7D1D" w:rsidRDefault="009E7D1D" w:rsidP="009E7D1D">
            <w:pPr>
              <w:spacing w:line="236" w:lineRule="exact"/>
              <w:ind w:left="77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C</w:t>
            </w:r>
          </w:p>
        </w:tc>
        <w:tc>
          <w:tcPr>
            <w:tcW w:w="4510" w:type="dxa"/>
          </w:tcPr>
          <w:p w14:paraId="0CB897A7" w14:textId="77777777" w:rsidR="009E7D1D" w:rsidRPr="009E7D1D" w:rsidRDefault="009E7D1D" w:rsidP="009E7D1D">
            <w:pPr>
              <w:spacing w:line="236" w:lineRule="exact"/>
              <w:ind w:left="229" w:right="440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75</w:t>
            </w:r>
            <w:r w:rsidRPr="009E7D1D">
              <w:rPr>
                <w:spacing w:val="-11"/>
                <w:sz w:val="24"/>
              </w:rPr>
              <w:t xml:space="preserve"> </w:t>
            </w:r>
            <w:r w:rsidRPr="009E7D1D">
              <w:rPr>
                <w:sz w:val="24"/>
              </w:rPr>
              <w:t>–</w:t>
            </w:r>
            <w:r w:rsidRPr="009E7D1D">
              <w:rPr>
                <w:spacing w:val="-10"/>
                <w:sz w:val="24"/>
              </w:rPr>
              <w:t xml:space="preserve"> </w:t>
            </w:r>
            <w:r w:rsidRPr="009E7D1D">
              <w:rPr>
                <w:sz w:val="24"/>
              </w:rPr>
              <w:t>84</w:t>
            </w:r>
            <w:r w:rsidRPr="009E7D1D">
              <w:rPr>
                <w:spacing w:val="-8"/>
                <w:sz w:val="24"/>
              </w:rPr>
              <w:t xml:space="preserve"> </w:t>
            </w:r>
            <w:r w:rsidRPr="009E7D1D">
              <w:rPr>
                <w:sz w:val="24"/>
              </w:rPr>
              <w:t>(добре)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209E9CDD" w14:textId="77777777" w:rsidR="009E7D1D" w:rsidRPr="009E7D1D" w:rsidRDefault="009E7D1D" w:rsidP="009E7D1D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7FF490CA" w14:textId="77777777" w:rsidR="009E7D1D" w:rsidRPr="009E7D1D" w:rsidRDefault="009E7D1D" w:rsidP="009E7D1D">
            <w:pPr>
              <w:rPr>
                <w:sz w:val="2"/>
                <w:szCs w:val="2"/>
              </w:rPr>
            </w:pPr>
          </w:p>
        </w:tc>
      </w:tr>
      <w:tr w:rsidR="009E7D1D" w:rsidRPr="009E7D1D" w14:paraId="29C76786" w14:textId="77777777" w:rsidTr="001A62AC">
        <w:trPr>
          <w:trHeight w:val="256"/>
        </w:trPr>
        <w:tc>
          <w:tcPr>
            <w:tcW w:w="1500" w:type="dxa"/>
          </w:tcPr>
          <w:p w14:paraId="5AFE5235" w14:textId="77777777" w:rsidR="009E7D1D" w:rsidRPr="009E7D1D" w:rsidRDefault="009E7D1D" w:rsidP="009E7D1D">
            <w:pPr>
              <w:spacing w:line="236" w:lineRule="exact"/>
              <w:ind w:left="80"/>
              <w:jc w:val="center"/>
              <w:rPr>
                <w:sz w:val="24"/>
              </w:rPr>
            </w:pPr>
            <w:r w:rsidRPr="009E7D1D">
              <w:rPr>
                <w:w w:val="99"/>
                <w:sz w:val="24"/>
              </w:rPr>
              <w:t>D</w:t>
            </w:r>
          </w:p>
        </w:tc>
        <w:tc>
          <w:tcPr>
            <w:tcW w:w="4510" w:type="dxa"/>
          </w:tcPr>
          <w:p w14:paraId="69A49BE9" w14:textId="77777777" w:rsidR="009E7D1D" w:rsidRPr="009E7D1D" w:rsidRDefault="009E7D1D" w:rsidP="009E7D1D">
            <w:pPr>
              <w:spacing w:line="236" w:lineRule="exact"/>
              <w:ind w:left="231" w:right="440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70</w:t>
            </w:r>
            <w:r w:rsidRPr="009E7D1D">
              <w:rPr>
                <w:spacing w:val="-13"/>
                <w:sz w:val="24"/>
              </w:rPr>
              <w:t xml:space="preserve"> </w:t>
            </w:r>
            <w:r w:rsidRPr="009E7D1D">
              <w:rPr>
                <w:sz w:val="24"/>
              </w:rPr>
              <w:t>–</w:t>
            </w:r>
            <w:r w:rsidRPr="009E7D1D">
              <w:rPr>
                <w:spacing w:val="-13"/>
                <w:sz w:val="24"/>
              </w:rPr>
              <w:t xml:space="preserve"> </w:t>
            </w:r>
            <w:r w:rsidRPr="009E7D1D">
              <w:rPr>
                <w:sz w:val="24"/>
              </w:rPr>
              <w:t>74</w:t>
            </w:r>
            <w:r w:rsidRPr="009E7D1D">
              <w:rPr>
                <w:spacing w:val="-10"/>
                <w:sz w:val="24"/>
              </w:rPr>
              <w:t xml:space="preserve"> </w:t>
            </w:r>
            <w:r w:rsidRPr="009E7D1D">
              <w:rPr>
                <w:sz w:val="24"/>
              </w:rPr>
              <w:t>(задовільно)</w:t>
            </w:r>
          </w:p>
        </w:tc>
        <w:tc>
          <w:tcPr>
            <w:tcW w:w="2126" w:type="dxa"/>
            <w:vMerge w:val="restart"/>
          </w:tcPr>
          <w:p w14:paraId="6AFE1F9F" w14:textId="77777777" w:rsidR="009E7D1D" w:rsidRPr="009E7D1D" w:rsidRDefault="009E7D1D" w:rsidP="009E7D1D">
            <w:pPr>
              <w:spacing w:before="111"/>
              <w:ind w:left="382"/>
              <w:rPr>
                <w:sz w:val="24"/>
              </w:rPr>
            </w:pPr>
            <w:r w:rsidRPr="009E7D1D">
              <w:rPr>
                <w:spacing w:val="-1"/>
                <w:sz w:val="24"/>
              </w:rPr>
              <w:t>3</w:t>
            </w:r>
            <w:r w:rsidRPr="009E7D1D">
              <w:rPr>
                <w:spacing w:val="-12"/>
                <w:sz w:val="24"/>
              </w:rPr>
              <w:t xml:space="preserve"> </w:t>
            </w:r>
            <w:r w:rsidRPr="009E7D1D">
              <w:rPr>
                <w:spacing w:val="-1"/>
                <w:sz w:val="24"/>
              </w:rPr>
              <w:t>(задовільно)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14:paraId="320FF8C5" w14:textId="77777777" w:rsidR="009E7D1D" w:rsidRPr="009E7D1D" w:rsidRDefault="009E7D1D" w:rsidP="009E7D1D">
            <w:pPr>
              <w:rPr>
                <w:sz w:val="2"/>
                <w:szCs w:val="2"/>
              </w:rPr>
            </w:pPr>
          </w:p>
        </w:tc>
      </w:tr>
      <w:tr w:rsidR="009E7D1D" w:rsidRPr="009E7D1D" w14:paraId="22B6781F" w14:textId="77777777" w:rsidTr="001A62AC">
        <w:trPr>
          <w:trHeight w:val="256"/>
        </w:trPr>
        <w:tc>
          <w:tcPr>
            <w:tcW w:w="1500" w:type="dxa"/>
          </w:tcPr>
          <w:p w14:paraId="61DB3DDE" w14:textId="77777777" w:rsidR="009E7D1D" w:rsidRPr="009E7D1D" w:rsidRDefault="009E7D1D" w:rsidP="009E7D1D">
            <w:pPr>
              <w:spacing w:line="236" w:lineRule="exact"/>
              <w:ind w:left="77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E</w:t>
            </w:r>
          </w:p>
        </w:tc>
        <w:tc>
          <w:tcPr>
            <w:tcW w:w="4510" w:type="dxa"/>
          </w:tcPr>
          <w:p w14:paraId="32E164B6" w14:textId="77777777" w:rsidR="009E7D1D" w:rsidRPr="009E7D1D" w:rsidRDefault="009E7D1D" w:rsidP="009E7D1D">
            <w:pPr>
              <w:spacing w:line="236" w:lineRule="exact"/>
              <w:ind w:left="231" w:right="440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60</w:t>
            </w:r>
            <w:r w:rsidRPr="009E7D1D">
              <w:rPr>
                <w:spacing w:val="-13"/>
                <w:sz w:val="24"/>
              </w:rPr>
              <w:t xml:space="preserve"> </w:t>
            </w:r>
            <w:r w:rsidRPr="009E7D1D">
              <w:rPr>
                <w:sz w:val="24"/>
              </w:rPr>
              <w:t>–</w:t>
            </w:r>
            <w:r w:rsidRPr="009E7D1D">
              <w:rPr>
                <w:spacing w:val="-12"/>
                <w:sz w:val="24"/>
              </w:rPr>
              <w:t xml:space="preserve"> </w:t>
            </w:r>
            <w:r w:rsidRPr="009E7D1D">
              <w:rPr>
                <w:sz w:val="24"/>
              </w:rPr>
              <w:t>69</w:t>
            </w:r>
            <w:r w:rsidRPr="009E7D1D">
              <w:rPr>
                <w:spacing w:val="-10"/>
                <w:sz w:val="24"/>
              </w:rPr>
              <w:t xml:space="preserve"> </w:t>
            </w:r>
            <w:r w:rsidRPr="009E7D1D">
              <w:rPr>
                <w:sz w:val="24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0BE165A6" w14:textId="77777777" w:rsidR="009E7D1D" w:rsidRPr="009E7D1D" w:rsidRDefault="009E7D1D" w:rsidP="009E7D1D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61054860" w14:textId="77777777" w:rsidR="009E7D1D" w:rsidRPr="009E7D1D" w:rsidRDefault="009E7D1D" w:rsidP="009E7D1D">
            <w:pPr>
              <w:rPr>
                <w:sz w:val="2"/>
                <w:szCs w:val="2"/>
              </w:rPr>
            </w:pPr>
          </w:p>
        </w:tc>
      </w:tr>
      <w:tr w:rsidR="009E7D1D" w:rsidRPr="009E7D1D" w14:paraId="73E3B048" w14:textId="77777777" w:rsidTr="001A62AC">
        <w:trPr>
          <w:trHeight w:val="513"/>
        </w:trPr>
        <w:tc>
          <w:tcPr>
            <w:tcW w:w="1500" w:type="dxa"/>
          </w:tcPr>
          <w:p w14:paraId="4D2B10A8" w14:textId="77777777" w:rsidR="009E7D1D" w:rsidRPr="009E7D1D" w:rsidRDefault="009E7D1D" w:rsidP="009E7D1D">
            <w:pPr>
              <w:spacing w:before="107"/>
              <w:ind w:left="172" w:right="100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FX</w:t>
            </w:r>
          </w:p>
        </w:tc>
        <w:tc>
          <w:tcPr>
            <w:tcW w:w="4510" w:type="dxa"/>
          </w:tcPr>
          <w:p w14:paraId="082ADD3E" w14:textId="77777777" w:rsidR="009E7D1D" w:rsidRPr="009E7D1D" w:rsidRDefault="009E7D1D" w:rsidP="009E7D1D">
            <w:pPr>
              <w:spacing w:line="254" w:lineRule="exact"/>
              <w:ind w:left="984" w:right="461" w:hanging="728"/>
              <w:rPr>
                <w:sz w:val="24"/>
              </w:rPr>
            </w:pPr>
            <w:r w:rsidRPr="009E7D1D">
              <w:rPr>
                <w:sz w:val="24"/>
              </w:rPr>
              <w:t>35</w:t>
            </w:r>
            <w:r w:rsidRPr="009E7D1D">
              <w:rPr>
                <w:spacing w:val="-15"/>
                <w:sz w:val="24"/>
              </w:rPr>
              <w:t xml:space="preserve"> </w:t>
            </w:r>
            <w:r w:rsidRPr="009E7D1D">
              <w:rPr>
                <w:sz w:val="24"/>
              </w:rPr>
              <w:t>–</w:t>
            </w:r>
            <w:r w:rsidRPr="009E7D1D">
              <w:rPr>
                <w:spacing w:val="-15"/>
                <w:sz w:val="24"/>
              </w:rPr>
              <w:t xml:space="preserve"> </w:t>
            </w:r>
            <w:r w:rsidRPr="009E7D1D">
              <w:rPr>
                <w:sz w:val="24"/>
              </w:rPr>
              <w:t>59</w:t>
            </w:r>
            <w:r w:rsidRPr="009E7D1D">
              <w:rPr>
                <w:spacing w:val="-13"/>
                <w:sz w:val="24"/>
              </w:rPr>
              <w:t xml:space="preserve"> </w:t>
            </w:r>
            <w:r w:rsidRPr="009E7D1D">
              <w:rPr>
                <w:sz w:val="24"/>
              </w:rPr>
              <w:t>(незадовільно</w:t>
            </w:r>
            <w:r w:rsidRPr="009E7D1D">
              <w:rPr>
                <w:spacing w:val="-15"/>
                <w:sz w:val="24"/>
              </w:rPr>
              <w:t xml:space="preserve"> </w:t>
            </w:r>
            <w:r w:rsidRPr="009E7D1D">
              <w:rPr>
                <w:sz w:val="24"/>
              </w:rPr>
              <w:t>–</w:t>
            </w:r>
            <w:r w:rsidRPr="009E7D1D">
              <w:rPr>
                <w:spacing w:val="-13"/>
                <w:sz w:val="24"/>
              </w:rPr>
              <w:t xml:space="preserve"> </w:t>
            </w:r>
            <w:r w:rsidRPr="009E7D1D">
              <w:rPr>
                <w:sz w:val="24"/>
              </w:rPr>
              <w:t>з</w:t>
            </w:r>
            <w:r w:rsidRPr="009E7D1D">
              <w:rPr>
                <w:spacing w:val="-14"/>
                <w:sz w:val="24"/>
              </w:rPr>
              <w:t xml:space="preserve"> </w:t>
            </w:r>
            <w:r w:rsidRPr="009E7D1D">
              <w:rPr>
                <w:sz w:val="24"/>
              </w:rPr>
              <w:t>можливістю</w:t>
            </w:r>
            <w:r w:rsidRPr="009E7D1D">
              <w:rPr>
                <w:spacing w:val="-57"/>
                <w:sz w:val="24"/>
              </w:rPr>
              <w:t xml:space="preserve"> </w:t>
            </w:r>
            <w:r w:rsidRPr="009E7D1D">
              <w:rPr>
                <w:sz w:val="24"/>
              </w:rPr>
              <w:t>повторного</w:t>
            </w:r>
            <w:r w:rsidRPr="009E7D1D">
              <w:rPr>
                <w:spacing w:val="-9"/>
                <w:sz w:val="24"/>
              </w:rPr>
              <w:t xml:space="preserve"> </w:t>
            </w:r>
            <w:r w:rsidRPr="009E7D1D">
              <w:rPr>
                <w:sz w:val="24"/>
              </w:rPr>
              <w:t>складання)</w:t>
            </w:r>
          </w:p>
        </w:tc>
        <w:tc>
          <w:tcPr>
            <w:tcW w:w="2126" w:type="dxa"/>
            <w:vMerge w:val="restart"/>
          </w:tcPr>
          <w:p w14:paraId="6F764FB0" w14:textId="77777777" w:rsidR="009E7D1D" w:rsidRPr="009E7D1D" w:rsidRDefault="009E7D1D" w:rsidP="009E7D1D">
            <w:pPr>
              <w:rPr>
                <w:b/>
                <w:sz w:val="32"/>
              </w:rPr>
            </w:pPr>
          </w:p>
          <w:p w14:paraId="28DC0DAC" w14:textId="77777777" w:rsidR="009E7D1D" w:rsidRPr="009E7D1D" w:rsidRDefault="009E7D1D" w:rsidP="009E7D1D">
            <w:pPr>
              <w:ind w:left="267"/>
              <w:rPr>
                <w:sz w:val="24"/>
              </w:rPr>
            </w:pPr>
            <w:r w:rsidRPr="009E7D1D">
              <w:rPr>
                <w:spacing w:val="-1"/>
                <w:sz w:val="24"/>
              </w:rPr>
              <w:t>2</w:t>
            </w:r>
            <w:r w:rsidRPr="009E7D1D">
              <w:rPr>
                <w:spacing w:val="-13"/>
                <w:sz w:val="24"/>
              </w:rPr>
              <w:t xml:space="preserve"> </w:t>
            </w:r>
            <w:r w:rsidRPr="009E7D1D">
              <w:rPr>
                <w:spacing w:val="-1"/>
                <w:sz w:val="24"/>
              </w:rPr>
              <w:t>(незадовільно)</w:t>
            </w:r>
          </w:p>
        </w:tc>
        <w:tc>
          <w:tcPr>
            <w:tcW w:w="1871" w:type="dxa"/>
            <w:vMerge w:val="restart"/>
          </w:tcPr>
          <w:p w14:paraId="1D054758" w14:textId="77777777" w:rsidR="009E7D1D" w:rsidRPr="009E7D1D" w:rsidRDefault="009E7D1D" w:rsidP="009E7D1D">
            <w:pPr>
              <w:rPr>
                <w:b/>
                <w:sz w:val="32"/>
              </w:rPr>
            </w:pPr>
          </w:p>
          <w:p w14:paraId="6E8EB5DC" w14:textId="77777777" w:rsidR="009E7D1D" w:rsidRPr="009E7D1D" w:rsidRDefault="009E7D1D" w:rsidP="009E7D1D">
            <w:pPr>
              <w:ind w:left="109"/>
              <w:rPr>
                <w:sz w:val="24"/>
              </w:rPr>
            </w:pPr>
            <w:r w:rsidRPr="009E7D1D">
              <w:rPr>
                <w:spacing w:val="-1"/>
                <w:sz w:val="24"/>
              </w:rPr>
              <w:t>Не</w:t>
            </w:r>
            <w:r w:rsidRPr="009E7D1D">
              <w:rPr>
                <w:spacing w:val="-12"/>
                <w:sz w:val="24"/>
              </w:rPr>
              <w:t xml:space="preserve"> </w:t>
            </w:r>
            <w:r w:rsidRPr="009E7D1D">
              <w:rPr>
                <w:spacing w:val="-1"/>
                <w:sz w:val="24"/>
              </w:rPr>
              <w:t>зараховано</w:t>
            </w:r>
          </w:p>
        </w:tc>
      </w:tr>
      <w:tr w:rsidR="009E7D1D" w:rsidRPr="009E7D1D" w14:paraId="2CA5F94F" w14:textId="77777777" w:rsidTr="001A62AC">
        <w:trPr>
          <w:trHeight w:val="513"/>
        </w:trPr>
        <w:tc>
          <w:tcPr>
            <w:tcW w:w="1500" w:type="dxa"/>
          </w:tcPr>
          <w:p w14:paraId="00EEA1A3" w14:textId="77777777" w:rsidR="009E7D1D" w:rsidRPr="009E7D1D" w:rsidRDefault="009E7D1D" w:rsidP="009E7D1D">
            <w:pPr>
              <w:spacing w:before="107"/>
              <w:ind w:left="79"/>
              <w:jc w:val="center"/>
              <w:rPr>
                <w:sz w:val="24"/>
              </w:rPr>
            </w:pPr>
            <w:r w:rsidRPr="009E7D1D">
              <w:rPr>
                <w:w w:val="99"/>
                <w:sz w:val="24"/>
              </w:rPr>
              <w:t>F</w:t>
            </w:r>
          </w:p>
        </w:tc>
        <w:tc>
          <w:tcPr>
            <w:tcW w:w="4510" w:type="dxa"/>
          </w:tcPr>
          <w:p w14:paraId="5DBB97D8" w14:textId="77777777" w:rsidR="009E7D1D" w:rsidRPr="009E7D1D" w:rsidRDefault="009E7D1D" w:rsidP="009E7D1D">
            <w:pPr>
              <w:spacing w:line="244" w:lineRule="exact"/>
              <w:ind w:left="233" w:right="440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1</w:t>
            </w:r>
            <w:r w:rsidRPr="009E7D1D">
              <w:rPr>
                <w:spacing w:val="-14"/>
                <w:sz w:val="24"/>
              </w:rPr>
              <w:t xml:space="preserve"> </w:t>
            </w:r>
            <w:r w:rsidRPr="009E7D1D">
              <w:rPr>
                <w:sz w:val="24"/>
              </w:rPr>
              <w:t>–</w:t>
            </w:r>
            <w:r w:rsidRPr="009E7D1D">
              <w:rPr>
                <w:spacing w:val="-13"/>
                <w:sz w:val="24"/>
              </w:rPr>
              <w:t xml:space="preserve"> </w:t>
            </w:r>
            <w:r w:rsidRPr="009E7D1D">
              <w:rPr>
                <w:sz w:val="24"/>
              </w:rPr>
              <w:t>34</w:t>
            </w:r>
            <w:r w:rsidRPr="009E7D1D">
              <w:rPr>
                <w:spacing w:val="-12"/>
                <w:sz w:val="24"/>
              </w:rPr>
              <w:t xml:space="preserve"> </w:t>
            </w:r>
            <w:r w:rsidRPr="009E7D1D">
              <w:rPr>
                <w:sz w:val="24"/>
              </w:rPr>
              <w:t>(незадовільно</w:t>
            </w:r>
            <w:r w:rsidRPr="009E7D1D">
              <w:rPr>
                <w:spacing w:val="-13"/>
                <w:sz w:val="24"/>
              </w:rPr>
              <w:t xml:space="preserve"> </w:t>
            </w:r>
            <w:r w:rsidRPr="009E7D1D">
              <w:rPr>
                <w:sz w:val="24"/>
              </w:rPr>
              <w:t>–</w:t>
            </w:r>
            <w:r w:rsidRPr="009E7D1D">
              <w:rPr>
                <w:spacing w:val="-14"/>
                <w:sz w:val="24"/>
              </w:rPr>
              <w:t xml:space="preserve"> </w:t>
            </w:r>
            <w:r w:rsidRPr="009E7D1D">
              <w:rPr>
                <w:sz w:val="24"/>
              </w:rPr>
              <w:t>з</w:t>
            </w:r>
            <w:r w:rsidRPr="009E7D1D">
              <w:rPr>
                <w:spacing w:val="-10"/>
                <w:sz w:val="24"/>
              </w:rPr>
              <w:t xml:space="preserve"> </w:t>
            </w:r>
            <w:r w:rsidRPr="009E7D1D">
              <w:rPr>
                <w:sz w:val="24"/>
              </w:rPr>
              <w:t>обов’язковим</w:t>
            </w:r>
          </w:p>
          <w:p w14:paraId="00BD2B11" w14:textId="77777777" w:rsidR="009E7D1D" w:rsidRPr="009E7D1D" w:rsidRDefault="009E7D1D" w:rsidP="009E7D1D">
            <w:pPr>
              <w:spacing w:line="249" w:lineRule="exact"/>
              <w:ind w:left="227" w:right="440"/>
              <w:jc w:val="center"/>
              <w:rPr>
                <w:sz w:val="24"/>
              </w:rPr>
            </w:pPr>
            <w:r w:rsidRPr="009E7D1D">
              <w:rPr>
                <w:spacing w:val="-2"/>
                <w:sz w:val="24"/>
              </w:rPr>
              <w:t>повторним</w:t>
            </w:r>
            <w:r w:rsidRPr="009E7D1D">
              <w:rPr>
                <w:spacing w:val="-11"/>
                <w:sz w:val="24"/>
              </w:rPr>
              <w:t xml:space="preserve"> </w:t>
            </w:r>
            <w:r w:rsidRPr="009E7D1D">
              <w:rPr>
                <w:spacing w:val="-1"/>
                <w:sz w:val="24"/>
              </w:rPr>
              <w:t>курсом)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7429D1D6" w14:textId="77777777" w:rsidR="009E7D1D" w:rsidRPr="009E7D1D" w:rsidRDefault="009E7D1D" w:rsidP="009E7D1D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0363F476" w14:textId="77777777" w:rsidR="009E7D1D" w:rsidRPr="009E7D1D" w:rsidRDefault="009E7D1D" w:rsidP="009E7D1D">
            <w:pPr>
              <w:rPr>
                <w:sz w:val="2"/>
                <w:szCs w:val="2"/>
              </w:rPr>
            </w:pPr>
          </w:p>
        </w:tc>
      </w:tr>
    </w:tbl>
    <w:p w14:paraId="765A0624" w14:textId="77777777" w:rsidR="009E7D1D" w:rsidRPr="009E7D1D" w:rsidRDefault="009E7D1D" w:rsidP="009E7D1D">
      <w:pPr>
        <w:spacing w:before="8"/>
        <w:rPr>
          <w:b/>
          <w:sz w:val="27"/>
          <w:szCs w:val="24"/>
        </w:rPr>
      </w:pPr>
    </w:p>
    <w:p w14:paraId="76AA86FD" w14:textId="77777777" w:rsidR="009E7D1D" w:rsidRPr="009E7D1D" w:rsidRDefault="009E7D1D" w:rsidP="009E7D1D">
      <w:pPr>
        <w:spacing w:before="1"/>
        <w:ind w:left="1308" w:right="1199"/>
        <w:jc w:val="center"/>
        <w:outlineLvl w:val="0"/>
        <w:rPr>
          <w:b/>
          <w:bCs/>
          <w:sz w:val="28"/>
          <w:szCs w:val="28"/>
        </w:rPr>
      </w:pPr>
      <w:r w:rsidRPr="009E7D1D">
        <w:rPr>
          <w:b/>
          <w:bCs/>
          <w:sz w:val="28"/>
          <w:szCs w:val="28"/>
        </w:rPr>
        <w:t>РОЗКЛАД</w:t>
      </w:r>
      <w:r w:rsidRPr="009E7D1D">
        <w:rPr>
          <w:b/>
          <w:bCs/>
          <w:spacing w:val="-3"/>
          <w:sz w:val="28"/>
          <w:szCs w:val="28"/>
        </w:rPr>
        <w:t xml:space="preserve"> </w:t>
      </w:r>
      <w:r w:rsidRPr="009E7D1D">
        <w:rPr>
          <w:b/>
          <w:bCs/>
          <w:sz w:val="28"/>
          <w:szCs w:val="28"/>
        </w:rPr>
        <w:t>КУРСУ</w:t>
      </w:r>
      <w:r w:rsidRPr="009E7D1D">
        <w:rPr>
          <w:b/>
          <w:bCs/>
          <w:spacing w:val="-4"/>
          <w:sz w:val="28"/>
          <w:szCs w:val="28"/>
        </w:rPr>
        <w:t xml:space="preserve"> </w:t>
      </w:r>
      <w:r w:rsidRPr="009E7D1D">
        <w:rPr>
          <w:b/>
          <w:bCs/>
          <w:sz w:val="28"/>
          <w:szCs w:val="28"/>
        </w:rPr>
        <w:t>ЗА</w:t>
      </w:r>
      <w:r w:rsidRPr="009E7D1D">
        <w:rPr>
          <w:b/>
          <w:bCs/>
          <w:spacing w:val="-2"/>
          <w:sz w:val="28"/>
          <w:szCs w:val="28"/>
        </w:rPr>
        <w:t xml:space="preserve"> </w:t>
      </w:r>
      <w:r w:rsidRPr="009E7D1D">
        <w:rPr>
          <w:b/>
          <w:bCs/>
          <w:sz w:val="28"/>
          <w:szCs w:val="28"/>
        </w:rPr>
        <w:t>ТЕМАМИ</w:t>
      </w:r>
      <w:r w:rsidRPr="009E7D1D">
        <w:rPr>
          <w:b/>
          <w:bCs/>
          <w:spacing w:val="-1"/>
          <w:sz w:val="28"/>
          <w:szCs w:val="28"/>
        </w:rPr>
        <w:t xml:space="preserve"> </w:t>
      </w:r>
      <w:r w:rsidRPr="009E7D1D">
        <w:rPr>
          <w:b/>
          <w:bCs/>
          <w:sz w:val="28"/>
          <w:szCs w:val="28"/>
        </w:rPr>
        <w:t>І</w:t>
      </w:r>
      <w:r w:rsidRPr="009E7D1D">
        <w:rPr>
          <w:b/>
          <w:bCs/>
          <w:spacing w:val="-1"/>
          <w:sz w:val="28"/>
          <w:szCs w:val="28"/>
        </w:rPr>
        <w:t xml:space="preserve"> </w:t>
      </w:r>
      <w:r w:rsidRPr="009E7D1D">
        <w:rPr>
          <w:b/>
          <w:bCs/>
          <w:sz w:val="28"/>
          <w:szCs w:val="28"/>
        </w:rPr>
        <w:t>КОНТРОЛЬНІ</w:t>
      </w:r>
      <w:r w:rsidRPr="009E7D1D">
        <w:rPr>
          <w:b/>
          <w:bCs/>
          <w:spacing w:val="-3"/>
          <w:sz w:val="28"/>
          <w:szCs w:val="28"/>
        </w:rPr>
        <w:t xml:space="preserve"> </w:t>
      </w:r>
      <w:r w:rsidRPr="009E7D1D">
        <w:rPr>
          <w:b/>
          <w:bCs/>
          <w:sz w:val="28"/>
          <w:szCs w:val="28"/>
        </w:rPr>
        <w:t>ЗАВДАННЯ</w:t>
      </w:r>
    </w:p>
    <w:p w14:paraId="00504485" w14:textId="77777777" w:rsidR="009E7D1D" w:rsidRPr="009E7D1D" w:rsidRDefault="009E7D1D" w:rsidP="009E7D1D">
      <w:pPr>
        <w:spacing w:before="4"/>
        <w:rPr>
          <w:b/>
          <w:sz w:val="12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51"/>
        <w:gridCol w:w="2448"/>
        <w:gridCol w:w="3960"/>
        <w:gridCol w:w="1711"/>
      </w:tblGrid>
      <w:tr w:rsidR="009E7D1D" w:rsidRPr="009E7D1D" w14:paraId="1CCCBA85" w14:textId="77777777" w:rsidTr="00F11881">
        <w:trPr>
          <w:trHeight w:val="551"/>
        </w:trPr>
        <w:tc>
          <w:tcPr>
            <w:tcW w:w="1954" w:type="dxa"/>
            <w:gridSpan w:val="2"/>
          </w:tcPr>
          <w:p w14:paraId="2261460F" w14:textId="77777777" w:rsidR="009E7D1D" w:rsidRPr="009E7D1D" w:rsidRDefault="009E7D1D" w:rsidP="009E7D1D">
            <w:pPr>
              <w:spacing w:line="273" w:lineRule="exact"/>
              <w:ind w:left="175" w:right="166"/>
              <w:jc w:val="center"/>
              <w:rPr>
                <w:b/>
                <w:sz w:val="24"/>
              </w:rPr>
            </w:pPr>
            <w:r w:rsidRPr="009E7D1D">
              <w:rPr>
                <w:b/>
                <w:sz w:val="24"/>
              </w:rPr>
              <w:t>Тиждень</w:t>
            </w:r>
          </w:p>
          <w:p w14:paraId="08C97995" w14:textId="77777777" w:rsidR="009E7D1D" w:rsidRPr="009E7D1D" w:rsidRDefault="009E7D1D" w:rsidP="009E7D1D">
            <w:pPr>
              <w:spacing w:line="259" w:lineRule="exact"/>
              <w:ind w:left="177" w:right="166"/>
              <w:jc w:val="center"/>
              <w:rPr>
                <w:b/>
                <w:sz w:val="24"/>
              </w:rPr>
            </w:pPr>
            <w:r w:rsidRPr="009E7D1D">
              <w:rPr>
                <w:b/>
                <w:sz w:val="24"/>
              </w:rPr>
              <w:t>і</w:t>
            </w:r>
            <w:r w:rsidRPr="009E7D1D">
              <w:rPr>
                <w:b/>
                <w:spacing w:val="-1"/>
                <w:sz w:val="24"/>
              </w:rPr>
              <w:t xml:space="preserve"> </w:t>
            </w:r>
            <w:r w:rsidRPr="009E7D1D">
              <w:rPr>
                <w:b/>
                <w:sz w:val="24"/>
              </w:rPr>
              <w:t>вид</w:t>
            </w:r>
            <w:r w:rsidRPr="009E7D1D">
              <w:rPr>
                <w:b/>
                <w:spacing w:val="-1"/>
                <w:sz w:val="24"/>
              </w:rPr>
              <w:t xml:space="preserve"> </w:t>
            </w:r>
            <w:r w:rsidRPr="009E7D1D">
              <w:rPr>
                <w:b/>
                <w:sz w:val="24"/>
              </w:rPr>
              <w:t>заняття</w:t>
            </w:r>
          </w:p>
        </w:tc>
        <w:tc>
          <w:tcPr>
            <w:tcW w:w="2448" w:type="dxa"/>
          </w:tcPr>
          <w:p w14:paraId="3449F99C" w14:textId="77777777" w:rsidR="009E7D1D" w:rsidRPr="009E7D1D" w:rsidRDefault="009E7D1D" w:rsidP="009E7D1D">
            <w:pPr>
              <w:spacing w:line="273" w:lineRule="exact"/>
              <w:ind w:left="494"/>
              <w:rPr>
                <w:b/>
                <w:sz w:val="24"/>
              </w:rPr>
            </w:pPr>
            <w:r w:rsidRPr="009E7D1D">
              <w:rPr>
                <w:b/>
                <w:sz w:val="24"/>
              </w:rPr>
              <w:t>Тема</w:t>
            </w:r>
            <w:r w:rsidRPr="009E7D1D">
              <w:rPr>
                <w:b/>
                <w:spacing w:val="-1"/>
                <w:sz w:val="24"/>
              </w:rPr>
              <w:t xml:space="preserve"> </w:t>
            </w:r>
            <w:r w:rsidRPr="009E7D1D">
              <w:rPr>
                <w:b/>
                <w:sz w:val="24"/>
              </w:rPr>
              <w:t>заняття</w:t>
            </w:r>
          </w:p>
        </w:tc>
        <w:tc>
          <w:tcPr>
            <w:tcW w:w="3960" w:type="dxa"/>
          </w:tcPr>
          <w:p w14:paraId="14F99D28" w14:textId="77777777" w:rsidR="009E7D1D" w:rsidRPr="009E7D1D" w:rsidRDefault="009E7D1D" w:rsidP="009E7D1D">
            <w:pPr>
              <w:spacing w:line="273" w:lineRule="exact"/>
              <w:ind w:left="951"/>
              <w:rPr>
                <w:b/>
                <w:sz w:val="24"/>
              </w:rPr>
            </w:pPr>
            <w:r w:rsidRPr="009E7D1D">
              <w:rPr>
                <w:b/>
                <w:sz w:val="24"/>
              </w:rPr>
              <w:t>Контрольний</w:t>
            </w:r>
            <w:r w:rsidRPr="009E7D1D">
              <w:rPr>
                <w:b/>
                <w:spacing w:val="-3"/>
                <w:sz w:val="24"/>
              </w:rPr>
              <w:t xml:space="preserve"> </w:t>
            </w:r>
            <w:r w:rsidRPr="009E7D1D">
              <w:rPr>
                <w:b/>
                <w:sz w:val="24"/>
              </w:rPr>
              <w:t>захід</w:t>
            </w:r>
          </w:p>
        </w:tc>
        <w:tc>
          <w:tcPr>
            <w:tcW w:w="1711" w:type="dxa"/>
          </w:tcPr>
          <w:p w14:paraId="470EC5F2" w14:textId="77777777" w:rsidR="009E7D1D" w:rsidRPr="009E7D1D" w:rsidRDefault="009E7D1D" w:rsidP="009E7D1D">
            <w:pPr>
              <w:spacing w:line="276" w:lineRule="exact"/>
              <w:ind w:left="573" w:right="294" w:hanging="245"/>
              <w:rPr>
                <w:b/>
                <w:sz w:val="24"/>
              </w:rPr>
            </w:pPr>
            <w:r w:rsidRPr="009E7D1D">
              <w:rPr>
                <w:b/>
                <w:sz w:val="24"/>
              </w:rPr>
              <w:t>Кількість</w:t>
            </w:r>
            <w:r w:rsidRPr="009E7D1D">
              <w:rPr>
                <w:b/>
                <w:spacing w:val="-57"/>
                <w:sz w:val="24"/>
              </w:rPr>
              <w:t xml:space="preserve"> </w:t>
            </w:r>
            <w:r w:rsidRPr="009E7D1D">
              <w:rPr>
                <w:b/>
                <w:sz w:val="24"/>
              </w:rPr>
              <w:t>балів</w:t>
            </w:r>
          </w:p>
        </w:tc>
      </w:tr>
      <w:tr w:rsidR="009E7D1D" w:rsidRPr="009E7D1D" w14:paraId="57BC303E" w14:textId="77777777" w:rsidTr="00F11881">
        <w:trPr>
          <w:trHeight w:val="275"/>
        </w:trPr>
        <w:tc>
          <w:tcPr>
            <w:tcW w:w="10073" w:type="dxa"/>
            <w:gridSpan w:val="5"/>
          </w:tcPr>
          <w:p w14:paraId="751C3F7A" w14:textId="77777777" w:rsidR="009E7D1D" w:rsidRPr="009E7D1D" w:rsidRDefault="009E7D1D" w:rsidP="009E7D1D">
            <w:pPr>
              <w:spacing w:line="255" w:lineRule="exact"/>
              <w:ind w:left="3939" w:right="3928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Змістовий</w:t>
            </w:r>
            <w:r w:rsidRPr="009E7D1D">
              <w:rPr>
                <w:spacing w:val="-2"/>
                <w:sz w:val="24"/>
              </w:rPr>
              <w:t xml:space="preserve"> </w:t>
            </w:r>
            <w:r w:rsidRPr="009E7D1D">
              <w:rPr>
                <w:sz w:val="24"/>
              </w:rPr>
              <w:t>модуль</w:t>
            </w:r>
            <w:r w:rsidRPr="009E7D1D">
              <w:rPr>
                <w:spacing w:val="-1"/>
                <w:sz w:val="24"/>
              </w:rPr>
              <w:t xml:space="preserve"> </w:t>
            </w:r>
            <w:r w:rsidRPr="009E7D1D">
              <w:rPr>
                <w:sz w:val="24"/>
              </w:rPr>
              <w:t>1</w:t>
            </w:r>
          </w:p>
        </w:tc>
      </w:tr>
      <w:tr w:rsidR="009E7D1D" w:rsidRPr="009E7D1D" w14:paraId="50AD1ACE" w14:textId="77777777" w:rsidTr="00F11881">
        <w:trPr>
          <w:trHeight w:val="827"/>
        </w:trPr>
        <w:tc>
          <w:tcPr>
            <w:tcW w:w="1803" w:type="dxa"/>
          </w:tcPr>
          <w:p w14:paraId="69939D5A" w14:textId="3EA2C097" w:rsidR="009E7D1D" w:rsidRPr="009E7D1D" w:rsidRDefault="009E7D1D" w:rsidP="009E7D1D">
            <w:pPr>
              <w:spacing w:line="268" w:lineRule="exact"/>
              <w:ind w:left="290"/>
              <w:rPr>
                <w:sz w:val="24"/>
              </w:rPr>
            </w:pPr>
            <w:r w:rsidRPr="009E7D1D">
              <w:rPr>
                <w:sz w:val="24"/>
              </w:rPr>
              <w:t>Тиждень</w:t>
            </w:r>
            <w:r w:rsidRPr="009E7D1D">
              <w:rPr>
                <w:spacing w:val="-1"/>
                <w:sz w:val="24"/>
              </w:rPr>
              <w:t xml:space="preserve"> </w:t>
            </w:r>
            <w:r w:rsidRPr="009E7D1D">
              <w:rPr>
                <w:sz w:val="24"/>
              </w:rPr>
              <w:t>1</w:t>
            </w:r>
          </w:p>
          <w:p w14:paraId="5F0875F0" w14:textId="51AC84F4" w:rsidR="009E7D1D" w:rsidRPr="009E7D1D" w:rsidRDefault="009E7D1D" w:rsidP="009E7D1D">
            <w:pPr>
              <w:ind w:left="396"/>
              <w:rPr>
                <w:sz w:val="24"/>
              </w:rPr>
            </w:pPr>
            <w:r w:rsidRPr="009E7D1D">
              <w:rPr>
                <w:sz w:val="24"/>
              </w:rPr>
              <w:t>Лекція</w:t>
            </w:r>
            <w:r w:rsidRPr="009E7D1D">
              <w:rPr>
                <w:spacing w:val="-1"/>
                <w:sz w:val="24"/>
              </w:rPr>
              <w:t xml:space="preserve"> </w:t>
            </w:r>
            <w:r w:rsidRPr="009E7D1D">
              <w:rPr>
                <w:sz w:val="24"/>
              </w:rPr>
              <w:t>1</w:t>
            </w:r>
          </w:p>
          <w:p w14:paraId="62A155C5" w14:textId="77777777" w:rsidR="009E7D1D" w:rsidRPr="009E7D1D" w:rsidRDefault="009E7D1D" w:rsidP="009E7D1D">
            <w:pPr>
              <w:spacing w:line="264" w:lineRule="exact"/>
              <w:ind w:left="324"/>
              <w:rPr>
                <w:sz w:val="24"/>
              </w:rPr>
            </w:pPr>
            <w:r w:rsidRPr="009E7D1D">
              <w:rPr>
                <w:sz w:val="24"/>
              </w:rPr>
              <w:t>Семінар</w:t>
            </w:r>
            <w:r w:rsidRPr="009E7D1D">
              <w:rPr>
                <w:spacing w:val="-1"/>
                <w:sz w:val="24"/>
              </w:rPr>
              <w:t xml:space="preserve"> </w:t>
            </w:r>
            <w:r w:rsidRPr="009E7D1D">
              <w:rPr>
                <w:sz w:val="24"/>
              </w:rPr>
              <w:t>1</w:t>
            </w:r>
          </w:p>
        </w:tc>
        <w:tc>
          <w:tcPr>
            <w:tcW w:w="2599" w:type="dxa"/>
            <w:gridSpan w:val="2"/>
          </w:tcPr>
          <w:p w14:paraId="626461BF" w14:textId="77777777" w:rsidR="009E7D1D" w:rsidRPr="009E7D1D" w:rsidRDefault="009E7D1D" w:rsidP="009E7D1D">
            <w:pPr>
              <w:ind w:left="808" w:right="315" w:hanging="468"/>
              <w:rPr>
                <w:sz w:val="24"/>
              </w:rPr>
            </w:pPr>
            <w:r w:rsidRPr="009E7D1D">
              <w:rPr>
                <w:sz w:val="24"/>
              </w:rPr>
              <w:t>Концепція сталого</w:t>
            </w:r>
            <w:r w:rsidRPr="009E7D1D">
              <w:rPr>
                <w:spacing w:val="-57"/>
                <w:sz w:val="24"/>
              </w:rPr>
              <w:t xml:space="preserve"> </w:t>
            </w:r>
            <w:r w:rsidRPr="009E7D1D">
              <w:rPr>
                <w:sz w:val="24"/>
              </w:rPr>
              <w:t>розвитку.</w:t>
            </w:r>
          </w:p>
        </w:tc>
        <w:tc>
          <w:tcPr>
            <w:tcW w:w="3960" w:type="dxa"/>
          </w:tcPr>
          <w:p w14:paraId="4006CDE7" w14:textId="77777777" w:rsidR="009E7D1D" w:rsidRPr="009E7D1D" w:rsidRDefault="009E7D1D" w:rsidP="009E7D1D">
            <w:pPr>
              <w:spacing w:line="268" w:lineRule="exact"/>
              <w:ind w:left="206" w:right="189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Тестування</w:t>
            </w:r>
            <w:r w:rsidRPr="009E7D1D">
              <w:rPr>
                <w:spacing w:val="-4"/>
                <w:sz w:val="24"/>
              </w:rPr>
              <w:t xml:space="preserve"> </w:t>
            </w:r>
            <w:r w:rsidRPr="009E7D1D">
              <w:rPr>
                <w:sz w:val="24"/>
              </w:rPr>
              <w:t>за</w:t>
            </w:r>
            <w:r w:rsidRPr="009E7D1D">
              <w:rPr>
                <w:spacing w:val="-3"/>
                <w:sz w:val="24"/>
              </w:rPr>
              <w:t xml:space="preserve"> </w:t>
            </w:r>
            <w:r w:rsidRPr="009E7D1D">
              <w:rPr>
                <w:sz w:val="24"/>
              </w:rPr>
              <w:t>темою,</w:t>
            </w:r>
            <w:r w:rsidRPr="009E7D1D">
              <w:rPr>
                <w:spacing w:val="-3"/>
                <w:sz w:val="24"/>
              </w:rPr>
              <w:t xml:space="preserve"> </w:t>
            </w:r>
            <w:r w:rsidRPr="009E7D1D">
              <w:rPr>
                <w:sz w:val="24"/>
              </w:rPr>
              <w:t>опитування,</w:t>
            </w:r>
          </w:p>
          <w:p w14:paraId="6015F7E0" w14:textId="77777777" w:rsidR="009E7D1D" w:rsidRPr="009E7D1D" w:rsidRDefault="009E7D1D" w:rsidP="009E7D1D">
            <w:pPr>
              <w:spacing w:line="270" w:lineRule="atLeast"/>
              <w:ind w:left="358" w:right="342" w:hanging="2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робота на практичному занятті,</w:t>
            </w:r>
            <w:r w:rsidRPr="009E7D1D">
              <w:rPr>
                <w:spacing w:val="-57"/>
                <w:sz w:val="24"/>
              </w:rPr>
              <w:t xml:space="preserve"> </w:t>
            </w:r>
            <w:r w:rsidRPr="009E7D1D">
              <w:rPr>
                <w:sz w:val="24"/>
              </w:rPr>
              <w:t>виконання</w:t>
            </w:r>
            <w:r w:rsidRPr="009E7D1D">
              <w:rPr>
                <w:spacing w:val="-7"/>
                <w:sz w:val="24"/>
              </w:rPr>
              <w:t xml:space="preserve"> </w:t>
            </w:r>
            <w:r w:rsidRPr="009E7D1D">
              <w:rPr>
                <w:sz w:val="24"/>
              </w:rPr>
              <w:t>ситуаційних</w:t>
            </w:r>
            <w:r w:rsidRPr="009E7D1D">
              <w:rPr>
                <w:spacing w:val="-8"/>
                <w:sz w:val="24"/>
              </w:rPr>
              <w:t xml:space="preserve"> </w:t>
            </w:r>
            <w:r w:rsidRPr="009E7D1D">
              <w:rPr>
                <w:sz w:val="24"/>
              </w:rPr>
              <w:t>завдань</w:t>
            </w:r>
          </w:p>
        </w:tc>
        <w:tc>
          <w:tcPr>
            <w:tcW w:w="1711" w:type="dxa"/>
          </w:tcPr>
          <w:p w14:paraId="45D327DD" w14:textId="77777777" w:rsidR="009E7D1D" w:rsidRPr="009E7D1D" w:rsidRDefault="009E7D1D" w:rsidP="009E7D1D">
            <w:pPr>
              <w:spacing w:line="268" w:lineRule="exact"/>
              <w:ind w:left="16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5</w:t>
            </w:r>
          </w:p>
        </w:tc>
      </w:tr>
      <w:tr w:rsidR="009E7D1D" w:rsidRPr="009E7D1D" w14:paraId="466937FE" w14:textId="77777777" w:rsidTr="00F11881">
        <w:trPr>
          <w:trHeight w:val="553"/>
        </w:trPr>
        <w:tc>
          <w:tcPr>
            <w:tcW w:w="1803" w:type="dxa"/>
          </w:tcPr>
          <w:p w14:paraId="1BEA42A8" w14:textId="1F570390" w:rsidR="009E7D1D" w:rsidRPr="009E7D1D" w:rsidRDefault="009E7D1D" w:rsidP="009E7D1D">
            <w:pPr>
              <w:spacing w:line="268" w:lineRule="exact"/>
              <w:ind w:left="290"/>
              <w:rPr>
                <w:sz w:val="24"/>
              </w:rPr>
            </w:pPr>
            <w:r w:rsidRPr="009E7D1D">
              <w:rPr>
                <w:sz w:val="24"/>
              </w:rPr>
              <w:t xml:space="preserve">Тиждень </w:t>
            </w:r>
            <w:r w:rsidR="00F11881">
              <w:rPr>
                <w:sz w:val="24"/>
              </w:rPr>
              <w:t>2</w:t>
            </w:r>
          </w:p>
          <w:p w14:paraId="050BD724" w14:textId="6CFFF76C" w:rsidR="009E7D1D" w:rsidRPr="009E7D1D" w:rsidRDefault="009E7D1D" w:rsidP="009E7D1D">
            <w:pPr>
              <w:spacing w:line="266" w:lineRule="exact"/>
              <w:ind w:left="398"/>
              <w:rPr>
                <w:sz w:val="24"/>
              </w:rPr>
            </w:pPr>
            <w:r w:rsidRPr="009E7D1D">
              <w:rPr>
                <w:sz w:val="24"/>
              </w:rPr>
              <w:t>Лекція</w:t>
            </w:r>
            <w:r w:rsidRPr="009E7D1D">
              <w:rPr>
                <w:spacing w:val="-1"/>
                <w:sz w:val="24"/>
              </w:rPr>
              <w:t xml:space="preserve"> </w:t>
            </w:r>
            <w:r w:rsidR="00F11881">
              <w:rPr>
                <w:spacing w:val="-1"/>
                <w:sz w:val="24"/>
              </w:rPr>
              <w:t>2</w:t>
            </w:r>
          </w:p>
        </w:tc>
        <w:tc>
          <w:tcPr>
            <w:tcW w:w="2599" w:type="dxa"/>
            <w:gridSpan w:val="2"/>
          </w:tcPr>
          <w:p w14:paraId="324924B8" w14:textId="77777777" w:rsidR="009E7D1D" w:rsidRPr="009E7D1D" w:rsidRDefault="009E7D1D" w:rsidP="009E7D1D">
            <w:pPr>
              <w:spacing w:line="268" w:lineRule="exact"/>
              <w:ind w:left="200" w:right="192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Наукові</w:t>
            </w:r>
            <w:r w:rsidRPr="009E7D1D">
              <w:rPr>
                <w:spacing w:val="-2"/>
                <w:sz w:val="24"/>
              </w:rPr>
              <w:t xml:space="preserve"> </w:t>
            </w:r>
            <w:r w:rsidRPr="009E7D1D">
              <w:rPr>
                <w:sz w:val="24"/>
              </w:rPr>
              <w:t>і</w:t>
            </w:r>
            <w:r w:rsidRPr="009E7D1D">
              <w:rPr>
                <w:spacing w:val="-2"/>
                <w:sz w:val="24"/>
              </w:rPr>
              <w:t xml:space="preserve"> </w:t>
            </w:r>
            <w:r w:rsidRPr="009E7D1D">
              <w:rPr>
                <w:sz w:val="24"/>
              </w:rPr>
              <w:t>світоглядні</w:t>
            </w:r>
          </w:p>
          <w:p w14:paraId="3B1279DD" w14:textId="77777777" w:rsidR="009E7D1D" w:rsidRPr="009E7D1D" w:rsidRDefault="009E7D1D" w:rsidP="009E7D1D">
            <w:pPr>
              <w:spacing w:line="266" w:lineRule="exact"/>
              <w:ind w:left="200" w:right="191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передумови</w:t>
            </w:r>
          </w:p>
        </w:tc>
        <w:tc>
          <w:tcPr>
            <w:tcW w:w="3960" w:type="dxa"/>
          </w:tcPr>
          <w:p w14:paraId="4ED9F704" w14:textId="77777777" w:rsidR="009E7D1D" w:rsidRPr="009E7D1D" w:rsidRDefault="009E7D1D" w:rsidP="009E7D1D">
            <w:pPr>
              <w:spacing w:line="268" w:lineRule="exact"/>
              <w:ind w:left="204" w:right="189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Тестування</w:t>
            </w:r>
            <w:r w:rsidRPr="009E7D1D">
              <w:rPr>
                <w:spacing w:val="-4"/>
                <w:sz w:val="24"/>
              </w:rPr>
              <w:t xml:space="preserve"> </w:t>
            </w:r>
            <w:r w:rsidRPr="009E7D1D">
              <w:rPr>
                <w:sz w:val="24"/>
              </w:rPr>
              <w:t>за</w:t>
            </w:r>
            <w:r w:rsidRPr="009E7D1D">
              <w:rPr>
                <w:spacing w:val="-5"/>
                <w:sz w:val="24"/>
              </w:rPr>
              <w:t xml:space="preserve"> </w:t>
            </w:r>
            <w:r w:rsidRPr="009E7D1D">
              <w:rPr>
                <w:sz w:val="24"/>
              </w:rPr>
              <w:t>темою,</w:t>
            </w:r>
            <w:r w:rsidRPr="009E7D1D">
              <w:rPr>
                <w:spacing w:val="-3"/>
                <w:sz w:val="24"/>
              </w:rPr>
              <w:t xml:space="preserve"> </w:t>
            </w:r>
            <w:r w:rsidRPr="009E7D1D">
              <w:rPr>
                <w:sz w:val="24"/>
              </w:rPr>
              <w:t>опитування,</w:t>
            </w:r>
          </w:p>
          <w:p w14:paraId="1AE6253A" w14:textId="77777777" w:rsidR="009E7D1D" w:rsidRPr="009E7D1D" w:rsidRDefault="009E7D1D" w:rsidP="009E7D1D">
            <w:pPr>
              <w:spacing w:line="266" w:lineRule="exact"/>
              <w:ind w:left="204" w:right="189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робота</w:t>
            </w:r>
            <w:r w:rsidRPr="009E7D1D">
              <w:rPr>
                <w:spacing w:val="-2"/>
                <w:sz w:val="24"/>
              </w:rPr>
              <w:t xml:space="preserve"> </w:t>
            </w:r>
            <w:r w:rsidRPr="009E7D1D">
              <w:rPr>
                <w:sz w:val="24"/>
              </w:rPr>
              <w:t>на</w:t>
            </w:r>
            <w:r w:rsidRPr="009E7D1D">
              <w:rPr>
                <w:spacing w:val="-2"/>
                <w:sz w:val="24"/>
              </w:rPr>
              <w:t xml:space="preserve"> </w:t>
            </w:r>
            <w:r w:rsidRPr="009E7D1D">
              <w:rPr>
                <w:sz w:val="24"/>
              </w:rPr>
              <w:t>практичному</w:t>
            </w:r>
            <w:r w:rsidRPr="009E7D1D">
              <w:rPr>
                <w:spacing w:val="-4"/>
                <w:sz w:val="24"/>
              </w:rPr>
              <w:t xml:space="preserve"> </w:t>
            </w:r>
            <w:r w:rsidRPr="009E7D1D">
              <w:rPr>
                <w:sz w:val="24"/>
              </w:rPr>
              <w:t>занятті,</w:t>
            </w:r>
          </w:p>
        </w:tc>
        <w:tc>
          <w:tcPr>
            <w:tcW w:w="1711" w:type="dxa"/>
          </w:tcPr>
          <w:p w14:paraId="0A2EF492" w14:textId="77777777" w:rsidR="009E7D1D" w:rsidRPr="009E7D1D" w:rsidRDefault="009E7D1D" w:rsidP="009E7D1D">
            <w:pPr>
              <w:spacing w:line="268" w:lineRule="exact"/>
              <w:ind w:left="16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5</w:t>
            </w:r>
          </w:p>
        </w:tc>
      </w:tr>
      <w:tr w:rsidR="009E7D1D" w:rsidRPr="009E7D1D" w14:paraId="7D0D0D2C" w14:textId="77777777" w:rsidTr="00F11881">
        <w:tblPrEx>
          <w:tblBorders>
            <w:top w:val="double" w:sz="0" w:space="0" w:color="000000"/>
            <w:left w:val="double" w:sz="0" w:space="0" w:color="000000"/>
            <w:bottom w:val="double" w:sz="0" w:space="0" w:color="000000"/>
            <w:right w:val="double" w:sz="0" w:space="0" w:color="000000"/>
            <w:insideH w:val="double" w:sz="0" w:space="0" w:color="000000"/>
            <w:insideV w:val="double" w:sz="0" w:space="0" w:color="000000"/>
          </w:tblBorders>
        </w:tblPrEx>
        <w:trPr>
          <w:trHeight w:val="553"/>
        </w:trPr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62DD" w14:textId="77777777" w:rsidR="009E7D1D" w:rsidRPr="009E7D1D" w:rsidRDefault="009E7D1D" w:rsidP="009E7D1D">
            <w:pPr>
              <w:spacing w:line="269" w:lineRule="exact"/>
              <w:ind w:left="324"/>
              <w:rPr>
                <w:sz w:val="24"/>
              </w:rPr>
            </w:pPr>
            <w:r w:rsidRPr="009E7D1D">
              <w:rPr>
                <w:sz w:val="24"/>
              </w:rPr>
              <w:t>Семінар</w:t>
            </w:r>
            <w:r w:rsidRPr="009E7D1D">
              <w:rPr>
                <w:spacing w:val="-1"/>
                <w:sz w:val="24"/>
              </w:rPr>
              <w:t xml:space="preserve"> </w:t>
            </w:r>
            <w:r w:rsidRPr="009E7D1D">
              <w:rPr>
                <w:sz w:val="24"/>
              </w:rPr>
              <w:t>2</w:t>
            </w:r>
          </w:p>
        </w:tc>
        <w:tc>
          <w:tcPr>
            <w:tcW w:w="2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8C21" w14:textId="77777777" w:rsidR="009E7D1D" w:rsidRPr="009E7D1D" w:rsidRDefault="009E7D1D" w:rsidP="009E7D1D">
            <w:pPr>
              <w:spacing w:line="269" w:lineRule="exact"/>
              <w:ind w:left="374"/>
              <w:rPr>
                <w:sz w:val="24"/>
              </w:rPr>
            </w:pPr>
            <w:r w:rsidRPr="009E7D1D">
              <w:rPr>
                <w:sz w:val="24"/>
              </w:rPr>
              <w:t>формування</w:t>
            </w:r>
            <w:r w:rsidRPr="009E7D1D">
              <w:rPr>
                <w:spacing w:val="-3"/>
                <w:sz w:val="24"/>
              </w:rPr>
              <w:t xml:space="preserve"> </w:t>
            </w:r>
            <w:r w:rsidRPr="009E7D1D">
              <w:rPr>
                <w:sz w:val="24"/>
              </w:rPr>
              <w:t>засад</w:t>
            </w:r>
          </w:p>
          <w:p w14:paraId="7197B1A4" w14:textId="77777777" w:rsidR="009E7D1D" w:rsidRPr="009E7D1D" w:rsidRDefault="009E7D1D" w:rsidP="009E7D1D">
            <w:pPr>
              <w:spacing w:line="264" w:lineRule="exact"/>
              <w:ind w:left="422"/>
              <w:rPr>
                <w:sz w:val="24"/>
              </w:rPr>
            </w:pPr>
            <w:r w:rsidRPr="009E7D1D">
              <w:rPr>
                <w:sz w:val="24"/>
              </w:rPr>
              <w:t>сталого</w:t>
            </w:r>
            <w:r w:rsidRPr="009E7D1D">
              <w:rPr>
                <w:spacing w:val="-2"/>
                <w:sz w:val="24"/>
              </w:rPr>
              <w:t xml:space="preserve"> </w:t>
            </w:r>
            <w:r w:rsidRPr="009E7D1D">
              <w:rPr>
                <w:sz w:val="24"/>
              </w:rPr>
              <w:t>розвитку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D0BE" w14:textId="77777777" w:rsidR="009E7D1D" w:rsidRPr="009E7D1D" w:rsidRDefault="009E7D1D" w:rsidP="009E7D1D">
            <w:pPr>
              <w:spacing w:line="269" w:lineRule="exact"/>
              <w:ind w:left="358"/>
              <w:rPr>
                <w:sz w:val="24"/>
              </w:rPr>
            </w:pPr>
            <w:r w:rsidRPr="009E7D1D">
              <w:rPr>
                <w:sz w:val="24"/>
              </w:rPr>
              <w:t>виконання</w:t>
            </w:r>
            <w:r w:rsidRPr="009E7D1D">
              <w:rPr>
                <w:spacing w:val="-5"/>
                <w:sz w:val="24"/>
              </w:rPr>
              <w:t xml:space="preserve"> </w:t>
            </w:r>
            <w:r w:rsidRPr="009E7D1D">
              <w:rPr>
                <w:sz w:val="24"/>
              </w:rPr>
              <w:t>ситуаційних</w:t>
            </w:r>
            <w:r w:rsidRPr="009E7D1D">
              <w:rPr>
                <w:spacing w:val="-5"/>
                <w:sz w:val="24"/>
              </w:rPr>
              <w:t xml:space="preserve"> </w:t>
            </w:r>
            <w:r w:rsidRPr="009E7D1D">
              <w:rPr>
                <w:sz w:val="24"/>
              </w:rPr>
              <w:t>завдань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0614" w14:textId="77777777" w:rsidR="009E7D1D" w:rsidRPr="009E7D1D" w:rsidRDefault="009E7D1D" w:rsidP="009E7D1D"/>
        </w:tc>
      </w:tr>
      <w:tr w:rsidR="009E7D1D" w:rsidRPr="009E7D1D" w14:paraId="35C426FB" w14:textId="77777777" w:rsidTr="00F11881">
        <w:tblPrEx>
          <w:tblBorders>
            <w:top w:val="double" w:sz="0" w:space="0" w:color="000000"/>
            <w:left w:val="double" w:sz="0" w:space="0" w:color="000000"/>
            <w:bottom w:val="double" w:sz="0" w:space="0" w:color="000000"/>
            <w:right w:val="double" w:sz="0" w:space="0" w:color="000000"/>
            <w:insideH w:val="double" w:sz="0" w:space="0" w:color="000000"/>
            <w:insideV w:val="double" w:sz="0" w:space="0" w:color="000000"/>
          </w:tblBorders>
        </w:tblPrEx>
        <w:trPr>
          <w:trHeight w:val="110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3E00" w14:textId="28177F5C" w:rsidR="009E7D1D" w:rsidRPr="009E7D1D" w:rsidRDefault="009E7D1D" w:rsidP="009E7D1D">
            <w:pPr>
              <w:spacing w:line="268" w:lineRule="exact"/>
              <w:ind w:left="290"/>
              <w:rPr>
                <w:sz w:val="24"/>
              </w:rPr>
            </w:pPr>
            <w:r w:rsidRPr="009E7D1D">
              <w:rPr>
                <w:sz w:val="24"/>
              </w:rPr>
              <w:t xml:space="preserve">Тиждень </w:t>
            </w:r>
            <w:r w:rsidR="00F11881">
              <w:rPr>
                <w:sz w:val="24"/>
              </w:rPr>
              <w:t>3</w:t>
            </w:r>
          </w:p>
          <w:p w14:paraId="5BBA914A" w14:textId="5572F2DF" w:rsidR="009E7D1D" w:rsidRPr="009E7D1D" w:rsidRDefault="009E7D1D" w:rsidP="009E7D1D">
            <w:pPr>
              <w:ind w:left="398"/>
              <w:rPr>
                <w:sz w:val="24"/>
              </w:rPr>
            </w:pPr>
            <w:r w:rsidRPr="009E7D1D">
              <w:rPr>
                <w:sz w:val="24"/>
              </w:rPr>
              <w:t>Лекція</w:t>
            </w:r>
            <w:r w:rsidRPr="009E7D1D">
              <w:rPr>
                <w:spacing w:val="-1"/>
                <w:sz w:val="24"/>
              </w:rPr>
              <w:t xml:space="preserve"> </w:t>
            </w:r>
            <w:r w:rsidR="00F11881">
              <w:rPr>
                <w:spacing w:val="-1"/>
                <w:sz w:val="24"/>
              </w:rPr>
              <w:t>3</w:t>
            </w:r>
          </w:p>
          <w:p w14:paraId="1F64B780" w14:textId="77777777" w:rsidR="009E7D1D" w:rsidRPr="009E7D1D" w:rsidRDefault="009E7D1D" w:rsidP="009E7D1D">
            <w:pPr>
              <w:ind w:left="324"/>
              <w:rPr>
                <w:sz w:val="24"/>
              </w:rPr>
            </w:pPr>
            <w:r w:rsidRPr="009E7D1D">
              <w:rPr>
                <w:sz w:val="24"/>
              </w:rPr>
              <w:t>Семінар</w:t>
            </w:r>
            <w:r w:rsidRPr="009E7D1D">
              <w:rPr>
                <w:spacing w:val="-1"/>
                <w:sz w:val="24"/>
              </w:rPr>
              <w:t xml:space="preserve"> </w:t>
            </w:r>
            <w:r w:rsidRPr="009E7D1D">
              <w:rPr>
                <w:sz w:val="24"/>
              </w:rPr>
              <w:t>3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6763" w14:textId="77777777" w:rsidR="009E7D1D" w:rsidRPr="009E7D1D" w:rsidRDefault="009E7D1D" w:rsidP="009E7D1D">
            <w:pPr>
              <w:ind w:left="168" w:right="157" w:hanging="3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Методологія оцінки</w:t>
            </w:r>
            <w:r w:rsidRPr="009E7D1D">
              <w:rPr>
                <w:spacing w:val="1"/>
                <w:sz w:val="24"/>
              </w:rPr>
              <w:t xml:space="preserve"> </w:t>
            </w:r>
            <w:r w:rsidRPr="009E7D1D">
              <w:rPr>
                <w:sz w:val="24"/>
              </w:rPr>
              <w:t>сталого</w:t>
            </w:r>
            <w:r w:rsidRPr="009E7D1D">
              <w:rPr>
                <w:spacing w:val="1"/>
                <w:sz w:val="24"/>
              </w:rPr>
              <w:t xml:space="preserve"> </w:t>
            </w:r>
            <w:r w:rsidRPr="009E7D1D">
              <w:rPr>
                <w:spacing w:val="-1"/>
                <w:sz w:val="24"/>
              </w:rPr>
              <w:t>природокористування</w:t>
            </w:r>
          </w:p>
          <w:p w14:paraId="3CEB4284" w14:textId="77777777" w:rsidR="009E7D1D" w:rsidRPr="009E7D1D" w:rsidRDefault="009E7D1D" w:rsidP="009E7D1D">
            <w:pPr>
              <w:spacing w:line="264" w:lineRule="exact"/>
              <w:ind w:left="168" w:right="157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регіонів.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9E0B" w14:textId="77777777" w:rsidR="009E7D1D" w:rsidRPr="009E7D1D" w:rsidRDefault="009E7D1D" w:rsidP="009E7D1D">
            <w:pPr>
              <w:ind w:left="358" w:right="199" w:hanging="137"/>
              <w:rPr>
                <w:sz w:val="24"/>
              </w:rPr>
            </w:pPr>
            <w:r w:rsidRPr="009E7D1D">
              <w:rPr>
                <w:sz w:val="24"/>
              </w:rPr>
              <w:t>Тестування</w:t>
            </w:r>
            <w:r w:rsidRPr="009E7D1D">
              <w:rPr>
                <w:spacing w:val="-5"/>
                <w:sz w:val="24"/>
              </w:rPr>
              <w:t xml:space="preserve"> </w:t>
            </w:r>
            <w:r w:rsidRPr="009E7D1D">
              <w:rPr>
                <w:sz w:val="24"/>
              </w:rPr>
              <w:t>за</w:t>
            </w:r>
            <w:r w:rsidRPr="009E7D1D">
              <w:rPr>
                <w:spacing w:val="-6"/>
                <w:sz w:val="24"/>
              </w:rPr>
              <w:t xml:space="preserve"> </w:t>
            </w:r>
            <w:r w:rsidRPr="009E7D1D">
              <w:rPr>
                <w:sz w:val="24"/>
              </w:rPr>
              <w:t>темою,</w:t>
            </w:r>
            <w:r w:rsidRPr="009E7D1D">
              <w:rPr>
                <w:spacing w:val="-4"/>
                <w:sz w:val="24"/>
              </w:rPr>
              <w:t xml:space="preserve"> </w:t>
            </w:r>
            <w:r w:rsidRPr="009E7D1D">
              <w:rPr>
                <w:sz w:val="24"/>
              </w:rPr>
              <w:t>опитування,</w:t>
            </w:r>
            <w:r w:rsidRPr="009E7D1D">
              <w:rPr>
                <w:spacing w:val="-57"/>
                <w:sz w:val="24"/>
              </w:rPr>
              <w:t xml:space="preserve"> </w:t>
            </w:r>
            <w:r w:rsidRPr="009E7D1D">
              <w:rPr>
                <w:sz w:val="24"/>
              </w:rPr>
              <w:t>робота на практичному занятті,</w:t>
            </w:r>
            <w:r w:rsidRPr="009E7D1D">
              <w:rPr>
                <w:spacing w:val="1"/>
                <w:sz w:val="24"/>
              </w:rPr>
              <w:t xml:space="preserve"> </w:t>
            </w:r>
            <w:r w:rsidRPr="009E7D1D">
              <w:rPr>
                <w:sz w:val="24"/>
              </w:rPr>
              <w:t>виконання</w:t>
            </w:r>
            <w:r w:rsidRPr="009E7D1D">
              <w:rPr>
                <w:spacing w:val="-3"/>
                <w:sz w:val="24"/>
              </w:rPr>
              <w:t xml:space="preserve"> </w:t>
            </w:r>
            <w:r w:rsidRPr="009E7D1D">
              <w:rPr>
                <w:sz w:val="24"/>
              </w:rPr>
              <w:t>ситуаційних</w:t>
            </w:r>
            <w:r w:rsidRPr="009E7D1D">
              <w:rPr>
                <w:spacing w:val="-4"/>
                <w:sz w:val="24"/>
              </w:rPr>
              <w:t xml:space="preserve"> </w:t>
            </w:r>
            <w:r w:rsidRPr="009E7D1D">
              <w:rPr>
                <w:sz w:val="24"/>
              </w:rPr>
              <w:t>завдань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C88B" w14:textId="77777777" w:rsidR="009E7D1D" w:rsidRPr="009E7D1D" w:rsidRDefault="009E7D1D" w:rsidP="009E7D1D">
            <w:pPr>
              <w:spacing w:line="268" w:lineRule="exact"/>
              <w:ind w:left="16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5</w:t>
            </w:r>
          </w:p>
        </w:tc>
      </w:tr>
      <w:tr w:rsidR="009E7D1D" w:rsidRPr="009E7D1D" w14:paraId="5B0E697F" w14:textId="77777777" w:rsidTr="00F11881">
        <w:tblPrEx>
          <w:tblBorders>
            <w:top w:val="double" w:sz="0" w:space="0" w:color="000000"/>
            <w:left w:val="double" w:sz="0" w:space="0" w:color="000000"/>
            <w:bottom w:val="double" w:sz="0" w:space="0" w:color="000000"/>
            <w:right w:val="double" w:sz="0" w:space="0" w:color="000000"/>
            <w:insideH w:val="double" w:sz="0" w:space="0" w:color="000000"/>
            <w:insideV w:val="double" w:sz="0" w:space="0" w:color="000000"/>
          </w:tblBorders>
        </w:tblPrEx>
        <w:trPr>
          <w:trHeight w:val="275"/>
        </w:trPr>
        <w:tc>
          <w:tcPr>
            <w:tcW w:w="10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44A6" w14:textId="77777777" w:rsidR="009E7D1D" w:rsidRPr="009E7D1D" w:rsidRDefault="009E7D1D" w:rsidP="009E7D1D">
            <w:pPr>
              <w:spacing w:line="256" w:lineRule="exact"/>
              <w:ind w:left="3939" w:right="3928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Змістовий</w:t>
            </w:r>
            <w:r w:rsidRPr="009E7D1D">
              <w:rPr>
                <w:spacing w:val="-2"/>
                <w:sz w:val="24"/>
              </w:rPr>
              <w:t xml:space="preserve"> </w:t>
            </w:r>
            <w:r w:rsidRPr="009E7D1D">
              <w:rPr>
                <w:sz w:val="24"/>
              </w:rPr>
              <w:t>модуль</w:t>
            </w:r>
            <w:r w:rsidRPr="009E7D1D">
              <w:rPr>
                <w:spacing w:val="-1"/>
                <w:sz w:val="24"/>
              </w:rPr>
              <w:t xml:space="preserve"> </w:t>
            </w:r>
            <w:r w:rsidRPr="009E7D1D">
              <w:rPr>
                <w:sz w:val="24"/>
              </w:rPr>
              <w:t>2</w:t>
            </w:r>
          </w:p>
        </w:tc>
      </w:tr>
      <w:tr w:rsidR="009E7D1D" w:rsidRPr="009E7D1D" w14:paraId="3E6D7A19" w14:textId="77777777" w:rsidTr="00F11881">
        <w:tblPrEx>
          <w:tblBorders>
            <w:top w:val="double" w:sz="0" w:space="0" w:color="000000"/>
            <w:left w:val="double" w:sz="0" w:space="0" w:color="000000"/>
            <w:bottom w:val="double" w:sz="0" w:space="0" w:color="000000"/>
            <w:right w:val="double" w:sz="0" w:space="0" w:color="000000"/>
            <w:insideH w:val="double" w:sz="0" w:space="0" w:color="000000"/>
            <w:insideV w:val="double" w:sz="0" w:space="0" w:color="000000"/>
          </w:tblBorders>
        </w:tblPrEx>
        <w:trPr>
          <w:trHeight w:val="110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1B21" w14:textId="648AC7B8" w:rsidR="009E7D1D" w:rsidRPr="009E7D1D" w:rsidRDefault="009E7D1D" w:rsidP="009E7D1D">
            <w:pPr>
              <w:spacing w:line="268" w:lineRule="exact"/>
              <w:ind w:left="290"/>
              <w:rPr>
                <w:sz w:val="24"/>
              </w:rPr>
            </w:pPr>
            <w:r w:rsidRPr="009E7D1D">
              <w:rPr>
                <w:sz w:val="24"/>
              </w:rPr>
              <w:t xml:space="preserve">Тиждень </w:t>
            </w:r>
            <w:r w:rsidR="00F11881">
              <w:rPr>
                <w:sz w:val="24"/>
              </w:rPr>
              <w:t>4</w:t>
            </w:r>
          </w:p>
          <w:p w14:paraId="2D07B3B4" w14:textId="05AF1973" w:rsidR="009E7D1D" w:rsidRPr="009E7D1D" w:rsidRDefault="009E7D1D" w:rsidP="009E7D1D">
            <w:pPr>
              <w:ind w:left="398"/>
              <w:rPr>
                <w:sz w:val="24"/>
              </w:rPr>
            </w:pPr>
            <w:r w:rsidRPr="009E7D1D">
              <w:rPr>
                <w:sz w:val="24"/>
              </w:rPr>
              <w:t>Лекція</w:t>
            </w:r>
            <w:r w:rsidRPr="009E7D1D">
              <w:rPr>
                <w:spacing w:val="-1"/>
                <w:sz w:val="24"/>
              </w:rPr>
              <w:t xml:space="preserve"> </w:t>
            </w:r>
            <w:r w:rsidR="00F11881">
              <w:rPr>
                <w:spacing w:val="-1"/>
                <w:sz w:val="24"/>
              </w:rPr>
              <w:t>4</w:t>
            </w:r>
          </w:p>
          <w:p w14:paraId="1B85DDC1" w14:textId="77777777" w:rsidR="009E7D1D" w:rsidRPr="009E7D1D" w:rsidRDefault="009E7D1D" w:rsidP="009E7D1D">
            <w:pPr>
              <w:ind w:left="324"/>
              <w:rPr>
                <w:sz w:val="24"/>
              </w:rPr>
            </w:pPr>
            <w:r w:rsidRPr="009E7D1D">
              <w:rPr>
                <w:sz w:val="24"/>
              </w:rPr>
              <w:t>Семінар</w:t>
            </w:r>
            <w:r w:rsidRPr="009E7D1D">
              <w:rPr>
                <w:spacing w:val="-1"/>
                <w:sz w:val="24"/>
              </w:rPr>
              <w:t xml:space="preserve"> </w:t>
            </w:r>
            <w:r w:rsidRPr="009E7D1D">
              <w:rPr>
                <w:sz w:val="24"/>
              </w:rPr>
              <w:t>4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F506" w14:textId="77777777" w:rsidR="009E7D1D" w:rsidRPr="009E7D1D" w:rsidRDefault="009E7D1D" w:rsidP="009E7D1D">
            <w:pPr>
              <w:ind w:left="168" w:right="157" w:firstLine="1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Інституціональне</w:t>
            </w:r>
            <w:r w:rsidRPr="009E7D1D">
              <w:rPr>
                <w:spacing w:val="1"/>
                <w:sz w:val="24"/>
              </w:rPr>
              <w:t xml:space="preserve"> </w:t>
            </w:r>
            <w:r w:rsidRPr="009E7D1D">
              <w:rPr>
                <w:sz w:val="24"/>
              </w:rPr>
              <w:t>забезпечення</w:t>
            </w:r>
            <w:r w:rsidRPr="009E7D1D">
              <w:rPr>
                <w:spacing w:val="-5"/>
                <w:sz w:val="24"/>
              </w:rPr>
              <w:t xml:space="preserve"> </w:t>
            </w:r>
            <w:r w:rsidRPr="009E7D1D">
              <w:rPr>
                <w:sz w:val="24"/>
              </w:rPr>
              <w:t>сталого</w:t>
            </w:r>
          </w:p>
          <w:p w14:paraId="7BFCE50E" w14:textId="77777777" w:rsidR="009E7D1D" w:rsidRPr="009E7D1D" w:rsidRDefault="009E7D1D" w:rsidP="009E7D1D">
            <w:pPr>
              <w:spacing w:line="270" w:lineRule="atLeast"/>
              <w:ind w:left="168" w:right="157"/>
              <w:jc w:val="center"/>
              <w:rPr>
                <w:sz w:val="24"/>
              </w:rPr>
            </w:pPr>
            <w:r w:rsidRPr="009E7D1D">
              <w:rPr>
                <w:spacing w:val="-1"/>
                <w:sz w:val="24"/>
              </w:rPr>
              <w:t>природокористування</w:t>
            </w:r>
            <w:r w:rsidRPr="009E7D1D">
              <w:rPr>
                <w:spacing w:val="-57"/>
                <w:sz w:val="24"/>
              </w:rPr>
              <w:t xml:space="preserve"> </w:t>
            </w:r>
            <w:r w:rsidRPr="009E7D1D">
              <w:rPr>
                <w:sz w:val="24"/>
              </w:rPr>
              <w:t>регіонів.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5049" w14:textId="77777777" w:rsidR="009E7D1D" w:rsidRPr="009E7D1D" w:rsidRDefault="009E7D1D" w:rsidP="009E7D1D">
            <w:pPr>
              <w:ind w:left="358" w:right="199" w:hanging="137"/>
              <w:rPr>
                <w:sz w:val="24"/>
              </w:rPr>
            </w:pPr>
            <w:r w:rsidRPr="009E7D1D">
              <w:rPr>
                <w:sz w:val="24"/>
              </w:rPr>
              <w:t>Тестування</w:t>
            </w:r>
            <w:r w:rsidRPr="009E7D1D">
              <w:rPr>
                <w:spacing w:val="-5"/>
                <w:sz w:val="24"/>
              </w:rPr>
              <w:t xml:space="preserve"> </w:t>
            </w:r>
            <w:r w:rsidRPr="009E7D1D">
              <w:rPr>
                <w:sz w:val="24"/>
              </w:rPr>
              <w:t>за</w:t>
            </w:r>
            <w:r w:rsidRPr="009E7D1D">
              <w:rPr>
                <w:spacing w:val="-6"/>
                <w:sz w:val="24"/>
              </w:rPr>
              <w:t xml:space="preserve"> </w:t>
            </w:r>
            <w:r w:rsidRPr="009E7D1D">
              <w:rPr>
                <w:sz w:val="24"/>
              </w:rPr>
              <w:t>темою,</w:t>
            </w:r>
            <w:r w:rsidRPr="009E7D1D">
              <w:rPr>
                <w:spacing w:val="-4"/>
                <w:sz w:val="24"/>
              </w:rPr>
              <w:t xml:space="preserve"> </w:t>
            </w:r>
            <w:r w:rsidRPr="009E7D1D">
              <w:rPr>
                <w:sz w:val="24"/>
              </w:rPr>
              <w:t>опитування,</w:t>
            </w:r>
            <w:r w:rsidRPr="009E7D1D">
              <w:rPr>
                <w:spacing w:val="-57"/>
                <w:sz w:val="24"/>
              </w:rPr>
              <w:t xml:space="preserve"> </w:t>
            </w:r>
            <w:r w:rsidRPr="009E7D1D">
              <w:rPr>
                <w:sz w:val="24"/>
              </w:rPr>
              <w:t>робота на практичному занятті,</w:t>
            </w:r>
            <w:r w:rsidRPr="009E7D1D">
              <w:rPr>
                <w:spacing w:val="1"/>
                <w:sz w:val="24"/>
              </w:rPr>
              <w:t xml:space="preserve"> </w:t>
            </w:r>
            <w:r w:rsidRPr="009E7D1D">
              <w:rPr>
                <w:sz w:val="24"/>
              </w:rPr>
              <w:t>виконання</w:t>
            </w:r>
            <w:r w:rsidRPr="009E7D1D">
              <w:rPr>
                <w:spacing w:val="-3"/>
                <w:sz w:val="24"/>
              </w:rPr>
              <w:t xml:space="preserve"> </w:t>
            </w:r>
            <w:r w:rsidRPr="009E7D1D">
              <w:rPr>
                <w:sz w:val="24"/>
              </w:rPr>
              <w:t>ситуаційних</w:t>
            </w:r>
            <w:r w:rsidRPr="009E7D1D">
              <w:rPr>
                <w:spacing w:val="-4"/>
                <w:sz w:val="24"/>
              </w:rPr>
              <w:t xml:space="preserve"> </w:t>
            </w:r>
            <w:r w:rsidRPr="009E7D1D">
              <w:rPr>
                <w:sz w:val="24"/>
              </w:rPr>
              <w:t>завдань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C049" w14:textId="77777777" w:rsidR="009E7D1D" w:rsidRPr="009E7D1D" w:rsidRDefault="009E7D1D" w:rsidP="009E7D1D">
            <w:pPr>
              <w:spacing w:line="268" w:lineRule="exact"/>
              <w:ind w:left="16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5</w:t>
            </w:r>
          </w:p>
        </w:tc>
      </w:tr>
      <w:tr w:rsidR="009E7D1D" w:rsidRPr="009E7D1D" w14:paraId="7216B8CC" w14:textId="77777777" w:rsidTr="00F11881">
        <w:tblPrEx>
          <w:tblBorders>
            <w:top w:val="double" w:sz="0" w:space="0" w:color="000000"/>
            <w:left w:val="double" w:sz="0" w:space="0" w:color="000000"/>
            <w:bottom w:val="double" w:sz="0" w:space="0" w:color="000000"/>
            <w:right w:val="double" w:sz="0" w:space="0" w:color="000000"/>
            <w:insideH w:val="double" w:sz="0" w:space="0" w:color="000000"/>
            <w:insideV w:val="double" w:sz="0" w:space="0" w:color="000000"/>
          </w:tblBorders>
        </w:tblPrEx>
        <w:trPr>
          <w:trHeight w:val="138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F929" w14:textId="232C1426" w:rsidR="009E7D1D" w:rsidRPr="009E7D1D" w:rsidRDefault="009E7D1D" w:rsidP="009E7D1D">
            <w:pPr>
              <w:spacing w:line="267" w:lineRule="exact"/>
              <w:ind w:left="290"/>
              <w:rPr>
                <w:sz w:val="24"/>
              </w:rPr>
            </w:pPr>
            <w:r w:rsidRPr="009E7D1D">
              <w:rPr>
                <w:sz w:val="24"/>
              </w:rPr>
              <w:t xml:space="preserve">Тиждень </w:t>
            </w:r>
            <w:r w:rsidR="00F11881">
              <w:rPr>
                <w:sz w:val="24"/>
              </w:rPr>
              <w:t>5</w:t>
            </w:r>
          </w:p>
          <w:p w14:paraId="45F058D6" w14:textId="439C56D3" w:rsidR="009E7D1D" w:rsidRPr="009E7D1D" w:rsidRDefault="009E7D1D" w:rsidP="009E7D1D">
            <w:pPr>
              <w:ind w:left="398"/>
              <w:rPr>
                <w:sz w:val="24"/>
              </w:rPr>
            </w:pPr>
            <w:r w:rsidRPr="009E7D1D">
              <w:rPr>
                <w:sz w:val="24"/>
              </w:rPr>
              <w:t>Лекція</w:t>
            </w:r>
            <w:r w:rsidRPr="009E7D1D">
              <w:rPr>
                <w:spacing w:val="-1"/>
                <w:sz w:val="24"/>
              </w:rPr>
              <w:t xml:space="preserve"> </w:t>
            </w:r>
            <w:r w:rsidR="00F11881">
              <w:rPr>
                <w:spacing w:val="-1"/>
                <w:sz w:val="24"/>
              </w:rPr>
              <w:t>5</w:t>
            </w:r>
          </w:p>
          <w:p w14:paraId="308CD366" w14:textId="77777777" w:rsidR="009E7D1D" w:rsidRPr="009E7D1D" w:rsidRDefault="009E7D1D" w:rsidP="009E7D1D">
            <w:pPr>
              <w:ind w:left="324"/>
              <w:rPr>
                <w:sz w:val="24"/>
              </w:rPr>
            </w:pPr>
            <w:r w:rsidRPr="009E7D1D">
              <w:rPr>
                <w:sz w:val="24"/>
              </w:rPr>
              <w:t>Семінар</w:t>
            </w:r>
            <w:r w:rsidRPr="009E7D1D">
              <w:rPr>
                <w:spacing w:val="-1"/>
                <w:sz w:val="24"/>
              </w:rPr>
              <w:t xml:space="preserve"> </w:t>
            </w:r>
            <w:r w:rsidRPr="009E7D1D">
              <w:rPr>
                <w:sz w:val="24"/>
              </w:rPr>
              <w:t>5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B8BD" w14:textId="77777777" w:rsidR="009E7D1D" w:rsidRPr="009E7D1D" w:rsidRDefault="009E7D1D" w:rsidP="009E7D1D">
            <w:pPr>
              <w:ind w:left="165" w:right="157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Зелена</w:t>
            </w:r>
            <w:r w:rsidRPr="009E7D1D">
              <w:rPr>
                <w:spacing w:val="-9"/>
                <w:sz w:val="24"/>
              </w:rPr>
              <w:t xml:space="preserve"> </w:t>
            </w:r>
            <w:r w:rsidRPr="009E7D1D">
              <w:rPr>
                <w:sz w:val="24"/>
              </w:rPr>
              <w:t>економіка</w:t>
            </w:r>
            <w:r w:rsidRPr="009E7D1D">
              <w:rPr>
                <w:spacing w:val="-8"/>
                <w:sz w:val="24"/>
              </w:rPr>
              <w:t xml:space="preserve"> </w:t>
            </w:r>
            <w:r w:rsidRPr="009E7D1D">
              <w:rPr>
                <w:sz w:val="24"/>
              </w:rPr>
              <w:t>як</w:t>
            </w:r>
            <w:r w:rsidRPr="009E7D1D">
              <w:rPr>
                <w:spacing w:val="-57"/>
                <w:sz w:val="24"/>
              </w:rPr>
              <w:t xml:space="preserve"> </w:t>
            </w:r>
            <w:r w:rsidRPr="009E7D1D">
              <w:rPr>
                <w:sz w:val="24"/>
              </w:rPr>
              <w:t>механізм реалізації</w:t>
            </w:r>
            <w:r w:rsidRPr="009E7D1D">
              <w:rPr>
                <w:spacing w:val="1"/>
                <w:sz w:val="24"/>
              </w:rPr>
              <w:t xml:space="preserve"> </w:t>
            </w:r>
            <w:r w:rsidRPr="009E7D1D">
              <w:rPr>
                <w:sz w:val="24"/>
              </w:rPr>
              <w:t>концепції сталого</w:t>
            </w:r>
            <w:r w:rsidRPr="009E7D1D">
              <w:rPr>
                <w:spacing w:val="1"/>
                <w:sz w:val="24"/>
              </w:rPr>
              <w:t xml:space="preserve"> </w:t>
            </w:r>
            <w:r w:rsidRPr="009E7D1D">
              <w:rPr>
                <w:sz w:val="24"/>
              </w:rPr>
              <w:t>розвитку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57B" w14:textId="77777777" w:rsidR="009E7D1D" w:rsidRPr="009E7D1D" w:rsidRDefault="009E7D1D" w:rsidP="009E7D1D">
            <w:pPr>
              <w:ind w:left="206" w:right="188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Тестування</w:t>
            </w:r>
            <w:r w:rsidRPr="009E7D1D">
              <w:rPr>
                <w:spacing w:val="-4"/>
                <w:sz w:val="24"/>
              </w:rPr>
              <w:t xml:space="preserve"> </w:t>
            </w:r>
            <w:r w:rsidRPr="009E7D1D">
              <w:rPr>
                <w:sz w:val="24"/>
              </w:rPr>
              <w:t>за</w:t>
            </w:r>
            <w:r w:rsidRPr="009E7D1D">
              <w:rPr>
                <w:spacing w:val="-6"/>
                <w:sz w:val="24"/>
              </w:rPr>
              <w:t xml:space="preserve"> </w:t>
            </w:r>
            <w:r w:rsidRPr="009E7D1D">
              <w:rPr>
                <w:sz w:val="24"/>
              </w:rPr>
              <w:t>темою,</w:t>
            </w:r>
            <w:r w:rsidRPr="009E7D1D">
              <w:rPr>
                <w:spacing w:val="-5"/>
                <w:sz w:val="24"/>
              </w:rPr>
              <w:t xml:space="preserve"> </w:t>
            </w:r>
            <w:r w:rsidRPr="009E7D1D">
              <w:rPr>
                <w:sz w:val="24"/>
              </w:rPr>
              <w:t>опитування,</w:t>
            </w:r>
            <w:r w:rsidRPr="009E7D1D">
              <w:rPr>
                <w:spacing w:val="-57"/>
                <w:sz w:val="24"/>
              </w:rPr>
              <w:t xml:space="preserve"> </w:t>
            </w:r>
            <w:r w:rsidRPr="009E7D1D">
              <w:rPr>
                <w:sz w:val="24"/>
              </w:rPr>
              <w:t>робота на практичному занятті,</w:t>
            </w:r>
            <w:r w:rsidRPr="009E7D1D">
              <w:rPr>
                <w:spacing w:val="1"/>
                <w:sz w:val="24"/>
              </w:rPr>
              <w:t xml:space="preserve"> </w:t>
            </w:r>
            <w:r w:rsidRPr="009E7D1D">
              <w:rPr>
                <w:sz w:val="24"/>
              </w:rPr>
              <w:t>виконання</w:t>
            </w:r>
            <w:r w:rsidRPr="009E7D1D">
              <w:rPr>
                <w:spacing w:val="-2"/>
                <w:sz w:val="24"/>
              </w:rPr>
              <w:t xml:space="preserve"> </w:t>
            </w:r>
            <w:r w:rsidRPr="009E7D1D">
              <w:rPr>
                <w:sz w:val="24"/>
              </w:rPr>
              <w:t>ситуаційних</w:t>
            </w:r>
            <w:r w:rsidRPr="009E7D1D">
              <w:rPr>
                <w:spacing w:val="-3"/>
                <w:sz w:val="24"/>
              </w:rPr>
              <w:t xml:space="preserve"> </w:t>
            </w:r>
            <w:r w:rsidRPr="009E7D1D">
              <w:rPr>
                <w:sz w:val="24"/>
              </w:rPr>
              <w:t>завдань</w:t>
            </w:r>
          </w:p>
          <w:p w14:paraId="222569B7" w14:textId="77777777" w:rsidR="009E7D1D" w:rsidRPr="009E7D1D" w:rsidRDefault="009E7D1D" w:rsidP="009E7D1D">
            <w:pPr>
              <w:spacing w:line="270" w:lineRule="atLeast"/>
              <w:ind w:left="206" w:right="188"/>
              <w:jc w:val="center"/>
              <w:rPr>
                <w:sz w:val="24"/>
              </w:rPr>
            </w:pPr>
            <w:r w:rsidRPr="009E7D1D">
              <w:rPr>
                <w:sz w:val="24"/>
              </w:rPr>
              <w:t xml:space="preserve">Тестування в системі </w:t>
            </w:r>
            <w:proofErr w:type="spellStart"/>
            <w:r w:rsidRPr="009E7D1D">
              <w:rPr>
                <w:sz w:val="24"/>
              </w:rPr>
              <w:t>Moodle</w:t>
            </w:r>
            <w:proofErr w:type="spellEnd"/>
            <w:r w:rsidRPr="009E7D1D">
              <w:rPr>
                <w:sz w:val="24"/>
              </w:rPr>
              <w:t xml:space="preserve"> (за</w:t>
            </w:r>
            <w:r w:rsidRPr="009E7D1D">
              <w:rPr>
                <w:spacing w:val="-57"/>
                <w:sz w:val="24"/>
              </w:rPr>
              <w:t xml:space="preserve"> </w:t>
            </w:r>
            <w:r w:rsidRPr="009E7D1D">
              <w:rPr>
                <w:sz w:val="24"/>
              </w:rPr>
              <w:t>змістовими</w:t>
            </w:r>
            <w:r w:rsidRPr="009E7D1D">
              <w:rPr>
                <w:spacing w:val="-1"/>
                <w:sz w:val="24"/>
              </w:rPr>
              <w:t xml:space="preserve"> </w:t>
            </w:r>
            <w:r w:rsidRPr="009E7D1D">
              <w:rPr>
                <w:sz w:val="24"/>
              </w:rPr>
              <w:t>модулями</w:t>
            </w:r>
            <w:r w:rsidRPr="009E7D1D">
              <w:rPr>
                <w:spacing w:val="-1"/>
                <w:sz w:val="24"/>
              </w:rPr>
              <w:t xml:space="preserve"> </w:t>
            </w:r>
            <w:r w:rsidRPr="009E7D1D">
              <w:rPr>
                <w:sz w:val="24"/>
              </w:rPr>
              <w:t>1,2)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56A4" w14:textId="77777777" w:rsidR="009E7D1D" w:rsidRPr="009E7D1D" w:rsidRDefault="009E7D1D" w:rsidP="009E7D1D">
            <w:pPr>
              <w:spacing w:line="267" w:lineRule="exact"/>
              <w:ind w:left="16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5</w:t>
            </w:r>
          </w:p>
          <w:p w14:paraId="34E99E28" w14:textId="77777777" w:rsidR="009E7D1D" w:rsidRPr="009E7D1D" w:rsidRDefault="009E7D1D" w:rsidP="009E7D1D">
            <w:pPr>
              <w:rPr>
                <w:rFonts w:ascii="Cambria"/>
                <w:b/>
                <w:sz w:val="26"/>
              </w:rPr>
            </w:pPr>
          </w:p>
          <w:p w14:paraId="01653070" w14:textId="77777777" w:rsidR="009E7D1D" w:rsidRPr="009E7D1D" w:rsidRDefault="009E7D1D" w:rsidP="009E7D1D">
            <w:pPr>
              <w:spacing w:before="1"/>
              <w:rPr>
                <w:rFonts w:ascii="Cambria"/>
                <w:b/>
                <w:sz w:val="21"/>
              </w:rPr>
            </w:pPr>
          </w:p>
          <w:p w14:paraId="21FFEC3E" w14:textId="77777777" w:rsidR="009E7D1D" w:rsidRPr="009E7D1D" w:rsidRDefault="009E7D1D" w:rsidP="009E7D1D">
            <w:pPr>
              <w:ind w:left="16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5</w:t>
            </w:r>
          </w:p>
        </w:tc>
      </w:tr>
      <w:tr w:rsidR="009E7D1D" w:rsidRPr="009E7D1D" w14:paraId="145134D0" w14:textId="77777777" w:rsidTr="00F11881">
        <w:tblPrEx>
          <w:tblBorders>
            <w:top w:val="double" w:sz="0" w:space="0" w:color="000000"/>
            <w:left w:val="double" w:sz="0" w:space="0" w:color="000000"/>
            <w:bottom w:val="double" w:sz="0" w:space="0" w:color="000000"/>
            <w:right w:val="double" w:sz="0" w:space="0" w:color="000000"/>
            <w:insideH w:val="double" w:sz="0" w:space="0" w:color="000000"/>
            <w:insideV w:val="double" w:sz="0" w:space="0" w:color="000000"/>
          </w:tblBorders>
        </w:tblPrEx>
        <w:trPr>
          <w:trHeight w:val="275"/>
        </w:trPr>
        <w:tc>
          <w:tcPr>
            <w:tcW w:w="10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713D" w14:textId="77777777" w:rsidR="009E7D1D" w:rsidRPr="009E7D1D" w:rsidRDefault="009E7D1D" w:rsidP="009E7D1D">
            <w:pPr>
              <w:spacing w:line="256" w:lineRule="exact"/>
              <w:ind w:left="3939" w:right="3928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Змістовий</w:t>
            </w:r>
            <w:r w:rsidRPr="009E7D1D">
              <w:rPr>
                <w:spacing w:val="-2"/>
                <w:sz w:val="24"/>
              </w:rPr>
              <w:t xml:space="preserve"> </w:t>
            </w:r>
            <w:r w:rsidRPr="009E7D1D">
              <w:rPr>
                <w:sz w:val="24"/>
              </w:rPr>
              <w:t>модуль</w:t>
            </w:r>
            <w:r w:rsidRPr="009E7D1D">
              <w:rPr>
                <w:spacing w:val="-1"/>
                <w:sz w:val="24"/>
              </w:rPr>
              <w:t xml:space="preserve"> </w:t>
            </w:r>
            <w:r w:rsidRPr="009E7D1D">
              <w:rPr>
                <w:sz w:val="24"/>
              </w:rPr>
              <w:t>3</w:t>
            </w:r>
          </w:p>
        </w:tc>
      </w:tr>
      <w:tr w:rsidR="009E7D1D" w:rsidRPr="009E7D1D" w14:paraId="32AD4AC1" w14:textId="77777777" w:rsidTr="00F11881">
        <w:tblPrEx>
          <w:tblBorders>
            <w:top w:val="double" w:sz="0" w:space="0" w:color="000000"/>
            <w:left w:val="double" w:sz="0" w:space="0" w:color="000000"/>
            <w:bottom w:val="double" w:sz="0" w:space="0" w:color="000000"/>
            <w:right w:val="double" w:sz="0" w:space="0" w:color="000000"/>
            <w:insideH w:val="double" w:sz="0" w:space="0" w:color="000000"/>
            <w:insideV w:val="double" w:sz="0" w:space="0" w:color="000000"/>
          </w:tblBorders>
        </w:tblPrEx>
        <w:trPr>
          <w:trHeight w:val="82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C896" w14:textId="77777777" w:rsidR="009E7D1D" w:rsidRPr="009E7D1D" w:rsidRDefault="009E7D1D" w:rsidP="009E7D1D">
            <w:pPr>
              <w:spacing w:line="268" w:lineRule="exact"/>
              <w:ind w:left="290"/>
              <w:rPr>
                <w:sz w:val="24"/>
              </w:rPr>
            </w:pPr>
            <w:r w:rsidRPr="009E7D1D">
              <w:rPr>
                <w:sz w:val="24"/>
              </w:rPr>
              <w:t>Тиждень 6</w:t>
            </w:r>
          </w:p>
          <w:p w14:paraId="3112DEBC" w14:textId="77777777" w:rsidR="009E7D1D" w:rsidRPr="009E7D1D" w:rsidRDefault="009E7D1D" w:rsidP="009E7D1D">
            <w:pPr>
              <w:ind w:left="396"/>
              <w:rPr>
                <w:sz w:val="24"/>
              </w:rPr>
            </w:pPr>
            <w:r w:rsidRPr="009E7D1D">
              <w:rPr>
                <w:sz w:val="24"/>
              </w:rPr>
              <w:t>Лекція</w:t>
            </w:r>
            <w:r w:rsidRPr="009E7D1D">
              <w:rPr>
                <w:spacing w:val="-1"/>
                <w:sz w:val="24"/>
              </w:rPr>
              <w:t xml:space="preserve"> </w:t>
            </w:r>
            <w:r w:rsidRPr="009E7D1D">
              <w:rPr>
                <w:sz w:val="24"/>
              </w:rPr>
              <w:t>6</w:t>
            </w:r>
          </w:p>
          <w:p w14:paraId="3BF7ADA3" w14:textId="77777777" w:rsidR="009E7D1D" w:rsidRPr="009E7D1D" w:rsidRDefault="009E7D1D" w:rsidP="009E7D1D">
            <w:pPr>
              <w:spacing w:line="264" w:lineRule="exact"/>
              <w:ind w:left="324"/>
              <w:rPr>
                <w:sz w:val="24"/>
              </w:rPr>
            </w:pPr>
            <w:r w:rsidRPr="009E7D1D">
              <w:rPr>
                <w:sz w:val="24"/>
              </w:rPr>
              <w:t>Семінар</w:t>
            </w:r>
            <w:r w:rsidRPr="009E7D1D">
              <w:rPr>
                <w:spacing w:val="-1"/>
                <w:sz w:val="24"/>
              </w:rPr>
              <w:t xml:space="preserve"> </w:t>
            </w:r>
            <w:r w:rsidRPr="009E7D1D">
              <w:rPr>
                <w:sz w:val="24"/>
              </w:rPr>
              <w:t>6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09CD" w14:textId="77777777" w:rsidR="009E7D1D" w:rsidRPr="009E7D1D" w:rsidRDefault="009E7D1D" w:rsidP="009E7D1D">
            <w:pPr>
              <w:ind w:left="200" w:right="188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Зміст регіональної</w:t>
            </w:r>
            <w:r w:rsidRPr="009E7D1D">
              <w:rPr>
                <w:spacing w:val="-57"/>
                <w:sz w:val="24"/>
              </w:rPr>
              <w:t xml:space="preserve"> </w:t>
            </w:r>
            <w:r w:rsidRPr="009E7D1D">
              <w:rPr>
                <w:sz w:val="24"/>
              </w:rPr>
              <w:t>політики</w:t>
            </w:r>
            <w:r w:rsidRPr="009E7D1D">
              <w:rPr>
                <w:spacing w:val="-3"/>
                <w:sz w:val="24"/>
              </w:rPr>
              <w:t xml:space="preserve"> </w:t>
            </w:r>
            <w:r w:rsidRPr="009E7D1D">
              <w:rPr>
                <w:sz w:val="24"/>
              </w:rPr>
              <w:t>сталого</w:t>
            </w:r>
          </w:p>
          <w:p w14:paraId="7FFDD12A" w14:textId="77777777" w:rsidR="009E7D1D" w:rsidRPr="009E7D1D" w:rsidRDefault="009E7D1D" w:rsidP="009E7D1D">
            <w:pPr>
              <w:spacing w:line="264" w:lineRule="exact"/>
              <w:ind w:left="168" w:right="154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розвитку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3457" w14:textId="77777777" w:rsidR="009E7D1D" w:rsidRPr="009E7D1D" w:rsidRDefault="009E7D1D" w:rsidP="009E7D1D">
            <w:pPr>
              <w:ind w:left="206" w:right="188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Тестування</w:t>
            </w:r>
            <w:r w:rsidRPr="009E7D1D">
              <w:rPr>
                <w:spacing w:val="-5"/>
                <w:sz w:val="24"/>
              </w:rPr>
              <w:t xml:space="preserve"> </w:t>
            </w:r>
            <w:r w:rsidRPr="009E7D1D">
              <w:rPr>
                <w:sz w:val="24"/>
              </w:rPr>
              <w:t>за</w:t>
            </w:r>
            <w:r w:rsidRPr="009E7D1D">
              <w:rPr>
                <w:spacing w:val="-6"/>
                <w:sz w:val="24"/>
              </w:rPr>
              <w:t xml:space="preserve"> </w:t>
            </w:r>
            <w:r w:rsidRPr="009E7D1D">
              <w:rPr>
                <w:sz w:val="24"/>
              </w:rPr>
              <w:t>темою,</w:t>
            </w:r>
            <w:r w:rsidRPr="009E7D1D">
              <w:rPr>
                <w:spacing w:val="-4"/>
                <w:sz w:val="24"/>
              </w:rPr>
              <w:t xml:space="preserve"> </w:t>
            </w:r>
            <w:r w:rsidRPr="009E7D1D">
              <w:rPr>
                <w:sz w:val="24"/>
              </w:rPr>
              <w:t>опитування,</w:t>
            </w:r>
            <w:r w:rsidRPr="009E7D1D">
              <w:rPr>
                <w:spacing w:val="-57"/>
                <w:sz w:val="24"/>
              </w:rPr>
              <w:t xml:space="preserve"> </w:t>
            </w:r>
            <w:r w:rsidRPr="009E7D1D">
              <w:rPr>
                <w:sz w:val="24"/>
              </w:rPr>
              <w:t>робота</w:t>
            </w:r>
            <w:r w:rsidRPr="009E7D1D">
              <w:rPr>
                <w:spacing w:val="-2"/>
                <w:sz w:val="24"/>
              </w:rPr>
              <w:t xml:space="preserve"> </w:t>
            </w:r>
            <w:r w:rsidRPr="009E7D1D">
              <w:rPr>
                <w:sz w:val="24"/>
              </w:rPr>
              <w:t>на</w:t>
            </w:r>
            <w:r w:rsidRPr="009E7D1D">
              <w:rPr>
                <w:spacing w:val="-2"/>
                <w:sz w:val="24"/>
              </w:rPr>
              <w:t xml:space="preserve"> </w:t>
            </w:r>
            <w:r w:rsidRPr="009E7D1D">
              <w:rPr>
                <w:sz w:val="24"/>
              </w:rPr>
              <w:t>практичному</w:t>
            </w:r>
            <w:r w:rsidRPr="009E7D1D">
              <w:rPr>
                <w:spacing w:val="-3"/>
                <w:sz w:val="24"/>
              </w:rPr>
              <w:t xml:space="preserve"> </w:t>
            </w:r>
            <w:r w:rsidRPr="009E7D1D">
              <w:rPr>
                <w:sz w:val="24"/>
              </w:rPr>
              <w:t>занятті,</w:t>
            </w:r>
          </w:p>
          <w:p w14:paraId="1E3ABFA8" w14:textId="77777777" w:rsidR="009E7D1D" w:rsidRPr="009E7D1D" w:rsidRDefault="009E7D1D" w:rsidP="009E7D1D">
            <w:pPr>
              <w:spacing w:line="264" w:lineRule="exact"/>
              <w:ind w:left="203" w:right="189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виконання</w:t>
            </w:r>
            <w:r w:rsidRPr="009E7D1D">
              <w:rPr>
                <w:spacing w:val="-9"/>
                <w:sz w:val="24"/>
              </w:rPr>
              <w:t xml:space="preserve"> </w:t>
            </w:r>
            <w:r w:rsidRPr="009E7D1D">
              <w:rPr>
                <w:sz w:val="24"/>
              </w:rPr>
              <w:t>ситуаційних</w:t>
            </w:r>
            <w:r w:rsidRPr="009E7D1D">
              <w:rPr>
                <w:spacing w:val="-8"/>
                <w:sz w:val="24"/>
              </w:rPr>
              <w:t xml:space="preserve"> </w:t>
            </w:r>
            <w:r w:rsidRPr="009E7D1D">
              <w:rPr>
                <w:sz w:val="24"/>
              </w:rPr>
              <w:t>завдань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3F89" w14:textId="77777777" w:rsidR="009E7D1D" w:rsidRPr="009E7D1D" w:rsidRDefault="009E7D1D" w:rsidP="009E7D1D">
            <w:pPr>
              <w:spacing w:line="268" w:lineRule="exact"/>
              <w:ind w:left="16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5</w:t>
            </w:r>
          </w:p>
        </w:tc>
      </w:tr>
      <w:tr w:rsidR="009E7D1D" w:rsidRPr="009E7D1D" w14:paraId="0AE705D4" w14:textId="77777777" w:rsidTr="00F11881">
        <w:tblPrEx>
          <w:tblBorders>
            <w:top w:val="double" w:sz="0" w:space="0" w:color="000000"/>
            <w:left w:val="double" w:sz="0" w:space="0" w:color="000000"/>
            <w:bottom w:val="double" w:sz="0" w:space="0" w:color="000000"/>
            <w:right w:val="double" w:sz="0" w:space="0" w:color="000000"/>
            <w:insideH w:val="double" w:sz="0" w:space="0" w:color="000000"/>
            <w:insideV w:val="double" w:sz="0" w:space="0" w:color="000000"/>
          </w:tblBorders>
        </w:tblPrEx>
        <w:trPr>
          <w:trHeight w:val="110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9BBD" w14:textId="77777777" w:rsidR="009E7D1D" w:rsidRPr="009E7D1D" w:rsidRDefault="009E7D1D" w:rsidP="009E7D1D">
            <w:pPr>
              <w:spacing w:line="270" w:lineRule="exact"/>
              <w:ind w:left="290"/>
              <w:rPr>
                <w:sz w:val="24"/>
              </w:rPr>
            </w:pPr>
            <w:r w:rsidRPr="009E7D1D">
              <w:rPr>
                <w:sz w:val="24"/>
              </w:rPr>
              <w:t>Тиждень 7</w:t>
            </w:r>
          </w:p>
          <w:p w14:paraId="1A788265" w14:textId="77777777" w:rsidR="009E7D1D" w:rsidRPr="009E7D1D" w:rsidRDefault="009E7D1D" w:rsidP="009E7D1D">
            <w:pPr>
              <w:ind w:left="396"/>
              <w:rPr>
                <w:sz w:val="24"/>
              </w:rPr>
            </w:pPr>
            <w:r w:rsidRPr="009E7D1D">
              <w:rPr>
                <w:sz w:val="24"/>
              </w:rPr>
              <w:t>Лекція</w:t>
            </w:r>
            <w:r w:rsidRPr="009E7D1D">
              <w:rPr>
                <w:spacing w:val="-1"/>
                <w:sz w:val="24"/>
              </w:rPr>
              <w:t xml:space="preserve"> </w:t>
            </w:r>
            <w:r w:rsidRPr="009E7D1D">
              <w:rPr>
                <w:sz w:val="24"/>
              </w:rPr>
              <w:t>7</w:t>
            </w:r>
          </w:p>
          <w:p w14:paraId="1C2F2347" w14:textId="77777777" w:rsidR="009E7D1D" w:rsidRPr="009E7D1D" w:rsidRDefault="009E7D1D" w:rsidP="009E7D1D">
            <w:pPr>
              <w:ind w:left="324"/>
              <w:rPr>
                <w:sz w:val="24"/>
              </w:rPr>
            </w:pPr>
            <w:r w:rsidRPr="009E7D1D">
              <w:rPr>
                <w:sz w:val="24"/>
              </w:rPr>
              <w:t>Семінар</w:t>
            </w:r>
            <w:r w:rsidRPr="009E7D1D">
              <w:rPr>
                <w:spacing w:val="-1"/>
                <w:sz w:val="24"/>
              </w:rPr>
              <w:t xml:space="preserve"> </w:t>
            </w:r>
            <w:r w:rsidRPr="009E7D1D">
              <w:rPr>
                <w:sz w:val="24"/>
              </w:rPr>
              <w:t>7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1250" w14:textId="77777777" w:rsidR="009E7D1D" w:rsidRPr="009E7D1D" w:rsidRDefault="009E7D1D" w:rsidP="009E7D1D">
            <w:pPr>
              <w:ind w:left="218" w:right="202" w:hanging="7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Моніторинг і оцінка</w:t>
            </w:r>
            <w:r w:rsidRPr="009E7D1D">
              <w:rPr>
                <w:spacing w:val="1"/>
                <w:sz w:val="24"/>
              </w:rPr>
              <w:t xml:space="preserve"> </w:t>
            </w:r>
            <w:r w:rsidRPr="009E7D1D">
              <w:rPr>
                <w:sz w:val="24"/>
              </w:rPr>
              <w:t>використання</w:t>
            </w:r>
          </w:p>
          <w:p w14:paraId="74F077C0" w14:textId="77777777" w:rsidR="009E7D1D" w:rsidRPr="009E7D1D" w:rsidRDefault="009E7D1D" w:rsidP="009E7D1D">
            <w:pPr>
              <w:spacing w:line="274" w:lineRule="exact"/>
              <w:ind w:left="168" w:right="152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земельних ресурсів у</w:t>
            </w:r>
            <w:r w:rsidRPr="009E7D1D">
              <w:rPr>
                <w:spacing w:val="-57"/>
                <w:sz w:val="24"/>
              </w:rPr>
              <w:t xml:space="preserve"> </w:t>
            </w:r>
            <w:r w:rsidRPr="009E7D1D">
              <w:rPr>
                <w:sz w:val="24"/>
              </w:rPr>
              <w:t>регіонах</w:t>
            </w:r>
            <w:r w:rsidRPr="009E7D1D">
              <w:rPr>
                <w:spacing w:val="1"/>
                <w:sz w:val="24"/>
              </w:rPr>
              <w:t xml:space="preserve"> </w:t>
            </w:r>
            <w:r w:rsidRPr="009E7D1D">
              <w:rPr>
                <w:sz w:val="24"/>
              </w:rPr>
              <w:t>України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0825" w14:textId="77777777" w:rsidR="009E7D1D" w:rsidRPr="009E7D1D" w:rsidRDefault="009E7D1D" w:rsidP="009E7D1D">
            <w:pPr>
              <w:ind w:left="358" w:right="199" w:hanging="137"/>
              <w:rPr>
                <w:sz w:val="24"/>
              </w:rPr>
            </w:pPr>
            <w:r w:rsidRPr="009E7D1D">
              <w:rPr>
                <w:sz w:val="24"/>
              </w:rPr>
              <w:t>Тестування</w:t>
            </w:r>
            <w:r w:rsidRPr="009E7D1D">
              <w:rPr>
                <w:spacing w:val="-5"/>
                <w:sz w:val="24"/>
              </w:rPr>
              <w:t xml:space="preserve"> </w:t>
            </w:r>
            <w:r w:rsidRPr="009E7D1D">
              <w:rPr>
                <w:sz w:val="24"/>
              </w:rPr>
              <w:t>за</w:t>
            </w:r>
            <w:r w:rsidRPr="009E7D1D">
              <w:rPr>
                <w:spacing w:val="-6"/>
                <w:sz w:val="24"/>
              </w:rPr>
              <w:t xml:space="preserve"> </w:t>
            </w:r>
            <w:r w:rsidRPr="009E7D1D">
              <w:rPr>
                <w:sz w:val="24"/>
              </w:rPr>
              <w:t>темою,</w:t>
            </w:r>
            <w:r w:rsidRPr="009E7D1D">
              <w:rPr>
                <w:spacing w:val="-4"/>
                <w:sz w:val="24"/>
              </w:rPr>
              <w:t xml:space="preserve"> </w:t>
            </w:r>
            <w:r w:rsidRPr="009E7D1D">
              <w:rPr>
                <w:sz w:val="24"/>
              </w:rPr>
              <w:t>опитування,</w:t>
            </w:r>
            <w:r w:rsidRPr="009E7D1D">
              <w:rPr>
                <w:spacing w:val="-57"/>
                <w:sz w:val="24"/>
              </w:rPr>
              <w:t xml:space="preserve"> </w:t>
            </w:r>
            <w:r w:rsidRPr="009E7D1D">
              <w:rPr>
                <w:sz w:val="24"/>
              </w:rPr>
              <w:t>робота на практичному занятті,</w:t>
            </w:r>
            <w:r w:rsidRPr="009E7D1D">
              <w:rPr>
                <w:spacing w:val="1"/>
                <w:sz w:val="24"/>
              </w:rPr>
              <w:t xml:space="preserve"> </w:t>
            </w:r>
            <w:r w:rsidRPr="009E7D1D">
              <w:rPr>
                <w:sz w:val="24"/>
              </w:rPr>
              <w:t>виконання</w:t>
            </w:r>
            <w:r w:rsidRPr="009E7D1D">
              <w:rPr>
                <w:spacing w:val="-3"/>
                <w:sz w:val="24"/>
              </w:rPr>
              <w:t xml:space="preserve"> </w:t>
            </w:r>
            <w:r w:rsidRPr="009E7D1D">
              <w:rPr>
                <w:sz w:val="24"/>
              </w:rPr>
              <w:t>ситуаційних</w:t>
            </w:r>
            <w:r w:rsidRPr="009E7D1D">
              <w:rPr>
                <w:spacing w:val="-4"/>
                <w:sz w:val="24"/>
              </w:rPr>
              <w:t xml:space="preserve"> </w:t>
            </w:r>
            <w:r w:rsidRPr="009E7D1D">
              <w:rPr>
                <w:sz w:val="24"/>
              </w:rPr>
              <w:t>завдань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55F9" w14:textId="77777777" w:rsidR="009E7D1D" w:rsidRPr="009E7D1D" w:rsidRDefault="009E7D1D" w:rsidP="009E7D1D">
            <w:pPr>
              <w:spacing w:line="270" w:lineRule="exact"/>
              <w:ind w:left="16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5</w:t>
            </w:r>
          </w:p>
        </w:tc>
      </w:tr>
      <w:tr w:rsidR="009E7D1D" w:rsidRPr="009E7D1D" w14:paraId="73C25F4A" w14:textId="77777777" w:rsidTr="00F11881">
        <w:tblPrEx>
          <w:tblBorders>
            <w:top w:val="double" w:sz="0" w:space="0" w:color="000000"/>
            <w:left w:val="double" w:sz="0" w:space="0" w:color="000000"/>
            <w:bottom w:val="double" w:sz="0" w:space="0" w:color="000000"/>
            <w:right w:val="double" w:sz="0" w:space="0" w:color="000000"/>
            <w:insideH w:val="double" w:sz="0" w:space="0" w:color="000000"/>
            <w:insideV w:val="double" w:sz="0" w:space="0" w:color="000000"/>
          </w:tblBorders>
        </w:tblPrEx>
        <w:trPr>
          <w:trHeight w:val="110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D75DB8" w14:textId="77777777" w:rsidR="009E7D1D" w:rsidRPr="009E7D1D" w:rsidRDefault="009E7D1D" w:rsidP="009E7D1D">
            <w:pPr>
              <w:spacing w:line="270" w:lineRule="exact"/>
              <w:ind w:left="290"/>
              <w:rPr>
                <w:sz w:val="24"/>
              </w:rPr>
            </w:pPr>
            <w:r w:rsidRPr="009E7D1D">
              <w:rPr>
                <w:sz w:val="24"/>
              </w:rPr>
              <w:t>Тиждень 8</w:t>
            </w:r>
          </w:p>
          <w:p w14:paraId="70335586" w14:textId="77777777" w:rsidR="009E7D1D" w:rsidRPr="009E7D1D" w:rsidRDefault="009E7D1D" w:rsidP="009E7D1D">
            <w:pPr>
              <w:ind w:left="396"/>
              <w:rPr>
                <w:sz w:val="24"/>
              </w:rPr>
            </w:pPr>
            <w:r w:rsidRPr="009E7D1D">
              <w:rPr>
                <w:sz w:val="24"/>
              </w:rPr>
              <w:t>Лекція</w:t>
            </w:r>
            <w:r w:rsidRPr="009E7D1D">
              <w:rPr>
                <w:spacing w:val="-1"/>
                <w:sz w:val="24"/>
              </w:rPr>
              <w:t xml:space="preserve"> </w:t>
            </w:r>
            <w:r w:rsidRPr="009E7D1D">
              <w:rPr>
                <w:sz w:val="24"/>
              </w:rPr>
              <w:t>8</w:t>
            </w:r>
          </w:p>
          <w:p w14:paraId="7C64F547" w14:textId="77777777" w:rsidR="009E7D1D" w:rsidRPr="009E7D1D" w:rsidRDefault="009E7D1D" w:rsidP="009E7D1D">
            <w:pPr>
              <w:ind w:left="324"/>
              <w:rPr>
                <w:sz w:val="24"/>
              </w:rPr>
            </w:pPr>
            <w:r w:rsidRPr="009E7D1D">
              <w:rPr>
                <w:sz w:val="24"/>
              </w:rPr>
              <w:t>Семінар</w:t>
            </w:r>
            <w:r w:rsidRPr="009E7D1D">
              <w:rPr>
                <w:spacing w:val="-1"/>
                <w:sz w:val="24"/>
              </w:rPr>
              <w:t xml:space="preserve"> </w:t>
            </w:r>
            <w:r w:rsidRPr="009E7D1D">
              <w:rPr>
                <w:sz w:val="24"/>
              </w:rPr>
              <w:t>8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2B1E2" w14:textId="77777777" w:rsidR="009E7D1D" w:rsidRPr="009E7D1D" w:rsidRDefault="009E7D1D" w:rsidP="009E7D1D">
            <w:pPr>
              <w:ind w:left="194" w:right="186" w:firstLine="62"/>
              <w:jc w:val="both"/>
              <w:rPr>
                <w:sz w:val="24"/>
              </w:rPr>
            </w:pPr>
            <w:r w:rsidRPr="009E7D1D">
              <w:rPr>
                <w:sz w:val="24"/>
              </w:rPr>
              <w:t>Моніторинг і оцінка</w:t>
            </w:r>
            <w:r w:rsidRPr="009E7D1D">
              <w:rPr>
                <w:spacing w:val="1"/>
                <w:sz w:val="24"/>
              </w:rPr>
              <w:t xml:space="preserve"> </w:t>
            </w:r>
            <w:r w:rsidRPr="009E7D1D">
              <w:rPr>
                <w:sz w:val="24"/>
              </w:rPr>
              <w:t>використання водних</w:t>
            </w:r>
            <w:r w:rsidRPr="009E7D1D">
              <w:rPr>
                <w:spacing w:val="-57"/>
                <w:sz w:val="24"/>
              </w:rPr>
              <w:t xml:space="preserve"> </w:t>
            </w:r>
            <w:r w:rsidRPr="009E7D1D">
              <w:rPr>
                <w:sz w:val="24"/>
              </w:rPr>
              <w:t>ресурсів</w:t>
            </w:r>
            <w:r w:rsidRPr="009E7D1D">
              <w:rPr>
                <w:spacing w:val="2"/>
                <w:sz w:val="24"/>
              </w:rPr>
              <w:t xml:space="preserve"> </w:t>
            </w:r>
            <w:r w:rsidRPr="009E7D1D">
              <w:rPr>
                <w:sz w:val="24"/>
              </w:rPr>
              <w:t>у</w:t>
            </w:r>
            <w:r w:rsidRPr="009E7D1D">
              <w:rPr>
                <w:spacing w:val="-5"/>
                <w:sz w:val="24"/>
              </w:rPr>
              <w:t xml:space="preserve"> </w:t>
            </w:r>
            <w:r w:rsidRPr="009E7D1D">
              <w:rPr>
                <w:sz w:val="24"/>
              </w:rPr>
              <w:t>регіонах</w:t>
            </w:r>
          </w:p>
          <w:p w14:paraId="760F0623" w14:textId="77777777" w:rsidR="009E7D1D" w:rsidRPr="009E7D1D" w:rsidRDefault="009E7D1D" w:rsidP="009E7D1D">
            <w:pPr>
              <w:spacing w:line="264" w:lineRule="exact"/>
              <w:ind w:left="168" w:right="157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України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B6127" w14:textId="77777777" w:rsidR="009E7D1D" w:rsidRPr="009E7D1D" w:rsidRDefault="009E7D1D" w:rsidP="009E7D1D">
            <w:pPr>
              <w:ind w:left="358" w:right="199" w:hanging="137"/>
              <w:rPr>
                <w:sz w:val="24"/>
              </w:rPr>
            </w:pPr>
            <w:r w:rsidRPr="009E7D1D">
              <w:rPr>
                <w:sz w:val="24"/>
              </w:rPr>
              <w:t>Тестування</w:t>
            </w:r>
            <w:r w:rsidRPr="009E7D1D">
              <w:rPr>
                <w:spacing w:val="-5"/>
                <w:sz w:val="24"/>
              </w:rPr>
              <w:t xml:space="preserve"> </w:t>
            </w:r>
            <w:r w:rsidRPr="009E7D1D">
              <w:rPr>
                <w:sz w:val="24"/>
              </w:rPr>
              <w:t>за</w:t>
            </w:r>
            <w:r w:rsidRPr="009E7D1D">
              <w:rPr>
                <w:spacing w:val="-6"/>
                <w:sz w:val="24"/>
              </w:rPr>
              <w:t xml:space="preserve"> </w:t>
            </w:r>
            <w:r w:rsidRPr="009E7D1D">
              <w:rPr>
                <w:sz w:val="24"/>
              </w:rPr>
              <w:t>темою,</w:t>
            </w:r>
            <w:r w:rsidRPr="009E7D1D">
              <w:rPr>
                <w:spacing w:val="-4"/>
                <w:sz w:val="24"/>
              </w:rPr>
              <w:t xml:space="preserve"> </w:t>
            </w:r>
            <w:r w:rsidRPr="009E7D1D">
              <w:rPr>
                <w:sz w:val="24"/>
              </w:rPr>
              <w:t>опитування,</w:t>
            </w:r>
            <w:r w:rsidRPr="009E7D1D">
              <w:rPr>
                <w:spacing w:val="-57"/>
                <w:sz w:val="24"/>
              </w:rPr>
              <w:t xml:space="preserve"> </w:t>
            </w:r>
            <w:r w:rsidRPr="009E7D1D">
              <w:rPr>
                <w:sz w:val="24"/>
              </w:rPr>
              <w:t>робота на практичному занятті,</w:t>
            </w:r>
            <w:r w:rsidRPr="009E7D1D">
              <w:rPr>
                <w:spacing w:val="1"/>
                <w:sz w:val="24"/>
              </w:rPr>
              <w:t xml:space="preserve"> </w:t>
            </w:r>
            <w:r w:rsidRPr="009E7D1D">
              <w:rPr>
                <w:sz w:val="24"/>
              </w:rPr>
              <w:t>виконання</w:t>
            </w:r>
            <w:r w:rsidRPr="009E7D1D">
              <w:rPr>
                <w:spacing w:val="-3"/>
                <w:sz w:val="24"/>
              </w:rPr>
              <w:t xml:space="preserve"> </w:t>
            </w:r>
            <w:r w:rsidRPr="009E7D1D">
              <w:rPr>
                <w:sz w:val="24"/>
              </w:rPr>
              <w:t>ситуаційних</w:t>
            </w:r>
            <w:r w:rsidRPr="009E7D1D">
              <w:rPr>
                <w:spacing w:val="-4"/>
                <w:sz w:val="24"/>
              </w:rPr>
              <w:t xml:space="preserve"> </w:t>
            </w:r>
            <w:r w:rsidRPr="009E7D1D">
              <w:rPr>
                <w:sz w:val="24"/>
              </w:rPr>
              <w:t>завдань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AF97F" w14:textId="77777777" w:rsidR="009E7D1D" w:rsidRPr="009E7D1D" w:rsidRDefault="009E7D1D" w:rsidP="009E7D1D">
            <w:pPr>
              <w:spacing w:line="270" w:lineRule="exact"/>
              <w:ind w:left="16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5</w:t>
            </w:r>
          </w:p>
        </w:tc>
      </w:tr>
      <w:tr w:rsidR="00B718F6" w:rsidRPr="009E7D1D" w14:paraId="23CED0B6" w14:textId="77777777" w:rsidTr="004E20BE">
        <w:tblPrEx>
          <w:tblBorders>
            <w:top w:val="double" w:sz="0" w:space="0" w:color="000000"/>
            <w:left w:val="double" w:sz="0" w:space="0" w:color="000000"/>
            <w:bottom w:val="double" w:sz="0" w:space="0" w:color="000000"/>
            <w:right w:val="double" w:sz="0" w:space="0" w:color="000000"/>
            <w:insideH w:val="double" w:sz="0" w:space="0" w:color="000000"/>
            <w:insideV w:val="double" w:sz="0" w:space="0" w:color="000000"/>
          </w:tblBorders>
        </w:tblPrEx>
        <w:trPr>
          <w:trHeight w:val="841"/>
        </w:trPr>
        <w:tc>
          <w:tcPr>
            <w:tcW w:w="10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23AF" w14:textId="06AC9BDB" w:rsidR="00B718F6" w:rsidRPr="009E7D1D" w:rsidRDefault="00B718F6" w:rsidP="009E7D1D">
            <w:pPr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Змістовий модуль 4</w:t>
            </w:r>
          </w:p>
        </w:tc>
      </w:tr>
      <w:tr w:rsidR="009E7D1D" w:rsidRPr="009E7D1D" w14:paraId="67311EEB" w14:textId="77777777" w:rsidTr="00F11881">
        <w:tblPrEx>
          <w:tblBorders>
            <w:top w:val="double" w:sz="0" w:space="0" w:color="000000"/>
            <w:left w:val="double" w:sz="0" w:space="0" w:color="000000"/>
            <w:bottom w:val="double" w:sz="0" w:space="0" w:color="000000"/>
            <w:right w:val="double" w:sz="0" w:space="0" w:color="000000"/>
            <w:insideH w:val="double" w:sz="0" w:space="0" w:color="000000"/>
            <w:insideV w:val="double" w:sz="0" w:space="0" w:color="000000"/>
          </w:tblBorders>
        </w:tblPrEx>
        <w:trPr>
          <w:trHeight w:val="117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E4DD" w14:textId="77777777" w:rsidR="009E7D1D" w:rsidRPr="009E7D1D" w:rsidRDefault="009E7D1D" w:rsidP="009E7D1D">
            <w:pPr>
              <w:spacing w:line="268" w:lineRule="exact"/>
              <w:ind w:left="290"/>
              <w:rPr>
                <w:sz w:val="24"/>
              </w:rPr>
            </w:pPr>
            <w:r w:rsidRPr="009E7D1D">
              <w:rPr>
                <w:sz w:val="24"/>
              </w:rPr>
              <w:t>Тиждень 9</w:t>
            </w:r>
          </w:p>
          <w:p w14:paraId="6D3FC9A6" w14:textId="77777777" w:rsidR="009E7D1D" w:rsidRPr="009E7D1D" w:rsidRDefault="009E7D1D" w:rsidP="009E7D1D">
            <w:pPr>
              <w:ind w:left="396"/>
              <w:rPr>
                <w:sz w:val="24"/>
              </w:rPr>
            </w:pPr>
            <w:r w:rsidRPr="009E7D1D">
              <w:rPr>
                <w:sz w:val="24"/>
              </w:rPr>
              <w:t>Лекція</w:t>
            </w:r>
            <w:r w:rsidRPr="009E7D1D">
              <w:rPr>
                <w:spacing w:val="-1"/>
                <w:sz w:val="24"/>
              </w:rPr>
              <w:t xml:space="preserve"> </w:t>
            </w:r>
            <w:r w:rsidRPr="009E7D1D">
              <w:rPr>
                <w:sz w:val="24"/>
              </w:rPr>
              <w:t>9</w:t>
            </w:r>
          </w:p>
          <w:p w14:paraId="4327DD91" w14:textId="77777777" w:rsidR="009E7D1D" w:rsidRPr="009E7D1D" w:rsidRDefault="009E7D1D" w:rsidP="009E7D1D">
            <w:pPr>
              <w:ind w:left="324"/>
              <w:rPr>
                <w:sz w:val="24"/>
              </w:rPr>
            </w:pPr>
            <w:r w:rsidRPr="009E7D1D">
              <w:rPr>
                <w:sz w:val="24"/>
              </w:rPr>
              <w:t>Семінар</w:t>
            </w:r>
            <w:r w:rsidRPr="009E7D1D">
              <w:rPr>
                <w:spacing w:val="-1"/>
                <w:sz w:val="24"/>
              </w:rPr>
              <w:t xml:space="preserve"> </w:t>
            </w:r>
            <w:r w:rsidRPr="009E7D1D">
              <w:rPr>
                <w:sz w:val="24"/>
              </w:rPr>
              <w:t>9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CBAE" w14:textId="77777777" w:rsidR="009E7D1D" w:rsidRPr="009E7D1D" w:rsidRDefault="009E7D1D" w:rsidP="009E7D1D">
            <w:pPr>
              <w:ind w:left="175" w:right="164" w:hanging="1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Моніторинг і оцінка</w:t>
            </w:r>
            <w:r w:rsidRPr="009E7D1D">
              <w:rPr>
                <w:spacing w:val="1"/>
                <w:sz w:val="24"/>
              </w:rPr>
              <w:t xml:space="preserve"> </w:t>
            </w:r>
            <w:r w:rsidRPr="009E7D1D">
              <w:rPr>
                <w:sz w:val="24"/>
              </w:rPr>
              <w:t>використання лісових</w:t>
            </w:r>
            <w:r w:rsidRPr="009E7D1D">
              <w:rPr>
                <w:spacing w:val="-57"/>
                <w:sz w:val="24"/>
              </w:rPr>
              <w:t xml:space="preserve"> </w:t>
            </w:r>
            <w:r w:rsidRPr="009E7D1D">
              <w:rPr>
                <w:sz w:val="24"/>
              </w:rPr>
              <w:t>ресурсів у регіонах</w:t>
            </w:r>
            <w:r w:rsidRPr="009E7D1D">
              <w:rPr>
                <w:spacing w:val="1"/>
                <w:sz w:val="24"/>
              </w:rPr>
              <w:t xml:space="preserve"> </w:t>
            </w:r>
            <w:r w:rsidRPr="009E7D1D">
              <w:rPr>
                <w:sz w:val="24"/>
              </w:rPr>
              <w:t>України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C168" w14:textId="77777777" w:rsidR="009E7D1D" w:rsidRPr="009E7D1D" w:rsidRDefault="009E7D1D" w:rsidP="009E7D1D">
            <w:pPr>
              <w:ind w:left="358" w:right="199" w:hanging="137"/>
              <w:rPr>
                <w:sz w:val="24"/>
              </w:rPr>
            </w:pPr>
            <w:r w:rsidRPr="009E7D1D">
              <w:rPr>
                <w:sz w:val="24"/>
              </w:rPr>
              <w:t>Тестування</w:t>
            </w:r>
            <w:r w:rsidRPr="009E7D1D">
              <w:rPr>
                <w:spacing w:val="-5"/>
                <w:sz w:val="24"/>
              </w:rPr>
              <w:t xml:space="preserve"> </w:t>
            </w:r>
            <w:r w:rsidRPr="009E7D1D">
              <w:rPr>
                <w:sz w:val="24"/>
              </w:rPr>
              <w:t>за</w:t>
            </w:r>
            <w:r w:rsidRPr="009E7D1D">
              <w:rPr>
                <w:spacing w:val="-6"/>
                <w:sz w:val="24"/>
              </w:rPr>
              <w:t xml:space="preserve"> </w:t>
            </w:r>
            <w:r w:rsidRPr="009E7D1D">
              <w:rPr>
                <w:sz w:val="24"/>
              </w:rPr>
              <w:t>темою,</w:t>
            </w:r>
            <w:r w:rsidRPr="009E7D1D">
              <w:rPr>
                <w:spacing w:val="-4"/>
                <w:sz w:val="24"/>
              </w:rPr>
              <w:t xml:space="preserve"> </w:t>
            </w:r>
            <w:r w:rsidRPr="009E7D1D">
              <w:rPr>
                <w:sz w:val="24"/>
              </w:rPr>
              <w:t>опитування,</w:t>
            </w:r>
            <w:r w:rsidRPr="009E7D1D">
              <w:rPr>
                <w:spacing w:val="-57"/>
                <w:sz w:val="24"/>
              </w:rPr>
              <w:t xml:space="preserve"> </w:t>
            </w:r>
            <w:r w:rsidRPr="009E7D1D">
              <w:rPr>
                <w:sz w:val="24"/>
              </w:rPr>
              <w:t>робота на практичному занятті,</w:t>
            </w:r>
            <w:r w:rsidRPr="009E7D1D">
              <w:rPr>
                <w:spacing w:val="1"/>
                <w:sz w:val="24"/>
              </w:rPr>
              <w:t xml:space="preserve"> </w:t>
            </w:r>
            <w:r w:rsidRPr="009E7D1D">
              <w:rPr>
                <w:sz w:val="24"/>
              </w:rPr>
              <w:t>виконання</w:t>
            </w:r>
            <w:r w:rsidRPr="009E7D1D">
              <w:rPr>
                <w:spacing w:val="-3"/>
                <w:sz w:val="24"/>
              </w:rPr>
              <w:t xml:space="preserve"> </w:t>
            </w:r>
            <w:r w:rsidRPr="009E7D1D">
              <w:rPr>
                <w:sz w:val="24"/>
              </w:rPr>
              <w:t>ситуаційних</w:t>
            </w:r>
            <w:r w:rsidRPr="009E7D1D">
              <w:rPr>
                <w:spacing w:val="-4"/>
                <w:sz w:val="24"/>
              </w:rPr>
              <w:t xml:space="preserve"> </w:t>
            </w:r>
            <w:r w:rsidRPr="009E7D1D">
              <w:rPr>
                <w:sz w:val="24"/>
              </w:rPr>
              <w:t>завдань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7B8A" w14:textId="77777777" w:rsidR="009E7D1D" w:rsidRPr="009E7D1D" w:rsidRDefault="009E7D1D" w:rsidP="009E7D1D">
            <w:pPr>
              <w:spacing w:line="268" w:lineRule="exact"/>
              <w:ind w:left="16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5</w:t>
            </w:r>
          </w:p>
        </w:tc>
      </w:tr>
      <w:tr w:rsidR="009E7D1D" w:rsidRPr="009E7D1D" w14:paraId="117549EC" w14:textId="77777777" w:rsidTr="00F11881">
        <w:tblPrEx>
          <w:tblBorders>
            <w:top w:val="double" w:sz="0" w:space="0" w:color="000000"/>
            <w:left w:val="double" w:sz="0" w:space="0" w:color="000000"/>
            <w:bottom w:val="double" w:sz="0" w:space="0" w:color="000000"/>
            <w:right w:val="double" w:sz="0" w:space="0" w:color="000000"/>
            <w:insideH w:val="double" w:sz="0" w:space="0" w:color="000000"/>
            <w:insideV w:val="double" w:sz="0" w:space="0" w:color="000000"/>
          </w:tblBorders>
        </w:tblPrEx>
        <w:trPr>
          <w:trHeight w:val="110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09A4" w14:textId="77777777" w:rsidR="009E7D1D" w:rsidRPr="009E7D1D" w:rsidRDefault="009E7D1D" w:rsidP="009E7D1D">
            <w:pPr>
              <w:spacing w:line="268" w:lineRule="exact"/>
              <w:ind w:left="230"/>
              <w:rPr>
                <w:sz w:val="24"/>
              </w:rPr>
            </w:pPr>
            <w:r w:rsidRPr="009E7D1D">
              <w:rPr>
                <w:sz w:val="24"/>
              </w:rPr>
              <w:t>Тиждень 10</w:t>
            </w:r>
          </w:p>
          <w:p w14:paraId="4B8AC479" w14:textId="77777777" w:rsidR="009E7D1D" w:rsidRPr="009E7D1D" w:rsidRDefault="009E7D1D" w:rsidP="009E7D1D">
            <w:pPr>
              <w:ind w:left="336"/>
              <w:rPr>
                <w:sz w:val="24"/>
              </w:rPr>
            </w:pPr>
            <w:r w:rsidRPr="009E7D1D">
              <w:rPr>
                <w:sz w:val="24"/>
              </w:rPr>
              <w:t>Лекція</w:t>
            </w:r>
            <w:r w:rsidRPr="009E7D1D">
              <w:rPr>
                <w:spacing w:val="-1"/>
                <w:sz w:val="24"/>
              </w:rPr>
              <w:t xml:space="preserve"> </w:t>
            </w:r>
            <w:r w:rsidRPr="009E7D1D">
              <w:rPr>
                <w:sz w:val="24"/>
              </w:rPr>
              <w:t>10</w:t>
            </w:r>
          </w:p>
          <w:p w14:paraId="25A04561" w14:textId="77777777" w:rsidR="009E7D1D" w:rsidRPr="009E7D1D" w:rsidRDefault="009E7D1D" w:rsidP="009E7D1D">
            <w:pPr>
              <w:ind w:left="263"/>
              <w:rPr>
                <w:sz w:val="24"/>
              </w:rPr>
            </w:pPr>
            <w:r w:rsidRPr="009E7D1D">
              <w:rPr>
                <w:sz w:val="24"/>
              </w:rPr>
              <w:t>Семінар</w:t>
            </w:r>
            <w:r w:rsidRPr="009E7D1D">
              <w:rPr>
                <w:spacing w:val="-1"/>
                <w:sz w:val="24"/>
              </w:rPr>
              <w:t xml:space="preserve"> </w:t>
            </w:r>
            <w:r w:rsidRPr="009E7D1D">
              <w:rPr>
                <w:sz w:val="24"/>
              </w:rPr>
              <w:t>10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518A" w14:textId="77777777" w:rsidR="009E7D1D" w:rsidRPr="009E7D1D" w:rsidRDefault="009E7D1D" w:rsidP="009E7D1D">
            <w:pPr>
              <w:ind w:left="196" w:right="186" w:hanging="1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Моніторинг і оцінка</w:t>
            </w:r>
            <w:r w:rsidRPr="009E7D1D">
              <w:rPr>
                <w:spacing w:val="1"/>
                <w:sz w:val="24"/>
              </w:rPr>
              <w:t xml:space="preserve"> </w:t>
            </w:r>
            <w:r w:rsidRPr="009E7D1D">
              <w:rPr>
                <w:sz w:val="24"/>
              </w:rPr>
              <w:t>використання</w:t>
            </w:r>
            <w:r w:rsidRPr="009E7D1D">
              <w:rPr>
                <w:spacing w:val="1"/>
                <w:sz w:val="24"/>
              </w:rPr>
              <w:t xml:space="preserve"> </w:t>
            </w:r>
            <w:r w:rsidRPr="009E7D1D">
              <w:rPr>
                <w:sz w:val="24"/>
              </w:rPr>
              <w:t>мінеральних</w:t>
            </w:r>
            <w:r w:rsidRPr="009E7D1D">
              <w:rPr>
                <w:spacing w:val="-14"/>
                <w:sz w:val="24"/>
              </w:rPr>
              <w:t xml:space="preserve"> </w:t>
            </w:r>
            <w:r w:rsidRPr="009E7D1D">
              <w:rPr>
                <w:sz w:val="24"/>
              </w:rPr>
              <w:t>ресурсів</w:t>
            </w:r>
          </w:p>
          <w:p w14:paraId="584ED08E" w14:textId="77777777" w:rsidR="009E7D1D" w:rsidRPr="009E7D1D" w:rsidRDefault="009E7D1D" w:rsidP="009E7D1D">
            <w:pPr>
              <w:spacing w:line="264" w:lineRule="exact"/>
              <w:ind w:left="165" w:right="157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у</w:t>
            </w:r>
            <w:r w:rsidRPr="009E7D1D">
              <w:rPr>
                <w:spacing w:val="-4"/>
                <w:sz w:val="24"/>
              </w:rPr>
              <w:t xml:space="preserve"> </w:t>
            </w:r>
            <w:r w:rsidRPr="009E7D1D">
              <w:rPr>
                <w:sz w:val="24"/>
              </w:rPr>
              <w:t>регіонах</w:t>
            </w:r>
            <w:r w:rsidRPr="009E7D1D">
              <w:rPr>
                <w:spacing w:val="1"/>
                <w:sz w:val="24"/>
              </w:rPr>
              <w:t xml:space="preserve"> </w:t>
            </w:r>
            <w:r w:rsidRPr="009E7D1D">
              <w:rPr>
                <w:sz w:val="24"/>
              </w:rPr>
              <w:t>України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C4FB" w14:textId="77777777" w:rsidR="009E7D1D" w:rsidRPr="009E7D1D" w:rsidRDefault="009E7D1D" w:rsidP="009E7D1D">
            <w:pPr>
              <w:ind w:left="358" w:right="199" w:hanging="137"/>
              <w:rPr>
                <w:sz w:val="24"/>
              </w:rPr>
            </w:pPr>
            <w:r w:rsidRPr="009E7D1D">
              <w:rPr>
                <w:sz w:val="24"/>
              </w:rPr>
              <w:t>Тестування</w:t>
            </w:r>
            <w:r w:rsidRPr="009E7D1D">
              <w:rPr>
                <w:spacing w:val="-5"/>
                <w:sz w:val="24"/>
              </w:rPr>
              <w:t xml:space="preserve"> </w:t>
            </w:r>
            <w:r w:rsidRPr="009E7D1D">
              <w:rPr>
                <w:sz w:val="24"/>
              </w:rPr>
              <w:t>за</w:t>
            </w:r>
            <w:r w:rsidRPr="009E7D1D">
              <w:rPr>
                <w:spacing w:val="-6"/>
                <w:sz w:val="24"/>
              </w:rPr>
              <w:t xml:space="preserve"> </w:t>
            </w:r>
            <w:r w:rsidRPr="009E7D1D">
              <w:rPr>
                <w:sz w:val="24"/>
              </w:rPr>
              <w:t>темою,</w:t>
            </w:r>
            <w:r w:rsidRPr="009E7D1D">
              <w:rPr>
                <w:spacing w:val="-4"/>
                <w:sz w:val="24"/>
              </w:rPr>
              <w:t xml:space="preserve"> </w:t>
            </w:r>
            <w:r w:rsidRPr="009E7D1D">
              <w:rPr>
                <w:sz w:val="24"/>
              </w:rPr>
              <w:t>опитування,</w:t>
            </w:r>
            <w:r w:rsidRPr="009E7D1D">
              <w:rPr>
                <w:spacing w:val="-57"/>
                <w:sz w:val="24"/>
              </w:rPr>
              <w:t xml:space="preserve"> </w:t>
            </w:r>
            <w:r w:rsidRPr="009E7D1D">
              <w:rPr>
                <w:sz w:val="24"/>
              </w:rPr>
              <w:t>робота на практичному занятті,</w:t>
            </w:r>
            <w:r w:rsidRPr="009E7D1D">
              <w:rPr>
                <w:spacing w:val="1"/>
                <w:sz w:val="24"/>
              </w:rPr>
              <w:t xml:space="preserve"> </w:t>
            </w:r>
            <w:r w:rsidRPr="009E7D1D">
              <w:rPr>
                <w:sz w:val="24"/>
              </w:rPr>
              <w:t>виконання</w:t>
            </w:r>
            <w:r w:rsidRPr="009E7D1D">
              <w:rPr>
                <w:spacing w:val="-3"/>
                <w:sz w:val="24"/>
              </w:rPr>
              <w:t xml:space="preserve"> </w:t>
            </w:r>
            <w:r w:rsidRPr="009E7D1D">
              <w:rPr>
                <w:sz w:val="24"/>
              </w:rPr>
              <w:t>ситуаційних</w:t>
            </w:r>
            <w:r w:rsidRPr="009E7D1D">
              <w:rPr>
                <w:spacing w:val="-4"/>
                <w:sz w:val="24"/>
              </w:rPr>
              <w:t xml:space="preserve"> </w:t>
            </w:r>
            <w:r w:rsidRPr="009E7D1D">
              <w:rPr>
                <w:sz w:val="24"/>
              </w:rPr>
              <w:t>завдань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B284" w14:textId="77777777" w:rsidR="009E7D1D" w:rsidRPr="009E7D1D" w:rsidRDefault="009E7D1D" w:rsidP="009E7D1D">
            <w:pPr>
              <w:spacing w:line="268" w:lineRule="exact"/>
              <w:ind w:left="16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5</w:t>
            </w:r>
          </w:p>
        </w:tc>
      </w:tr>
      <w:tr w:rsidR="009E7D1D" w:rsidRPr="009E7D1D" w14:paraId="74DBE68D" w14:textId="77777777" w:rsidTr="00F11881">
        <w:tblPrEx>
          <w:tblBorders>
            <w:top w:val="double" w:sz="0" w:space="0" w:color="000000"/>
            <w:left w:val="double" w:sz="0" w:space="0" w:color="000000"/>
            <w:bottom w:val="double" w:sz="0" w:space="0" w:color="000000"/>
            <w:right w:val="double" w:sz="0" w:space="0" w:color="000000"/>
            <w:insideH w:val="double" w:sz="0" w:space="0" w:color="000000"/>
            <w:insideV w:val="double" w:sz="0" w:space="0" w:color="000000"/>
          </w:tblBorders>
        </w:tblPrEx>
        <w:trPr>
          <w:trHeight w:val="110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9FA6" w14:textId="77777777" w:rsidR="009E7D1D" w:rsidRPr="009E7D1D" w:rsidRDefault="009E7D1D" w:rsidP="009E7D1D">
            <w:pPr>
              <w:spacing w:line="268" w:lineRule="exact"/>
              <w:ind w:left="230"/>
              <w:rPr>
                <w:sz w:val="24"/>
              </w:rPr>
            </w:pPr>
            <w:r w:rsidRPr="009E7D1D">
              <w:rPr>
                <w:sz w:val="24"/>
              </w:rPr>
              <w:t>Тиждень 11</w:t>
            </w:r>
          </w:p>
          <w:p w14:paraId="627696FE" w14:textId="77777777" w:rsidR="009E7D1D" w:rsidRPr="009E7D1D" w:rsidRDefault="009E7D1D" w:rsidP="009E7D1D">
            <w:pPr>
              <w:ind w:left="338"/>
              <w:rPr>
                <w:sz w:val="24"/>
              </w:rPr>
            </w:pPr>
            <w:r w:rsidRPr="009E7D1D">
              <w:rPr>
                <w:sz w:val="24"/>
              </w:rPr>
              <w:t>Лекція</w:t>
            </w:r>
            <w:r w:rsidRPr="009E7D1D">
              <w:rPr>
                <w:spacing w:val="-1"/>
                <w:sz w:val="24"/>
              </w:rPr>
              <w:t xml:space="preserve"> </w:t>
            </w:r>
            <w:r w:rsidRPr="009E7D1D">
              <w:rPr>
                <w:sz w:val="24"/>
              </w:rPr>
              <w:t>11</w:t>
            </w:r>
          </w:p>
          <w:p w14:paraId="7A8B797E" w14:textId="77777777" w:rsidR="009E7D1D" w:rsidRPr="009E7D1D" w:rsidRDefault="009E7D1D" w:rsidP="009E7D1D">
            <w:pPr>
              <w:ind w:left="263"/>
              <w:rPr>
                <w:sz w:val="24"/>
              </w:rPr>
            </w:pPr>
            <w:r w:rsidRPr="009E7D1D">
              <w:rPr>
                <w:sz w:val="24"/>
              </w:rPr>
              <w:t>Семінар</w:t>
            </w:r>
            <w:r w:rsidRPr="009E7D1D">
              <w:rPr>
                <w:spacing w:val="-1"/>
                <w:sz w:val="24"/>
              </w:rPr>
              <w:t xml:space="preserve"> </w:t>
            </w:r>
            <w:r w:rsidRPr="009E7D1D">
              <w:rPr>
                <w:sz w:val="24"/>
              </w:rPr>
              <w:t>11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D434" w14:textId="77777777" w:rsidR="009E7D1D" w:rsidRPr="009E7D1D" w:rsidRDefault="009E7D1D" w:rsidP="009E7D1D">
            <w:pPr>
              <w:ind w:left="230" w:right="215" w:hanging="6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Моніторинг і оцінка</w:t>
            </w:r>
            <w:r w:rsidRPr="009E7D1D">
              <w:rPr>
                <w:spacing w:val="1"/>
                <w:sz w:val="24"/>
              </w:rPr>
              <w:t xml:space="preserve"> </w:t>
            </w:r>
            <w:r w:rsidRPr="009E7D1D">
              <w:rPr>
                <w:sz w:val="24"/>
              </w:rPr>
              <w:t>використання</w:t>
            </w:r>
            <w:r w:rsidRPr="009E7D1D">
              <w:rPr>
                <w:spacing w:val="1"/>
                <w:sz w:val="24"/>
              </w:rPr>
              <w:t xml:space="preserve"> </w:t>
            </w:r>
            <w:r w:rsidRPr="009E7D1D">
              <w:rPr>
                <w:sz w:val="24"/>
              </w:rPr>
              <w:t>біотичних</w:t>
            </w:r>
            <w:r w:rsidRPr="009E7D1D">
              <w:rPr>
                <w:spacing w:val="-7"/>
                <w:sz w:val="24"/>
              </w:rPr>
              <w:t xml:space="preserve"> </w:t>
            </w:r>
            <w:r w:rsidRPr="009E7D1D">
              <w:rPr>
                <w:sz w:val="24"/>
              </w:rPr>
              <w:t>ресурсів</w:t>
            </w:r>
            <w:r w:rsidRPr="009E7D1D">
              <w:rPr>
                <w:spacing w:val="-6"/>
                <w:sz w:val="24"/>
              </w:rPr>
              <w:t xml:space="preserve"> </w:t>
            </w:r>
            <w:r w:rsidRPr="009E7D1D">
              <w:rPr>
                <w:sz w:val="24"/>
              </w:rPr>
              <w:t>у</w:t>
            </w:r>
          </w:p>
          <w:p w14:paraId="2799AB6E" w14:textId="77777777" w:rsidR="009E7D1D" w:rsidRPr="009E7D1D" w:rsidRDefault="009E7D1D" w:rsidP="009E7D1D">
            <w:pPr>
              <w:spacing w:line="264" w:lineRule="exact"/>
              <w:ind w:left="167" w:right="157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регіонах</w:t>
            </w:r>
            <w:r w:rsidRPr="009E7D1D">
              <w:rPr>
                <w:spacing w:val="-1"/>
                <w:sz w:val="24"/>
              </w:rPr>
              <w:t xml:space="preserve"> </w:t>
            </w:r>
            <w:r w:rsidRPr="009E7D1D">
              <w:rPr>
                <w:sz w:val="24"/>
              </w:rPr>
              <w:t>України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5AF3" w14:textId="77777777" w:rsidR="009E7D1D" w:rsidRPr="009E7D1D" w:rsidRDefault="009E7D1D" w:rsidP="009E7D1D">
            <w:pPr>
              <w:ind w:left="636" w:right="286" w:hanging="317"/>
              <w:rPr>
                <w:sz w:val="24"/>
              </w:rPr>
            </w:pPr>
            <w:r w:rsidRPr="009E7D1D">
              <w:rPr>
                <w:sz w:val="24"/>
              </w:rPr>
              <w:t xml:space="preserve">Тестування в системі </w:t>
            </w:r>
            <w:proofErr w:type="spellStart"/>
            <w:r w:rsidRPr="009E7D1D">
              <w:rPr>
                <w:sz w:val="24"/>
              </w:rPr>
              <w:t>Moodle</w:t>
            </w:r>
            <w:proofErr w:type="spellEnd"/>
            <w:r w:rsidRPr="009E7D1D">
              <w:rPr>
                <w:sz w:val="24"/>
              </w:rPr>
              <w:t xml:space="preserve"> (за</w:t>
            </w:r>
            <w:r w:rsidRPr="009E7D1D">
              <w:rPr>
                <w:spacing w:val="-57"/>
                <w:sz w:val="24"/>
              </w:rPr>
              <w:t xml:space="preserve"> </w:t>
            </w:r>
            <w:r w:rsidRPr="009E7D1D">
              <w:rPr>
                <w:sz w:val="24"/>
              </w:rPr>
              <w:t>змістовими</w:t>
            </w:r>
            <w:r w:rsidRPr="009E7D1D">
              <w:rPr>
                <w:spacing w:val="-2"/>
                <w:sz w:val="24"/>
              </w:rPr>
              <w:t xml:space="preserve"> </w:t>
            </w:r>
            <w:r w:rsidRPr="009E7D1D">
              <w:rPr>
                <w:sz w:val="24"/>
              </w:rPr>
              <w:t>модулями</w:t>
            </w:r>
            <w:r w:rsidRPr="009E7D1D">
              <w:rPr>
                <w:spacing w:val="1"/>
                <w:sz w:val="24"/>
              </w:rPr>
              <w:t xml:space="preserve"> </w:t>
            </w:r>
            <w:r w:rsidRPr="009E7D1D">
              <w:rPr>
                <w:sz w:val="24"/>
              </w:rPr>
              <w:t>3,4)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FAC2" w14:textId="77777777" w:rsidR="009E7D1D" w:rsidRPr="009E7D1D" w:rsidRDefault="009E7D1D" w:rsidP="009E7D1D">
            <w:pPr>
              <w:spacing w:line="268" w:lineRule="exact"/>
              <w:ind w:left="16"/>
              <w:jc w:val="center"/>
              <w:rPr>
                <w:sz w:val="24"/>
              </w:rPr>
            </w:pPr>
            <w:r w:rsidRPr="009E7D1D">
              <w:rPr>
                <w:sz w:val="24"/>
              </w:rPr>
              <w:t>5</w:t>
            </w:r>
          </w:p>
        </w:tc>
      </w:tr>
    </w:tbl>
    <w:p w14:paraId="3701E6D5" w14:textId="77777777" w:rsidR="009E7D1D" w:rsidRPr="009E7D1D" w:rsidRDefault="009E7D1D" w:rsidP="009E7D1D">
      <w:pPr>
        <w:spacing w:before="2"/>
        <w:rPr>
          <w:rFonts w:ascii="Cambria"/>
          <w:b/>
          <w:sz w:val="13"/>
          <w:szCs w:val="24"/>
        </w:rPr>
      </w:pPr>
    </w:p>
    <w:p w14:paraId="5F0157F0" w14:textId="4C09A067" w:rsidR="009E7D1D" w:rsidRPr="009E7D1D" w:rsidRDefault="009E7D1D" w:rsidP="009E7D1D">
      <w:pPr>
        <w:spacing w:line="20" w:lineRule="exact"/>
        <w:ind w:left="830"/>
        <w:rPr>
          <w:rFonts w:ascii="Cambria"/>
          <w:sz w:val="2"/>
          <w:szCs w:val="24"/>
        </w:rPr>
      </w:pPr>
    </w:p>
    <w:p w14:paraId="519774DE" w14:textId="77777777" w:rsidR="009E7D1D" w:rsidRPr="009E7D1D" w:rsidRDefault="009E7D1D" w:rsidP="009E7D1D">
      <w:pPr>
        <w:ind w:left="232"/>
        <w:outlineLvl w:val="0"/>
        <w:rPr>
          <w:b/>
          <w:bCs/>
          <w:sz w:val="28"/>
          <w:szCs w:val="28"/>
        </w:rPr>
      </w:pPr>
      <w:r w:rsidRPr="009E7D1D">
        <w:rPr>
          <w:b/>
          <w:bCs/>
          <w:sz w:val="28"/>
          <w:szCs w:val="28"/>
        </w:rPr>
        <w:t>ОСНОВНІ</w:t>
      </w:r>
      <w:r w:rsidRPr="009E7D1D">
        <w:rPr>
          <w:b/>
          <w:bCs/>
          <w:spacing w:val="-3"/>
          <w:sz w:val="28"/>
          <w:szCs w:val="28"/>
        </w:rPr>
        <w:t xml:space="preserve"> </w:t>
      </w:r>
      <w:r w:rsidRPr="009E7D1D">
        <w:rPr>
          <w:b/>
          <w:bCs/>
          <w:sz w:val="28"/>
          <w:szCs w:val="28"/>
        </w:rPr>
        <w:t>ДЖЕРЕЛА</w:t>
      </w:r>
    </w:p>
    <w:p w14:paraId="3A6B4AF4" w14:textId="77777777" w:rsidR="009E7D1D" w:rsidRPr="009E7D1D" w:rsidRDefault="009E7D1D" w:rsidP="009E7D1D">
      <w:pPr>
        <w:ind w:left="232"/>
        <w:outlineLvl w:val="0"/>
        <w:rPr>
          <w:b/>
          <w:bCs/>
          <w:sz w:val="28"/>
          <w:szCs w:val="28"/>
        </w:rPr>
      </w:pPr>
    </w:p>
    <w:p w14:paraId="41275878" w14:textId="77777777" w:rsidR="009E7D1D" w:rsidRPr="009E7D1D" w:rsidRDefault="009E7D1D" w:rsidP="00B718F6">
      <w:pPr>
        <w:numPr>
          <w:ilvl w:val="0"/>
          <w:numId w:val="8"/>
        </w:numPr>
        <w:spacing w:line="274" w:lineRule="exact"/>
        <w:ind w:right="222" w:firstLine="709"/>
        <w:jc w:val="both"/>
        <w:outlineLvl w:val="2"/>
        <w:rPr>
          <w:sz w:val="24"/>
          <w:szCs w:val="24"/>
          <w:u w:color="000000"/>
          <w:lang w:val="uk" w:eastAsia="zh-CN" w:bidi="ar"/>
        </w:rPr>
      </w:pPr>
      <w:proofErr w:type="spellStart"/>
      <w:r w:rsidRPr="009E7D1D">
        <w:rPr>
          <w:sz w:val="24"/>
          <w:szCs w:val="24"/>
          <w:u w:color="000000"/>
          <w:lang w:val="uk" w:eastAsia="zh-CN" w:bidi="ar"/>
        </w:rPr>
        <w:t>Стратічук</w:t>
      </w:r>
      <w:proofErr w:type="spellEnd"/>
      <w:r w:rsidRPr="009E7D1D">
        <w:rPr>
          <w:sz w:val="24"/>
          <w:szCs w:val="24"/>
          <w:u w:color="000000"/>
          <w:lang w:val="uk" w:eastAsia="zh-CN" w:bidi="ar"/>
        </w:rPr>
        <w:t xml:space="preserve"> Н.В Оцінка сталого використання природних ресурсів на території Херсонської області DOI https://doi.org/10.32851/2226-0099.2021.119.36  Таврійський науковий вісник № 119. 2021. С.272-280</w:t>
      </w:r>
    </w:p>
    <w:p w14:paraId="1D79C7AA" w14:textId="77777777" w:rsidR="009E7D1D" w:rsidRPr="009E7D1D" w:rsidRDefault="009E7D1D" w:rsidP="00B718F6">
      <w:pPr>
        <w:numPr>
          <w:ilvl w:val="0"/>
          <w:numId w:val="8"/>
        </w:numPr>
        <w:spacing w:line="274" w:lineRule="exact"/>
        <w:ind w:right="222" w:firstLine="709"/>
        <w:jc w:val="both"/>
        <w:outlineLvl w:val="2"/>
        <w:rPr>
          <w:sz w:val="24"/>
          <w:szCs w:val="24"/>
          <w:u w:color="000000"/>
          <w:lang w:val="uk" w:eastAsia="zh-CN" w:bidi="ar"/>
        </w:rPr>
      </w:pPr>
      <w:r w:rsidRPr="009E7D1D">
        <w:rPr>
          <w:sz w:val="24"/>
          <w:szCs w:val="24"/>
          <w:u w:color="000000"/>
        </w:rPr>
        <w:t>Боголюбов В.М. Стратегія сталого розвитку: Підручник / [</w:t>
      </w:r>
      <w:proofErr w:type="spellStart"/>
      <w:r w:rsidRPr="009E7D1D">
        <w:rPr>
          <w:sz w:val="24"/>
          <w:szCs w:val="24"/>
          <w:u w:color="000000"/>
        </w:rPr>
        <w:t>В.М.Боголюбов</w:t>
      </w:r>
      <w:proofErr w:type="spellEnd"/>
      <w:r w:rsidRPr="009E7D1D">
        <w:rPr>
          <w:sz w:val="24"/>
          <w:szCs w:val="24"/>
          <w:u w:color="000000"/>
        </w:rPr>
        <w:t xml:space="preserve">, М.О. Клименко, Мельник Л.Г., О.О. </w:t>
      </w:r>
      <w:proofErr w:type="spellStart"/>
      <w:r w:rsidRPr="009E7D1D">
        <w:rPr>
          <w:sz w:val="24"/>
          <w:szCs w:val="24"/>
          <w:u w:color="000000"/>
        </w:rPr>
        <w:t>Ракоїд</w:t>
      </w:r>
      <w:proofErr w:type="spellEnd"/>
      <w:r w:rsidRPr="009E7D1D">
        <w:rPr>
          <w:sz w:val="24"/>
          <w:szCs w:val="24"/>
          <w:u w:color="000000"/>
        </w:rPr>
        <w:t xml:space="preserve">]. За редакцією професора </w:t>
      </w:r>
      <w:proofErr w:type="spellStart"/>
      <w:r w:rsidRPr="009E7D1D">
        <w:rPr>
          <w:sz w:val="24"/>
          <w:szCs w:val="24"/>
          <w:u w:color="000000"/>
        </w:rPr>
        <w:t>В.М.Боголюбова</w:t>
      </w:r>
      <w:proofErr w:type="spellEnd"/>
      <w:r w:rsidRPr="009E7D1D">
        <w:rPr>
          <w:sz w:val="24"/>
          <w:szCs w:val="24"/>
          <w:u w:color="000000"/>
        </w:rPr>
        <w:t>.  К.: ВЦ НУБІПУ, 2018.  446 с</w:t>
      </w:r>
    </w:p>
    <w:p w14:paraId="63ED96F4" w14:textId="26C6B42A" w:rsidR="009E7D1D" w:rsidRPr="009E7D1D" w:rsidRDefault="009E7D1D" w:rsidP="00B718F6">
      <w:pPr>
        <w:spacing w:line="274" w:lineRule="exact"/>
        <w:ind w:right="222" w:firstLine="709"/>
        <w:jc w:val="both"/>
        <w:outlineLvl w:val="2"/>
        <w:rPr>
          <w:b/>
          <w:bCs/>
          <w:i/>
          <w:iCs/>
          <w:sz w:val="10000"/>
          <w:szCs w:val="10000"/>
          <w:u w:val="single" w:color="000000"/>
          <w:lang w:val="uk"/>
        </w:rPr>
      </w:pPr>
      <w:r w:rsidRPr="009E7D1D">
        <w:rPr>
          <w:sz w:val="24"/>
          <w:szCs w:val="24"/>
          <w:u w:color="000000"/>
          <w:lang w:eastAsia="zh-CN" w:bidi="ar"/>
        </w:rPr>
        <w:t xml:space="preserve">3. </w:t>
      </w:r>
      <w:r w:rsidRPr="009E7D1D">
        <w:rPr>
          <w:sz w:val="24"/>
          <w:szCs w:val="24"/>
          <w:u w:color="000000"/>
          <w:lang w:val="uk" w:eastAsia="zh-CN" w:bidi="ar"/>
        </w:rPr>
        <w:t xml:space="preserve">Філіна О.М., </w:t>
      </w:r>
      <w:proofErr w:type="spellStart"/>
      <w:r w:rsidRPr="009E7D1D">
        <w:rPr>
          <w:sz w:val="24"/>
          <w:szCs w:val="24"/>
          <w:u w:color="000000"/>
          <w:lang w:val="uk" w:eastAsia="zh-CN" w:bidi="ar"/>
        </w:rPr>
        <w:t>Дюдяєва</w:t>
      </w:r>
      <w:proofErr w:type="spellEnd"/>
      <w:r w:rsidRPr="009E7D1D">
        <w:rPr>
          <w:sz w:val="24"/>
          <w:szCs w:val="24"/>
          <w:u w:color="000000"/>
          <w:lang w:val="uk" w:eastAsia="zh-CN" w:bidi="ar"/>
        </w:rPr>
        <w:t xml:space="preserve"> О.А. Стан реалізації міжнародних вимог щодо оцінки впливу на довкілля для окремих видів планової діяльності: Екологічні проблеми навколишнього середовища та раціонального природокористування в контексті сталого розвитку: </w:t>
      </w:r>
      <w:r w:rsidRPr="009E7D1D">
        <w:rPr>
          <w:sz w:val="24"/>
          <w:szCs w:val="24"/>
          <w:u w:color="000000"/>
          <w:lang w:eastAsia="zh-CN" w:bidi="ar"/>
        </w:rPr>
        <w:t>Київ:</w:t>
      </w:r>
      <w:r w:rsidRPr="009E7D1D">
        <w:rPr>
          <w:sz w:val="24"/>
          <w:szCs w:val="24"/>
          <w:u w:color="000000"/>
          <w:lang w:val="uk" w:eastAsia="zh-CN" w:bidi="ar"/>
        </w:rPr>
        <w:t xml:space="preserve"> 2020. С. 616–818.</w:t>
      </w:r>
    </w:p>
    <w:p w14:paraId="2CC4F272" w14:textId="77777777" w:rsidR="009E7D1D" w:rsidRPr="009E7D1D" w:rsidRDefault="009E7D1D" w:rsidP="00B718F6">
      <w:pPr>
        <w:spacing w:line="274" w:lineRule="exact"/>
        <w:ind w:right="222" w:firstLine="709"/>
        <w:jc w:val="both"/>
        <w:outlineLvl w:val="2"/>
        <w:rPr>
          <w:b/>
          <w:bCs/>
          <w:i/>
          <w:iCs/>
          <w:sz w:val="10000"/>
          <w:szCs w:val="10000"/>
          <w:u w:val="single" w:color="000000"/>
          <w:lang w:val="uk"/>
        </w:rPr>
      </w:pPr>
      <w:r w:rsidRPr="009E7D1D">
        <w:rPr>
          <w:sz w:val="24"/>
          <w:szCs w:val="24"/>
          <w:u w:color="000000"/>
          <w:lang w:eastAsia="zh-CN" w:bidi="ar"/>
        </w:rPr>
        <w:t xml:space="preserve">4. </w:t>
      </w:r>
      <w:r w:rsidRPr="009E7D1D">
        <w:rPr>
          <w:sz w:val="24"/>
          <w:szCs w:val="24"/>
          <w:u w:color="000000"/>
          <w:lang w:val="uk" w:eastAsia="zh-CN" w:bidi="ar"/>
        </w:rPr>
        <w:t>Про Основні засади (стратегію) державної екологічної політики України на період до 2030 року (Відомості Верховної Ради (ВВР), 2019, № 16, ст. 70) URL: https://zakon.rada.gov.ua/laws/show/2697-19</w:t>
      </w:r>
      <w:r w:rsidRPr="009E7D1D">
        <w:rPr>
          <w:sz w:val="24"/>
          <w:szCs w:val="24"/>
          <w:u w:color="000000"/>
          <w:lang w:eastAsia="zh-CN" w:bidi="ar"/>
        </w:rPr>
        <w:t>.</w:t>
      </w:r>
      <w:proofErr w:type="spellStart"/>
      <w:r w:rsidRPr="009E7D1D">
        <w:rPr>
          <w:sz w:val="24"/>
          <w:szCs w:val="24"/>
          <w:u w:color="000000"/>
          <w:lang w:val="uk" w:eastAsia="zh-CN" w:bidi="ar"/>
        </w:rPr>
        <w:t>Text</w:t>
      </w:r>
      <w:proofErr w:type="spellEnd"/>
      <w:r w:rsidRPr="009E7D1D">
        <w:rPr>
          <w:sz w:val="24"/>
          <w:szCs w:val="24"/>
          <w:u w:color="000000"/>
          <w:lang w:eastAsia="zh-CN" w:bidi="ar"/>
        </w:rPr>
        <w:t>.</w:t>
      </w:r>
    </w:p>
    <w:p w14:paraId="1A95D728" w14:textId="77777777" w:rsidR="009E7D1D" w:rsidRPr="009E7D1D" w:rsidRDefault="009E7D1D" w:rsidP="00B718F6">
      <w:pPr>
        <w:spacing w:line="274" w:lineRule="exact"/>
        <w:ind w:right="222" w:firstLine="709"/>
        <w:jc w:val="both"/>
        <w:outlineLvl w:val="2"/>
        <w:rPr>
          <w:b/>
          <w:bCs/>
          <w:i/>
          <w:iCs/>
          <w:sz w:val="10000"/>
          <w:szCs w:val="10000"/>
          <w:u w:val="single" w:color="000000"/>
          <w:lang w:val="uk"/>
        </w:rPr>
      </w:pPr>
      <w:r w:rsidRPr="009E7D1D">
        <w:rPr>
          <w:sz w:val="24"/>
          <w:szCs w:val="24"/>
          <w:u w:color="000000"/>
          <w:lang w:eastAsia="zh-CN" w:bidi="ar"/>
        </w:rPr>
        <w:t>5. М</w:t>
      </w:r>
      <w:proofErr w:type="spellStart"/>
      <w:r w:rsidRPr="009E7D1D">
        <w:rPr>
          <w:sz w:val="24"/>
          <w:szCs w:val="24"/>
          <w:u w:color="000000"/>
          <w:lang w:val="uk" w:eastAsia="zh-CN" w:bidi="ar"/>
        </w:rPr>
        <w:t>альчикова</w:t>
      </w:r>
      <w:proofErr w:type="spellEnd"/>
      <w:r w:rsidRPr="009E7D1D">
        <w:rPr>
          <w:sz w:val="24"/>
          <w:szCs w:val="24"/>
          <w:u w:color="000000"/>
          <w:lang w:val="uk" w:eastAsia="zh-CN" w:bidi="ar"/>
        </w:rPr>
        <w:t xml:space="preserve"> Д.С. Трансформація географічних досліджень довкілля у </w:t>
      </w:r>
      <w:proofErr w:type="spellStart"/>
      <w:r w:rsidRPr="009E7D1D">
        <w:rPr>
          <w:sz w:val="24"/>
          <w:szCs w:val="24"/>
          <w:u w:color="000000"/>
          <w:lang w:val="uk" w:eastAsia="zh-CN" w:bidi="ar"/>
        </w:rPr>
        <w:t>кон</w:t>
      </w:r>
      <w:proofErr w:type="spellEnd"/>
      <w:r w:rsidRPr="009E7D1D">
        <w:rPr>
          <w:sz w:val="24"/>
          <w:szCs w:val="24"/>
          <w:u w:color="000000"/>
          <w:lang w:val="uk" w:eastAsia="zh-CN" w:bidi="ar"/>
        </w:rPr>
        <w:t xml:space="preserve">- тексті глобального процесу забезпечення сталого розвитку. Екологічні проблеми навколишнього середовища та раціонального природокористування в контексті сталого розвитку: </w:t>
      </w:r>
      <w:proofErr w:type="spellStart"/>
      <w:r w:rsidRPr="009E7D1D">
        <w:rPr>
          <w:sz w:val="24"/>
          <w:szCs w:val="24"/>
          <w:u w:color="000000"/>
          <w:lang w:val="uk" w:eastAsia="zh-CN" w:bidi="ar"/>
        </w:rPr>
        <w:t>зб</w:t>
      </w:r>
      <w:proofErr w:type="spellEnd"/>
      <w:r w:rsidRPr="009E7D1D">
        <w:rPr>
          <w:sz w:val="24"/>
          <w:szCs w:val="24"/>
          <w:u w:color="000000"/>
          <w:lang w:val="uk" w:eastAsia="zh-CN" w:bidi="ar"/>
        </w:rPr>
        <w:t>. матеріалів І Міжнародної науково-практичної конференції 25–26 жовтня 202</w:t>
      </w:r>
      <w:r w:rsidRPr="009E7D1D">
        <w:rPr>
          <w:sz w:val="24"/>
          <w:szCs w:val="24"/>
          <w:u w:color="000000"/>
          <w:lang w:eastAsia="zh-CN" w:bidi="ar"/>
        </w:rPr>
        <w:t>1</w:t>
      </w:r>
      <w:r w:rsidRPr="009E7D1D">
        <w:rPr>
          <w:sz w:val="24"/>
          <w:szCs w:val="24"/>
          <w:u w:color="000000"/>
          <w:lang w:val="uk" w:eastAsia="zh-CN" w:bidi="ar"/>
        </w:rPr>
        <w:t xml:space="preserve"> р. Херсон: </w:t>
      </w:r>
      <w:proofErr w:type="spellStart"/>
      <w:r w:rsidRPr="009E7D1D">
        <w:rPr>
          <w:sz w:val="24"/>
          <w:szCs w:val="24"/>
          <w:u w:color="000000"/>
          <w:lang w:val="uk" w:eastAsia="zh-CN" w:bidi="ar"/>
        </w:rPr>
        <w:t>Олді</w:t>
      </w:r>
      <w:proofErr w:type="spellEnd"/>
      <w:r w:rsidRPr="009E7D1D">
        <w:rPr>
          <w:sz w:val="24"/>
          <w:szCs w:val="24"/>
          <w:u w:color="000000"/>
          <w:lang w:val="uk" w:eastAsia="zh-CN" w:bidi="ar"/>
        </w:rPr>
        <w:t>-плюс, 202</w:t>
      </w:r>
      <w:r w:rsidRPr="009E7D1D">
        <w:rPr>
          <w:sz w:val="24"/>
          <w:szCs w:val="24"/>
          <w:u w:color="000000"/>
          <w:lang w:eastAsia="zh-CN" w:bidi="ar"/>
        </w:rPr>
        <w:t>1</w:t>
      </w:r>
      <w:r w:rsidRPr="009E7D1D">
        <w:rPr>
          <w:sz w:val="24"/>
          <w:szCs w:val="24"/>
          <w:u w:color="000000"/>
          <w:lang w:val="uk" w:eastAsia="zh-CN" w:bidi="ar"/>
        </w:rPr>
        <w:t>. С. 161–165.</w:t>
      </w:r>
    </w:p>
    <w:p w14:paraId="3B359FB1" w14:textId="77777777" w:rsidR="00B718F6" w:rsidRDefault="00B718F6" w:rsidP="00B718F6">
      <w:pPr>
        <w:spacing w:before="9"/>
        <w:ind w:right="222" w:firstLine="709"/>
        <w:rPr>
          <w:sz w:val="23"/>
          <w:szCs w:val="24"/>
        </w:rPr>
      </w:pPr>
    </w:p>
    <w:p w14:paraId="016BE7E9" w14:textId="10DAF6AA" w:rsidR="009E7D1D" w:rsidRPr="00B718F6" w:rsidRDefault="00B718F6" w:rsidP="009E7D1D">
      <w:pPr>
        <w:spacing w:before="9"/>
        <w:ind w:firstLine="709"/>
        <w:rPr>
          <w:b/>
          <w:bCs/>
          <w:sz w:val="28"/>
          <w:szCs w:val="28"/>
        </w:rPr>
      </w:pPr>
      <w:r w:rsidRPr="00B718F6">
        <w:rPr>
          <w:b/>
          <w:bCs/>
          <w:sz w:val="28"/>
          <w:szCs w:val="28"/>
        </w:rPr>
        <w:t>ДОДАТКОВІ ДЖЕРЕЛА</w:t>
      </w:r>
    </w:p>
    <w:p w14:paraId="6D690050" w14:textId="77777777" w:rsidR="00B718F6" w:rsidRDefault="00B718F6" w:rsidP="009E7D1D">
      <w:pPr>
        <w:spacing w:before="9"/>
        <w:ind w:firstLine="709"/>
        <w:rPr>
          <w:sz w:val="23"/>
          <w:szCs w:val="24"/>
        </w:rPr>
      </w:pPr>
    </w:p>
    <w:p w14:paraId="0EE74236" w14:textId="77777777" w:rsidR="00B718F6" w:rsidRDefault="00B718F6" w:rsidP="00B718F6">
      <w:pPr>
        <w:pStyle w:val="a4"/>
        <w:numPr>
          <w:ilvl w:val="0"/>
          <w:numId w:val="3"/>
        </w:numPr>
        <w:tabs>
          <w:tab w:val="left" w:pos="593"/>
          <w:tab w:val="left" w:pos="851"/>
        </w:tabs>
        <w:spacing w:line="242" w:lineRule="auto"/>
        <w:ind w:left="142" w:right="222" w:firstLine="451"/>
        <w:jc w:val="both"/>
        <w:rPr>
          <w:sz w:val="24"/>
        </w:rPr>
      </w:pPr>
      <w:r>
        <w:rPr>
          <w:sz w:val="24"/>
        </w:rPr>
        <w:t xml:space="preserve">Оцінка земель : підручник / М.Г. Ступень, О.Я. </w:t>
      </w:r>
      <w:proofErr w:type="spellStart"/>
      <w:r>
        <w:rPr>
          <w:sz w:val="24"/>
        </w:rPr>
        <w:t>Микула</w:t>
      </w:r>
      <w:proofErr w:type="spellEnd"/>
      <w:r>
        <w:rPr>
          <w:sz w:val="24"/>
        </w:rPr>
        <w:t xml:space="preserve">, С.С. </w:t>
      </w:r>
      <w:proofErr w:type="spellStart"/>
      <w:r>
        <w:rPr>
          <w:sz w:val="24"/>
        </w:rPr>
        <w:t>Радомський</w:t>
      </w:r>
      <w:proofErr w:type="spellEnd"/>
      <w:r>
        <w:rPr>
          <w:sz w:val="24"/>
        </w:rPr>
        <w:t xml:space="preserve"> та ін. ; за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>. ред.</w:t>
      </w:r>
      <w:r>
        <w:rPr>
          <w:spacing w:val="-57"/>
          <w:sz w:val="24"/>
        </w:rPr>
        <w:t xml:space="preserve"> </w:t>
      </w:r>
      <w:r>
        <w:rPr>
          <w:sz w:val="24"/>
        </w:rPr>
        <w:t>М.Г.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Ступеня. Київ : Агро</w:t>
      </w:r>
      <w:r>
        <w:rPr>
          <w:rFonts w:ascii="Cambria Math" w:hAnsi="Cambria Math"/>
          <w:sz w:val="24"/>
        </w:rPr>
        <w:t>‐</w:t>
      </w:r>
      <w:r>
        <w:rPr>
          <w:sz w:val="24"/>
        </w:rPr>
        <w:t>освіта, 2014.</w:t>
      </w:r>
      <w:r>
        <w:rPr>
          <w:spacing w:val="59"/>
          <w:sz w:val="24"/>
        </w:rPr>
        <w:t xml:space="preserve"> </w:t>
      </w:r>
      <w:r>
        <w:rPr>
          <w:sz w:val="24"/>
        </w:rPr>
        <w:t>373 с.</w:t>
      </w:r>
    </w:p>
    <w:p w14:paraId="58E3D5BA" w14:textId="77777777" w:rsidR="00B718F6" w:rsidRDefault="00B718F6" w:rsidP="00B718F6">
      <w:pPr>
        <w:pStyle w:val="a4"/>
        <w:numPr>
          <w:ilvl w:val="0"/>
          <w:numId w:val="3"/>
        </w:numPr>
        <w:tabs>
          <w:tab w:val="left" w:pos="593"/>
          <w:tab w:val="left" w:pos="851"/>
        </w:tabs>
        <w:ind w:left="142" w:right="222" w:firstLine="451"/>
        <w:jc w:val="both"/>
        <w:rPr>
          <w:sz w:val="24"/>
        </w:rPr>
      </w:pPr>
      <w:r>
        <w:rPr>
          <w:sz w:val="24"/>
        </w:rPr>
        <w:t>Паламарчук Л.В., Мартин А.Г., Матвійчик О.В., Рачинський О.С. Ринок землі в Україні:</w:t>
      </w:r>
      <w:r>
        <w:rPr>
          <w:spacing w:val="-58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0"/>
          <w:sz w:val="24"/>
        </w:rPr>
        <w:t xml:space="preserve"> </w:t>
      </w:r>
      <w:r>
        <w:rPr>
          <w:sz w:val="24"/>
        </w:rPr>
        <w:t>механізму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функціонування.</w:t>
      </w:r>
      <w:r>
        <w:rPr>
          <w:spacing w:val="1"/>
          <w:sz w:val="24"/>
        </w:rPr>
        <w:t xml:space="preserve"> </w:t>
      </w:r>
      <w:r>
        <w:rPr>
          <w:sz w:val="24"/>
        </w:rPr>
        <w:t>Київ:</w:t>
      </w:r>
      <w:r>
        <w:rPr>
          <w:spacing w:val="-2"/>
          <w:sz w:val="24"/>
        </w:rPr>
        <w:t xml:space="preserve"> </w:t>
      </w:r>
      <w:r>
        <w:rPr>
          <w:sz w:val="24"/>
        </w:rPr>
        <w:t>МВЦ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Медінформ</w:t>
      </w:r>
      <w:proofErr w:type="spellEnd"/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r>
        <w:rPr>
          <w:sz w:val="24"/>
        </w:rPr>
        <w:t>259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14:paraId="378B1EAE" w14:textId="7110EB4A" w:rsidR="00B718F6" w:rsidRDefault="00B718F6" w:rsidP="00B718F6">
      <w:pPr>
        <w:pStyle w:val="a4"/>
        <w:numPr>
          <w:ilvl w:val="0"/>
          <w:numId w:val="3"/>
        </w:numPr>
        <w:tabs>
          <w:tab w:val="left" w:pos="593"/>
          <w:tab w:val="left" w:pos="851"/>
        </w:tabs>
        <w:ind w:left="142" w:right="222" w:firstLine="451"/>
        <w:jc w:val="both"/>
        <w:rPr>
          <w:sz w:val="24"/>
        </w:rPr>
      </w:pPr>
      <w:r>
        <w:rPr>
          <w:sz w:val="24"/>
        </w:rPr>
        <w:t>Формування ринку землі в Україні / за ред. А.С. Даниленка, Ю.Д. Білика. Київ: Урожай,</w:t>
      </w:r>
      <w:r>
        <w:rPr>
          <w:spacing w:val="-57"/>
          <w:sz w:val="24"/>
        </w:rPr>
        <w:t xml:space="preserve"> </w:t>
      </w:r>
      <w:r>
        <w:rPr>
          <w:sz w:val="24"/>
        </w:rPr>
        <w:t>20</w:t>
      </w:r>
      <w:r>
        <w:rPr>
          <w:sz w:val="24"/>
        </w:rPr>
        <w:t>1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280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6F24D871" w14:textId="1FF09115" w:rsidR="00B718F6" w:rsidRDefault="00B718F6" w:rsidP="00B718F6">
      <w:pPr>
        <w:pStyle w:val="a4"/>
        <w:numPr>
          <w:ilvl w:val="0"/>
          <w:numId w:val="3"/>
        </w:numPr>
        <w:tabs>
          <w:tab w:val="left" w:pos="593"/>
          <w:tab w:val="left" w:pos="851"/>
        </w:tabs>
        <w:ind w:left="142" w:right="222" w:firstLine="451"/>
        <w:jc w:val="both"/>
        <w:rPr>
          <w:sz w:val="24"/>
        </w:rPr>
      </w:pPr>
      <w:r>
        <w:rPr>
          <w:sz w:val="24"/>
        </w:rPr>
        <w:t>Добряк Д.С., Тихонов А.Г., Паламарчук Л.В. Економічний оборот землі в Україні: теорія,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методологія</w:t>
      </w:r>
      <w:r>
        <w:rPr>
          <w:spacing w:val="-1"/>
          <w:sz w:val="24"/>
        </w:rPr>
        <w:t xml:space="preserve"> </w:t>
      </w:r>
      <w:r>
        <w:rPr>
          <w:sz w:val="24"/>
        </w:rPr>
        <w:t>і практика.</w:t>
      </w:r>
      <w:r>
        <w:rPr>
          <w:spacing w:val="-1"/>
          <w:sz w:val="24"/>
        </w:rPr>
        <w:t xml:space="preserve"> </w:t>
      </w:r>
      <w:r>
        <w:rPr>
          <w:sz w:val="24"/>
        </w:rPr>
        <w:t>Київ: Урожай, 20</w:t>
      </w:r>
      <w:r>
        <w:rPr>
          <w:sz w:val="24"/>
        </w:rPr>
        <w:t>1</w:t>
      </w:r>
      <w:r>
        <w:rPr>
          <w:sz w:val="24"/>
        </w:rPr>
        <w:t>4. 136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73906215" w14:textId="6E0504C3" w:rsidR="00B718F6" w:rsidRDefault="00B718F6" w:rsidP="00B718F6">
      <w:pPr>
        <w:pStyle w:val="a4"/>
        <w:numPr>
          <w:ilvl w:val="0"/>
          <w:numId w:val="3"/>
        </w:numPr>
        <w:tabs>
          <w:tab w:val="left" w:pos="593"/>
          <w:tab w:val="left" w:pos="851"/>
        </w:tabs>
        <w:ind w:left="142" w:right="222" w:firstLine="451"/>
        <w:jc w:val="both"/>
        <w:rPr>
          <w:sz w:val="24"/>
        </w:rPr>
      </w:pPr>
      <w:r>
        <w:rPr>
          <w:sz w:val="24"/>
        </w:rPr>
        <w:t>Ляшенко</w:t>
      </w:r>
      <w:r>
        <w:rPr>
          <w:spacing w:val="48"/>
          <w:sz w:val="24"/>
        </w:rPr>
        <w:t xml:space="preserve"> </w:t>
      </w:r>
      <w:r>
        <w:rPr>
          <w:sz w:val="24"/>
        </w:rPr>
        <w:t>Ю.,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Кобзан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С.,</w:t>
      </w:r>
      <w:r>
        <w:rPr>
          <w:spacing w:val="48"/>
          <w:sz w:val="24"/>
        </w:rPr>
        <w:t xml:space="preserve"> </w:t>
      </w:r>
      <w:r>
        <w:rPr>
          <w:sz w:val="24"/>
        </w:rPr>
        <w:t>Левко</w:t>
      </w:r>
      <w:r>
        <w:rPr>
          <w:spacing w:val="49"/>
          <w:sz w:val="24"/>
        </w:rPr>
        <w:t xml:space="preserve"> </w:t>
      </w:r>
      <w:r>
        <w:rPr>
          <w:sz w:val="24"/>
        </w:rPr>
        <w:t>В.</w:t>
      </w:r>
      <w:r>
        <w:rPr>
          <w:spacing w:val="48"/>
          <w:sz w:val="24"/>
        </w:rPr>
        <w:t xml:space="preserve"> </w:t>
      </w:r>
      <w:r>
        <w:rPr>
          <w:sz w:val="24"/>
        </w:rPr>
        <w:t>та</w:t>
      </w:r>
      <w:r>
        <w:rPr>
          <w:spacing w:val="45"/>
          <w:sz w:val="24"/>
        </w:rPr>
        <w:t xml:space="preserve"> </w:t>
      </w:r>
      <w:r>
        <w:rPr>
          <w:sz w:val="24"/>
        </w:rPr>
        <w:t>ін.</w:t>
      </w:r>
      <w:r>
        <w:rPr>
          <w:spacing w:val="48"/>
          <w:sz w:val="24"/>
        </w:rPr>
        <w:t xml:space="preserve"> </w:t>
      </w:r>
      <w:r>
        <w:rPr>
          <w:sz w:val="24"/>
        </w:rPr>
        <w:t>Операції</w:t>
      </w:r>
      <w:r>
        <w:rPr>
          <w:spacing w:val="49"/>
          <w:sz w:val="24"/>
        </w:rPr>
        <w:t xml:space="preserve"> </w:t>
      </w:r>
      <w:r>
        <w:rPr>
          <w:sz w:val="24"/>
        </w:rPr>
        <w:t>із</w:t>
      </w:r>
      <w:r>
        <w:rPr>
          <w:spacing w:val="47"/>
          <w:sz w:val="24"/>
        </w:rPr>
        <w:t xml:space="preserve"> </w:t>
      </w:r>
      <w:r>
        <w:rPr>
          <w:sz w:val="24"/>
        </w:rPr>
        <w:t>землею.</w:t>
      </w:r>
      <w:r>
        <w:rPr>
          <w:spacing w:val="48"/>
          <w:sz w:val="24"/>
        </w:rPr>
        <w:t xml:space="preserve"> </w:t>
      </w:r>
      <w:r>
        <w:rPr>
          <w:sz w:val="24"/>
        </w:rPr>
        <w:t>2-ге</w:t>
      </w:r>
      <w:r>
        <w:rPr>
          <w:spacing w:val="47"/>
          <w:sz w:val="24"/>
        </w:rPr>
        <w:t xml:space="preserve"> </w:t>
      </w:r>
      <w:r>
        <w:rPr>
          <w:sz w:val="24"/>
        </w:rPr>
        <w:t>вид.,</w:t>
      </w:r>
      <w:r>
        <w:rPr>
          <w:spacing w:val="47"/>
          <w:sz w:val="24"/>
        </w:rPr>
        <w:t xml:space="preserve"> </w:t>
      </w:r>
      <w:r>
        <w:rPr>
          <w:sz w:val="24"/>
        </w:rPr>
        <w:t>перероблене</w:t>
      </w:r>
      <w:r>
        <w:rPr>
          <w:spacing w:val="47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доповнене.</w:t>
      </w:r>
      <w:r>
        <w:rPr>
          <w:spacing w:val="59"/>
          <w:sz w:val="24"/>
        </w:rPr>
        <w:t xml:space="preserve"> </w:t>
      </w:r>
      <w:r>
        <w:rPr>
          <w:sz w:val="24"/>
        </w:rPr>
        <w:t>Харків : Фактор, 20</w:t>
      </w:r>
      <w:r>
        <w:rPr>
          <w:sz w:val="24"/>
        </w:rPr>
        <w:t>1</w:t>
      </w:r>
      <w:r>
        <w:rPr>
          <w:sz w:val="24"/>
        </w:rPr>
        <w:t>8.</w:t>
      </w:r>
      <w:r>
        <w:rPr>
          <w:spacing w:val="1"/>
          <w:sz w:val="24"/>
        </w:rPr>
        <w:t xml:space="preserve"> </w:t>
      </w:r>
      <w:r>
        <w:rPr>
          <w:sz w:val="24"/>
        </w:rPr>
        <w:t>896 с.</w:t>
      </w:r>
    </w:p>
    <w:p w14:paraId="050FA35D" w14:textId="77777777" w:rsidR="00B718F6" w:rsidRDefault="00B718F6" w:rsidP="00B718F6">
      <w:pPr>
        <w:pStyle w:val="a4"/>
        <w:numPr>
          <w:ilvl w:val="0"/>
          <w:numId w:val="3"/>
        </w:numPr>
        <w:tabs>
          <w:tab w:val="left" w:pos="593"/>
          <w:tab w:val="left" w:pos="851"/>
        </w:tabs>
        <w:ind w:left="142" w:right="222" w:firstLine="451"/>
        <w:jc w:val="both"/>
        <w:rPr>
          <w:sz w:val="24"/>
        </w:rPr>
      </w:pPr>
      <w:r>
        <w:rPr>
          <w:sz w:val="24"/>
        </w:rPr>
        <w:t>Паламарчук</w:t>
      </w:r>
      <w:r>
        <w:rPr>
          <w:spacing w:val="14"/>
          <w:sz w:val="24"/>
        </w:rPr>
        <w:t xml:space="preserve"> </w:t>
      </w:r>
      <w:r>
        <w:rPr>
          <w:sz w:val="24"/>
        </w:rPr>
        <w:t>Л.В.</w:t>
      </w:r>
      <w:r>
        <w:rPr>
          <w:spacing w:val="15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15"/>
          <w:sz w:val="24"/>
        </w:rPr>
        <w:t xml:space="preserve"> </w:t>
      </w:r>
      <w:r>
        <w:rPr>
          <w:sz w:val="24"/>
        </w:rPr>
        <w:t>права</w:t>
      </w:r>
      <w:r>
        <w:rPr>
          <w:spacing w:val="13"/>
          <w:sz w:val="24"/>
        </w:rPr>
        <w:t xml:space="preserve"> </w:t>
      </w:r>
      <w:r>
        <w:rPr>
          <w:sz w:val="24"/>
        </w:rPr>
        <w:t>власності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землю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Україні.</w:t>
      </w:r>
      <w:r>
        <w:rPr>
          <w:spacing w:val="15"/>
          <w:sz w:val="24"/>
        </w:rPr>
        <w:t xml:space="preserve"> </w:t>
      </w:r>
      <w:r>
        <w:rPr>
          <w:sz w:val="24"/>
        </w:rPr>
        <w:t>Київ</w:t>
      </w:r>
      <w:r>
        <w:rPr>
          <w:spacing w:val="14"/>
          <w:sz w:val="24"/>
        </w:rPr>
        <w:t xml:space="preserve"> </w:t>
      </w:r>
      <w:r>
        <w:rPr>
          <w:sz w:val="24"/>
        </w:rPr>
        <w:t>:</w:t>
      </w:r>
      <w:r>
        <w:rPr>
          <w:spacing w:val="11"/>
          <w:sz w:val="24"/>
        </w:rPr>
        <w:t xml:space="preserve"> </w:t>
      </w:r>
      <w:r>
        <w:rPr>
          <w:sz w:val="24"/>
        </w:rPr>
        <w:t>МВЦ</w:t>
      </w:r>
      <w:r>
        <w:rPr>
          <w:spacing w:val="1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Медінформ</w:t>
      </w:r>
      <w:proofErr w:type="spellEnd"/>
      <w:r>
        <w:rPr>
          <w:sz w:val="24"/>
        </w:rPr>
        <w:t>»,</w:t>
      </w:r>
      <w:r>
        <w:rPr>
          <w:spacing w:val="-57"/>
          <w:sz w:val="24"/>
        </w:rPr>
        <w:t xml:space="preserve"> </w:t>
      </w:r>
      <w:r>
        <w:rPr>
          <w:sz w:val="24"/>
        </w:rPr>
        <w:t>2012.</w:t>
      </w:r>
      <w:r>
        <w:rPr>
          <w:spacing w:val="-1"/>
          <w:sz w:val="24"/>
        </w:rPr>
        <w:t xml:space="preserve"> </w:t>
      </w:r>
      <w:r>
        <w:rPr>
          <w:sz w:val="24"/>
        </w:rPr>
        <w:t>222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43FAD145" w14:textId="5F9F2757" w:rsidR="00B718F6" w:rsidRDefault="00B718F6" w:rsidP="00B718F6">
      <w:pPr>
        <w:pStyle w:val="a4"/>
        <w:numPr>
          <w:ilvl w:val="0"/>
          <w:numId w:val="3"/>
        </w:numPr>
        <w:tabs>
          <w:tab w:val="left" w:pos="593"/>
          <w:tab w:val="left" w:pos="851"/>
          <w:tab w:val="left" w:pos="8807"/>
        </w:tabs>
        <w:ind w:left="142" w:right="222" w:firstLine="451"/>
        <w:jc w:val="both"/>
        <w:rPr>
          <w:sz w:val="24"/>
        </w:rPr>
      </w:pPr>
      <w:r>
        <w:rPr>
          <w:sz w:val="24"/>
        </w:rPr>
        <w:t xml:space="preserve">Теоретичні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основи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державного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земельного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кадастру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:  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навч.посібн</w:t>
      </w:r>
      <w:proofErr w:type="spellEnd"/>
      <w:r>
        <w:rPr>
          <w:sz w:val="24"/>
        </w:rPr>
        <w:t>.</w:t>
      </w:r>
      <w:r>
        <w:rPr>
          <w:sz w:val="24"/>
        </w:rPr>
        <w:tab/>
        <w:t>/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sz w:val="24"/>
        </w:rPr>
        <w:t>ред.</w:t>
      </w:r>
      <w:r>
        <w:rPr>
          <w:spacing w:val="-57"/>
          <w:sz w:val="24"/>
        </w:rPr>
        <w:t xml:space="preserve"> </w:t>
      </w:r>
      <w:r>
        <w:rPr>
          <w:sz w:val="24"/>
        </w:rPr>
        <w:t>М.Г.</w:t>
      </w:r>
      <w:r w:rsidR="00982141">
        <w:rPr>
          <w:sz w:val="24"/>
        </w:rPr>
        <w:t xml:space="preserve"> </w:t>
      </w:r>
      <w:r>
        <w:rPr>
          <w:sz w:val="24"/>
        </w:rPr>
        <w:t>Ступеня.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</w:t>
      </w:r>
      <w:r>
        <w:rPr>
          <w:spacing w:val="-1"/>
          <w:sz w:val="24"/>
        </w:rPr>
        <w:t xml:space="preserve"> </w:t>
      </w:r>
      <w:r>
        <w:rPr>
          <w:sz w:val="24"/>
        </w:rPr>
        <w:t>: Новий Світ</w:t>
      </w:r>
      <w:r>
        <w:rPr>
          <w:spacing w:val="-1"/>
          <w:sz w:val="24"/>
        </w:rPr>
        <w:t xml:space="preserve"> </w:t>
      </w:r>
      <w:r>
        <w:rPr>
          <w:sz w:val="24"/>
        </w:rPr>
        <w:t>2000, 20</w:t>
      </w:r>
      <w:r w:rsidR="00982141">
        <w:rPr>
          <w:sz w:val="24"/>
        </w:rPr>
        <w:t>1</w:t>
      </w:r>
      <w:r>
        <w:rPr>
          <w:sz w:val="24"/>
        </w:rPr>
        <w:t>3.</w:t>
      </w:r>
      <w:r>
        <w:rPr>
          <w:spacing w:val="2"/>
          <w:sz w:val="24"/>
        </w:rPr>
        <w:t xml:space="preserve"> </w:t>
      </w:r>
      <w:r>
        <w:rPr>
          <w:sz w:val="24"/>
        </w:rPr>
        <w:t>336 с.</w:t>
      </w:r>
    </w:p>
    <w:p w14:paraId="083B1D89" w14:textId="79AA098E" w:rsidR="00B718F6" w:rsidRDefault="00B718F6" w:rsidP="00B718F6">
      <w:pPr>
        <w:pStyle w:val="a4"/>
        <w:numPr>
          <w:ilvl w:val="0"/>
          <w:numId w:val="3"/>
        </w:numPr>
        <w:tabs>
          <w:tab w:val="left" w:pos="593"/>
          <w:tab w:val="left" w:pos="851"/>
        </w:tabs>
        <w:spacing w:line="237" w:lineRule="auto"/>
        <w:ind w:left="142" w:right="222" w:firstLine="451"/>
        <w:jc w:val="both"/>
        <w:rPr>
          <w:sz w:val="24"/>
        </w:rPr>
      </w:pPr>
      <w:r>
        <w:rPr>
          <w:sz w:val="24"/>
        </w:rPr>
        <w:t>Методичні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43"/>
          <w:sz w:val="24"/>
        </w:rPr>
        <w:t xml:space="preserve"> </w:t>
      </w:r>
      <w:r>
        <w:rPr>
          <w:sz w:val="24"/>
        </w:rPr>
        <w:t>грошової</w:t>
      </w:r>
      <w:r>
        <w:rPr>
          <w:spacing w:val="43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4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43"/>
          <w:sz w:val="24"/>
        </w:rPr>
        <w:t xml:space="preserve"> </w:t>
      </w:r>
      <w:r>
        <w:rPr>
          <w:sz w:val="24"/>
        </w:rPr>
        <w:t>: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rFonts w:ascii="Cambria Math" w:hAnsi="Cambria Math"/>
          <w:sz w:val="24"/>
        </w:rPr>
        <w:t>‐</w:t>
      </w:r>
      <w:r>
        <w:rPr>
          <w:sz w:val="24"/>
        </w:rPr>
        <w:t>метод.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43"/>
          <w:sz w:val="24"/>
        </w:rPr>
        <w:t xml:space="preserve"> </w:t>
      </w:r>
      <w:r>
        <w:rPr>
          <w:sz w:val="24"/>
        </w:rPr>
        <w:t>/</w:t>
      </w:r>
      <w:r>
        <w:rPr>
          <w:spacing w:val="43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Дехтяренко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Ю.Ф.,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Лихогруд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М.Г.,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Манцевич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Ю.М.,</w:t>
      </w:r>
      <w:r>
        <w:rPr>
          <w:spacing w:val="-1"/>
          <w:sz w:val="24"/>
        </w:rPr>
        <w:t xml:space="preserve"> </w:t>
      </w:r>
      <w:r>
        <w:rPr>
          <w:sz w:val="24"/>
        </w:rPr>
        <w:t>Палеха</w:t>
      </w:r>
      <w:r>
        <w:rPr>
          <w:spacing w:val="-1"/>
          <w:sz w:val="24"/>
        </w:rPr>
        <w:t xml:space="preserve"> </w:t>
      </w:r>
      <w:r>
        <w:rPr>
          <w:sz w:val="24"/>
        </w:rPr>
        <w:t>Ю.М.].</w:t>
      </w:r>
      <w:r>
        <w:rPr>
          <w:spacing w:val="59"/>
          <w:sz w:val="24"/>
        </w:rPr>
        <w:t xml:space="preserve"> </w:t>
      </w:r>
      <w:r>
        <w:rPr>
          <w:sz w:val="24"/>
        </w:rPr>
        <w:t>Київ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Профі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 w:rsidR="00982141">
        <w:rPr>
          <w:sz w:val="24"/>
        </w:rPr>
        <w:t>1</w:t>
      </w:r>
      <w:r>
        <w:rPr>
          <w:sz w:val="24"/>
        </w:rPr>
        <w:t>6.</w:t>
      </w:r>
      <w:r>
        <w:rPr>
          <w:spacing w:val="1"/>
          <w:sz w:val="24"/>
        </w:rPr>
        <w:t xml:space="preserve"> </w:t>
      </w:r>
      <w:r>
        <w:rPr>
          <w:sz w:val="24"/>
        </w:rPr>
        <w:t>258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17F78CF5" w14:textId="77777777" w:rsidR="00B718F6" w:rsidRPr="009E7D1D" w:rsidRDefault="00B718F6" w:rsidP="009E7D1D">
      <w:pPr>
        <w:spacing w:before="9"/>
        <w:ind w:firstLine="709"/>
        <w:rPr>
          <w:sz w:val="23"/>
          <w:szCs w:val="24"/>
        </w:rPr>
      </w:pPr>
    </w:p>
    <w:p w14:paraId="23AC88F9" w14:textId="77777777" w:rsidR="009E7D1D" w:rsidRDefault="009E7D1D" w:rsidP="009E7D1D">
      <w:pPr>
        <w:spacing w:line="274" w:lineRule="exact"/>
        <w:ind w:firstLine="709"/>
        <w:outlineLvl w:val="2"/>
        <w:rPr>
          <w:b/>
          <w:bCs/>
          <w:i/>
          <w:iCs/>
          <w:sz w:val="28"/>
          <w:szCs w:val="28"/>
          <w:u w:color="000000"/>
        </w:rPr>
      </w:pPr>
      <w:r w:rsidRPr="009E7D1D">
        <w:rPr>
          <w:b/>
          <w:bCs/>
          <w:i/>
          <w:iCs/>
          <w:sz w:val="28"/>
          <w:szCs w:val="28"/>
          <w:u w:color="000000"/>
        </w:rPr>
        <w:t>Інформаційні</w:t>
      </w:r>
      <w:r w:rsidRPr="009E7D1D">
        <w:rPr>
          <w:b/>
          <w:bCs/>
          <w:i/>
          <w:iCs/>
          <w:spacing w:val="-4"/>
          <w:sz w:val="28"/>
          <w:szCs w:val="28"/>
          <w:u w:color="000000"/>
        </w:rPr>
        <w:t xml:space="preserve"> </w:t>
      </w:r>
      <w:r w:rsidRPr="009E7D1D">
        <w:rPr>
          <w:b/>
          <w:bCs/>
          <w:i/>
          <w:iCs/>
          <w:sz w:val="28"/>
          <w:szCs w:val="28"/>
          <w:u w:color="000000"/>
        </w:rPr>
        <w:t>ресурси:</w:t>
      </w:r>
    </w:p>
    <w:p w14:paraId="51FBC264" w14:textId="77777777" w:rsidR="00982141" w:rsidRPr="009E7D1D" w:rsidRDefault="00982141" w:rsidP="009E7D1D">
      <w:pPr>
        <w:spacing w:line="274" w:lineRule="exact"/>
        <w:ind w:firstLine="709"/>
        <w:outlineLvl w:val="2"/>
        <w:rPr>
          <w:b/>
          <w:bCs/>
          <w:i/>
          <w:iCs/>
          <w:sz w:val="28"/>
          <w:szCs w:val="28"/>
          <w:u w:color="000000"/>
        </w:rPr>
      </w:pPr>
    </w:p>
    <w:p w14:paraId="2D0F7C32" w14:textId="77777777" w:rsidR="009E7D1D" w:rsidRPr="009E7D1D" w:rsidRDefault="009E7D1D" w:rsidP="009E7D1D">
      <w:pPr>
        <w:numPr>
          <w:ilvl w:val="0"/>
          <w:numId w:val="9"/>
        </w:numPr>
        <w:tabs>
          <w:tab w:val="left" w:pos="954"/>
        </w:tabs>
        <w:ind w:left="0" w:right="142" w:firstLine="709"/>
        <w:rPr>
          <w:sz w:val="24"/>
        </w:rPr>
      </w:pPr>
      <w:r w:rsidRPr="009E7D1D">
        <w:rPr>
          <w:sz w:val="24"/>
        </w:rPr>
        <w:t>Державна науково-технічна бібліотека України. Охорона навколишнього середовища. URL:</w:t>
      </w:r>
      <w:r w:rsidRPr="009E7D1D">
        <w:rPr>
          <w:spacing w:val="-57"/>
          <w:sz w:val="24"/>
        </w:rPr>
        <w:t xml:space="preserve"> </w:t>
      </w:r>
      <w:hyperlink r:id="rId11">
        <w:r w:rsidRPr="009E7D1D">
          <w:rPr>
            <w:sz w:val="24"/>
          </w:rPr>
          <w:t>http://ntbu.ru/bs/un/054_on.htm</w:t>
        </w:r>
      </w:hyperlink>
    </w:p>
    <w:p w14:paraId="461C50EF" w14:textId="77777777" w:rsidR="009E7D1D" w:rsidRPr="009E7D1D" w:rsidRDefault="009E7D1D" w:rsidP="009E7D1D">
      <w:pPr>
        <w:numPr>
          <w:ilvl w:val="0"/>
          <w:numId w:val="9"/>
        </w:numPr>
        <w:tabs>
          <w:tab w:val="left" w:pos="954"/>
        </w:tabs>
        <w:ind w:left="0" w:right="960" w:firstLine="709"/>
        <w:rPr>
          <w:sz w:val="24"/>
        </w:rPr>
      </w:pPr>
      <w:r w:rsidRPr="009E7D1D">
        <w:rPr>
          <w:sz w:val="24"/>
        </w:rPr>
        <w:t xml:space="preserve">Національна парадигма сталого розвитку України URL: </w:t>
      </w:r>
      <w:hyperlink r:id="rId12">
        <w:r w:rsidRPr="009E7D1D">
          <w:rPr>
            <w:sz w:val="24"/>
          </w:rPr>
          <w:t xml:space="preserve">http://ecos.kiev.ua/ </w:t>
        </w:r>
      </w:hyperlink>
      <w:proofErr w:type="spellStart"/>
      <w:r w:rsidRPr="009E7D1D">
        <w:rPr>
          <w:sz w:val="24"/>
        </w:rPr>
        <w:t>Dopovid</w:t>
      </w:r>
      <w:proofErr w:type="spellEnd"/>
      <w:r w:rsidRPr="009E7D1D">
        <w:rPr>
          <w:sz w:val="24"/>
        </w:rPr>
        <w:t>_</w:t>
      </w:r>
      <w:r w:rsidRPr="009E7D1D">
        <w:rPr>
          <w:spacing w:val="-57"/>
          <w:sz w:val="24"/>
        </w:rPr>
        <w:t xml:space="preserve"> </w:t>
      </w:r>
      <w:r w:rsidRPr="009E7D1D">
        <w:rPr>
          <w:sz w:val="24"/>
        </w:rPr>
        <w:t>nacionalna_paradygma_stalogo_rozvytku.pdf.</w:t>
      </w:r>
    </w:p>
    <w:p w14:paraId="4759BCF3" w14:textId="77777777" w:rsidR="009E7D1D" w:rsidRPr="009E7D1D" w:rsidRDefault="009E7D1D" w:rsidP="009E7D1D">
      <w:pPr>
        <w:numPr>
          <w:ilvl w:val="0"/>
          <w:numId w:val="9"/>
        </w:numPr>
        <w:tabs>
          <w:tab w:val="left" w:pos="954"/>
        </w:tabs>
        <w:ind w:left="0" w:firstLine="709"/>
        <w:rPr>
          <w:sz w:val="24"/>
        </w:rPr>
      </w:pPr>
      <w:r w:rsidRPr="009E7D1D">
        <w:rPr>
          <w:sz w:val="24"/>
        </w:rPr>
        <w:t>Національна</w:t>
      </w:r>
      <w:r w:rsidRPr="009E7D1D">
        <w:rPr>
          <w:spacing w:val="-3"/>
          <w:sz w:val="24"/>
        </w:rPr>
        <w:t xml:space="preserve"> </w:t>
      </w:r>
      <w:r w:rsidRPr="009E7D1D">
        <w:rPr>
          <w:sz w:val="24"/>
        </w:rPr>
        <w:t>стратегія</w:t>
      </w:r>
      <w:r w:rsidRPr="009E7D1D">
        <w:rPr>
          <w:spacing w:val="-3"/>
          <w:sz w:val="24"/>
        </w:rPr>
        <w:t xml:space="preserve"> </w:t>
      </w:r>
      <w:r w:rsidRPr="009E7D1D">
        <w:rPr>
          <w:sz w:val="24"/>
        </w:rPr>
        <w:t>розвитку</w:t>
      </w:r>
      <w:r w:rsidRPr="009E7D1D">
        <w:rPr>
          <w:spacing w:val="-7"/>
          <w:sz w:val="24"/>
        </w:rPr>
        <w:t xml:space="preserve"> </w:t>
      </w:r>
      <w:r w:rsidRPr="009E7D1D">
        <w:rPr>
          <w:sz w:val="24"/>
        </w:rPr>
        <w:t>URL:</w:t>
      </w:r>
      <w:r w:rsidRPr="009E7D1D">
        <w:rPr>
          <w:spacing w:val="-2"/>
          <w:sz w:val="24"/>
        </w:rPr>
        <w:t xml:space="preserve"> </w:t>
      </w:r>
      <w:r w:rsidRPr="009E7D1D">
        <w:rPr>
          <w:sz w:val="24"/>
        </w:rPr>
        <w:t>http://:</w:t>
      </w:r>
      <w:r w:rsidRPr="009E7D1D">
        <w:rPr>
          <w:spacing w:val="-1"/>
          <w:sz w:val="24"/>
        </w:rPr>
        <w:t xml:space="preserve"> </w:t>
      </w:r>
      <w:r w:rsidRPr="009E7D1D">
        <w:rPr>
          <w:sz w:val="24"/>
        </w:rPr>
        <w:t>new-ukraine.org.ua/</w:t>
      </w:r>
      <w:r w:rsidRPr="009E7D1D">
        <w:rPr>
          <w:spacing w:val="-2"/>
          <w:sz w:val="24"/>
        </w:rPr>
        <w:t xml:space="preserve"> </w:t>
      </w:r>
      <w:proofErr w:type="spellStart"/>
      <w:r w:rsidRPr="009E7D1D">
        <w:rPr>
          <w:sz w:val="24"/>
        </w:rPr>
        <w:t>projects</w:t>
      </w:r>
      <w:proofErr w:type="spellEnd"/>
      <w:r w:rsidRPr="009E7D1D">
        <w:rPr>
          <w:sz w:val="24"/>
        </w:rPr>
        <w:t>/112846258.</w:t>
      </w:r>
    </w:p>
    <w:p w14:paraId="58B28972" w14:textId="77777777" w:rsidR="009E7D1D" w:rsidRPr="009E7D1D" w:rsidRDefault="009E7D1D" w:rsidP="009E7D1D">
      <w:pPr>
        <w:numPr>
          <w:ilvl w:val="0"/>
          <w:numId w:val="9"/>
        </w:numPr>
        <w:tabs>
          <w:tab w:val="left" w:pos="954"/>
        </w:tabs>
        <w:ind w:left="0" w:firstLine="709"/>
        <w:rPr>
          <w:sz w:val="24"/>
        </w:rPr>
      </w:pPr>
      <w:r w:rsidRPr="009E7D1D">
        <w:rPr>
          <w:sz w:val="24"/>
        </w:rPr>
        <w:t>Офіційний</w:t>
      </w:r>
      <w:r w:rsidRPr="009E7D1D">
        <w:rPr>
          <w:spacing w:val="-2"/>
          <w:sz w:val="24"/>
        </w:rPr>
        <w:t xml:space="preserve"> </w:t>
      </w:r>
      <w:r w:rsidRPr="009E7D1D">
        <w:rPr>
          <w:sz w:val="24"/>
        </w:rPr>
        <w:t>сайт</w:t>
      </w:r>
      <w:r w:rsidRPr="009E7D1D">
        <w:rPr>
          <w:spacing w:val="-2"/>
          <w:sz w:val="24"/>
        </w:rPr>
        <w:t xml:space="preserve"> </w:t>
      </w:r>
      <w:r w:rsidRPr="009E7D1D">
        <w:rPr>
          <w:sz w:val="24"/>
        </w:rPr>
        <w:t>Кабінету</w:t>
      </w:r>
      <w:r w:rsidRPr="009E7D1D">
        <w:rPr>
          <w:spacing w:val="-5"/>
          <w:sz w:val="24"/>
        </w:rPr>
        <w:t xml:space="preserve"> </w:t>
      </w:r>
      <w:r w:rsidRPr="009E7D1D">
        <w:rPr>
          <w:sz w:val="24"/>
        </w:rPr>
        <w:t>Міністрів</w:t>
      </w:r>
      <w:r w:rsidRPr="009E7D1D">
        <w:rPr>
          <w:spacing w:val="-3"/>
          <w:sz w:val="24"/>
        </w:rPr>
        <w:t xml:space="preserve"> </w:t>
      </w:r>
      <w:r w:rsidRPr="009E7D1D">
        <w:rPr>
          <w:sz w:val="24"/>
        </w:rPr>
        <w:t>України.</w:t>
      </w:r>
      <w:r w:rsidRPr="009E7D1D">
        <w:rPr>
          <w:spacing w:val="-4"/>
          <w:sz w:val="24"/>
        </w:rPr>
        <w:t xml:space="preserve"> </w:t>
      </w:r>
      <w:r w:rsidRPr="009E7D1D">
        <w:rPr>
          <w:sz w:val="24"/>
        </w:rPr>
        <w:t>URL:</w:t>
      </w:r>
      <w:r w:rsidRPr="009E7D1D">
        <w:rPr>
          <w:spacing w:val="-1"/>
          <w:sz w:val="24"/>
        </w:rPr>
        <w:t xml:space="preserve"> </w:t>
      </w:r>
      <w:proofErr w:type="spellStart"/>
      <w:r w:rsidRPr="009E7D1D">
        <w:rPr>
          <w:sz w:val="24"/>
        </w:rPr>
        <w:t>http</w:t>
      </w:r>
      <w:proofErr w:type="spellEnd"/>
      <w:r w:rsidRPr="009E7D1D">
        <w:rPr>
          <w:spacing w:val="-2"/>
          <w:sz w:val="24"/>
        </w:rPr>
        <w:t xml:space="preserve"> </w:t>
      </w:r>
      <w:r w:rsidRPr="009E7D1D">
        <w:rPr>
          <w:sz w:val="24"/>
        </w:rPr>
        <w:t>:</w:t>
      </w:r>
      <w:r w:rsidRPr="009E7D1D">
        <w:rPr>
          <w:spacing w:val="-2"/>
          <w:sz w:val="24"/>
        </w:rPr>
        <w:t xml:space="preserve"> </w:t>
      </w:r>
      <w:hyperlink r:id="rId13">
        <w:r w:rsidRPr="009E7D1D">
          <w:rPr>
            <w:sz w:val="24"/>
          </w:rPr>
          <w:t>www.kmu.gov.ua</w:t>
        </w:r>
      </w:hyperlink>
      <w:r w:rsidRPr="009E7D1D">
        <w:rPr>
          <w:sz w:val="24"/>
        </w:rPr>
        <w:t>.</w:t>
      </w:r>
    </w:p>
    <w:p w14:paraId="544FCC14" w14:textId="77777777" w:rsidR="009E7D1D" w:rsidRPr="009E7D1D" w:rsidRDefault="009E7D1D" w:rsidP="009E7D1D">
      <w:pPr>
        <w:numPr>
          <w:ilvl w:val="0"/>
          <w:numId w:val="9"/>
        </w:numPr>
        <w:tabs>
          <w:tab w:val="left" w:pos="954"/>
        </w:tabs>
        <w:ind w:left="0" w:firstLine="709"/>
        <w:rPr>
          <w:sz w:val="24"/>
        </w:rPr>
      </w:pPr>
      <w:r w:rsidRPr="009E7D1D">
        <w:rPr>
          <w:sz w:val="24"/>
        </w:rPr>
        <w:t>Стратегія</w:t>
      </w:r>
      <w:r w:rsidRPr="009E7D1D">
        <w:rPr>
          <w:spacing w:val="-6"/>
          <w:sz w:val="24"/>
        </w:rPr>
        <w:t xml:space="preserve"> </w:t>
      </w:r>
      <w:r w:rsidRPr="009E7D1D">
        <w:rPr>
          <w:sz w:val="24"/>
        </w:rPr>
        <w:t>сталого</w:t>
      </w:r>
      <w:r w:rsidRPr="009E7D1D">
        <w:rPr>
          <w:spacing w:val="-5"/>
          <w:sz w:val="24"/>
        </w:rPr>
        <w:t xml:space="preserve"> </w:t>
      </w:r>
      <w:r w:rsidRPr="009E7D1D">
        <w:rPr>
          <w:sz w:val="24"/>
        </w:rPr>
        <w:t>розвитку.</w:t>
      </w:r>
      <w:r w:rsidRPr="009E7D1D">
        <w:rPr>
          <w:spacing w:val="-1"/>
          <w:sz w:val="24"/>
        </w:rPr>
        <w:t xml:space="preserve"> </w:t>
      </w:r>
      <w:r w:rsidRPr="009E7D1D">
        <w:rPr>
          <w:sz w:val="24"/>
        </w:rPr>
        <w:t>URL:</w:t>
      </w:r>
      <w:r w:rsidRPr="009E7D1D">
        <w:rPr>
          <w:spacing w:val="-5"/>
          <w:sz w:val="24"/>
        </w:rPr>
        <w:t xml:space="preserve"> </w:t>
      </w:r>
      <w:hyperlink r:id="rId14">
        <w:r w:rsidRPr="009E7D1D">
          <w:rPr>
            <w:sz w:val="24"/>
          </w:rPr>
          <w:t>http://search.ligazakon.ua/l_doc2.nsf/link1/JH6YF00A.html</w:t>
        </w:r>
      </w:hyperlink>
    </w:p>
    <w:p w14:paraId="14550A2A" w14:textId="61E8749A" w:rsidR="009E7D1D" w:rsidRPr="009E7D1D" w:rsidRDefault="009E7D1D" w:rsidP="009E7D1D">
      <w:pPr>
        <w:numPr>
          <w:ilvl w:val="0"/>
          <w:numId w:val="9"/>
        </w:numPr>
        <w:tabs>
          <w:tab w:val="left" w:pos="954"/>
          <w:tab w:val="left" w:pos="4970"/>
          <w:tab w:val="left" w:pos="7451"/>
          <w:tab w:val="left" w:pos="9894"/>
        </w:tabs>
        <w:ind w:left="0" w:right="125" w:firstLine="709"/>
        <w:rPr>
          <w:sz w:val="24"/>
        </w:rPr>
      </w:pPr>
      <w:r w:rsidRPr="009E7D1D">
        <w:rPr>
          <w:sz w:val="24"/>
        </w:rPr>
        <w:t>Соціально-економічний</w:t>
      </w:r>
      <w:r w:rsidR="00982141">
        <w:rPr>
          <w:sz w:val="24"/>
        </w:rPr>
        <w:t xml:space="preserve">  </w:t>
      </w:r>
      <w:r w:rsidRPr="009E7D1D">
        <w:rPr>
          <w:sz w:val="24"/>
        </w:rPr>
        <w:t>розвиток</w:t>
      </w:r>
      <w:r w:rsidR="00982141">
        <w:rPr>
          <w:sz w:val="24"/>
        </w:rPr>
        <w:t xml:space="preserve">  </w:t>
      </w:r>
      <w:r w:rsidRPr="009E7D1D">
        <w:rPr>
          <w:sz w:val="24"/>
        </w:rPr>
        <w:t>регіонів</w:t>
      </w:r>
      <w:r w:rsidR="00982141">
        <w:rPr>
          <w:sz w:val="24"/>
        </w:rPr>
        <w:t xml:space="preserve">  України</w:t>
      </w:r>
      <w:r w:rsidRPr="009E7D1D">
        <w:rPr>
          <w:sz w:val="24"/>
        </w:rPr>
        <w:t>.</w:t>
      </w:r>
      <w:r w:rsidR="00982141">
        <w:rPr>
          <w:sz w:val="24"/>
        </w:rPr>
        <w:t xml:space="preserve">  </w:t>
      </w:r>
      <w:r w:rsidRPr="009E7D1D">
        <w:rPr>
          <w:spacing w:val="-1"/>
          <w:sz w:val="24"/>
        </w:rPr>
        <w:t>URL:</w:t>
      </w:r>
      <w:r w:rsidRPr="009E7D1D">
        <w:rPr>
          <w:spacing w:val="-57"/>
          <w:sz w:val="24"/>
        </w:rPr>
        <w:t xml:space="preserve"> </w:t>
      </w:r>
      <w:r w:rsidRPr="009E7D1D">
        <w:rPr>
          <w:sz w:val="24"/>
        </w:rPr>
        <w:t>https:/</w:t>
      </w:r>
      <w:hyperlink r:id="rId15">
        <w:r w:rsidRPr="009E7D1D">
          <w:rPr>
            <w:sz w:val="24"/>
          </w:rPr>
          <w:t>/www.me.gov.ua</w:t>
        </w:r>
      </w:hyperlink>
      <w:r w:rsidRPr="009E7D1D">
        <w:rPr>
          <w:sz w:val="24"/>
        </w:rPr>
        <w:t>/</w:t>
      </w:r>
      <w:hyperlink r:id="rId16">
        <w:r w:rsidRPr="009E7D1D">
          <w:rPr>
            <w:sz w:val="24"/>
          </w:rPr>
          <w:t>Documents/List?lang=uk-UA&amp;tag=Sotsialno-</w:t>
        </w:r>
      </w:hyperlink>
      <w:r w:rsidRPr="009E7D1D">
        <w:rPr>
          <w:spacing w:val="1"/>
          <w:sz w:val="24"/>
        </w:rPr>
        <w:t xml:space="preserve"> </w:t>
      </w:r>
      <w:proofErr w:type="spellStart"/>
      <w:r w:rsidRPr="009E7D1D">
        <w:rPr>
          <w:sz w:val="24"/>
        </w:rPr>
        <w:t>ekonomichniiRozvitokRegioniv</w:t>
      </w:r>
      <w:proofErr w:type="spellEnd"/>
    </w:p>
    <w:p w14:paraId="1D739A24" w14:textId="77777777" w:rsidR="009E7D1D" w:rsidRPr="009E7D1D" w:rsidRDefault="009E7D1D" w:rsidP="009E7D1D">
      <w:pPr>
        <w:rPr>
          <w:sz w:val="24"/>
        </w:rPr>
        <w:sectPr w:rsidR="009E7D1D" w:rsidRPr="009E7D1D">
          <w:headerReference w:type="default" r:id="rId17"/>
          <w:pgSz w:w="11910" w:h="16840"/>
          <w:pgMar w:top="1580" w:right="440" w:bottom="280" w:left="900" w:header="719" w:footer="0" w:gutter="0"/>
          <w:cols w:space="720"/>
        </w:sectPr>
      </w:pPr>
    </w:p>
    <w:p w14:paraId="76ED2959" w14:textId="77777777" w:rsidR="009E7D1D" w:rsidRPr="009E7D1D" w:rsidRDefault="009E7D1D" w:rsidP="009E7D1D">
      <w:pPr>
        <w:spacing w:before="5"/>
        <w:rPr>
          <w:sz w:val="13"/>
          <w:szCs w:val="24"/>
        </w:rPr>
      </w:pPr>
    </w:p>
    <w:p w14:paraId="0358261C" w14:textId="77777777" w:rsidR="009E7D1D" w:rsidRPr="009E7D1D" w:rsidRDefault="009E7D1D" w:rsidP="009E7D1D">
      <w:pPr>
        <w:spacing w:line="20" w:lineRule="exact"/>
        <w:ind w:left="830"/>
        <w:rPr>
          <w:sz w:val="2"/>
          <w:szCs w:val="24"/>
        </w:rPr>
      </w:pPr>
      <w:r w:rsidRPr="009E7D1D">
        <w:rPr>
          <w:noProof/>
          <w:sz w:val="2"/>
          <w:szCs w:val="24"/>
        </w:rPr>
        <mc:AlternateContent>
          <mc:Choice Requires="wpg">
            <w:drawing>
              <wp:inline distT="0" distB="0" distL="0" distR="0" wp14:anchorId="6C1433D9" wp14:editId="5E15ED63">
                <wp:extent cx="5715000" cy="6350"/>
                <wp:effectExtent l="12700" t="6350" r="6350" b="6350"/>
                <wp:docPr id="57919208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95042344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D1042" id="Group 9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">
                <v:line id="Line 10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" strokeweight=".48pt"/>
                <w10:anchorlock/>
              </v:group>
            </w:pict>
          </mc:Fallback>
        </mc:AlternateContent>
      </w:r>
    </w:p>
    <w:p w14:paraId="67BAAD80" w14:textId="77777777" w:rsidR="009E7D1D" w:rsidRPr="009E7D1D" w:rsidRDefault="009E7D1D" w:rsidP="009E7D1D">
      <w:pPr>
        <w:ind w:left="232"/>
        <w:jc w:val="both"/>
        <w:outlineLvl w:val="0"/>
        <w:rPr>
          <w:b/>
          <w:bCs/>
          <w:sz w:val="28"/>
          <w:szCs w:val="28"/>
        </w:rPr>
      </w:pPr>
      <w:r w:rsidRPr="009E7D1D">
        <w:rPr>
          <w:b/>
          <w:bCs/>
          <w:sz w:val="28"/>
          <w:szCs w:val="28"/>
        </w:rPr>
        <w:t>РЕГУЛЯЦІЇ</w:t>
      </w:r>
      <w:r w:rsidRPr="009E7D1D">
        <w:rPr>
          <w:b/>
          <w:bCs/>
          <w:spacing w:val="-6"/>
          <w:sz w:val="28"/>
          <w:szCs w:val="28"/>
        </w:rPr>
        <w:t xml:space="preserve"> </w:t>
      </w:r>
      <w:r w:rsidRPr="009E7D1D">
        <w:rPr>
          <w:b/>
          <w:bCs/>
          <w:sz w:val="28"/>
          <w:szCs w:val="28"/>
        </w:rPr>
        <w:t>І</w:t>
      </w:r>
      <w:r w:rsidRPr="009E7D1D">
        <w:rPr>
          <w:b/>
          <w:bCs/>
          <w:spacing w:val="-1"/>
          <w:sz w:val="28"/>
          <w:szCs w:val="28"/>
        </w:rPr>
        <w:t xml:space="preserve"> </w:t>
      </w:r>
      <w:r w:rsidRPr="009E7D1D">
        <w:rPr>
          <w:b/>
          <w:bCs/>
          <w:sz w:val="28"/>
          <w:szCs w:val="28"/>
        </w:rPr>
        <w:t>ПОЛІТИКИ</w:t>
      </w:r>
      <w:r w:rsidRPr="009E7D1D">
        <w:rPr>
          <w:b/>
          <w:bCs/>
          <w:spacing w:val="-2"/>
          <w:sz w:val="28"/>
          <w:szCs w:val="28"/>
        </w:rPr>
        <w:t xml:space="preserve"> </w:t>
      </w:r>
      <w:r w:rsidRPr="009E7D1D">
        <w:rPr>
          <w:b/>
          <w:bCs/>
          <w:sz w:val="28"/>
          <w:szCs w:val="28"/>
        </w:rPr>
        <w:t>КУРСУ</w:t>
      </w:r>
      <w:r w:rsidRPr="009E7D1D">
        <w:rPr>
          <w:b/>
          <w:bCs/>
          <w:sz w:val="28"/>
          <w:szCs w:val="28"/>
          <w:vertAlign w:val="superscript"/>
        </w:rPr>
        <w:t>2</w:t>
      </w:r>
    </w:p>
    <w:p w14:paraId="7F9F0394" w14:textId="77777777" w:rsidR="009E7D1D" w:rsidRPr="009E7D1D" w:rsidRDefault="009E7D1D" w:rsidP="009E7D1D">
      <w:pPr>
        <w:spacing w:before="273" w:line="274" w:lineRule="exact"/>
        <w:ind w:left="232"/>
        <w:jc w:val="both"/>
        <w:outlineLvl w:val="1"/>
        <w:rPr>
          <w:b/>
          <w:bCs/>
          <w:sz w:val="24"/>
          <w:szCs w:val="24"/>
        </w:rPr>
      </w:pPr>
      <w:r w:rsidRPr="009E7D1D">
        <w:rPr>
          <w:b/>
          <w:bCs/>
          <w:sz w:val="24"/>
          <w:szCs w:val="24"/>
        </w:rPr>
        <w:t>Відвідування</w:t>
      </w:r>
      <w:r w:rsidRPr="009E7D1D">
        <w:rPr>
          <w:b/>
          <w:bCs/>
          <w:spacing w:val="-2"/>
          <w:sz w:val="24"/>
          <w:szCs w:val="24"/>
        </w:rPr>
        <w:t xml:space="preserve"> </w:t>
      </w:r>
      <w:r w:rsidRPr="009E7D1D">
        <w:rPr>
          <w:b/>
          <w:bCs/>
          <w:sz w:val="24"/>
          <w:szCs w:val="24"/>
        </w:rPr>
        <w:t>занять.</w:t>
      </w:r>
      <w:r w:rsidRPr="009E7D1D">
        <w:rPr>
          <w:b/>
          <w:bCs/>
          <w:spacing w:val="-5"/>
          <w:sz w:val="24"/>
          <w:szCs w:val="24"/>
        </w:rPr>
        <w:t xml:space="preserve"> </w:t>
      </w:r>
      <w:r w:rsidRPr="009E7D1D">
        <w:rPr>
          <w:b/>
          <w:bCs/>
          <w:sz w:val="24"/>
          <w:szCs w:val="24"/>
        </w:rPr>
        <w:t>Регуляція</w:t>
      </w:r>
      <w:r w:rsidRPr="009E7D1D">
        <w:rPr>
          <w:b/>
          <w:bCs/>
          <w:spacing w:val="-2"/>
          <w:sz w:val="24"/>
          <w:szCs w:val="24"/>
        </w:rPr>
        <w:t xml:space="preserve"> </w:t>
      </w:r>
      <w:r w:rsidRPr="009E7D1D">
        <w:rPr>
          <w:b/>
          <w:bCs/>
          <w:sz w:val="24"/>
          <w:szCs w:val="24"/>
        </w:rPr>
        <w:t>пропусків.</w:t>
      </w:r>
    </w:p>
    <w:p w14:paraId="12593D2E" w14:textId="176B67A8" w:rsidR="009E7D1D" w:rsidRPr="009E7D1D" w:rsidRDefault="009E7D1D" w:rsidP="009E7D1D">
      <w:pPr>
        <w:ind w:left="232" w:right="123"/>
        <w:jc w:val="both"/>
        <w:rPr>
          <w:sz w:val="24"/>
          <w:szCs w:val="24"/>
        </w:rPr>
      </w:pPr>
      <w:r w:rsidRPr="009E7D1D">
        <w:rPr>
          <w:sz w:val="24"/>
          <w:szCs w:val="24"/>
          <w:u w:val="single"/>
        </w:rPr>
        <w:t>Відвідування занять є обов’язковим</w:t>
      </w:r>
      <w:r w:rsidRPr="009E7D1D">
        <w:rPr>
          <w:sz w:val="24"/>
          <w:szCs w:val="24"/>
        </w:rPr>
        <w:t xml:space="preserve"> компонентом. За об’єктивних причин (наприклад, хвороба,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міжнародне стажування) навчання може відбуватись в он-лайн формі (змішана форма навчання) за</w:t>
      </w:r>
      <w:r w:rsidRPr="009E7D1D">
        <w:rPr>
          <w:spacing w:val="-57"/>
          <w:sz w:val="24"/>
          <w:szCs w:val="24"/>
        </w:rPr>
        <w:t xml:space="preserve"> </w:t>
      </w:r>
      <w:r w:rsidRPr="009E7D1D">
        <w:rPr>
          <w:sz w:val="24"/>
          <w:szCs w:val="24"/>
        </w:rPr>
        <w:t>погодженням із керівником курсу. Відпрацювання пропущених занять має бути регулярним за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домовленістю з викладачем у години консультацій, щоб не</w:t>
      </w:r>
      <w:r w:rsidR="00B718F6">
        <w:rPr>
          <w:sz w:val="24"/>
          <w:szCs w:val="24"/>
        </w:rPr>
        <w:t xml:space="preserve"> </w:t>
      </w:r>
      <w:r w:rsidRPr="009E7D1D">
        <w:rPr>
          <w:sz w:val="24"/>
          <w:szCs w:val="24"/>
        </w:rPr>
        <w:t xml:space="preserve">допустити накопичення </w:t>
      </w:r>
      <w:proofErr w:type="spellStart"/>
      <w:r w:rsidRPr="009E7D1D">
        <w:rPr>
          <w:sz w:val="24"/>
          <w:szCs w:val="24"/>
        </w:rPr>
        <w:t>відпрацювань</w:t>
      </w:r>
      <w:proofErr w:type="spellEnd"/>
      <w:r w:rsidRPr="009E7D1D">
        <w:rPr>
          <w:sz w:val="24"/>
          <w:szCs w:val="24"/>
        </w:rPr>
        <w:t>.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За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умови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систематичних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пропусків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може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бути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застосована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процедура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повторного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вивчення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дисципліни</w:t>
      </w:r>
      <w:r w:rsidRPr="009E7D1D">
        <w:rPr>
          <w:spacing w:val="-2"/>
          <w:sz w:val="24"/>
          <w:szCs w:val="24"/>
        </w:rPr>
        <w:t xml:space="preserve"> </w:t>
      </w:r>
      <w:r w:rsidRPr="009E7D1D">
        <w:rPr>
          <w:sz w:val="24"/>
          <w:szCs w:val="24"/>
        </w:rPr>
        <w:t>(див.</w:t>
      </w:r>
      <w:r w:rsidRPr="009E7D1D">
        <w:rPr>
          <w:spacing w:val="-1"/>
          <w:sz w:val="24"/>
          <w:szCs w:val="24"/>
        </w:rPr>
        <w:t xml:space="preserve"> </w:t>
      </w:r>
      <w:r w:rsidRPr="009E7D1D">
        <w:rPr>
          <w:sz w:val="24"/>
          <w:szCs w:val="24"/>
        </w:rPr>
        <w:t>посилання на</w:t>
      </w:r>
      <w:r w:rsidRPr="009E7D1D">
        <w:rPr>
          <w:spacing w:val="-2"/>
          <w:sz w:val="24"/>
          <w:szCs w:val="24"/>
        </w:rPr>
        <w:t xml:space="preserve"> </w:t>
      </w:r>
      <w:r w:rsidRPr="009E7D1D">
        <w:rPr>
          <w:sz w:val="24"/>
          <w:szCs w:val="24"/>
        </w:rPr>
        <w:t>Положення</w:t>
      </w:r>
      <w:r w:rsidRPr="009E7D1D">
        <w:rPr>
          <w:spacing w:val="2"/>
          <w:sz w:val="24"/>
          <w:szCs w:val="24"/>
        </w:rPr>
        <w:t xml:space="preserve"> </w:t>
      </w:r>
      <w:r w:rsidRPr="009E7D1D">
        <w:rPr>
          <w:sz w:val="24"/>
          <w:szCs w:val="24"/>
        </w:rPr>
        <w:t>у</w:t>
      </w:r>
      <w:r w:rsidRPr="009E7D1D">
        <w:rPr>
          <w:spacing w:val="-8"/>
          <w:sz w:val="24"/>
          <w:szCs w:val="24"/>
        </w:rPr>
        <w:t xml:space="preserve"> </w:t>
      </w:r>
      <w:r w:rsidRPr="009E7D1D">
        <w:rPr>
          <w:sz w:val="24"/>
          <w:szCs w:val="24"/>
        </w:rPr>
        <w:t>додатку</w:t>
      </w:r>
      <w:r w:rsidRPr="009E7D1D">
        <w:rPr>
          <w:spacing w:val="-6"/>
          <w:sz w:val="24"/>
          <w:szCs w:val="24"/>
        </w:rPr>
        <w:t xml:space="preserve"> </w:t>
      </w:r>
      <w:r w:rsidRPr="009E7D1D">
        <w:rPr>
          <w:sz w:val="24"/>
          <w:szCs w:val="24"/>
        </w:rPr>
        <w:t xml:space="preserve">до </w:t>
      </w:r>
      <w:proofErr w:type="spellStart"/>
      <w:r w:rsidRPr="009E7D1D">
        <w:rPr>
          <w:sz w:val="24"/>
          <w:szCs w:val="24"/>
        </w:rPr>
        <w:t>силабусу</w:t>
      </w:r>
      <w:proofErr w:type="spellEnd"/>
      <w:r w:rsidRPr="009E7D1D">
        <w:rPr>
          <w:sz w:val="24"/>
          <w:szCs w:val="24"/>
        </w:rPr>
        <w:t>).</w:t>
      </w:r>
    </w:p>
    <w:p w14:paraId="048CBD4B" w14:textId="77777777" w:rsidR="009E7D1D" w:rsidRPr="009E7D1D" w:rsidRDefault="009E7D1D" w:rsidP="009E7D1D">
      <w:pPr>
        <w:ind w:left="232" w:right="132"/>
        <w:jc w:val="both"/>
        <w:rPr>
          <w:sz w:val="24"/>
          <w:szCs w:val="24"/>
        </w:rPr>
      </w:pPr>
      <w:r w:rsidRPr="009E7D1D">
        <w:rPr>
          <w:sz w:val="24"/>
          <w:szCs w:val="24"/>
        </w:rPr>
        <w:t>Політика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щодо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дедлайнів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і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перескладання: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роботи,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які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здаються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із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порушенням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термінів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без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поважних причин, оцінюються на нижчу оцінку. Перескладання модулів відбувається за наявності</w:t>
      </w:r>
      <w:r w:rsidRPr="009E7D1D">
        <w:rPr>
          <w:spacing w:val="-57"/>
          <w:sz w:val="24"/>
          <w:szCs w:val="24"/>
        </w:rPr>
        <w:t xml:space="preserve"> </w:t>
      </w:r>
      <w:r w:rsidRPr="009E7D1D">
        <w:rPr>
          <w:sz w:val="24"/>
          <w:szCs w:val="24"/>
        </w:rPr>
        <w:t>поважних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причин (наприклад, лікарняний).</w:t>
      </w:r>
    </w:p>
    <w:p w14:paraId="2646A6D6" w14:textId="77777777" w:rsidR="009E7D1D" w:rsidRPr="009E7D1D" w:rsidRDefault="009E7D1D" w:rsidP="009E7D1D">
      <w:pPr>
        <w:rPr>
          <w:sz w:val="24"/>
          <w:szCs w:val="24"/>
        </w:rPr>
      </w:pPr>
    </w:p>
    <w:p w14:paraId="7F7B293E" w14:textId="77777777" w:rsidR="009E7D1D" w:rsidRPr="009E7D1D" w:rsidRDefault="009E7D1D" w:rsidP="009E7D1D">
      <w:pPr>
        <w:spacing w:line="274" w:lineRule="exact"/>
        <w:ind w:left="232"/>
        <w:jc w:val="both"/>
        <w:outlineLvl w:val="1"/>
        <w:rPr>
          <w:b/>
          <w:bCs/>
          <w:sz w:val="24"/>
          <w:szCs w:val="24"/>
        </w:rPr>
      </w:pPr>
      <w:r w:rsidRPr="009E7D1D">
        <w:rPr>
          <w:b/>
          <w:bCs/>
          <w:sz w:val="24"/>
          <w:szCs w:val="24"/>
        </w:rPr>
        <w:t>Політика</w:t>
      </w:r>
      <w:r w:rsidRPr="009E7D1D">
        <w:rPr>
          <w:b/>
          <w:bCs/>
          <w:spacing w:val="-3"/>
          <w:sz w:val="24"/>
          <w:szCs w:val="24"/>
        </w:rPr>
        <w:t xml:space="preserve"> </w:t>
      </w:r>
      <w:r w:rsidRPr="009E7D1D">
        <w:rPr>
          <w:b/>
          <w:bCs/>
          <w:sz w:val="24"/>
          <w:szCs w:val="24"/>
        </w:rPr>
        <w:t>академічної</w:t>
      </w:r>
      <w:r w:rsidRPr="009E7D1D">
        <w:rPr>
          <w:b/>
          <w:bCs/>
          <w:spacing w:val="-5"/>
          <w:sz w:val="24"/>
          <w:szCs w:val="24"/>
        </w:rPr>
        <w:t xml:space="preserve"> </w:t>
      </w:r>
      <w:r w:rsidRPr="009E7D1D">
        <w:rPr>
          <w:b/>
          <w:bCs/>
          <w:sz w:val="24"/>
          <w:szCs w:val="24"/>
        </w:rPr>
        <w:t>доброчесності</w:t>
      </w:r>
    </w:p>
    <w:p w14:paraId="32EA36FF" w14:textId="77777777" w:rsidR="009E7D1D" w:rsidRPr="009E7D1D" w:rsidRDefault="009E7D1D" w:rsidP="009E7D1D">
      <w:pPr>
        <w:ind w:left="232" w:right="122"/>
        <w:jc w:val="both"/>
        <w:rPr>
          <w:sz w:val="24"/>
          <w:szCs w:val="24"/>
        </w:rPr>
      </w:pPr>
      <w:r w:rsidRPr="009E7D1D">
        <w:rPr>
          <w:sz w:val="24"/>
          <w:szCs w:val="24"/>
        </w:rPr>
        <w:t>Списування під час контрольних робіт та екзаменів заборонені (в т. ч. із використанням мобільних</w:t>
      </w:r>
      <w:r w:rsidRPr="009E7D1D">
        <w:rPr>
          <w:spacing w:val="-57"/>
          <w:sz w:val="24"/>
          <w:szCs w:val="24"/>
        </w:rPr>
        <w:t xml:space="preserve"> </w:t>
      </w:r>
      <w:r w:rsidRPr="009E7D1D">
        <w:rPr>
          <w:sz w:val="24"/>
          <w:szCs w:val="24"/>
        </w:rPr>
        <w:t>пристроїв). Кожний студент зобов’язаний дотримуватися принципів академічної доброчесності.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Письмові завдання з використанням часткових або повнотекстових запозичень з інших робіт без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 xml:space="preserve">зазначення авторства – це </w:t>
      </w:r>
      <w:r w:rsidRPr="009E7D1D">
        <w:rPr>
          <w:i/>
          <w:sz w:val="24"/>
          <w:szCs w:val="24"/>
        </w:rPr>
        <w:t>плагіат</w:t>
      </w:r>
      <w:r w:rsidRPr="009E7D1D">
        <w:rPr>
          <w:sz w:val="24"/>
          <w:szCs w:val="24"/>
        </w:rPr>
        <w:t>. Використання будь-якої інформації (текст, фото, ілюстрації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тощо) мають бути правильно процитовані з посиланням на автора! Якщо ви не впевнені, що таке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плагіат, фабрикація, фальсифікація, порадьтеся з викладачем. До студентів, у роботах яких буде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виявлено списування, плагіат чи інші прояви недоброчесної поведінки можуть бути застосовані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різні</w:t>
      </w:r>
      <w:r w:rsidRPr="009E7D1D">
        <w:rPr>
          <w:spacing w:val="22"/>
          <w:sz w:val="24"/>
          <w:szCs w:val="24"/>
        </w:rPr>
        <w:t xml:space="preserve"> </w:t>
      </w:r>
      <w:r w:rsidRPr="009E7D1D">
        <w:rPr>
          <w:sz w:val="24"/>
          <w:szCs w:val="24"/>
        </w:rPr>
        <w:t>дисциплінарні</w:t>
      </w:r>
      <w:r w:rsidRPr="009E7D1D">
        <w:rPr>
          <w:spacing w:val="23"/>
          <w:sz w:val="24"/>
          <w:szCs w:val="24"/>
        </w:rPr>
        <w:t xml:space="preserve"> </w:t>
      </w:r>
      <w:r w:rsidRPr="009E7D1D">
        <w:rPr>
          <w:sz w:val="24"/>
          <w:szCs w:val="24"/>
        </w:rPr>
        <w:t>заходи</w:t>
      </w:r>
      <w:r w:rsidRPr="009E7D1D">
        <w:rPr>
          <w:spacing w:val="25"/>
          <w:sz w:val="24"/>
          <w:szCs w:val="24"/>
        </w:rPr>
        <w:t xml:space="preserve"> </w:t>
      </w:r>
      <w:r w:rsidRPr="009E7D1D">
        <w:rPr>
          <w:sz w:val="24"/>
          <w:szCs w:val="24"/>
        </w:rPr>
        <w:t>(див.</w:t>
      </w:r>
      <w:r w:rsidRPr="009E7D1D">
        <w:rPr>
          <w:spacing w:val="23"/>
          <w:sz w:val="24"/>
          <w:szCs w:val="24"/>
        </w:rPr>
        <w:t xml:space="preserve"> </w:t>
      </w:r>
      <w:r w:rsidRPr="009E7D1D">
        <w:rPr>
          <w:sz w:val="24"/>
          <w:szCs w:val="24"/>
        </w:rPr>
        <w:t>посилання</w:t>
      </w:r>
      <w:r w:rsidRPr="009E7D1D">
        <w:rPr>
          <w:spacing w:val="21"/>
          <w:sz w:val="24"/>
          <w:szCs w:val="24"/>
        </w:rPr>
        <w:t xml:space="preserve"> </w:t>
      </w:r>
      <w:r w:rsidRPr="009E7D1D">
        <w:rPr>
          <w:sz w:val="24"/>
          <w:szCs w:val="24"/>
        </w:rPr>
        <w:t>на</w:t>
      </w:r>
      <w:r w:rsidRPr="009E7D1D">
        <w:rPr>
          <w:spacing w:val="21"/>
          <w:sz w:val="24"/>
          <w:szCs w:val="24"/>
        </w:rPr>
        <w:t xml:space="preserve"> </w:t>
      </w:r>
      <w:r w:rsidRPr="009E7D1D">
        <w:rPr>
          <w:sz w:val="24"/>
          <w:szCs w:val="24"/>
        </w:rPr>
        <w:t>Кодекс</w:t>
      </w:r>
      <w:r w:rsidRPr="009E7D1D">
        <w:rPr>
          <w:spacing w:val="23"/>
          <w:sz w:val="24"/>
          <w:szCs w:val="24"/>
        </w:rPr>
        <w:t xml:space="preserve"> </w:t>
      </w:r>
      <w:r w:rsidRPr="009E7D1D">
        <w:rPr>
          <w:sz w:val="24"/>
          <w:szCs w:val="24"/>
        </w:rPr>
        <w:t>академічної</w:t>
      </w:r>
      <w:r w:rsidRPr="009E7D1D">
        <w:rPr>
          <w:spacing w:val="25"/>
          <w:sz w:val="24"/>
          <w:szCs w:val="24"/>
        </w:rPr>
        <w:t xml:space="preserve"> </w:t>
      </w:r>
      <w:r w:rsidRPr="009E7D1D">
        <w:rPr>
          <w:sz w:val="24"/>
          <w:szCs w:val="24"/>
        </w:rPr>
        <w:t>доброчесності</w:t>
      </w:r>
      <w:r w:rsidRPr="009E7D1D">
        <w:rPr>
          <w:spacing w:val="24"/>
          <w:sz w:val="24"/>
          <w:szCs w:val="24"/>
        </w:rPr>
        <w:t xml:space="preserve"> </w:t>
      </w:r>
      <w:r w:rsidRPr="009E7D1D">
        <w:rPr>
          <w:sz w:val="24"/>
          <w:szCs w:val="24"/>
        </w:rPr>
        <w:t>ЗНУ</w:t>
      </w:r>
      <w:r w:rsidRPr="009E7D1D">
        <w:rPr>
          <w:spacing w:val="25"/>
          <w:sz w:val="24"/>
          <w:szCs w:val="24"/>
        </w:rPr>
        <w:t xml:space="preserve"> </w:t>
      </w:r>
      <w:r w:rsidRPr="009E7D1D">
        <w:rPr>
          <w:sz w:val="24"/>
          <w:szCs w:val="24"/>
        </w:rPr>
        <w:t>в</w:t>
      </w:r>
      <w:r w:rsidRPr="009E7D1D">
        <w:rPr>
          <w:spacing w:val="23"/>
          <w:sz w:val="24"/>
          <w:szCs w:val="24"/>
        </w:rPr>
        <w:t xml:space="preserve"> </w:t>
      </w:r>
      <w:r w:rsidRPr="009E7D1D">
        <w:rPr>
          <w:sz w:val="24"/>
          <w:szCs w:val="24"/>
        </w:rPr>
        <w:t>додатку</w:t>
      </w:r>
      <w:r w:rsidRPr="009E7D1D">
        <w:rPr>
          <w:spacing w:val="-57"/>
          <w:sz w:val="24"/>
          <w:szCs w:val="24"/>
        </w:rPr>
        <w:t xml:space="preserve"> </w:t>
      </w:r>
      <w:r w:rsidRPr="009E7D1D">
        <w:rPr>
          <w:sz w:val="24"/>
          <w:szCs w:val="24"/>
        </w:rPr>
        <w:t>до</w:t>
      </w:r>
      <w:r w:rsidRPr="009E7D1D">
        <w:rPr>
          <w:spacing w:val="-1"/>
          <w:sz w:val="24"/>
          <w:szCs w:val="24"/>
        </w:rPr>
        <w:t xml:space="preserve"> </w:t>
      </w:r>
      <w:proofErr w:type="spellStart"/>
      <w:r w:rsidRPr="009E7D1D">
        <w:rPr>
          <w:sz w:val="24"/>
          <w:szCs w:val="24"/>
        </w:rPr>
        <w:t>силабусу</w:t>
      </w:r>
      <w:proofErr w:type="spellEnd"/>
      <w:r w:rsidRPr="009E7D1D">
        <w:rPr>
          <w:sz w:val="24"/>
          <w:szCs w:val="24"/>
        </w:rPr>
        <w:t>).</w:t>
      </w:r>
    </w:p>
    <w:p w14:paraId="5E4C97B2" w14:textId="77777777" w:rsidR="009E7D1D" w:rsidRPr="009E7D1D" w:rsidRDefault="009E7D1D" w:rsidP="009E7D1D">
      <w:pPr>
        <w:spacing w:before="3"/>
        <w:rPr>
          <w:sz w:val="24"/>
          <w:szCs w:val="24"/>
        </w:rPr>
      </w:pPr>
    </w:p>
    <w:p w14:paraId="3B64774F" w14:textId="77777777" w:rsidR="009E7D1D" w:rsidRPr="009E7D1D" w:rsidRDefault="009E7D1D" w:rsidP="009E7D1D">
      <w:pPr>
        <w:spacing w:line="274" w:lineRule="exact"/>
        <w:ind w:left="232"/>
        <w:jc w:val="both"/>
        <w:outlineLvl w:val="1"/>
        <w:rPr>
          <w:b/>
          <w:bCs/>
          <w:sz w:val="24"/>
          <w:szCs w:val="24"/>
        </w:rPr>
      </w:pPr>
      <w:r w:rsidRPr="009E7D1D">
        <w:rPr>
          <w:b/>
          <w:bCs/>
          <w:sz w:val="24"/>
          <w:szCs w:val="24"/>
        </w:rPr>
        <w:t>Використання</w:t>
      </w:r>
      <w:r w:rsidRPr="009E7D1D">
        <w:rPr>
          <w:b/>
          <w:bCs/>
          <w:spacing w:val="-4"/>
          <w:sz w:val="24"/>
          <w:szCs w:val="24"/>
        </w:rPr>
        <w:t xml:space="preserve"> </w:t>
      </w:r>
      <w:r w:rsidRPr="009E7D1D">
        <w:rPr>
          <w:b/>
          <w:bCs/>
          <w:sz w:val="24"/>
          <w:szCs w:val="24"/>
        </w:rPr>
        <w:t>комп’ютерів/телефонів</w:t>
      </w:r>
      <w:r w:rsidRPr="009E7D1D">
        <w:rPr>
          <w:b/>
          <w:bCs/>
          <w:spacing w:val="-3"/>
          <w:sz w:val="24"/>
          <w:szCs w:val="24"/>
        </w:rPr>
        <w:t xml:space="preserve"> </w:t>
      </w:r>
      <w:r w:rsidRPr="009E7D1D">
        <w:rPr>
          <w:b/>
          <w:bCs/>
          <w:sz w:val="24"/>
          <w:szCs w:val="24"/>
        </w:rPr>
        <w:t>на</w:t>
      </w:r>
      <w:r w:rsidRPr="009E7D1D">
        <w:rPr>
          <w:b/>
          <w:bCs/>
          <w:spacing w:val="-3"/>
          <w:sz w:val="24"/>
          <w:szCs w:val="24"/>
        </w:rPr>
        <w:t xml:space="preserve"> </w:t>
      </w:r>
      <w:r w:rsidRPr="009E7D1D">
        <w:rPr>
          <w:b/>
          <w:bCs/>
          <w:sz w:val="24"/>
          <w:szCs w:val="24"/>
        </w:rPr>
        <w:t>занятті</w:t>
      </w:r>
    </w:p>
    <w:p w14:paraId="1841DDE7" w14:textId="77777777" w:rsidR="009E7D1D" w:rsidRPr="009E7D1D" w:rsidRDefault="009E7D1D" w:rsidP="009E7D1D">
      <w:pPr>
        <w:ind w:left="232" w:right="126"/>
        <w:jc w:val="both"/>
        <w:rPr>
          <w:sz w:val="24"/>
          <w:szCs w:val="24"/>
        </w:rPr>
      </w:pPr>
      <w:r w:rsidRPr="009E7D1D">
        <w:rPr>
          <w:sz w:val="24"/>
          <w:szCs w:val="24"/>
        </w:rPr>
        <w:t>Використання мобільних телефонів, планшетів та інших гаджетів під час лекційних та практичних</w:t>
      </w:r>
      <w:r w:rsidRPr="009E7D1D">
        <w:rPr>
          <w:spacing w:val="-57"/>
          <w:sz w:val="24"/>
          <w:szCs w:val="24"/>
        </w:rPr>
        <w:t xml:space="preserve"> </w:t>
      </w:r>
      <w:r w:rsidRPr="009E7D1D">
        <w:rPr>
          <w:sz w:val="24"/>
          <w:szCs w:val="24"/>
        </w:rPr>
        <w:t>занять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дозволяється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виключно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у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навчальних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цілях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(для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уточнення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певних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даних,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отримання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довідкової інформації, під час он-лайн тестування тощо). Під час занять заборонено надсилання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текстових повідомлень, прослуховування музики, перевірка електронної пошти, соціальних мереж</w:t>
      </w:r>
      <w:r w:rsidRPr="009E7D1D">
        <w:rPr>
          <w:spacing w:val="-57"/>
          <w:sz w:val="24"/>
          <w:szCs w:val="24"/>
        </w:rPr>
        <w:t xml:space="preserve"> </w:t>
      </w:r>
      <w:r w:rsidRPr="009E7D1D">
        <w:rPr>
          <w:sz w:val="24"/>
          <w:szCs w:val="24"/>
        </w:rPr>
        <w:t>тощо.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Будь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ласка,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не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забувайте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активувати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режим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«без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звуку»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до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початку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заняття.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Під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час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виконання заходів контролю (контрольних робіт, іспитів) використання гаджетів заборонено. У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разі</w:t>
      </w:r>
      <w:r w:rsidRPr="009E7D1D">
        <w:rPr>
          <w:spacing w:val="-1"/>
          <w:sz w:val="24"/>
          <w:szCs w:val="24"/>
        </w:rPr>
        <w:t xml:space="preserve"> </w:t>
      </w:r>
      <w:r w:rsidRPr="009E7D1D">
        <w:rPr>
          <w:sz w:val="24"/>
          <w:szCs w:val="24"/>
        </w:rPr>
        <w:t>порушення цієї</w:t>
      </w:r>
      <w:r w:rsidRPr="009E7D1D">
        <w:rPr>
          <w:spacing w:val="-2"/>
          <w:sz w:val="24"/>
          <w:szCs w:val="24"/>
        </w:rPr>
        <w:t xml:space="preserve"> </w:t>
      </w:r>
      <w:r w:rsidRPr="009E7D1D">
        <w:rPr>
          <w:sz w:val="24"/>
          <w:szCs w:val="24"/>
        </w:rPr>
        <w:t>заборони</w:t>
      </w:r>
      <w:r w:rsidRPr="009E7D1D">
        <w:rPr>
          <w:spacing w:val="-1"/>
          <w:sz w:val="24"/>
          <w:szCs w:val="24"/>
        </w:rPr>
        <w:t xml:space="preserve"> </w:t>
      </w:r>
      <w:r w:rsidRPr="009E7D1D">
        <w:rPr>
          <w:sz w:val="24"/>
          <w:szCs w:val="24"/>
        </w:rPr>
        <w:t>роботу</w:t>
      </w:r>
      <w:r w:rsidRPr="009E7D1D">
        <w:rPr>
          <w:spacing w:val="-8"/>
          <w:sz w:val="24"/>
          <w:szCs w:val="24"/>
        </w:rPr>
        <w:t xml:space="preserve"> </w:t>
      </w:r>
      <w:r w:rsidRPr="009E7D1D">
        <w:rPr>
          <w:sz w:val="24"/>
          <w:szCs w:val="24"/>
        </w:rPr>
        <w:t>буде</w:t>
      </w:r>
      <w:r w:rsidRPr="009E7D1D">
        <w:rPr>
          <w:spacing w:val="-1"/>
          <w:sz w:val="24"/>
          <w:szCs w:val="24"/>
        </w:rPr>
        <w:t xml:space="preserve"> </w:t>
      </w:r>
      <w:r w:rsidRPr="009E7D1D">
        <w:rPr>
          <w:sz w:val="24"/>
          <w:szCs w:val="24"/>
        </w:rPr>
        <w:t>анульовано</w:t>
      </w:r>
      <w:r w:rsidRPr="009E7D1D">
        <w:rPr>
          <w:spacing w:val="-1"/>
          <w:sz w:val="24"/>
          <w:szCs w:val="24"/>
        </w:rPr>
        <w:t xml:space="preserve"> </w:t>
      </w:r>
      <w:r w:rsidRPr="009E7D1D">
        <w:rPr>
          <w:sz w:val="24"/>
          <w:szCs w:val="24"/>
        </w:rPr>
        <w:t>без права</w:t>
      </w:r>
      <w:r w:rsidRPr="009E7D1D">
        <w:rPr>
          <w:spacing w:val="-2"/>
          <w:sz w:val="24"/>
          <w:szCs w:val="24"/>
        </w:rPr>
        <w:t xml:space="preserve"> </w:t>
      </w:r>
      <w:r w:rsidRPr="009E7D1D">
        <w:rPr>
          <w:sz w:val="24"/>
          <w:szCs w:val="24"/>
        </w:rPr>
        <w:t>перескладання.</w:t>
      </w:r>
    </w:p>
    <w:p w14:paraId="31EAB658" w14:textId="77777777" w:rsidR="009E7D1D" w:rsidRPr="009E7D1D" w:rsidRDefault="009E7D1D" w:rsidP="009E7D1D">
      <w:pPr>
        <w:spacing w:before="3"/>
        <w:rPr>
          <w:sz w:val="24"/>
          <w:szCs w:val="24"/>
        </w:rPr>
      </w:pPr>
    </w:p>
    <w:p w14:paraId="14621621" w14:textId="77777777" w:rsidR="009E7D1D" w:rsidRPr="009E7D1D" w:rsidRDefault="009E7D1D" w:rsidP="009E7D1D">
      <w:pPr>
        <w:spacing w:line="274" w:lineRule="exact"/>
        <w:ind w:left="232"/>
        <w:outlineLvl w:val="1"/>
        <w:rPr>
          <w:b/>
          <w:bCs/>
          <w:sz w:val="24"/>
          <w:szCs w:val="24"/>
        </w:rPr>
      </w:pPr>
      <w:r w:rsidRPr="009E7D1D">
        <w:rPr>
          <w:b/>
          <w:bCs/>
          <w:sz w:val="24"/>
          <w:szCs w:val="24"/>
        </w:rPr>
        <w:t>Комунікація</w:t>
      </w:r>
    </w:p>
    <w:p w14:paraId="11F7A065" w14:textId="77777777" w:rsidR="009E7D1D" w:rsidRPr="009E7D1D" w:rsidRDefault="009E7D1D" w:rsidP="009E7D1D">
      <w:pPr>
        <w:ind w:left="232" w:right="124"/>
        <w:jc w:val="both"/>
        <w:rPr>
          <w:sz w:val="24"/>
          <w:szCs w:val="24"/>
        </w:rPr>
      </w:pPr>
      <w:r w:rsidRPr="009E7D1D">
        <w:rPr>
          <w:sz w:val="24"/>
          <w:szCs w:val="24"/>
        </w:rPr>
        <w:t>Очікується,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що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студенти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перевірятимуть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інформацію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на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сторінці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дисципліни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в</w:t>
      </w:r>
      <w:r w:rsidRPr="009E7D1D">
        <w:rPr>
          <w:spacing w:val="1"/>
          <w:sz w:val="24"/>
          <w:szCs w:val="24"/>
        </w:rPr>
        <w:t xml:space="preserve"> </w:t>
      </w:r>
      <w:proofErr w:type="spellStart"/>
      <w:r w:rsidRPr="009E7D1D">
        <w:rPr>
          <w:sz w:val="24"/>
          <w:szCs w:val="24"/>
        </w:rPr>
        <w:t>Moodle</w:t>
      </w:r>
      <w:proofErr w:type="spellEnd"/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та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 xml:space="preserve">реагуватимуть своєчасно. Всі робочі оголошення будуть розміщуватимуться в </w:t>
      </w:r>
      <w:proofErr w:type="spellStart"/>
      <w:r w:rsidRPr="009E7D1D">
        <w:rPr>
          <w:sz w:val="24"/>
          <w:szCs w:val="24"/>
        </w:rPr>
        <w:t>Moodle</w:t>
      </w:r>
      <w:proofErr w:type="spellEnd"/>
      <w:r w:rsidRPr="009E7D1D">
        <w:rPr>
          <w:sz w:val="24"/>
          <w:szCs w:val="24"/>
        </w:rPr>
        <w:t>. Будь ласка,</w:t>
      </w:r>
      <w:r w:rsidRPr="009E7D1D">
        <w:rPr>
          <w:spacing w:val="1"/>
          <w:sz w:val="24"/>
          <w:szCs w:val="24"/>
        </w:rPr>
        <w:t xml:space="preserve"> </w:t>
      </w:r>
      <w:r w:rsidRPr="009E7D1D">
        <w:rPr>
          <w:sz w:val="24"/>
          <w:szCs w:val="24"/>
        </w:rPr>
        <w:t>перевіряйте</w:t>
      </w:r>
      <w:r w:rsidRPr="009E7D1D">
        <w:rPr>
          <w:spacing w:val="-2"/>
          <w:sz w:val="24"/>
          <w:szCs w:val="24"/>
        </w:rPr>
        <w:t xml:space="preserve"> </w:t>
      </w:r>
      <w:r w:rsidRPr="009E7D1D">
        <w:rPr>
          <w:sz w:val="24"/>
          <w:szCs w:val="24"/>
        </w:rPr>
        <w:t>повідомлення вчасно.</w:t>
      </w:r>
    </w:p>
    <w:p w14:paraId="63D10334" w14:textId="77777777" w:rsidR="009E7D1D" w:rsidRPr="009E7D1D" w:rsidRDefault="009E7D1D" w:rsidP="009E7D1D">
      <w:pPr>
        <w:rPr>
          <w:sz w:val="20"/>
          <w:szCs w:val="24"/>
        </w:rPr>
      </w:pPr>
    </w:p>
    <w:p w14:paraId="6474CACA" w14:textId="77777777" w:rsidR="009E7D1D" w:rsidRPr="009E7D1D" w:rsidRDefault="009E7D1D" w:rsidP="009E7D1D">
      <w:pPr>
        <w:rPr>
          <w:sz w:val="20"/>
          <w:szCs w:val="24"/>
        </w:rPr>
      </w:pPr>
    </w:p>
    <w:p w14:paraId="6F948C9C" w14:textId="77777777" w:rsidR="009E7D1D" w:rsidRPr="009E7D1D" w:rsidRDefault="009E7D1D" w:rsidP="009E7D1D">
      <w:pPr>
        <w:rPr>
          <w:sz w:val="20"/>
          <w:szCs w:val="24"/>
        </w:rPr>
      </w:pPr>
    </w:p>
    <w:p w14:paraId="30E325B9" w14:textId="77777777" w:rsidR="009E7D1D" w:rsidRPr="009E7D1D" w:rsidRDefault="009E7D1D" w:rsidP="009E7D1D">
      <w:pPr>
        <w:rPr>
          <w:sz w:val="20"/>
          <w:szCs w:val="24"/>
        </w:rPr>
      </w:pPr>
    </w:p>
    <w:p w14:paraId="152AF729" w14:textId="77777777" w:rsidR="009E7D1D" w:rsidRPr="009E7D1D" w:rsidRDefault="009E7D1D" w:rsidP="009E7D1D">
      <w:pPr>
        <w:rPr>
          <w:sz w:val="20"/>
          <w:szCs w:val="24"/>
        </w:rPr>
      </w:pPr>
    </w:p>
    <w:p w14:paraId="2C58A847" w14:textId="77777777" w:rsidR="009E7D1D" w:rsidRPr="009E7D1D" w:rsidRDefault="009E7D1D" w:rsidP="009E7D1D">
      <w:pPr>
        <w:rPr>
          <w:sz w:val="20"/>
          <w:szCs w:val="24"/>
        </w:rPr>
      </w:pPr>
    </w:p>
    <w:p w14:paraId="603C711A" w14:textId="77777777" w:rsidR="009E7D1D" w:rsidRPr="009E7D1D" w:rsidRDefault="009E7D1D" w:rsidP="009E7D1D">
      <w:pPr>
        <w:rPr>
          <w:sz w:val="20"/>
          <w:szCs w:val="24"/>
        </w:rPr>
      </w:pPr>
    </w:p>
    <w:p w14:paraId="09CBCCF6" w14:textId="77777777" w:rsidR="009E7D1D" w:rsidRPr="009E7D1D" w:rsidRDefault="009E7D1D" w:rsidP="009E7D1D">
      <w:pPr>
        <w:rPr>
          <w:sz w:val="20"/>
          <w:szCs w:val="24"/>
        </w:rPr>
      </w:pPr>
    </w:p>
    <w:p w14:paraId="6A82BD06" w14:textId="77777777" w:rsidR="009E7D1D" w:rsidRPr="009E7D1D" w:rsidRDefault="009E7D1D" w:rsidP="009E7D1D">
      <w:pPr>
        <w:rPr>
          <w:sz w:val="20"/>
          <w:szCs w:val="24"/>
        </w:rPr>
      </w:pPr>
    </w:p>
    <w:p w14:paraId="349A9035" w14:textId="77777777" w:rsidR="009E7D1D" w:rsidRPr="009E7D1D" w:rsidRDefault="009E7D1D" w:rsidP="009E7D1D">
      <w:pPr>
        <w:rPr>
          <w:sz w:val="20"/>
          <w:szCs w:val="24"/>
        </w:rPr>
      </w:pPr>
    </w:p>
    <w:p w14:paraId="289B12DA" w14:textId="77777777" w:rsidR="009E7D1D" w:rsidRPr="009E7D1D" w:rsidRDefault="009E7D1D" w:rsidP="009E7D1D">
      <w:pPr>
        <w:rPr>
          <w:sz w:val="20"/>
          <w:szCs w:val="24"/>
        </w:rPr>
      </w:pPr>
    </w:p>
    <w:p w14:paraId="602F079D" w14:textId="77777777" w:rsidR="009E7D1D" w:rsidRPr="009E7D1D" w:rsidRDefault="009E7D1D" w:rsidP="009E7D1D">
      <w:pPr>
        <w:rPr>
          <w:sz w:val="20"/>
          <w:szCs w:val="24"/>
        </w:rPr>
      </w:pPr>
    </w:p>
    <w:p w14:paraId="07440AC0" w14:textId="77777777" w:rsidR="009E7D1D" w:rsidRPr="009E7D1D" w:rsidRDefault="009E7D1D" w:rsidP="009E7D1D">
      <w:pPr>
        <w:spacing w:before="4"/>
        <w:rPr>
          <w:sz w:val="26"/>
          <w:szCs w:val="24"/>
        </w:rPr>
      </w:pPr>
      <w:r w:rsidRPr="009E7D1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0A40DBFD" wp14:editId="75443766">
                <wp:simplePos x="0" y="0"/>
                <wp:positionH relativeFrom="page">
                  <wp:posOffset>718820</wp:posOffset>
                </wp:positionH>
                <wp:positionV relativeFrom="paragraph">
                  <wp:posOffset>217170</wp:posOffset>
                </wp:positionV>
                <wp:extent cx="1829435" cy="6985"/>
                <wp:effectExtent l="4445" t="1905" r="4445" b="635"/>
                <wp:wrapTopAndBottom/>
                <wp:docPr id="20174823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D68D2" w14:textId="77777777" w:rsidR="009E7D1D" w:rsidRDefault="009E7D1D" w:rsidP="009E7D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0DBFD" id="Rectangle 11" o:spid="_x0000_s1026" style="position:absolute;margin-left:56.6pt;margin-top:17.1pt;width:144.05pt;height:.55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" fillcolor="black" stroked="f">
                <v:textbox>
                  <w:txbxContent>
                    <w:p w14:paraId="306D68D2" w14:textId="77777777" w:rsidR="009E7D1D" w:rsidRDefault="009E7D1D" w:rsidP="009E7D1D"/>
                  </w:txbxContent>
                </v:textbox>
                <w10:wrap type="topAndBottom" anchorx="page"/>
              </v:rect>
            </w:pict>
          </mc:Fallback>
        </mc:AlternateContent>
      </w:r>
    </w:p>
    <w:p w14:paraId="585D0CC3" w14:textId="77777777" w:rsidR="009E7D1D" w:rsidRPr="009E7D1D" w:rsidRDefault="009E7D1D" w:rsidP="009E7D1D">
      <w:pPr>
        <w:spacing w:before="74"/>
        <w:ind w:left="232" w:right="18"/>
        <w:rPr>
          <w:i/>
          <w:sz w:val="20"/>
        </w:rPr>
      </w:pPr>
      <w:r w:rsidRPr="009E7D1D">
        <w:rPr>
          <w:i/>
          <w:sz w:val="20"/>
          <w:vertAlign w:val="superscript"/>
        </w:rPr>
        <w:t>2</w:t>
      </w:r>
      <w:r w:rsidRPr="009E7D1D">
        <w:rPr>
          <w:i/>
          <w:spacing w:val="-4"/>
          <w:sz w:val="20"/>
        </w:rPr>
        <w:t xml:space="preserve"> </w:t>
      </w:r>
      <w:r w:rsidRPr="009E7D1D">
        <w:rPr>
          <w:i/>
          <w:sz w:val="20"/>
        </w:rPr>
        <w:t>Тут</w:t>
      </w:r>
      <w:r w:rsidRPr="009E7D1D">
        <w:rPr>
          <w:i/>
          <w:spacing w:val="-3"/>
          <w:sz w:val="20"/>
        </w:rPr>
        <w:t xml:space="preserve"> </w:t>
      </w:r>
      <w:r w:rsidRPr="009E7D1D">
        <w:rPr>
          <w:i/>
          <w:sz w:val="20"/>
        </w:rPr>
        <w:t>зазначається</w:t>
      </w:r>
      <w:r w:rsidRPr="009E7D1D">
        <w:rPr>
          <w:i/>
          <w:spacing w:val="-2"/>
          <w:sz w:val="20"/>
        </w:rPr>
        <w:t xml:space="preserve"> </w:t>
      </w:r>
      <w:r w:rsidRPr="009E7D1D">
        <w:rPr>
          <w:i/>
          <w:sz w:val="20"/>
        </w:rPr>
        <w:t>все,</w:t>
      </w:r>
      <w:r w:rsidRPr="009E7D1D">
        <w:rPr>
          <w:i/>
          <w:spacing w:val="-3"/>
          <w:sz w:val="20"/>
        </w:rPr>
        <w:t xml:space="preserve"> </w:t>
      </w:r>
      <w:r w:rsidRPr="009E7D1D">
        <w:rPr>
          <w:i/>
          <w:sz w:val="20"/>
        </w:rPr>
        <w:t>що</w:t>
      </w:r>
      <w:r w:rsidRPr="009E7D1D">
        <w:rPr>
          <w:i/>
          <w:spacing w:val="-3"/>
          <w:sz w:val="20"/>
        </w:rPr>
        <w:t xml:space="preserve"> </w:t>
      </w:r>
      <w:r w:rsidRPr="009E7D1D">
        <w:rPr>
          <w:i/>
          <w:sz w:val="20"/>
        </w:rPr>
        <w:t>важливо</w:t>
      </w:r>
      <w:r w:rsidRPr="009E7D1D">
        <w:rPr>
          <w:i/>
          <w:spacing w:val="-2"/>
          <w:sz w:val="20"/>
        </w:rPr>
        <w:t xml:space="preserve"> </w:t>
      </w:r>
      <w:r w:rsidRPr="009E7D1D">
        <w:rPr>
          <w:i/>
          <w:sz w:val="20"/>
        </w:rPr>
        <w:t>для</w:t>
      </w:r>
      <w:r w:rsidRPr="009E7D1D">
        <w:rPr>
          <w:i/>
          <w:spacing w:val="-3"/>
          <w:sz w:val="20"/>
        </w:rPr>
        <w:t xml:space="preserve"> </w:t>
      </w:r>
      <w:r w:rsidRPr="009E7D1D">
        <w:rPr>
          <w:i/>
          <w:sz w:val="20"/>
        </w:rPr>
        <w:t>курсу:</w:t>
      </w:r>
      <w:r w:rsidRPr="009E7D1D">
        <w:rPr>
          <w:i/>
          <w:spacing w:val="-3"/>
          <w:sz w:val="20"/>
        </w:rPr>
        <w:t xml:space="preserve"> </w:t>
      </w:r>
      <w:r w:rsidRPr="009E7D1D">
        <w:rPr>
          <w:i/>
          <w:sz w:val="20"/>
        </w:rPr>
        <w:t>наприклад,</w:t>
      </w:r>
      <w:r w:rsidRPr="009E7D1D">
        <w:rPr>
          <w:i/>
          <w:spacing w:val="-4"/>
          <w:sz w:val="20"/>
        </w:rPr>
        <w:t xml:space="preserve"> </w:t>
      </w:r>
      <w:r w:rsidRPr="009E7D1D">
        <w:rPr>
          <w:i/>
          <w:sz w:val="20"/>
        </w:rPr>
        <w:t>умови</w:t>
      </w:r>
      <w:r w:rsidRPr="009E7D1D">
        <w:rPr>
          <w:i/>
          <w:spacing w:val="-2"/>
          <w:sz w:val="20"/>
        </w:rPr>
        <w:t xml:space="preserve"> </w:t>
      </w:r>
      <w:r w:rsidRPr="009E7D1D">
        <w:rPr>
          <w:i/>
          <w:sz w:val="20"/>
        </w:rPr>
        <w:t>допуску</w:t>
      </w:r>
      <w:r w:rsidRPr="009E7D1D">
        <w:rPr>
          <w:i/>
          <w:spacing w:val="-3"/>
          <w:sz w:val="20"/>
        </w:rPr>
        <w:t xml:space="preserve"> </w:t>
      </w:r>
      <w:r w:rsidRPr="009E7D1D">
        <w:rPr>
          <w:i/>
          <w:sz w:val="20"/>
        </w:rPr>
        <w:t>до</w:t>
      </w:r>
      <w:r w:rsidRPr="009E7D1D">
        <w:rPr>
          <w:i/>
          <w:spacing w:val="-2"/>
          <w:sz w:val="20"/>
        </w:rPr>
        <w:t xml:space="preserve"> </w:t>
      </w:r>
      <w:r w:rsidRPr="009E7D1D">
        <w:rPr>
          <w:i/>
          <w:sz w:val="20"/>
        </w:rPr>
        <w:t>лабораторій,</w:t>
      </w:r>
      <w:r w:rsidRPr="009E7D1D">
        <w:rPr>
          <w:i/>
          <w:spacing w:val="-4"/>
          <w:sz w:val="20"/>
        </w:rPr>
        <w:t xml:space="preserve"> </w:t>
      </w:r>
      <w:r w:rsidRPr="009E7D1D">
        <w:rPr>
          <w:i/>
          <w:sz w:val="20"/>
        </w:rPr>
        <w:t>реактивів</w:t>
      </w:r>
      <w:r w:rsidRPr="009E7D1D">
        <w:rPr>
          <w:i/>
          <w:spacing w:val="-4"/>
          <w:sz w:val="20"/>
        </w:rPr>
        <w:t xml:space="preserve"> </w:t>
      </w:r>
      <w:r w:rsidRPr="009E7D1D">
        <w:rPr>
          <w:i/>
          <w:sz w:val="20"/>
        </w:rPr>
        <w:t>тощо.</w:t>
      </w:r>
      <w:r w:rsidRPr="009E7D1D">
        <w:rPr>
          <w:i/>
          <w:spacing w:val="-5"/>
          <w:sz w:val="20"/>
        </w:rPr>
        <w:t xml:space="preserve"> </w:t>
      </w:r>
      <w:r w:rsidRPr="009E7D1D">
        <w:rPr>
          <w:i/>
          <w:sz w:val="20"/>
        </w:rPr>
        <w:t>Викладач</w:t>
      </w:r>
      <w:r w:rsidRPr="009E7D1D">
        <w:rPr>
          <w:i/>
          <w:spacing w:val="-47"/>
          <w:sz w:val="20"/>
        </w:rPr>
        <w:t xml:space="preserve"> </w:t>
      </w:r>
      <w:r w:rsidRPr="009E7D1D">
        <w:rPr>
          <w:i/>
          <w:sz w:val="20"/>
        </w:rPr>
        <w:t>сам</w:t>
      </w:r>
      <w:r w:rsidRPr="009E7D1D">
        <w:rPr>
          <w:i/>
          <w:spacing w:val="-1"/>
          <w:sz w:val="20"/>
        </w:rPr>
        <w:t xml:space="preserve"> </w:t>
      </w:r>
      <w:r w:rsidRPr="009E7D1D">
        <w:rPr>
          <w:i/>
          <w:sz w:val="20"/>
        </w:rPr>
        <w:t>вирішує, що</w:t>
      </w:r>
      <w:r w:rsidRPr="009E7D1D">
        <w:rPr>
          <w:i/>
          <w:spacing w:val="1"/>
          <w:sz w:val="20"/>
        </w:rPr>
        <w:t xml:space="preserve"> </w:t>
      </w:r>
      <w:r w:rsidRPr="009E7D1D">
        <w:rPr>
          <w:i/>
          <w:sz w:val="20"/>
        </w:rPr>
        <w:t>треба знати</w:t>
      </w:r>
      <w:r w:rsidRPr="009E7D1D">
        <w:rPr>
          <w:i/>
          <w:spacing w:val="1"/>
          <w:sz w:val="20"/>
        </w:rPr>
        <w:t xml:space="preserve"> </w:t>
      </w:r>
      <w:r w:rsidRPr="009E7D1D">
        <w:rPr>
          <w:i/>
          <w:sz w:val="20"/>
        </w:rPr>
        <w:t>студенту для</w:t>
      </w:r>
      <w:r w:rsidRPr="009E7D1D">
        <w:rPr>
          <w:i/>
          <w:spacing w:val="-1"/>
          <w:sz w:val="20"/>
        </w:rPr>
        <w:t xml:space="preserve"> </w:t>
      </w:r>
      <w:r w:rsidRPr="009E7D1D">
        <w:rPr>
          <w:i/>
          <w:sz w:val="20"/>
        </w:rPr>
        <w:t>успішного</w:t>
      </w:r>
      <w:r w:rsidRPr="009E7D1D">
        <w:rPr>
          <w:i/>
          <w:spacing w:val="1"/>
          <w:sz w:val="20"/>
        </w:rPr>
        <w:t xml:space="preserve"> </w:t>
      </w:r>
      <w:r w:rsidRPr="009E7D1D">
        <w:rPr>
          <w:i/>
          <w:sz w:val="20"/>
        </w:rPr>
        <w:t>проходження</w:t>
      </w:r>
      <w:r w:rsidRPr="009E7D1D">
        <w:rPr>
          <w:i/>
          <w:spacing w:val="1"/>
          <w:sz w:val="20"/>
        </w:rPr>
        <w:t xml:space="preserve"> </w:t>
      </w:r>
      <w:r w:rsidRPr="009E7D1D">
        <w:rPr>
          <w:i/>
          <w:sz w:val="20"/>
        </w:rPr>
        <w:t>курсу!</w:t>
      </w:r>
    </w:p>
    <w:p w14:paraId="04BF8AB5" w14:textId="77777777" w:rsidR="009E7D1D" w:rsidRPr="009E7D1D" w:rsidRDefault="009E7D1D" w:rsidP="009E7D1D">
      <w:pPr>
        <w:rPr>
          <w:sz w:val="20"/>
        </w:rPr>
        <w:sectPr w:rsidR="009E7D1D" w:rsidRPr="009E7D1D">
          <w:pgSz w:w="11910" w:h="16840"/>
          <w:pgMar w:top="1580" w:right="440" w:bottom="280" w:left="900" w:header="719" w:footer="0" w:gutter="0"/>
          <w:cols w:space="720"/>
        </w:sectPr>
      </w:pPr>
    </w:p>
    <w:p w14:paraId="4338EA84" w14:textId="77777777" w:rsidR="009E7D1D" w:rsidRPr="009E7D1D" w:rsidRDefault="009E7D1D" w:rsidP="009E7D1D">
      <w:pPr>
        <w:spacing w:before="5"/>
        <w:rPr>
          <w:i/>
          <w:sz w:val="13"/>
          <w:szCs w:val="24"/>
        </w:rPr>
      </w:pPr>
    </w:p>
    <w:p w14:paraId="79899C99" w14:textId="77777777" w:rsidR="009E7D1D" w:rsidRPr="009E7D1D" w:rsidRDefault="009E7D1D" w:rsidP="009E7D1D">
      <w:pPr>
        <w:spacing w:line="20" w:lineRule="exact"/>
        <w:ind w:left="830"/>
        <w:rPr>
          <w:sz w:val="2"/>
          <w:szCs w:val="24"/>
        </w:rPr>
      </w:pPr>
      <w:r w:rsidRPr="009E7D1D">
        <w:rPr>
          <w:noProof/>
          <w:sz w:val="2"/>
          <w:szCs w:val="24"/>
        </w:rPr>
        <mc:AlternateContent>
          <mc:Choice Requires="wpg">
            <w:drawing>
              <wp:inline distT="0" distB="0" distL="0" distR="0" wp14:anchorId="550E30A0" wp14:editId="1C6C4B9C">
                <wp:extent cx="5715000" cy="6350"/>
                <wp:effectExtent l="12700" t="6350" r="6350" b="6350"/>
                <wp:docPr id="5063749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9129282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A61EF" id="Group 12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">
                <v:line id="Line 13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" strokeweight=".48pt"/>
                <w10:anchorlock/>
              </v:group>
            </w:pict>
          </mc:Fallback>
        </mc:AlternateContent>
      </w:r>
    </w:p>
    <w:p w14:paraId="2F4980D6" w14:textId="77777777" w:rsidR="009E7D1D" w:rsidRPr="009E7D1D" w:rsidRDefault="009E7D1D" w:rsidP="009E7D1D">
      <w:pPr>
        <w:ind w:left="1307" w:right="1199"/>
        <w:jc w:val="center"/>
        <w:rPr>
          <w:rFonts w:ascii="Cambria" w:hAnsi="Cambria"/>
          <w:b/>
          <w:i/>
          <w:sz w:val="28"/>
        </w:rPr>
      </w:pPr>
      <w:r w:rsidRPr="009E7D1D">
        <w:rPr>
          <w:rFonts w:ascii="Cambria" w:hAnsi="Cambria"/>
          <w:b/>
          <w:i/>
          <w:sz w:val="28"/>
        </w:rPr>
        <w:t>ДОДАТОК</w:t>
      </w:r>
      <w:r w:rsidRPr="009E7D1D">
        <w:rPr>
          <w:rFonts w:ascii="Cambria" w:hAnsi="Cambria"/>
          <w:b/>
          <w:i/>
          <w:spacing w:val="-3"/>
          <w:sz w:val="28"/>
        </w:rPr>
        <w:t xml:space="preserve"> </w:t>
      </w:r>
      <w:r w:rsidRPr="009E7D1D">
        <w:rPr>
          <w:rFonts w:ascii="Cambria" w:hAnsi="Cambria"/>
          <w:b/>
          <w:i/>
          <w:sz w:val="28"/>
        </w:rPr>
        <w:t>ДО</w:t>
      </w:r>
      <w:r w:rsidRPr="009E7D1D">
        <w:rPr>
          <w:rFonts w:ascii="Cambria" w:hAnsi="Cambria"/>
          <w:b/>
          <w:i/>
          <w:spacing w:val="-5"/>
          <w:sz w:val="28"/>
        </w:rPr>
        <w:t xml:space="preserve"> </w:t>
      </w:r>
      <w:r w:rsidRPr="009E7D1D">
        <w:rPr>
          <w:rFonts w:ascii="Cambria" w:hAnsi="Cambria"/>
          <w:b/>
          <w:i/>
          <w:sz w:val="28"/>
        </w:rPr>
        <w:t>СИЛАБУСУ</w:t>
      </w:r>
      <w:r w:rsidRPr="009E7D1D">
        <w:rPr>
          <w:rFonts w:ascii="Cambria" w:hAnsi="Cambria"/>
          <w:b/>
          <w:i/>
          <w:spacing w:val="-2"/>
          <w:sz w:val="28"/>
        </w:rPr>
        <w:t xml:space="preserve"> </w:t>
      </w:r>
      <w:r w:rsidRPr="009E7D1D">
        <w:rPr>
          <w:rFonts w:ascii="Cambria" w:hAnsi="Cambria"/>
          <w:b/>
          <w:i/>
          <w:sz w:val="28"/>
        </w:rPr>
        <w:t>ЗНУ</w:t>
      </w:r>
      <w:r w:rsidRPr="009E7D1D">
        <w:rPr>
          <w:rFonts w:ascii="Cambria" w:hAnsi="Cambria"/>
          <w:b/>
          <w:i/>
          <w:spacing w:val="-3"/>
          <w:sz w:val="28"/>
        </w:rPr>
        <w:t xml:space="preserve"> </w:t>
      </w:r>
      <w:r w:rsidRPr="009E7D1D">
        <w:rPr>
          <w:rFonts w:ascii="Cambria" w:hAnsi="Cambria"/>
          <w:b/>
          <w:i/>
          <w:sz w:val="28"/>
        </w:rPr>
        <w:t>–</w:t>
      </w:r>
      <w:r w:rsidRPr="009E7D1D">
        <w:rPr>
          <w:rFonts w:ascii="Cambria" w:hAnsi="Cambria"/>
          <w:b/>
          <w:i/>
          <w:spacing w:val="-1"/>
          <w:sz w:val="28"/>
        </w:rPr>
        <w:t xml:space="preserve"> </w:t>
      </w:r>
      <w:r w:rsidRPr="009E7D1D">
        <w:rPr>
          <w:rFonts w:ascii="Cambria" w:hAnsi="Cambria"/>
          <w:b/>
          <w:i/>
          <w:sz w:val="28"/>
        </w:rPr>
        <w:t>2023-2024</w:t>
      </w:r>
      <w:r w:rsidRPr="009E7D1D">
        <w:rPr>
          <w:rFonts w:ascii="Cambria" w:hAnsi="Cambria"/>
          <w:b/>
          <w:i/>
          <w:spacing w:val="-2"/>
          <w:sz w:val="28"/>
        </w:rPr>
        <w:t xml:space="preserve"> </w:t>
      </w:r>
      <w:r w:rsidRPr="009E7D1D">
        <w:rPr>
          <w:rFonts w:ascii="Cambria" w:hAnsi="Cambria"/>
          <w:b/>
          <w:i/>
          <w:sz w:val="28"/>
        </w:rPr>
        <w:t>рр.</w:t>
      </w:r>
    </w:p>
    <w:p w14:paraId="31E050E8" w14:textId="77777777" w:rsidR="009E7D1D" w:rsidRPr="009E7D1D" w:rsidRDefault="009E7D1D" w:rsidP="009E7D1D">
      <w:pPr>
        <w:spacing w:before="279"/>
        <w:ind w:left="232"/>
        <w:jc w:val="both"/>
        <w:rPr>
          <w:rFonts w:ascii="Cambria" w:hAnsi="Cambria"/>
          <w:i/>
          <w:sz w:val="20"/>
        </w:rPr>
      </w:pPr>
      <w:r w:rsidRPr="009E7D1D">
        <w:rPr>
          <w:rFonts w:ascii="Cambria" w:hAnsi="Cambria"/>
          <w:b/>
          <w:i/>
          <w:sz w:val="20"/>
        </w:rPr>
        <w:t>ГРАФІК</w:t>
      </w:r>
      <w:r w:rsidRPr="009E7D1D">
        <w:rPr>
          <w:rFonts w:ascii="Cambria" w:hAnsi="Cambria"/>
          <w:b/>
          <w:i/>
          <w:spacing w:val="-2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НАВЧАЛЬНОГО</w:t>
      </w:r>
      <w:r w:rsidRPr="009E7D1D">
        <w:rPr>
          <w:rFonts w:ascii="Cambria" w:hAnsi="Cambria"/>
          <w:b/>
          <w:i/>
          <w:spacing w:val="-2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ПРОЦЕСУ 2023-2024</w:t>
      </w:r>
      <w:r w:rsidRPr="009E7D1D">
        <w:rPr>
          <w:rFonts w:ascii="Cambria" w:hAnsi="Cambria"/>
          <w:b/>
          <w:i/>
          <w:spacing w:val="-3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н.</w:t>
      </w:r>
      <w:r w:rsidRPr="009E7D1D">
        <w:rPr>
          <w:rFonts w:ascii="Cambria" w:hAnsi="Cambria"/>
          <w:b/>
          <w:i/>
          <w:spacing w:val="-3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р.</w:t>
      </w:r>
      <w:r w:rsidRPr="009E7D1D">
        <w:rPr>
          <w:rFonts w:ascii="Cambria" w:hAnsi="Cambria"/>
          <w:b/>
          <w:i/>
          <w:spacing w:val="-3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(посилання</w:t>
      </w:r>
      <w:r w:rsidRPr="009E7D1D">
        <w:rPr>
          <w:rFonts w:ascii="Cambria" w:hAnsi="Cambria"/>
          <w:i/>
          <w:spacing w:val="-3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на</w:t>
      </w:r>
      <w:r w:rsidRPr="009E7D1D">
        <w:rPr>
          <w:rFonts w:ascii="Cambria" w:hAnsi="Cambria"/>
          <w:i/>
          <w:spacing w:val="-2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сторінку</w:t>
      </w:r>
      <w:r w:rsidRPr="009E7D1D">
        <w:rPr>
          <w:rFonts w:ascii="Cambria" w:hAnsi="Cambria"/>
          <w:i/>
          <w:spacing w:val="-4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сайту</w:t>
      </w:r>
      <w:r w:rsidRPr="009E7D1D">
        <w:rPr>
          <w:rFonts w:ascii="Cambria" w:hAnsi="Cambria"/>
          <w:i/>
          <w:spacing w:val="-5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ЗНУ)</w:t>
      </w:r>
    </w:p>
    <w:p w14:paraId="058CB2D8" w14:textId="77777777" w:rsidR="009E7D1D" w:rsidRPr="009E7D1D" w:rsidRDefault="009E7D1D" w:rsidP="009E7D1D">
      <w:pPr>
        <w:spacing w:before="164"/>
        <w:ind w:left="232" w:right="125"/>
        <w:jc w:val="both"/>
        <w:rPr>
          <w:rFonts w:ascii="Cambria" w:hAnsi="Cambria"/>
          <w:sz w:val="20"/>
        </w:rPr>
      </w:pPr>
      <w:r w:rsidRPr="009E7D1D">
        <w:rPr>
          <w:rFonts w:ascii="Cambria" w:hAnsi="Cambria"/>
          <w:b/>
          <w:i/>
          <w:sz w:val="20"/>
        </w:rPr>
        <w:t>АКАДЕМІЧНА</w:t>
      </w:r>
      <w:r w:rsidRPr="009E7D1D">
        <w:rPr>
          <w:rFonts w:ascii="Cambria" w:hAnsi="Cambria"/>
          <w:b/>
          <w:i/>
          <w:spacing w:val="1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ДОБРОЧЕСНІСТЬ.</w:t>
      </w:r>
      <w:r w:rsidRPr="009E7D1D">
        <w:rPr>
          <w:rFonts w:ascii="Cambria" w:hAnsi="Cambria"/>
          <w:b/>
          <w:i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Студенти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і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викладачі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Запорізького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національного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університету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несуть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 xml:space="preserve">персональну відповідальність за дотримання принципів академічної доброчесності, затверджених </w:t>
      </w:r>
      <w:r w:rsidRPr="009E7D1D">
        <w:rPr>
          <w:rFonts w:ascii="Cambria" w:hAnsi="Cambria"/>
          <w:b/>
          <w:i/>
          <w:sz w:val="20"/>
        </w:rPr>
        <w:t>Кодексом</w:t>
      </w:r>
      <w:r w:rsidRPr="009E7D1D">
        <w:rPr>
          <w:rFonts w:ascii="Cambria" w:hAnsi="Cambria"/>
          <w:b/>
          <w:i/>
          <w:spacing w:val="1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академічної</w:t>
      </w:r>
      <w:r w:rsidRPr="009E7D1D">
        <w:rPr>
          <w:rFonts w:ascii="Cambria" w:hAnsi="Cambria"/>
          <w:b/>
          <w:i/>
          <w:spacing w:val="1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доброчесності</w:t>
      </w:r>
      <w:r w:rsidRPr="009E7D1D">
        <w:rPr>
          <w:rFonts w:ascii="Cambria" w:hAnsi="Cambria"/>
          <w:b/>
          <w:i/>
          <w:spacing w:val="1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ЗНУ</w:t>
      </w:r>
      <w:r w:rsidRPr="009E7D1D">
        <w:rPr>
          <w:rFonts w:ascii="Cambria" w:hAnsi="Cambria"/>
          <w:b/>
          <w:sz w:val="20"/>
        </w:rPr>
        <w:t>:</w:t>
      </w:r>
      <w:r w:rsidRPr="009E7D1D">
        <w:rPr>
          <w:rFonts w:ascii="Cambria" w:hAnsi="Cambria"/>
          <w:b/>
          <w:spacing w:val="1"/>
          <w:sz w:val="20"/>
        </w:rPr>
        <w:t xml:space="preserve"> </w:t>
      </w:r>
      <w:hyperlink r:id="rId18">
        <w:r w:rsidRPr="009E7D1D">
          <w:rPr>
            <w:rFonts w:ascii="Cambria" w:hAnsi="Cambria"/>
            <w:sz w:val="20"/>
          </w:rPr>
          <w:t>https://tinyurl.com/ya6yk4ad.</w:t>
        </w:r>
      </w:hyperlink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Декларація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академічної</w:t>
      </w:r>
      <w:r w:rsidRPr="009E7D1D">
        <w:rPr>
          <w:rFonts w:ascii="Cambria" w:hAnsi="Cambria"/>
          <w:i/>
          <w:spacing w:val="45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доброчесності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 xml:space="preserve">здобувача вищої освіти </w:t>
      </w:r>
      <w:r w:rsidRPr="009E7D1D">
        <w:rPr>
          <w:rFonts w:ascii="Cambria" w:hAnsi="Cambria"/>
          <w:sz w:val="20"/>
        </w:rPr>
        <w:t>(додається в обов’язковому порядку до письмових кваліфікаційних робіт, виконаних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здобувачем, та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засвідчується</w:t>
      </w:r>
      <w:r w:rsidRPr="009E7D1D">
        <w:rPr>
          <w:rFonts w:ascii="Cambria" w:hAnsi="Cambria"/>
          <w:spacing w:val="-1"/>
          <w:sz w:val="20"/>
        </w:rPr>
        <w:t xml:space="preserve"> </w:t>
      </w:r>
      <w:r w:rsidRPr="009E7D1D">
        <w:rPr>
          <w:rFonts w:ascii="Cambria" w:hAnsi="Cambria"/>
          <w:sz w:val="20"/>
        </w:rPr>
        <w:t>особистим підписом):</w:t>
      </w:r>
      <w:r w:rsidRPr="009E7D1D">
        <w:rPr>
          <w:rFonts w:ascii="Cambria" w:hAnsi="Cambria"/>
          <w:spacing w:val="3"/>
          <w:sz w:val="20"/>
        </w:rPr>
        <w:t xml:space="preserve"> </w:t>
      </w:r>
      <w:hyperlink r:id="rId19">
        <w:r w:rsidRPr="009E7D1D">
          <w:rPr>
            <w:rFonts w:ascii="Cambria" w:hAnsi="Cambria"/>
            <w:sz w:val="20"/>
          </w:rPr>
          <w:t>https://tinyurl.com/y6wzzlu3.</w:t>
        </w:r>
      </w:hyperlink>
    </w:p>
    <w:p w14:paraId="01B5C4CA" w14:textId="77777777" w:rsidR="009E7D1D" w:rsidRPr="009E7D1D" w:rsidRDefault="009E7D1D" w:rsidP="009E7D1D">
      <w:pPr>
        <w:spacing w:before="164"/>
        <w:ind w:left="232" w:right="125"/>
        <w:jc w:val="both"/>
        <w:rPr>
          <w:rFonts w:ascii="Cambria" w:hAnsi="Cambria"/>
          <w:b/>
          <w:sz w:val="20"/>
        </w:rPr>
      </w:pPr>
      <w:r w:rsidRPr="009E7D1D">
        <w:rPr>
          <w:rFonts w:ascii="Cambria" w:hAnsi="Cambria"/>
          <w:b/>
          <w:i/>
          <w:sz w:val="20"/>
        </w:rPr>
        <w:t xml:space="preserve">НАВЧАЛЬНИЙ ПРОЦЕС ТА ЗАБЕЗПЕЧЕННЯ ЯКОСТІ ОСВІТИ. </w:t>
      </w:r>
      <w:r w:rsidRPr="009E7D1D">
        <w:rPr>
          <w:rFonts w:ascii="Cambria" w:hAnsi="Cambria"/>
          <w:sz w:val="20"/>
        </w:rPr>
        <w:t>Перевірка набутих студентами знань, навичок та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вмінь (атестації, заліки, іспити та інші форми контролю) є невід’ємною складовою системи забезпечення якості</w:t>
      </w:r>
      <w:r w:rsidRPr="009E7D1D">
        <w:rPr>
          <w:rFonts w:ascii="Cambria" w:hAnsi="Cambria"/>
          <w:spacing w:val="-42"/>
          <w:sz w:val="20"/>
        </w:rPr>
        <w:t xml:space="preserve"> </w:t>
      </w:r>
      <w:r w:rsidRPr="009E7D1D">
        <w:rPr>
          <w:rFonts w:ascii="Cambria" w:hAnsi="Cambria"/>
          <w:sz w:val="20"/>
        </w:rPr>
        <w:t>освіти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і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проводиться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відповідно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до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Положення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про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організацію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та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методику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проведення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поточного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та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підсумкового семестрового</w:t>
      </w:r>
      <w:r w:rsidRPr="009E7D1D">
        <w:rPr>
          <w:rFonts w:ascii="Cambria" w:hAnsi="Cambria"/>
          <w:i/>
          <w:spacing w:val="-2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контролю</w:t>
      </w:r>
      <w:r w:rsidRPr="009E7D1D">
        <w:rPr>
          <w:rFonts w:ascii="Cambria" w:hAnsi="Cambria"/>
          <w:i/>
          <w:spacing w:val="-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навчання студентів</w:t>
      </w:r>
      <w:r w:rsidRPr="009E7D1D">
        <w:rPr>
          <w:rFonts w:ascii="Cambria" w:hAnsi="Cambria"/>
          <w:i/>
          <w:spacing w:val="-3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ЗНУ</w:t>
      </w:r>
      <w:r w:rsidRPr="009E7D1D">
        <w:rPr>
          <w:rFonts w:ascii="Cambria" w:hAnsi="Cambria"/>
          <w:sz w:val="20"/>
        </w:rPr>
        <w:t>:</w:t>
      </w:r>
      <w:r w:rsidRPr="009E7D1D">
        <w:rPr>
          <w:rFonts w:ascii="Cambria" w:hAnsi="Cambria"/>
          <w:spacing w:val="-1"/>
          <w:sz w:val="20"/>
        </w:rPr>
        <w:t xml:space="preserve"> </w:t>
      </w:r>
      <w:hyperlink r:id="rId20">
        <w:r w:rsidRPr="009E7D1D">
          <w:rPr>
            <w:rFonts w:ascii="Cambria" w:hAnsi="Cambria"/>
            <w:sz w:val="20"/>
          </w:rPr>
          <w:t>https://tinyurl.com/y9tve4lk</w:t>
        </w:r>
        <w:r w:rsidRPr="009E7D1D">
          <w:rPr>
            <w:rFonts w:ascii="Cambria" w:hAnsi="Cambria"/>
            <w:b/>
            <w:sz w:val="20"/>
          </w:rPr>
          <w:t>.</w:t>
        </w:r>
      </w:hyperlink>
    </w:p>
    <w:p w14:paraId="354B3554" w14:textId="77777777" w:rsidR="009E7D1D" w:rsidRPr="009E7D1D" w:rsidRDefault="009E7D1D" w:rsidP="009E7D1D">
      <w:pPr>
        <w:spacing w:before="166"/>
        <w:ind w:left="232" w:right="124"/>
        <w:jc w:val="both"/>
        <w:rPr>
          <w:rFonts w:ascii="Cambria" w:hAnsi="Cambria"/>
          <w:sz w:val="20"/>
        </w:rPr>
      </w:pPr>
      <w:r w:rsidRPr="009E7D1D">
        <w:rPr>
          <w:rFonts w:ascii="Cambria" w:hAnsi="Cambria"/>
          <w:b/>
          <w:i/>
          <w:sz w:val="20"/>
        </w:rPr>
        <w:t xml:space="preserve">ПОВТОРНЕ ВИВЧЕННЯ ДИСЦИПЛІН, ВІДРАХУВАННЯ. </w:t>
      </w:r>
      <w:r w:rsidRPr="009E7D1D">
        <w:rPr>
          <w:rFonts w:ascii="Cambria" w:hAnsi="Cambria"/>
          <w:sz w:val="20"/>
        </w:rPr>
        <w:t>Наявність академічної заборгованості до 6 навчальних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дисциплін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(в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тому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числі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проходження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практики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чи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виконання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курсової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роботи)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за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результатами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однієї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екзаменаційної сесії є підставою для надання студенту права на повторне вивчення зазначених навчальних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дисциплін.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Порядок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повторного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вивчення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визначається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Положенням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про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порядок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повторного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вивчення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навчальних дисциплін та повторного навчання у ЗНУ</w:t>
      </w:r>
      <w:r w:rsidRPr="009E7D1D">
        <w:rPr>
          <w:rFonts w:ascii="Cambria" w:hAnsi="Cambria"/>
          <w:sz w:val="20"/>
        </w:rPr>
        <w:t>:</w:t>
      </w:r>
      <w:r w:rsidRPr="009E7D1D">
        <w:rPr>
          <w:rFonts w:ascii="Cambria" w:hAnsi="Cambria"/>
          <w:spacing w:val="1"/>
          <w:sz w:val="20"/>
        </w:rPr>
        <w:t xml:space="preserve"> </w:t>
      </w:r>
      <w:hyperlink r:id="rId21">
        <w:r w:rsidRPr="009E7D1D">
          <w:rPr>
            <w:rFonts w:ascii="Cambria" w:hAnsi="Cambria"/>
            <w:sz w:val="20"/>
          </w:rPr>
          <w:t>https://tinyurl.com/y9pkmmp5.</w:t>
        </w:r>
      </w:hyperlink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Підстави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та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процедури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 xml:space="preserve">відрахування студентів, у тому числі за невиконання навчального плану, регламентуються </w:t>
      </w:r>
      <w:r w:rsidRPr="009E7D1D">
        <w:rPr>
          <w:rFonts w:ascii="Cambria" w:hAnsi="Cambria"/>
          <w:i/>
          <w:sz w:val="20"/>
        </w:rPr>
        <w:t>Положенням про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порядок</w:t>
      </w:r>
      <w:r w:rsidRPr="009E7D1D">
        <w:rPr>
          <w:rFonts w:ascii="Cambria" w:hAnsi="Cambria"/>
          <w:i/>
          <w:spacing w:val="-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переведення,</w:t>
      </w:r>
      <w:r w:rsidRPr="009E7D1D">
        <w:rPr>
          <w:rFonts w:ascii="Cambria" w:hAnsi="Cambria"/>
          <w:i/>
          <w:spacing w:val="-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відрахування та</w:t>
      </w:r>
      <w:r w:rsidRPr="009E7D1D">
        <w:rPr>
          <w:rFonts w:ascii="Cambria" w:hAnsi="Cambria"/>
          <w:i/>
          <w:spacing w:val="2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поновлення</w:t>
      </w:r>
      <w:r w:rsidRPr="009E7D1D">
        <w:rPr>
          <w:rFonts w:ascii="Cambria" w:hAnsi="Cambria"/>
          <w:i/>
          <w:spacing w:val="-2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студентів у</w:t>
      </w:r>
      <w:r w:rsidRPr="009E7D1D">
        <w:rPr>
          <w:rFonts w:ascii="Cambria" w:hAnsi="Cambria"/>
          <w:i/>
          <w:spacing w:val="-2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ЗНУ</w:t>
      </w:r>
      <w:r w:rsidRPr="009E7D1D">
        <w:rPr>
          <w:rFonts w:ascii="Cambria" w:hAnsi="Cambria"/>
          <w:sz w:val="20"/>
        </w:rPr>
        <w:t xml:space="preserve">: </w:t>
      </w:r>
      <w:hyperlink r:id="rId22">
        <w:r w:rsidRPr="009E7D1D">
          <w:rPr>
            <w:rFonts w:ascii="Cambria" w:hAnsi="Cambria"/>
            <w:sz w:val="20"/>
          </w:rPr>
          <w:t>https://tinyurl.com/ycds57la.</w:t>
        </w:r>
      </w:hyperlink>
    </w:p>
    <w:p w14:paraId="214996FC" w14:textId="77777777" w:rsidR="009E7D1D" w:rsidRPr="009E7D1D" w:rsidRDefault="009E7D1D" w:rsidP="009E7D1D">
      <w:pPr>
        <w:spacing w:before="165"/>
        <w:ind w:left="232" w:right="128"/>
        <w:jc w:val="both"/>
        <w:rPr>
          <w:rFonts w:ascii="Cambria" w:hAnsi="Cambria"/>
          <w:sz w:val="20"/>
        </w:rPr>
      </w:pPr>
      <w:r w:rsidRPr="009E7D1D">
        <w:rPr>
          <w:rFonts w:ascii="Cambria" w:hAnsi="Cambria"/>
          <w:b/>
          <w:i/>
          <w:sz w:val="20"/>
        </w:rPr>
        <w:t>НЕФОРМАЛЬНА</w:t>
      </w:r>
      <w:r w:rsidRPr="009E7D1D">
        <w:rPr>
          <w:rFonts w:ascii="Cambria" w:hAnsi="Cambria"/>
          <w:b/>
          <w:i/>
          <w:spacing w:val="1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ОСВІТА.</w:t>
      </w:r>
      <w:r w:rsidRPr="009E7D1D">
        <w:rPr>
          <w:rFonts w:ascii="Cambria" w:hAnsi="Cambria"/>
          <w:b/>
          <w:i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Порядок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зарахування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результатів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навчання,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підтверджених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сертифікатами,</w:t>
      </w:r>
      <w:r w:rsidRPr="009E7D1D">
        <w:rPr>
          <w:rFonts w:ascii="Cambria" w:hAnsi="Cambria"/>
          <w:spacing w:val="1"/>
          <w:sz w:val="20"/>
        </w:rPr>
        <w:t xml:space="preserve"> </w:t>
      </w:r>
      <w:proofErr w:type="spellStart"/>
      <w:r w:rsidRPr="009E7D1D">
        <w:rPr>
          <w:rFonts w:ascii="Cambria" w:hAnsi="Cambria"/>
          <w:sz w:val="20"/>
        </w:rPr>
        <w:t>свідоцтвами</w:t>
      </w:r>
      <w:proofErr w:type="spellEnd"/>
      <w:r w:rsidRPr="009E7D1D">
        <w:rPr>
          <w:rFonts w:ascii="Cambria" w:hAnsi="Cambria"/>
          <w:sz w:val="20"/>
        </w:rPr>
        <w:t xml:space="preserve">, іншими документами, здобутими поза основним місцем навчання, регулюється </w:t>
      </w:r>
      <w:r w:rsidRPr="009E7D1D">
        <w:rPr>
          <w:rFonts w:ascii="Cambria" w:hAnsi="Cambria"/>
          <w:i/>
          <w:sz w:val="20"/>
        </w:rPr>
        <w:t>Положенням про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порядок</w:t>
      </w:r>
      <w:r w:rsidRPr="009E7D1D">
        <w:rPr>
          <w:rFonts w:ascii="Cambria" w:hAnsi="Cambria"/>
          <w:i/>
          <w:spacing w:val="-4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визнання</w:t>
      </w:r>
      <w:r w:rsidRPr="009E7D1D">
        <w:rPr>
          <w:rFonts w:ascii="Cambria" w:hAnsi="Cambria"/>
          <w:i/>
          <w:spacing w:val="-2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результатів навчання,</w:t>
      </w:r>
      <w:r w:rsidRPr="009E7D1D">
        <w:rPr>
          <w:rFonts w:ascii="Cambria" w:hAnsi="Cambria"/>
          <w:i/>
          <w:spacing w:val="-2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отриманих</w:t>
      </w:r>
      <w:r w:rsidRPr="009E7D1D">
        <w:rPr>
          <w:rFonts w:ascii="Cambria" w:hAnsi="Cambria"/>
          <w:i/>
          <w:spacing w:val="-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у</w:t>
      </w:r>
      <w:r w:rsidRPr="009E7D1D">
        <w:rPr>
          <w:rFonts w:ascii="Cambria" w:hAnsi="Cambria"/>
          <w:i/>
          <w:spacing w:val="-3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неформальній</w:t>
      </w:r>
      <w:r w:rsidRPr="009E7D1D">
        <w:rPr>
          <w:rFonts w:ascii="Cambria" w:hAnsi="Cambria"/>
          <w:i/>
          <w:spacing w:val="-2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освіті</w:t>
      </w:r>
      <w:r w:rsidRPr="009E7D1D">
        <w:rPr>
          <w:rFonts w:ascii="Cambria" w:hAnsi="Cambria"/>
          <w:sz w:val="20"/>
        </w:rPr>
        <w:t>:</w:t>
      </w:r>
      <w:r w:rsidRPr="009E7D1D">
        <w:rPr>
          <w:rFonts w:ascii="Cambria" w:hAnsi="Cambria"/>
          <w:spacing w:val="-2"/>
          <w:sz w:val="20"/>
        </w:rPr>
        <w:t xml:space="preserve"> </w:t>
      </w:r>
      <w:hyperlink r:id="rId23">
        <w:r w:rsidRPr="009E7D1D">
          <w:rPr>
            <w:rFonts w:ascii="Cambria" w:hAnsi="Cambria"/>
            <w:sz w:val="20"/>
          </w:rPr>
          <w:t>https://tinyurl.com/y8gbt4xs.</w:t>
        </w:r>
      </w:hyperlink>
    </w:p>
    <w:p w14:paraId="1F320642" w14:textId="77777777" w:rsidR="009E7D1D" w:rsidRPr="009E7D1D" w:rsidRDefault="009E7D1D" w:rsidP="009E7D1D">
      <w:pPr>
        <w:spacing w:before="163"/>
        <w:ind w:left="232" w:right="123"/>
        <w:jc w:val="both"/>
        <w:rPr>
          <w:rFonts w:ascii="Cambria" w:hAnsi="Cambria"/>
          <w:sz w:val="20"/>
        </w:rPr>
      </w:pPr>
      <w:r w:rsidRPr="009E7D1D">
        <w:rPr>
          <w:rFonts w:ascii="Cambria" w:hAnsi="Cambria"/>
          <w:b/>
          <w:i/>
          <w:sz w:val="20"/>
        </w:rPr>
        <w:t xml:space="preserve">ВИРІШЕННЯ КОНФЛІКТІВ. </w:t>
      </w:r>
      <w:r w:rsidRPr="009E7D1D">
        <w:rPr>
          <w:rFonts w:ascii="Cambria" w:hAnsi="Cambria"/>
          <w:sz w:val="20"/>
        </w:rPr>
        <w:t>Порядок і процедури врегулювання конфліктів, пов’язаних із корупційними діями,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зіткненням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інтересів,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різними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формами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дискримінації,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сексуальними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домаганнями,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міжособистісними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 xml:space="preserve">стосунками та іншими ситуаціями, що можуть виникнути під час навчання, регламентуються </w:t>
      </w:r>
      <w:r w:rsidRPr="009E7D1D">
        <w:rPr>
          <w:rFonts w:ascii="Cambria" w:hAnsi="Cambria"/>
          <w:i/>
          <w:sz w:val="20"/>
        </w:rPr>
        <w:t>Положенням про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порядок і процедури вирішення конфліктних ситуацій у ЗНУ</w:t>
      </w:r>
      <w:r w:rsidRPr="009E7D1D">
        <w:rPr>
          <w:rFonts w:ascii="Cambria" w:hAnsi="Cambria"/>
          <w:sz w:val="20"/>
        </w:rPr>
        <w:t xml:space="preserve">: </w:t>
      </w:r>
      <w:hyperlink r:id="rId24">
        <w:r w:rsidRPr="009E7D1D">
          <w:rPr>
            <w:rFonts w:ascii="Cambria" w:hAnsi="Cambria"/>
            <w:sz w:val="20"/>
          </w:rPr>
          <w:t>https://tinyurl.com/ycyfws9v.</w:t>
        </w:r>
      </w:hyperlink>
      <w:r w:rsidRPr="009E7D1D">
        <w:rPr>
          <w:rFonts w:ascii="Cambria" w:hAnsi="Cambria"/>
          <w:sz w:val="20"/>
        </w:rPr>
        <w:t xml:space="preserve"> Конфліктні ситуації,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що виникають у сфері стипендіального забезпечення здобувачів вищої освіти, вирішуються стипендіальними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комісіями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факультетів,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коледжів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та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університету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в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межах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їх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повноважень,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відповідно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до: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Положення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про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порядок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призначення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і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виплати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академічних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стипендій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у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ЗНУ</w:t>
      </w:r>
      <w:r w:rsidRPr="009E7D1D">
        <w:rPr>
          <w:rFonts w:ascii="Cambria" w:hAnsi="Cambria"/>
          <w:sz w:val="20"/>
        </w:rPr>
        <w:t>:</w:t>
      </w:r>
      <w:r w:rsidRPr="009E7D1D">
        <w:rPr>
          <w:rFonts w:ascii="Cambria" w:hAnsi="Cambria"/>
          <w:spacing w:val="1"/>
          <w:sz w:val="20"/>
        </w:rPr>
        <w:t xml:space="preserve"> </w:t>
      </w:r>
      <w:hyperlink r:id="rId25">
        <w:r w:rsidRPr="009E7D1D">
          <w:rPr>
            <w:rFonts w:ascii="Cambria" w:hAnsi="Cambria"/>
            <w:sz w:val="20"/>
          </w:rPr>
          <w:t>https://tinyurl.com/yd6bq6p9;</w:t>
        </w:r>
      </w:hyperlink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Положення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про</w:t>
      </w:r>
      <w:r w:rsidRPr="009E7D1D">
        <w:rPr>
          <w:rFonts w:ascii="Cambria" w:hAnsi="Cambria"/>
          <w:i/>
          <w:spacing w:val="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призначення та</w:t>
      </w:r>
      <w:r w:rsidRPr="009E7D1D">
        <w:rPr>
          <w:rFonts w:ascii="Cambria" w:hAnsi="Cambria"/>
          <w:i/>
          <w:spacing w:val="-2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виплату</w:t>
      </w:r>
      <w:r w:rsidRPr="009E7D1D">
        <w:rPr>
          <w:rFonts w:ascii="Cambria" w:hAnsi="Cambria"/>
          <w:i/>
          <w:spacing w:val="-2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соціальних</w:t>
      </w:r>
      <w:r w:rsidRPr="009E7D1D">
        <w:rPr>
          <w:rFonts w:ascii="Cambria" w:hAnsi="Cambria"/>
          <w:i/>
          <w:spacing w:val="-1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стипендій у</w:t>
      </w:r>
      <w:r w:rsidRPr="009E7D1D">
        <w:rPr>
          <w:rFonts w:ascii="Cambria" w:hAnsi="Cambria"/>
          <w:i/>
          <w:spacing w:val="2"/>
          <w:sz w:val="20"/>
        </w:rPr>
        <w:t xml:space="preserve"> </w:t>
      </w:r>
      <w:r w:rsidRPr="009E7D1D">
        <w:rPr>
          <w:rFonts w:ascii="Cambria" w:hAnsi="Cambria"/>
          <w:i/>
          <w:sz w:val="20"/>
        </w:rPr>
        <w:t>ЗНУ</w:t>
      </w:r>
      <w:r w:rsidRPr="009E7D1D">
        <w:rPr>
          <w:rFonts w:ascii="Cambria" w:hAnsi="Cambria"/>
          <w:sz w:val="20"/>
        </w:rPr>
        <w:t>:</w:t>
      </w:r>
      <w:r w:rsidRPr="009E7D1D">
        <w:rPr>
          <w:rFonts w:ascii="Cambria" w:hAnsi="Cambria"/>
          <w:spacing w:val="1"/>
          <w:sz w:val="20"/>
        </w:rPr>
        <w:t xml:space="preserve"> </w:t>
      </w:r>
      <w:hyperlink r:id="rId26">
        <w:r w:rsidRPr="009E7D1D">
          <w:rPr>
            <w:rFonts w:ascii="Cambria" w:hAnsi="Cambria"/>
            <w:sz w:val="20"/>
          </w:rPr>
          <w:t>https://tinyurl.com/y9r5dpwh.</w:t>
        </w:r>
      </w:hyperlink>
    </w:p>
    <w:p w14:paraId="5D26DB1B" w14:textId="77777777" w:rsidR="009E7D1D" w:rsidRPr="009E7D1D" w:rsidRDefault="009E7D1D" w:rsidP="009E7D1D">
      <w:pPr>
        <w:spacing w:before="164"/>
        <w:ind w:left="232"/>
        <w:jc w:val="both"/>
        <w:rPr>
          <w:rFonts w:ascii="Cambria" w:hAnsi="Cambria"/>
          <w:sz w:val="20"/>
        </w:rPr>
      </w:pPr>
      <w:r w:rsidRPr="009E7D1D">
        <w:rPr>
          <w:rFonts w:ascii="Cambria" w:hAnsi="Cambria"/>
          <w:b/>
          <w:i/>
          <w:sz w:val="20"/>
        </w:rPr>
        <w:t>ПСИХОЛОГІЧНА</w:t>
      </w:r>
      <w:r w:rsidRPr="009E7D1D">
        <w:rPr>
          <w:rFonts w:ascii="Cambria" w:hAnsi="Cambria"/>
          <w:b/>
          <w:i/>
          <w:spacing w:val="-2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ДОПОМОГА.</w:t>
      </w:r>
      <w:r w:rsidRPr="009E7D1D">
        <w:rPr>
          <w:rFonts w:ascii="Cambria" w:hAnsi="Cambria"/>
          <w:b/>
          <w:i/>
          <w:spacing w:val="-2"/>
          <w:sz w:val="20"/>
        </w:rPr>
        <w:t xml:space="preserve"> </w:t>
      </w:r>
      <w:r w:rsidRPr="009E7D1D">
        <w:rPr>
          <w:rFonts w:ascii="Cambria" w:hAnsi="Cambria"/>
          <w:sz w:val="20"/>
        </w:rPr>
        <w:t>Телефон</w:t>
      </w:r>
      <w:r w:rsidRPr="009E7D1D">
        <w:rPr>
          <w:rFonts w:ascii="Cambria" w:hAnsi="Cambria"/>
          <w:spacing w:val="-1"/>
          <w:sz w:val="20"/>
        </w:rPr>
        <w:t xml:space="preserve"> </w:t>
      </w:r>
      <w:r w:rsidRPr="009E7D1D">
        <w:rPr>
          <w:rFonts w:ascii="Cambria" w:hAnsi="Cambria"/>
          <w:sz w:val="20"/>
        </w:rPr>
        <w:t>довіри</w:t>
      </w:r>
      <w:r w:rsidRPr="009E7D1D">
        <w:rPr>
          <w:rFonts w:ascii="Cambria" w:hAnsi="Cambria"/>
          <w:spacing w:val="-2"/>
          <w:sz w:val="20"/>
        </w:rPr>
        <w:t xml:space="preserve"> </w:t>
      </w:r>
      <w:r w:rsidRPr="009E7D1D">
        <w:rPr>
          <w:rFonts w:ascii="Cambria" w:hAnsi="Cambria"/>
          <w:sz w:val="20"/>
        </w:rPr>
        <w:t>практичного</w:t>
      </w:r>
      <w:r w:rsidRPr="009E7D1D">
        <w:rPr>
          <w:rFonts w:ascii="Cambria" w:hAnsi="Cambria"/>
          <w:spacing w:val="-3"/>
          <w:sz w:val="20"/>
        </w:rPr>
        <w:t xml:space="preserve"> </w:t>
      </w:r>
      <w:r w:rsidRPr="009E7D1D">
        <w:rPr>
          <w:rFonts w:ascii="Cambria" w:hAnsi="Cambria"/>
          <w:sz w:val="20"/>
        </w:rPr>
        <w:t>психолога</w:t>
      </w:r>
      <w:r w:rsidRPr="009E7D1D">
        <w:rPr>
          <w:rFonts w:ascii="Cambria" w:hAnsi="Cambria"/>
          <w:spacing w:val="-3"/>
          <w:sz w:val="20"/>
        </w:rPr>
        <w:t xml:space="preserve"> </w:t>
      </w:r>
      <w:r w:rsidRPr="009E7D1D">
        <w:rPr>
          <w:rFonts w:ascii="Cambria" w:hAnsi="Cambria"/>
          <w:sz w:val="20"/>
        </w:rPr>
        <w:t>(061)228-15-84</w:t>
      </w:r>
      <w:r w:rsidRPr="009E7D1D">
        <w:rPr>
          <w:rFonts w:ascii="Cambria" w:hAnsi="Cambria"/>
          <w:spacing w:val="-4"/>
          <w:sz w:val="20"/>
        </w:rPr>
        <w:t xml:space="preserve"> </w:t>
      </w:r>
      <w:r w:rsidRPr="009E7D1D">
        <w:rPr>
          <w:rFonts w:ascii="Cambria" w:hAnsi="Cambria"/>
          <w:sz w:val="20"/>
        </w:rPr>
        <w:t>(щоденно</w:t>
      </w:r>
      <w:r w:rsidRPr="009E7D1D">
        <w:rPr>
          <w:rFonts w:ascii="Cambria" w:hAnsi="Cambria"/>
          <w:spacing w:val="-3"/>
          <w:sz w:val="20"/>
        </w:rPr>
        <w:t xml:space="preserve"> </w:t>
      </w:r>
      <w:r w:rsidRPr="009E7D1D">
        <w:rPr>
          <w:rFonts w:ascii="Cambria" w:hAnsi="Cambria"/>
          <w:sz w:val="20"/>
        </w:rPr>
        <w:t>з</w:t>
      </w:r>
      <w:r w:rsidRPr="009E7D1D">
        <w:rPr>
          <w:rFonts w:ascii="Cambria" w:hAnsi="Cambria"/>
          <w:spacing w:val="-2"/>
          <w:sz w:val="20"/>
        </w:rPr>
        <w:t xml:space="preserve"> </w:t>
      </w:r>
      <w:r w:rsidRPr="009E7D1D">
        <w:rPr>
          <w:rFonts w:ascii="Cambria" w:hAnsi="Cambria"/>
          <w:sz w:val="20"/>
        </w:rPr>
        <w:t>9</w:t>
      </w:r>
      <w:r w:rsidRPr="009E7D1D">
        <w:rPr>
          <w:rFonts w:ascii="Cambria" w:hAnsi="Cambria"/>
          <w:spacing w:val="-1"/>
          <w:sz w:val="20"/>
        </w:rPr>
        <w:t xml:space="preserve"> </w:t>
      </w:r>
      <w:r w:rsidRPr="009E7D1D">
        <w:rPr>
          <w:rFonts w:ascii="Cambria" w:hAnsi="Cambria"/>
          <w:sz w:val="20"/>
        </w:rPr>
        <w:t>до</w:t>
      </w:r>
      <w:r w:rsidRPr="009E7D1D">
        <w:rPr>
          <w:rFonts w:ascii="Cambria" w:hAnsi="Cambria"/>
          <w:spacing w:val="-2"/>
          <w:sz w:val="20"/>
        </w:rPr>
        <w:t xml:space="preserve"> </w:t>
      </w:r>
      <w:r w:rsidRPr="009E7D1D">
        <w:rPr>
          <w:rFonts w:ascii="Cambria" w:hAnsi="Cambria"/>
          <w:sz w:val="20"/>
        </w:rPr>
        <w:t>21).</w:t>
      </w:r>
    </w:p>
    <w:p w14:paraId="36B07F70" w14:textId="0E74461E" w:rsidR="009E7D1D" w:rsidRPr="009E7D1D" w:rsidRDefault="009E7D1D" w:rsidP="009E7D1D">
      <w:pPr>
        <w:spacing w:before="164"/>
        <w:ind w:left="232" w:right="120"/>
        <w:jc w:val="both"/>
        <w:rPr>
          <w:rFonts w:ascii="Cambria" w:hAnsi="Cambria"/>
          <w:sz w:val="20"/>
        </w:rPr>
      </w:pPr>
      <w:r w:rsidRPr="009E7D1D">
        <w:rPr>
          <w:rFonts w:ascii="Cambria" w:hAnsi="Cambria"/>
          <w:b/>
          <w:i/>
          <w:sz w:val="20"/>
        </w:rPr>
        <w:t xml:space="preserve">ЗАПОБІГАННЯ КОРУПЦІЇ. </w:t>
      </w:r>
      <w:r w:rsidRPr="009E7D1D">
        <w:rPr>
          <w:rFonts w:ascii="Cambria" w:hAnsi="Cambria"/>
          <w:sz w:val="20"/>
        </w:rPr>
        <w:t>Уповноважена особа з питань запобігання та виявлення корупції (Борисов</w:t>
      </w:r>
      <w:r w:rsidR="00B718F6">
        <w:rPr>
          <w:rFonts w:ascii="Cambria" w:hAnsi="Cambria"/>
          <w:sz w:val="20"/>
        </w:rPr>
        <w:t xml:space="preserve"> </w:t>
      </w:r>
      <w:r w:rsidRPr="009E7D1D">
        <w:rPr>
          <w:rFonts w:ascii="Cambria" w:hAnsi="Cambria"/>
          <w:sz w:val="20"/>
        </w:rPr>
        <w:t>К.Б., 4</w:t>
      </w:r>
      <w:r w:rsidRPr="009E7D1D">
        <w:rPr>
          <w:rFonts w:ascii="Cambria" w:hAnsi="Cambria"/>
          <w:spacing w:val="1"/>
          <w:sz w:val="20"/>
        </w:rPr>
        <w:t xml:space="preserve"> </w:t>
      </w:r>
      <w:proofErr w:type="spellStart"/>
      <w:r w:rsidRPr="009E7D1D">
        <w:rPr>
          <w:rFonts w:ascii="Cambria" w:hAnsi="Cambria"/>
          <w:sz w:val="20"/>
        </w:rPr>
        <w:t>корп</w:t>
      </w:r>
      <w:proofErr w:type="spellEnd"/>
      <w:r w:rsidRPr="009E7D1D">
        <w:rPr>
          <w:rFonts w:ascii="Cambria" w:hAnsi="Cambria"/>
          <w:sz w:val="20"/>
        </w:rPr>
        <w:t>.,</w:t>
      </w:r>
      <w:r w:rsidRPr="009E7D1D">
        <w:rPr>
          <w:rFonts w:ascii="Cambria" w:hAnsi="Cambria"/>
          <w:spacing w:val="-1"/>
          <w:sz w:val="20"/>
        </w:rPr>
        <w:t xml:space="preserve"> </w:t>
      </w:r>
      <w:r w:rsidRPr="009E7D1D">
        <w:rPr>
          <w:rFonts w:ascii="Cambria" w:hAnsi="Cambria"/>
          <w:sz w:val="20"/>
        </w:rPr>
        <w:t>227</w:t>
      </w:r>
      <w:r w:rsidRPr="009E7D1D">
        <w:rPr>
          <w:rFonts w:ascii="Cambria" w:hAnsi="Cambria"/>
          <w:spacing w:val="-1"/>
          <w:sz w:val="20"/>
        </w:rPr>
        <w:t xml:space="preserve"> </w:t>
      </w:r>
      <w:proofErr w:type="spellStart"/>
      <w:r w:rsidRPr="009E7D1D">
        <w:rPr>
          <w:rFonts w:ascii="Cambria" w:hAnsi="Cambria"/>
          <w:sz w:val="20"/>
        </w:rPr>
        <w:t>каб</w:t>
      </w:r>
      <w:proofErr w:type="spellEnd"/>
      <w:r w:rsidRPr="009E7D1D">
        <w:rPr>
          <w:rFonts w:ascii="Cambria" w:hAnsi="Cambria"/>
          <w:sz w:val="20"/>
        </w:rPr>
        <w:t>.,</w:t>
      </w:r>
      <w:r w:rsidRPr="009E7D1D">
        <w:rPr>
          <w:rFonts w:ascii="Cambria" w:hAnsi="Cambria"/>
          <w:spacing w:val="1"/>
          <w:sz w:val="20"/>
        </w:rPr>
        <w:t xml:space="preserve"> </w:t>
      </w:r>
      <w:proofErr w:type="spellStart"/>
      <w:r w:rsidRPr="009E7D1D">
        <w:rPr>
          <w:rFonts w:ascii="Cambria" w:hAnsi="Cambria"/>
          <w:sz w:val="20"/>
        </w:rPr>
        <w:t>тел</w:t>
      </w:r>
      <w:proofErr w:type="spellEnd"/>
      <w:r w:rsidRPr="009E7D1D">
        <w:rPr>
          <w:rFonts w:ascii="Cambria" w:hAnsi="Cambria"/>
          <w:sz w:val="20"/>
        </w:rPr>
        <w:t>.</w:t>
      </w:r>
      <w:r w:rsidRPr="009E7D1D">
        <w:rPr>
          <w:rFonts w:ascii="Cambria" w:hAnsi="Cambria"/>
          <w:spacing w:val="2"/>
          <w:sz w:val="20"/>
        </w:rPr>
        <w:t xml:space="preserve"> </w:t>
      </w:r>
      <w:r w:rsidRPr="009E7D1D">
        <w:rPr>
          <w:rFonts w:ascii="Cambria" w:hAnsi="Cambria"/>
          <w:sz w:val="20"/>
        </w:rPr>
        <w:t>+38</w:t>
      </w:r>
      <w:r w:rsidRPr="009E7D1D">
        <w:rPr>
          <w:rFonts w:ascii="Cambria" w:hAnsi="Cambria"/>
          <w:spacing w:val="-1"/>
          <w:sz w:val="20"/>
        </w:rPr>
        <w:t xml:space="preserve"> </w:t>
      </w:r>
      <w:r w:rsidRPr="009E7D1D">
        <w:rPr>
          <w:rFonts w:ascii="Cambria" w:hAnsi="Cambria"/>
          <w:sz w:val="20"/>
        </w:rPr>
        <w:t>(061)</w:t>
      </w:r>
      <w:r w:rsidRPr="009E7D1D">
        <w:rPr>
          <w:rFonts w:ascii="Cambria" w:hAnsi="Cambria"/>
          <w:spacing w:val="-1"/>
          <w:sz w:val="20"/>
        </w:rPr>
        <w:t xml:space="preserve"> </w:t>
      </w:r>
      <w:r w:rsidRPr="009E7D1D">
        <w:rPr>
          <w:rFonts w:ascii="Cambria" w:hAnsi="Cambria"/>
          <w:sz w:val="20"/>
        </w:rPr>
        <w:t>228-75-09).</w:t>
      </w:r>
    </w:p>
    <w:p w14:paraId="2C15C35B" w14:textId="77777777" w:rsidR="009E7D1D" w:rsidRPr="009E7D1D" w:rsidRDefault="009E7D1D" w:rsidP="009E7D1D">
      <w:pPr>
        <w:spacing w:before="165"/>
        <w:ind w:left="232" w:right="122"/>
        <w:jc w:val="both"/>
        <w:rPr>
          <w:rFonts w:ascii="Cambria" w:hAnsi="Cambria"/>
          <w:sz w:val="20"/>
        </w:rPr>
      </w:pPr>
      <w:r w:rsidRPr="009E7D1D">
        <w:rPr>
          <w:rFonts w:ascii="Cambria" w:hAnsi="Cambria"/>
          <w:b/>
          <w:i/>
          <w:sz w:val="20"/>
        </w:rPr>
        <w:t xml:space="preserve">РІВНІ МОЖЛИВОСТІ ТА ІНКЛЮЗИВНЕ ОСВІТНЄ СЕРЕДОВИЩЕ. </w:t>
      </w:r>
      <w:r w:rsidRPr="009E7D1D">
        <w:rPr>
          <w:rFonts w:ascii="Cambria" w:hAnsi="Cambria"/>
          <w:sz w:val="20"/>
        </w:rPr>
        <w:t>Центральні входи усіх навчальних корпусів ЗНУ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обладнані пандусами для забезпечення доступу осіб з інвалідністю та інших маломобільних груп населення.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Допомога для здійснення входу у разі потреби надається черговими охоронцями навчальних корпусів. Якщо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вам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потрібна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спеціалізована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допомога,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будь-ласка,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зателефонуйте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(061)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228-75-11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(начальник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охорони).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Порядок супроводу (надання допомоги) осіб з інвалідністю та інших маломобільних груп населення у ЗНУ:</w:t>
      </w:r>
      <w:r w:rsidRPr="009E7D1D">
        <w:rPr>
          <w:rFonts w:ascii="Cambria" w:hAnsi="Cambria"/>
          <w:spacing w:val="1"/>
          <w:sz w:val="20"/>
        </w:rPr>
        <w:t xml:space="preserve"> </w:t>
      </w:r>
      <w:hyperlink r:id="rId27">
        <w:r w:rsidRPr="009E7D1D">
          <w:rPr>
            <w:rFonts w:ascii="Cambria" w:hAnsi="Cambria"/>
            <w:sz w:val="20"/>
          </w:rPr>
          <w:t>https://tinyurl.com/ydhcsagx.</w:t>
        </w:r>
      </w:hyperlink>
    </w:p>
    <w:p w14:paraId="59F44177" w14:textId="77777777" w:rsidR="009E7D1D" w:rsidRPr="009E7D1D" w:rsidRDefault="009E7D1D" w:rsidP="009E7D1D">
      <w:pPr>
        <w:spacing w:before="165"/>
        <w:ind w:left="232" w:right="128"/>
        <w:jc w:val="both"/>
        <w:rPr>
          <w:rFonts w:ascii="Cambria" w:hAnsi="Cambria"/>
          <w:sz w:val="20"/>
        </w:rPr>
      </w:pPr>
      <w:r w:rsidRPr="009E7D1D">
        <w:rPr>
          <w:rFonts w:ascii="Cambria" w:hAnsi="Cambria"/>
          <w:b/>
          <w:i/>
          <w:sz w:val="20"/>
        </w:rPr>
        <w:t>РЕСУРСИ</w:t>
      </w:r>
      <w:r w:rsidRPr="009E7D1D">
        <w:rPr>
          <w:rFonts w:ascii="Cambria" w:hAnsi="Cambria"/>
          <w:b/>
          <w:i/>
          <w:spacing w:val="1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ДЛЯ</w:t>
      </w:r>
      <w:r w:rsidRPr="009E7D1D">
        <w:rPr>
          <w:rFonts w:ascii="Cambria" w:hAnsi="Cambria"/>
          <w:b/>
          <w:i/>
          <w:spacing w:val="1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НАВЧАННЯ.</w:t>
      </w:r>
      <w:r w:rsidRPr="009E7D1D">
        <w:rPr>
          <w:rFonts w:ascii="Cambria" w:hAnsi="Cambria"/>
          <w:b/>
          <w:i/>
          <w:spacing w:val="1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Наукова</w:t>
      </w:r>
      <w:r w:rsidRPr="009E7D1D">
        <w:rPr>
          <w:rFonts w:ascii="Cambria" w:hAnsi="Cambria"/>
          <w:b/>
          <w:i/>
          <w:spacing w:val="1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бібліотека</w:t>
      </w:r>
      <w:r w:rsidRPr="009E7D1D">
        <w:rPr>
          <w:rFonts w:ascii="Cambria" w:hAnsi="Cambria"/>
          <w:sz w:val="20"/>
        </w:rPr>
        <w:t>:</w:t>
      </w:r>
      <w:r w:rsidRPr="009E7D1D">
        <w:rPr>
          <w:rFonts w:ascii="Cambria" w:hAnsi="Cambria"/>
          <w:spacing w:val="1"/>
          <w:sz w:val="20"/>
        </w:rPr>
        <w:t xml:space="preserve"> </w:t>
      </w:r>
      <w:hyperlink r:id="rId28">
        <w:r w:rsidRPr="009E7D1D">
          <w:rPr>
            <w:rFonts w:ascii="Cambria" w:hAnsi="Cambria"/>
            <w:sz w:val="20"/>
          </w:rPr>
          <w:t>http://library.znu.edu.ua.</w:t>
        </w:r>
      </w:hyperlink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Графік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роботи</w:t>
      </w:r>
      <w:r w:rsidRPr="009E7D1D">
        <w:rPr>
          <w:rFonts w:ascii="Cambria" w:hAnsi="Cambria"/>
          <w:spacing w:val="45"/>
          <w:sz w:val="20"/>
        </w:rPr>
        <w:t xml:space="preserve"> </w:t>
      </w:r>
      <w:r w:rsidRPr="009E7D1D">
        <w:rPr>
          <w:rFonts w:ascii="Cambria" w:hAnsi="Cambria"/>
          <w:sz w:val="20"/>
        </w:rPr>
        <w:t>абонементів: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понеділок</w:t>
      </w:r>
      <w:r w:rsidRPr="009E7D1D">
        <w:rPr>
          <w:rFonts w:ascii="Cambria" w:hAnsi="Cambria"/>
          <w:spacing w:val="-1"/>
          <w:sz w:val="20"/>
        </w:rPr>
        <w:t xml:space="preserve"> </w:t>
      </w:r>
      <w:r w:rsidRPr="009E7D1D">
        <w:rPr>
          <w:rFonts w:ascii="Cambria" w:hAnsi="Cambria"/>
          <w:sz w:val="20"/>
        </w:rPr>
        <w:t>– п`ятниця</w:t>
      </w:r>
      <w:r w:rsidRPr="009E7D1D">
        <w:rPr>
          <w:rFonts w:ascii="Cambria" w:hAnsi="Cambria"/>
          <w:spacing w:val="-1"/>
          <w:sz w:val="20"/>
        </w:rPr>
        <w:t xml:space="preserve"> </w:t>
      </w:r>
      <w:r w:rsidRPr="009E7D1D">
        <w:rPr>
          <w:rFonts w:ascii="Cambria" w:hAnsi="Cambria"/>
          <w:sz w:val="20"/>
        </w:rPr>
        <w:t>з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08.00</w:t>
      </w:r>
      <w:r w:rsidRPr="009E7D1D">
        <w:rPr>
          <w:rFonts w:ascii="Cambria" w:hAnsi="Cambria"/>
          <w:spacing w:val="-1"/>
          <w:sz w:val="20"/>
        </w:rPr>
        <w:t xml:space="preserve"> </w:t>
      </w:r>
      <w:r w:rsidRPr="009E7D1D">
        <w:rPr>
          <w:rFonts w:ascii="Cambria" w:hAnsi="Cambria"/>
          <w:sz w:val="20"/>
        </w:rPr>
        <w:t>до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17.00;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субота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з</w:t>
      </w:r>
      <w:r w:rsidRPr="009E7D1D">
        <w:rPr>
          <w:rFonts w:ascii="Cambria" w:hAnsi="Cambria"/>
          <w:spacing w:val="-1"/>
          <w:sz w:val="20"/>
        </w:rPr>
        <w:t xml:space="preserve"> </w:t>
      </w:r>
      <w:r w:rsidRPr="009E7D1D">
        <w:rPr>
          <w:rFonts w:ascii="Cambria" w:hAnsi="Cambria"/>
          <w:sz w:val="20"/>
        </w:rPr>
        <w:t>09.00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до</w:t>
      </w:r>
      <w:r w:rsidRPr="009E7D1D">
        <w:rPr>
          <w:rFonts w:ascii="Cambria" w:hAnsi="Cambria"/>
          <w:spacing w:val="-1"/>
          <w:sz w:val="20"/>
        </w:rPr>
        <w:t xml:space="preserve"> </w:t>
      </w:r>
      <w:r w:rsidRPr="009E7D1D">
        <w:rPr>
          <w:rFonts w:ascii="Cambria" w:hAnsi="Cambria"/>
          <w:sz w:val="20"/>
        </w:rPr>
        <w:t>15.00.</w:t>
      </w:r>
    </w:p>
    <w:p w14:paraId="0A80500B" w14:textId="77777777" w:rsidR="009E7D1D" w:rsidRPr="009E7D1D" w:rsidRDefault="009E7D1D" w:rsidP="009E7D1D">
      <w:pPr>
        <w:spacing w:before="163"/>
        <w:ind w:left="232"/>
        <w:jc w:val="both"/>
        <w:rPr>
          <w:rFonts w:ascii="Cambria" w:hAnsi="Cambria"/>
          <w:b/>
          <w:i/>
          <w:sz w:val="20"/>
        </w:rPr>
      </w:pPr>
      <w:r w:rsidRPr="009E7D1D">
        <w:rPr>
          <w:rFonts w:ascii="Cambria" w:hAnsi="Cambria"/>
          <w:b/>
          <w:i/>
          <w:sz w:val="20"/>
        </w:rPr>
        <w:t>ЕЛЕКТРОННЕ</w:t>
      </w:r>
      <w:r w:rsidRPr="009E7D1D">
        <w:rPr>
          <w:rFonts w:ascii="Cambria" w:hAnsi="Cambria"/>
          <w:b/>
          <w:i/>
          <w:spacing w:val="-8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ЗАБЕЗПЕЧЕННЯ</w:t>
      </w:r>
      <w:r w:rsidRPr="009E7D1D">
        <w:rPr>
          <w:rFonts w:ascii="Cambria" w:hAnsi="Cambria"/>
          <w:b/>
          <w:i/>
          <w:spacing w:val="-6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НАВЧАННЯ</w:t>
      </w:r>
      <w:r w:rsidRPr="009E7D1D">
        <w:rPr>
          <w:rFonts w:ascii="Cambria" w:hAnsi="Cambria"/>
          <w:b/>
          <w:i/>
          <w:spacing w:val="-9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(MOODLE):</w:t>
      </w:r>
      <w:r w:rsidRPr="009E7D1D">
        <w:rPr>
          <w:rFonts w:ascii="Cambria" w:hAnsi="Cambria"/>
          <w:b/>
          <w:i/>
          <w:spacing w:val="-4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https://moodle.znu.edu.ua</w:t>
      </w:r>
    </w:p>
    <w:p w14:paraId="778B795B" w14:textId="77777777" w:rsidR="009E7D1D" w:rsidRPr="009E7D1D" w:rsidRDefault="009E7D1D" w:rsidP="009E7D1D">
      <w:pPr>
        <w:ind w:left="232"/>
        <w:rPr>
          <w:rFonts w:ascii="Cambria" w:hAnsi="Cambria"/>
          <w:sz w:val="20"/>
        </w:rPr>
      </w:pPr>
      <w:r w:rsidRPr="009E7D1D">
        <w:rPr>
          <w:rFonts w:ascii="Cambria" w:hAnsi="Cambria"/>
          <w:sz w:val="20"/>
        </w:rPr>
        <w:t>Якщо</w:t>
      </w:r>
      <w:r w:rsidRPr="009E7D1D">
        <w:rPr>
          <w:rFonts w:ascii="Cambria" w:hAnsi="Cambria"/>
          <w:spacing w:val="-4"/>
          <w:sz w:val="20"/>
        </w:rPr>
        <w:t xml:space="preserve"> </w:t>
      </w:r>
      <w:r w:rsidRPr="009E7D1D">
        <w:rPr>
          <w:rFonts w:ascii="Cambria" w:hAnsi="Cambria"/>
          <w:sz w:val="20"/>
        </w:rPr>
        <w:t>забули</w:t>
      </w:r>
      <w:r w:rsidRPr="009E7D1D">
        <w:rPr>
          <w:rFonts w:ascii="Cambria" w:hAnsi="Cambria"/>
          <w:spacing w:val="-3"/>
          <w:sz w:val="20"/>
        </w:rPr>
        <w:t xml:space="preserve"> </w:t>
      </w:r>
      <w:r w:rsidRPr="009E7D1D">
        <w:rPr>
          <w:rFonts w:ascii="Cambria" w:hAnsi="Cambria"/>
          <w:sz w:val="20"/>
        </w:rPr>
        <w:t>пароль/логін,</w:t>
      </w:r>
      <w:r w:rsidRPr="009E7D1D">
        <w:rPr>
          <w:rFonts w:ascii="Cambria" w:hAnsi="Cambria"/>
          <w:spacing w:val="-2"/>
          <w:sz w:val="20"/>
        </w:rPr>
        <w:t xml:space="preserve"> </w:t>
      </w:r>
      <w:proofErr w:type="spellStart"/>
      <w:r w:rsidRPr="009E7D1D">
        <w:rPr>
          <w:rFonts w:ascii="Cambria" w:hAnsi="Cambria"/>
          <w:sz w:val="20"/>
        </w:rPr>
        <w:t>направте</w:t>
      </w:r>
      <w:proofErr w:type="spellEnd"/>
      <w:r w:rsidRPr="009E7D1D">
        <w:rPr>
          <w:rFonts w:ascii="Cambria" w:hAnsi="Cambria"/>
          <w:spacing w:val="-3"/>
          <w:sz w:val="20"/>
        </w:rPr>
        <w:t xml:space="preserve"> </w:t>
      </w:r>
      <w:r w:rsidRPr="009E7D1D">
        <w:rPr>
          <w:rFonts w:ascii="Cambria" w:hAnsi="Cambria"/>
          <w:sz w:val="20"/>
        </w:rPr>
        <w:t>листа</w:t>
      </w:r>
      <w:r w:rsidRPr="009E7D1D">
        <w:rPr>
          <w:rFonts w:ascii="Cambria" w:hAnsi="Cambria"/>
          <w:spacing w:val="-2"/>
          <w:sz w:val="20"/>
        </w:rPr>
        <w:t xml:space="preserve"> </w:t>
      </w:r>
      <w:r w:rsidRPr="009E7D1D">
        <w:rPr>
          <w:rFonts w:ascii="Cambria" w:hAnsi="Cambria"/>
          <w:sz w:val="20"/>
        </w:rPr>
        <w:t>з</w:t>
      </w:r>
      <w:r w:rsidRPr="009E7D1D">
        <w:rPr>
          <w:rFonts w:ascii="Cambria" w:hAnsi="Cambria"/>
          <w:spacing w:val="-2"/>
          <w:sz w:val="20"/>
        </w:rPr>
        <w:t xml:space="preserve"> </w:t>
      </w:r>
      <w:r w:rsidRPr="009E7D1D">
        <w:rPr>
          <w:rFonts w:ascii="Cambria" w:hAnsi="Cambria"/>
          <w:sz w:val="20"/>
        </w:rPr>
        <w:t>темою «</w:t>
      </w:r>
      <w:proofErr w:type="spellStart"/>
      <w:r w:rsidRPr="009E7D1D">
        <w:rPr>
          <w:rFonts w:ascii="Cambria" w:hAnsi="Cambria"/>
          <w:sz w:val="20"/>
        </w:rPr>
        <w:t>Забув</w:t>
      </w:r>
      <w:proofErr w:type="spellEnd"/>
      <w:r w:rsidRPr="009E7D1D">
        <w:rPr>
          <w:rFonts w:ascii="Cambria" w:hAnsi="Cambria"/>
          <w:spacing w:val="-5"/>
          <w:sz w:val="20"/>
        </w:rPr>
        <w:t xml:space="preserve"> </w:t>
      </w:r>
      <w:r w:rsidRPr="009E7D1D">
        <w:rPr>
          <w:rFonts w:ascii="Cambria" w:hAnsi="Cambria"/>
          <w:sz w:val="20"/>
        </w:rPr>
        <w:t>пароль/логін»</w:t>
      </w:r>
      <w:r w:rsidRPr="009E7D1D">
        <w:rPr>
          <w:rFonts w:ascii="Cambria" w:hAnsi="Cambria"/>
          <w:spacing w:val="-4"/>
          <w:sz w:val="20"/>
        </w:rPr>
        <w:t xml:space="preserve"> </w:t>
      </w:r>
      <w:r w:rsidRPr="009E7D1D">
        <w:rPr>
          <w:rFonts w:ascii="Cambria" w:hAnsi="Cambria"/>
          <w:sz w:val="20"/>
        </w:rPr>
        <w:t>за</w:t>
      </w:r>
      <w:r w:rsidRPr="009E7D1D">
        <w:rPr>
          <w:rFonts w:ascii="Cambria" w:hAnsi="Cambria"/>
          <w:spacing w:val="-3"/>
          <w:sz w:val="20"/>
        </w:rPr>
        <w:t xml:space="preserve"> </w:t>
      </w:r>
      <w:r w:rsidRPr="009E7D1D">
        <w:rPr>
          <w:rFonts w:ascii="Cambria" w:hAnsi="Cambria"/>
          <w:sz w:val="20"/>
        </w:rPr>
        <w:t>адресами:</w:t>
      </w:r>
    </w:p>
    <w:p w14:paraId="3CBB7D36" w14:textId="77777777" w:rsidR="009E7D1D" w:rsidRPr="009E7D1D" w:rsidRDefault="009E7D1D" w:rsidP="009E7D1D">
      <w:pPr>
        <w:numPr>
          <w:ilvl w:val="0"/>
          <w:numId w:val="10"/>
        </w:numPr>
        <w:tabs>
          <w:tab w:val="left" w:pos="420"/>
        </w:tabs>
        <w:spacing w:before="1"/>
        <w:ind w:left="419"/>
        <w:rPr>
          <w:rFonts w:ascii="Cambria" w:hAnsi="Cambria"/>
          <w:sz w:val="20"/>
        </w:rPr>
      </w:pPr>
      <w:r w:rsidRPr="009E7D1D">
        <w:rPr>
          <w:rFonts w:ascii="Cambria" w:hAnsi="Cambria"/>
          <w:sz w:val="20"/>
        </w:rPr>
        <w:t>для</w:t>
      </w:r>
      <w:r w:rsidRPr="009E7D1D">
        <w:rPr>
          <w:rFonts w:ascii="Cambria" w:hAnsi="Cambria"/>
          <w:spacing w:val="-5"/>
          <w:sz w:val="20"/>
        </w:rPr>
        <w:t xml:space="preserve"> </w:t>
      </w:r>
      <w:r w:rsidRPr="009E7D1D">
        <w:rPr>
          <w:rFonts w:ascii="Cambria" w:hAnsi="Cambria"/>
          <w:sz w:val="20"/>
        </w:rPr>
        <w:t>студентів</w:t>
      </w:r>
      <w:r w:rsidRPr="009E7D1D">
        <w:rPr>
          <w:rFonts w:ascii="Cambria" w:hAnsi="Cambria"/>
          <w:spacing w:val="-4"/>
          <w:sz w:val="20"/>
        </w:rPr>
        <w:t xml:space="preserve"> </w:t>
      </w:r>
      <w:r w:rsidRPr="009E7D1D">
        <w:rPr>
          <w:rFonts w:ascii="Cambria" w:hAnsi="Cambria"/>
          <w:sz w:val="20"/>
        </w:rPr>
        <w:t>ЗНУ</w:t>
      </w:r>
      <w:r w:rsidRPr="009E7D1D">
        <w:rPr>
          <w:rFonts w:ascii="Cambria" w:hAnsi="Cambria"/>
          <w:spacing w:val="-3"/>
          <w:sz w:val="20"/>
        </w:rPr>
        <w:t xml:space="preserve"> </w:t>
      </w:r>
      <w:r w:rsidRPr="009E7D1D">
        <w:rPr>
          <w:rFonts w:ascii="Cambria" w:hAnsi="Cambria"/>
          <w:sz w:val="20"/>
        </w:rPr>
        <w:t>-</w:t>
      </w:r>
      <w:r w:rsidRPr="009E7D1D">
        <w:rPr>
          <w:rFonts w:ascii="Cambria" w:hAnsi="Cambria"/>
          <w:spacing w:val="-2"/>
          <w:sz w:val="20"/>
        </w:rPr>
        <w:t xml:space="preserve"> </w:t>
      </w:r>
      <w:hyperlink r:id="rId29">
        <w:r w:rsidRPr="009E7D1D">
          <w:rPr>
            <w:rFonts w:ascii="Cambria" w:hAnsi="Cambria"/>
            <w:sz w:val="20"/>
          </w:rPr>
          <w:t>moodle.znu@gmail.com,</w:t>
        </w:r>
        <w:r w:rsidRPr="009E7D1D">
          <w:rPr>
            <w:rFonts w:ascii="Cambria" w:hAnsi="Cambria"/>
            <w:spacing w:val="-3"/>
            <w:sz w:val="20"/>
          </w:rPr>
          <w:t xml:space="preserve"> </w:t>
        </w:r>
      </w:hyperlink>
      <w:r w:rsidRPr="009E7D1D">
        <w:rPr>
          <w:rFonts w:ascii="Cambria" w:hAnsi="Cambria"/>
          <w:sz w:val="20"/>
        </w:rPr>
        <w:t>Савченко</w:t>
      </w:r>
      <w:r w:rsidRPr="009E7D1D">
        <w:rPr>
          <w:rFonts w:ascii="Cambria" w:hAnsi="Cambria"/>
          <w:spacing w:val="-4"/>
          <w:sz w:val="20"/>
        </w:rPr>
        <w:t xml:space="preserve"> </w:t>
      </w:r>
      <w:r w:rsidRPr="009E7D1D">
        <w:rPr>
          <w:rFonts w:ascii="Cambria" w:hAnsi="Cambria"/>
          <w:sz w:val="20"/>
        </w:rPr>
        <w:t>Тетяна</w:t>
      </w:r>
      <w:r w:rsidRPr="009E7D1D">
        <w:rPr>
          <w:rFonts w:ascii="Cambria" w:hAnsi="Cambria"/>
          <w:spacing w:val="-4"/>
          <w:sz w:val="20"/>
        </w:rPr>
        <w:t xml:space="preserve"> </w:t>
      </w:r>
      <w:r w:rsidRPr="009E7D1D">
        <w:rPr>
          <w:rFonts w:ascii="Cambria" w:hAnsi="Cambria"/>
          <w:sz w:val="20"/>
        </w:rPr>
        <w:t>Володимирівна</w:t>
      </w:r>
    </w:p>
    <w:p w14:paraId="7FBF62D8" w14:textId="77777777" w:rsidR="009E7D1D" w:rsidRPr="009E7D1D" w:rsidRDefault="009E7D1D" w:rsidP="009E7D1D">
      <w:pPr>
        <w:numPr>
          <w:ilvl w:val="0"/>
          <w:numId w:val="10"/>
        </w:numPr>
        <w:tabs>
          <w:tab w:val="left" w:pos="420"/>
        </w:tabs>
        <w:spacing w:before="1"/>
        <w:ind w:right="849" w:firstLine="0"/>
        <w:rPr>
          <w:rFonts w:ascii="Cambria" w:hAnsi="Cambria"/>
          <w:sz w:val="20"/>
        </w:rPr>
      </w:pPr>
      <w:r w:rsidRPr="009E7D1D">
        <w:rPr>
          <w:rFonts w:ascii="Cambria" w:hAnsi="Cambria"/>
          <w:sz w:val="20"/>
        </w:rPr>
        <w:t xml:space="preserve">для студентів Інженерного інституту ЗНУ - </w:t>
      </w:r>
      <w:hyperlink r:id="rId30">
        <w:r w:rsidRPr="009E7D1D">
          <w:rPr>
            <w:rFonts w:ascii="Cambria" w:hAnsi="Cambria"/>
            <w:sz w:val="20"/>
          </w:rPr>
          <w:t xml:space="preserve">alexvask54@gmail.com, </w:t>
        </w:r>
      </w:hyperlink>
      <w:r w:rsidRPr="009E7D1D">
        <w:rPr>
          <w:rFonts w:ascii="Cambria" w:hAnsi="Cambria"/>
          <w:sz w:val="20"/>
        </w:rPr>
        <w:t>Василенко Олексій Володимирович</w:t>
      </w:r>
      <w:r w:rsidRPr="009E7D1D">
        <w:rPr>
          <w:rFonts w:ascii="Cambria" w:hAnsi="Cambria"/>
          <w:spacing w:val="-42"/>
          <w:sz w:val="20"/>
        </w:rPr>
        <w:t xml:space="preserve"> </w:t>
      </w:r>
      <w:r w:rsidRPr="009E7D1D">
        <w:rPr>
          <w:rFonts w:ascii="Cambria" w:hAnsi="Cambria"/>
          <w:sz w:val="20"/>
        </w:rPr>
        <w:t>У</w:t>
      </w:r>
      <w:r w:rsidRPr="009E7D1D">
        <w:rPr>
          <w:rFonts w:ascii="Cambria" w:hAnsi="Cambria"/>
          <w:spacing w:val="-3"/>
          <w:sz w:val="20"/>
        </w:rPr>
        <w:t xml:space="preserve"> </w:t>
      </w:r>
      <w:r w:rsidRPr="009E7D1D">
        <w:rPr>
          <w:rFonts w:ascii="Cambria" w:hAnsi="Cambria"/>
          <w:sz w:val="20"/>
        </w:rPr>
        <w:t>листі вкажіть:</w:t>
      </w:r>
      <w:r w:rsidRPr="009E7D1D">
        <w:rPr>
          <w:rFonts w:ascii="Cambria" w:hAnsi="Cambria"/>
          <w:spacing w:val="-1"/>
          <w:sz w:val="20"/>
        </w:rPr>
        <w:t xml:space="preserve"> </w:t>
      </w:r>
      <w:r w:rsidRPr="009E7D1D">
        <w:rPr>
          <w:rFonts w:ascii="Cambria" w:hAnsi="Cambria"/>
          <w:sz w:val="20"/>
        </w:rPr>
        <w:t>прізвище, ім'я,</w:t>
      </w:r>
      <w:r w:rsidRPr="009E7D1D">
        <w:rPr>
          <w:rFonts w:ascii="Cambria" w:hAnsi="Cambria"/>
          <w:spacing w:val="-2"/>
          <w:sz w:val="20"/>
        </w:rPr>
        <w:t xml:space="preserve"> </w:t>
      </w:r>
      <w:r w:rsidRPr="009E7D1D">
        <w:rPr>
          <w:rFonts w:ascii="Cambria" w:hAnsi="Cambria"/>
          <w:sz w:val="20"/>
        </w:rPr>
        <w:t>по-батькові</w:t>
      </w:r>
      <w:r w:rsidRPr="009E7D1D">
        <w:rPr>
          <w:rFonts w:ascii="Cambria" w:hAnsi="Cambria"/>
          <w:spacing w:val="-3"/>
          <w:sz w:val="20"/>
        </w:rPr>
        <w:t xml:space="preserve"> </w:t>
      </w:r>
      <w:r w:rsidRPr="009E7D1D">
        <w:rPr>
          <w:rFonts w:ascii="Cambria" w:hAnsi="Cambria"/>
          <w:sz w:val="20"/>
        </w:rPr>
        <w:t>українською</w:t>
      </w:r>
      <w:r w:rsidRPr="009E7D1D">
        <w:rPr>
          <w:rFonts w:ascii="Cambria" w:hAnsi="Cambria"/>
          <w:spacing w:val="-2"/>
          <w:sz w:val="20"/>
        </w:rPr>
        <w:t xml:space="preserve"> </w:t>
      </w:r>
      <w:r w:rsidRPr="009E7D1D">
        <w:rPr>
          <w:rFonts w:ascii="Cambria" w:hAnsi="Cambria"/>
          <w:sz w:val="20"/>
        </w:rPr>
        <w:t>мовою;</w:t>
      </w:r>
      <w:r w:rsidRPr="009E7D1D">
        <w:rPr>
          <w:rFonts w:ascii="Cambria" w:hAnsi="Cambria"/>
          <w:spacing w:val="3"/>
          <w:sz w:val="20"/>
        </w:rPr>
        <w:t xml:space="preserve"> </w:t>
      </w:r>
      <w:r w:rsidRPr="009E7D1D">
        <w:rPr>
          <w:rFonts w:ascii="Cambria" w:hAnsi="Cambria"/>
          <w:sz w:val="20"/>
        </w:rPr>
        <w:t>шифр</w:t>
      </w:r>
      <w:r w:rsidRPr="009E7D1D">
        <w:rPr>
          <w:rFonts w:ascii="Cambria" w:hAnsi="Cambria"/>
          <w:spacing w:val="-1"/>
          <w:sz w:val="20"/>
        </w:rPr>
        <w:t xml:space="preserve"> </w:t>
      </w:r>
      <w:r w:rsidRPr="009E7D1D">
        <w:rPr>
          <w:rFonts w:ascii="Cambria" w:hAnsi="Cambria"/>
          <w:sz w:val="20"/>
        </w:rPr>
        <w:t>групи;</w:t>
      </w:r>
      <w:r w:rsidRPr="009E7D1D">
        <w:rPr>
          <w:rFonts w:ascii="Cambria" w:hAnsi="Cambria"/>
          <w:spacing w:val="1"/>
          <w:sz w:val="20"/>
        </w:rPr>
        <w:t xml:space="preserve"> </w:t>
      </w:r>
      <w:r w:rsidRPr="009E7D1D">
        <w:rPr>
          <w:rFonts w:ascii="Cambria" w:hAnsi="Cambria"/>
          <w:sz w:val="20"/>
        </w:rPr>
        <w:t>електронну</w:t>
      </w:r>
      <w:r w:rsidRPr="009E7D1D">
        <w:rPr>
          <w:rFonts w:ascii="Cambria" w:hAnsi="Cambria"/>
          <w:spacing w:val="-3"/>
          <w:sz w:val="20"/>
        </w:rPr>
        <w:t xml:space="preserve"> </w:t>
      </w:r>
      <w:r w:rsidRPr="009E7D1D">
        <w:rPr>
          <w:rFonts w:ascii="Cambria" w:hAnsi="Cambria"/>
          <w:sz w:val="20"/>
        </w:rPr>
        <w:t>адресу.</w:t>
      </w:r>
    </w:p>
    <w:p w14:paraId="6C3FFDB0" w14:textId="77777777" w:rsidR="009E7D1D" w:rsidRPr="009E7D1D" w:rsidRDefault="009E7D1D" w:rsidP="009E7D1D">
      <w:pPr>
        <w:ind w:left="232" w:right="673"/>
        <w:rPr>
          <w:rFonts w:ascii="Cambria" w:hAnsi="Cambria"/>
          <w:sz w:val="20"/>
        </w:rPr>
      </w:pPr>
      <w:r w:rsidRPr="009E7D1D">
        <w:rPr>
          <w:rFonts w:ascii="Cambria" w:hAnsi="Cambria"/>
          <w:sz w:val="20"/>
        </w:rPr>
        <w:t>Якщо</w:t>
      </w:r>
      <w:r w:rsidRPr="009E7D1D">
        <w:rPr>
          <w:rFonts w:ascii="Cambria" w:hAnsi="Cambria"/>
          <w:spacing w:val="7"/>
          <w:sz w:val="20"/>
        </w:rPr>
        <w:t xml:space="preserve"> </w:t>
      </w:r>
      <w:r w:rsidRPr="009E7D1D">
        <w:rPr>
          <w:rFonts w:ascii="Cambria" w:hAnsi="Cambria"/>
          <w:sz w:val="20"/>
        </w:rPr>
        <w:t>ви</w:t>
      </w:r>
      <w:r w:rsidRPr="009E7D1D">
        <w:rPr>
          <w:rFonts w:ascii="Cambria" w:hAnsi="Cambria"/>
          <w:spacing w:val="9"/>
          <w:sz w:val="20"/>
        </w:rPr>
        <w:t xml:space="preserve"> </w:t>
      </w:r>
      <w:r w:rsidRPr="009E7D1D">
        <w:rPr>
          <w:rFonts w:ascii="Cambria" w:hAnsi="Cambria"/>
          <w:sz w:val="20"/>
        </w:rPr>
        <w:t>вказували</w:t>
      </w:r>
      <w:r w:rsidRPr="009E7D1D">
        <w:rPr>
          <w:rFonts w:ascii="Cambria" w:hAnsi="Cambria"/>
          <w:spacing w:val="9"/>
          <w:sz w:val="20"/>
        </w:rPr>
        <w:t xml:space="preserve"> </w:t>
      </w:r>
      <w:r w:rsidRPr="009E7D1D">
        <w:rPr>
          <w:rFonts w:ascii="Cambria" w:hAnsi="Cambria"/>
          <w:sz w:val="20"/>
        </w:rPr>
        <w:t>електронну</w:t>
      </w:r>
      <w:r w:rsidRPr="009E7D1D">
        <w:rPr>
          <w:rFonts w:ascii="Cambria" w:hAnsi="Cambria"/>
          <w:spacing w:val="7"/>
          <w:sz w:val="20"/>
        </w:rPr>
        <w:t xml:space="preserve"> </w:t>
      </w:r>
      <w:r w:rsidRPr="009E7D1D">
        <w:rPr>
          <w:rFonts w:ascii="Cambria" w:hAnsi="Cambria"/>
          <w:sz w:val="20"/>
        </w:rPr>
        <w:t>адресу</w:t>
      </w:r>
      <w:r w:rsidRPr="009E7D1D">
        <w:rPr>
          <w:rFonts w:ascii="Cambria" w:hAnsi="Cambria"/>
          <w:spacing w:val="7"/>
          <w:sz w:val="20"/>
        </w:rPr>
        <w:t xml:space="preserve"> </w:t>
      </w:r>
      <w:r w:rsidRPr="009E7D1D">
        <w:rPr>
          <w:rFonts w:ascii="Cambria" w:hAnsi="Cambria"/>
          <w:sz w:val="20"/>
        </w:rPr>
        <w:t>в</w:t>
      </w:r>
      <w:r w:rsidRPr="009E7D1D">
        <w:rPr>
          <w:rFonts w:ascii="Cambria" w:hAnsi="Cambria"/>
          <w:spacing w:val="6"/>
          <w:sz w:val="20"/>
        </w:rPr>
        <w:t xml:space="preserve"> </w:t>
      </w:r>
      <w:r w:rsidRPr="009E7D1D">
        <w:rPr>
          <w:rFonts w:ascii="Cambria" w:hAnsi="Cambria"/>
          <w:sz w:val="20"/>
        </w:rPr>
        <w:t>профілі</w:t>
      </w:r>
      <w:r w:rsidRPr="009E7D1D">
        <w:rPr>
          <w:rFonts w:ascii="Cambria" w:hAnsi="Cambria"/>
          <w:spacing w:val="9"/>
          <w:sz w:val="20"/>
        </w:rPr>
        <w:t xml:space="preserve"> </w:t>
      </w:r>
      <w:r w:rsidRPr="009E7D1D">
        <w:rPr>
          <w:rFonts w:ascii="Cambria" w:hAnsi="Cambria"/>
          <w:sz w:val="20"/>
        </w:rPr>
        <w:t>системи</w:t>
      </w:r>
      <w:r w:rsidRPr="009E7D1D">
        <w:rPr>
          <w:rFonts w:ascii="Cambria" w:hAnsi="Cambria"/>
          <w:spacing w:val="7"/>
          <w:sz w:val="20"/>
        </w:rPr>
        <w:t xml:space="preserve"> </w:t>
      </w:r>
      <w:proofErr w:type="spellStart"/>
      <w:r w:rsidRPr="009E7D1D">
        <w:rPr>
          <w:rFonts w:ascii="Cambria" w:hAnsi="Cambria"/>
          <w:sz w:val="20"/>
        </w:rPr>
        <w:t>Moodle</w:t>
      </w:r>
      <w:proofErr w:type="spellEnd"/>
      <w:r w:rsidRPr="009E7D1D">
        <w:rPr>
          <w:rFonts w:ascii="Cambria" w:hAnsi="Cambria"/>
          <w:spacing w:val="8"/>
          <w:sz w:val="20"/>
        </w:rPr>
        <w:t xml:space="preserve"> </w:t>
      </w:r>
      <w:r w:rsidRPr="009E7D1D">
        <w:rPr>
          <w:rFonts w:ascii="Cambria" w:hAnsi="Cambria"/>
          <w:sz w:val="20"/>
        </w:rPr>
        <w:t>ЗНУ,</w:t>
      </w:r>
      <w:r w:rsidRPr="009E7D1D">
        <w:rPr>
          <w:rFonts w:ascii="Cambria" w:hAnsi="Cambria"/>
          <w:spacing w:val="9"/>
          <w:sz w:val="20"/>
        </w:rPr>
        <w:t xml:space="preserve"> </w:t>
      </w:r>
      <w:r w:rsidRPr="009E7D1D">
        <w:rPr>
          <w:rFonts w:ascii="Cambria" w:hAnsi="Cambria"/>
          <w:sz w:val="20"/>
        </w:rPr>
        <w:t>то</w:t>
      </w:r>
      <w:r w:rsidRPr="009E7D1D">
        <w:rPr>
          <w:rFonts w:ascii="Cambria" w:hAnsi="Cambria"/>
          <w:spacing w:val="9"/>
          <w:sz w:val="20"/>
        </w:rPr>
        <w:t xml:space="preserve"> </w:t>
      </w:r>
      <w:r w:rsidRPr="009E7D1D">
        <w:rPr>
          <w:rFonts w:ascii="Cambria" w:hAnsi="Cambria"/>
          <w:sz w:val="20"/>
        </w:rPr>
        <w:t>використовуйте</w:t>
      </w:r>
      <w:r w:rsidRPr="009E7D1D">
        <w:rPr>
          <w:rFonts w:ascii="Cambria" w:hAnsi="Cambria"/>
          <w:spacing w:val="5"/>
          <w:sz w:val="20"/>
        </w:rPr>
        <w:t xml:space="preserve"> </w:t>
      </w:r>
      <w:r w:rsidRPr="009E7D1D">
        <w:rPr>
          <w:rFonts w:ascii="Cambria" w:hAnsi="Cambria"/>
          <w:sz w:val="20"/>
        </w:rPr>
        <w:t>посилання</w:t>
      </w:r>
      <w:r w:rsidRPr="009E7D1D">
        <w:rPr>
          <w:rFonts w:ascii="Cambria" w:hAnsi="Cambria"/>
          <w:spacing w:val="7"/>
          <w:sz w:val="20"/>
        </w:rPr>
        <w:t xml:space="preserve"> </w:t>
      </w:r>
      <w:r w:rsidRPr="009E7D1D">
        <w:rPr>
          <w:rFonts w:ascii="Cambria" w:hAnsi="Cambria"/>
          <w:sz w:val="20"/>
        </w:rPr>
        <w:t>для</w:t>
      </w:r>
      <w:r w:rsidRPr="009E7D1D">
        <w:rPr>
          <w:rFonts w:ascii="Cambria" w:hAnsi="Cambria"/>
          <w:spacing w:val="-42"/>
          <w:sz w:val="20"/>
        </w:rPr>
        <w:t xml:space="preserve"> </w:t>
      </w:r>
      <w:r w:rsidRPr="009E7D1D">
        <w:rPr>
          <w:rFonts w:ascii="Cambria" w:hAnsi="Cambria"/>
          <w:sz w:val="20"/>
        </w:rPr>
        <w:t>відновлення</w:t>
      </w:r>
      <w:r w:rsidRPr="009E7D1D">
        <w:rPr>
          <w:rFonts w:ascii="Cambria" w:hAnsi="Cambria"/>
          <w:spacing w:val="-2"/>
          <w:sz w:val="20"/>
        </w:rPr>
        <w:t xml:space="preserve"> </w:t>
      </w:r>
      <w:r w:rsidRPr="009E7D1D">
        <w:rPr>
          <w:rFonts w:ascii="Cambria" w:hAnsi="Cambria"/>
          <w:sz w:val="20"/>
        </w:rPr>
        <w:t>паролю</w:t>
      </w:r>
      <w:r w:rsidRPr="009E7D1D">
        <w:rPr>
          <w:rFonts w:ascii="Cambria" w:hAnsi="Cambria"/>
          <w:spacing w:val="2"/>
          <w:sz w:val="20"/>
        </w:rPr>
        <w:t xml:space="preserve"> </w:t>
      </w:r>
      <w:r w:rsidRPr="009E7D1D">
        <w:rPr>
          <w:rFonts w:ascii="Cambria" w:hAnsi="Cambria"/>
          <w:sz w:val="20"/>
        </w:rPr>
        <w:t>https://moodle.znu.edu.ua/mod/page/view.php?id=133015.</w:t>
      </w:r>
    </w:p>
    <w:p w14:paraId="6DF447A4" w14:textId="77777777" w:rsidR="009E7D1D" w:rsidRPr="009E7D1D" w:rsidRDefault="009E7D1D" w:rsidP="009E7D1D">
      <w:pPr>
        <w:spacing w:before="164" w:line="234" w:lineRule="exact"/>
        <w:ind w:left="232"/>
        <w:rPr>
          <w:rFonts w:ascii="Cambria" w:hAnsi="Cambria"/>
          <w:sz w:val="20"/>
        </w:rPr>
      </w:pPr>
      <w:r w:rsidRPr="009E7D1D">
        <w:rPr>
          <w:rFonts w:ascii="Cambria" w:hAnsi="Cambria"/>
          <w:b/>
          <w:i/>
          <w:sz w:val="20"/>
        </w:rPr>
        <w:t>Центр</w:t>
      </w:r>
      <w:r w:rsidRPr="009E7D1D">
        <w:rPr>
          <w:rFonts w:ascii="Cambria" w:hAnsi="Cambria"/>
          <w:b/>
          <w:i/>
          <w:spacing w:val="-8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інтенсивного</w:t>
      </w:r>
      <w:r w:rsidRPr="009E7D1D">
        <w:rPr>
          <w:rFonts w:ascii="Cambria" w:hAnsi="Cambria"/>
          <w:b/>
          <w:i/>
          <w:spacing w:val="-6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вивчення</w:t>
      </w:r>
      <w:r w:rsidRPr="009E7D1D">
        <w:rPr>
          <w:rFonts w:ascii="Cambria" w:hAnsi="Cambria"/>
          <w:b/>
          <w:i/>
          <w:spacing w:val="-5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іноземних</w:t>
      </w:r>
      <w:r w:rsidRPr="009E7D1D">
        <w:rPr>
          <w:rFonts w:ascii="Cambria" w:hAnsi="Cambria"/>
          <w:b/>
          <w:i/>
          <w:spacing w:val="-4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мов</w:t>
      </w:r>
      <w:r w:rsidRPr="009E7D1D">
        <w:rPr>
          <w:rFonts w:ascii="Cambria" w:hAnsi="Cambria"/>
          <w:sz w:val="20"/>
        </w:rPr>
        <w:t>:</w:t>
      </w:r>
      <w:r w:rsidRPr="009E7D1D">
        <w:rPr>
          <w:rFonts w:ascii="Cambria" w:hAnsi="Cambria"/>
          <w:spacing w:val="-7"/>
          <w:sz w:val="20"/>
        </w:rPr>
        <w:t xml:space="preserve"> </w:t>
      </w:r>
      <w:hyperlink r:id="rId31">
        <w:r w:rsidRPr="009E7D1D">
          <w:rPr>
            <w:rFonts w:ascii="Cambria" w:hAnsi="Cambria"/>
            <w:sz w:val="20"/>
          </w:rPr>
          <w:t>http://sites.znu.edu.ua/child-advance/</w:t>
        </w:r>
      </w:hyperlink>
    </w:p>
    <w:p w14:paraId="4F6D3E69" w14:textId="77777777" w:rsidR="009E7D1D" w:rsidRPr="009E7D1D" w:rsidRDefault="009E7D1D" w:rsidP="009E7D1D">
      <w:pPr>
        <w:spacing w:line="234" w:lineRule="exact"/>
        <w:ind w:left="232"/>
        <w:rPr>
          <w:rFonts w:ascii="Cambria" w:hAnsi="Cambria"/>
          <w:sz w:val="20"/>
        </w:rPr>
      </w:pPr>
      <w:r w:rsidRPr="009E7D1D">
        <w:rPr>
          <w:rFonts w:ascii="Cambria" w:hAnsi="Cambria"/>
          <w:b/>
          <w:i/>
          <w:sz w:val="20"/>
        </w:rPr>
        <w:t>Центр</w:t>
      </w:r>
      <w:r w:rsidRPr="009E7D1D">
        <w:rPr>
          <w:rFonts w:ascii="Cambria" w:hAnsi="Cambria"/>
          <w:b/>
          <w:i/>
          <w:spacing w:val="-7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німецької</w:t>
      </w:r>
      <w:r w:rsidRPr="009E7D1D">
        <w:rPr>
          <w:rFonts w:ascii="Cambria" w:hAnsi="Cambria"/>
          <w:b/>
          <w:i/>
          <w:spacing w:val="-5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мови,</w:t>
      </w:r>
      <w:r w:rsidRPr="009E7D1D">
        <w:rPr>
          <w:rFonts w:ascii="Cambria" w:hAnsi="Cambria"/>
          <w:b/>
          <w:i/>
          <w:spacing w:val="-6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партнер</w:t>
      </w:r>
      <w:r w:rsidRPr="009E7D1D">
        <w:rPr>
          <w:rFonts w:ascii="Cambria" w:hAnsi="Cambria"/>
          <w:b/>
          <w:i/>
          <w:spacing w:val="-5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Гете-інституту</w:t>
      </w:r>
      <w:r w:rsidRPr="009E7D1D">
        <w:rPr>
          <w:rFonts w:ascii="Cambria" w:hAnsi="Cambria"/>
          <w:sz w:val="20"/>
        </w:rPr>
        <w:t>:</w:t>
      </w:r>
      <w:r w:rsidRPr="009E7D1D">
        <w:rPr>
          <w:rFonts w:ascii="Cambria" w:hAnsi="Cambria"/>
          <w:spacing w:val="-6"/>
          <w:sz w:val="20"/>
        </w:rPr>
        <w:t xml:space="preserve"> </w:t>
      </w:r>
      <w:r w:rsidRPr="009E7D1D">
        <w:rPr>
          <w:rFonts w:ascii="Cambria" w:hAnsi="Cambria"/>
          <w:sz w:val="20"/>
        </w:rPr>
        <w:t>https://</w:t>
      </w:r>
      <w:hyperlink r:id="rId32">
        <w:r w:rsidRPr="009E7D1D">
          <w:rPr>
            <w:rFonts w:ascii="Cambria" w:hAnsi="Cambria"/>
            <w:sz w:val="20"/>
          </w:rPr>
          <w:t>www.znu.edu.ua/ukr/edu/ocznu/nim</w:t>
        </w:r>
      </w:hyperlink>
    </w:p>
    <w:p w14:paraId="2D002846" w14:textId="77777777" w:rsidR="009E7D1D" w:rsidRPr="009E7D1D" w:rsidRDefault="009E7D1D" w:rsidP="009E7D1D">
      <w:pPr>
        <w:ind w:left="232"/>
        <w:rPr>
          <w:rFonts w:ascii="Cambria" w:hAnsi="Cambria"/>
          <w:sz w:val="20"/>
        </w:rPr>
      </w:pPr>
      <w:r w:rsidRPr="009E7D1D">
        <w:rPr>
          <w:rFonts w:ascii="Cambria" w:hAnsi="Cambria"/>
          <w:b/>
          <w:i/>
          <w:sz w:val="20"/>
        </w:rPr>
        <w:t>Школа</w:t>
      </w:r>
      <w:r w:rsidRPr="009E7D1D">
        <w:rPr>
          <w:rFonts w:ascii="Cambria" w:hAnsi="Cambria"/>
          <w:b/>
          <w:i/>
          <w:spacing w:val="-8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Конфуція</w:t>
      </w:r>
      <w:r w:rsidRPr="009E7D1D">
        <w:rPr>
          <w:rFonts w:ascii="Cambria" w:hAnsi="Cambria"/>
          <w:b/>
          <w:i/>
          <w:spacing w:val="-6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(вивчення</w:t>
      </w:r>
      <w:r w:rsidRPr="009E7D1D">
        <w:rPr>
          <w:rFonts w:ascii="Cambria" w:hAnsi="Cambria"/>
          <w:b/>
          <w:i/>
          <w:spacing w:val="-7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китайської</w:t>
      </w:r>
      <w:r w:rsidRPr="009E7D1D">
        <w:rPr>
          <w:rFonts w:ascii="Cambria" w:hAnsi="Cambria"/>
          <w:b/>
          <w:i/>
          <w:spacing w:val="-4"/>
          <w:sz w:val="20"/>
        </w:rPr>
        <w:t xml:space="preserve"> </w:t>
      </w:r>
      <w:r w:rsidRPr="009E7D1D">
        <w:rPr>
          <w:rFonts w:ascii="Cambria" w:hAnsi="Cambria"/>
          <w:b/>
          <w:i/>
          <w:sz w:val="20"/>
        </w:rPr>
        <w:t>мови)</w:t>
      </w:r>
      <w:r w:rsidRPr="009E7D1D">
        <w:rPr>
          <w:rFonts w:ascii="Cambria" w:hAnsi="Cambria"/>
          <w:sz w:val="20"/>
        </w:rPr>
        <w:t>:</w:t>
      </w:r>
      <w:r w:rsidRPr="009E7D1D">
        <w:rPr>
          <w:rFonts w:ascii="Cambria" w:hAnsi="Cambria"/>
          <w:spacing w:val="-7"/>
          <w:sz w:val="20"/>
        </w:rPr>
        <w:t xml:space="preserve"> </w:t>
      </w:r>
      <w:hyperlink r:id="rId33">
        <w:r w:rsidRPr="009E7D1D">
          <w:rPr>
            <w:rFonts w:ascii="Cambria" w:hAnsi="Cambria"/>
            <w:sz w:val="20"/>
          </w:rPr>
          <w:t>http://sites.znu.edu.ua/confucius</w:t>
        </w:r>
      </w:hyperlink>
    </w:p>
    <w:sectPr w:rsidR="009E7D1D" w:rsidRPr="009E7D1D">
      <w:pgSz w:w="11910" w:h="16840"/>
      <w:pgMar w:top="1640" w:right="460" w:bottom="280" w:left="90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0B86" w14:textId="77777777" w:rsidR="003D5FFF" w:rsidRDefault="003D5FFF">
      <w:r>
        <w:separator/>
      </w:r>
    </w:p>
  </w:endnote>
  <w:endnote w:type="continuationSeparator" w:id="0">
    <w:p w14:paraId="4BF83F95" w14:textId="77777777" w:rsidR="003D5FFF" w:rsidRDefault="003D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E3C4" w14:textId="77777777" w:rsidR="003D5FFF" w:rsidRDefault="003D5FFF">
      <w:r>
        <w:separator/>
      </w:r>
    </w:p>
  </w:footnote>
  <w:footnote w:type="continuationSeparator" w:id="0">
    <w:p w14:paraId="23155C7F" w14:textId="77777777" w:rsidR="003D5FFF" w:rsidRDefault="003D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C0C4" w14:textId="37FB757E" w:rsidR="00A8666B" w:rsidRDefault="0000000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43C3584" wp14:editId="14DDB0D1">
          <wp:simplePos x="0" y="0"/>
          <wp:positionH relativeFrom="page">
            <wp:posOffset>6109334</wp:posOffset>
          </wp:positionH>
          <wp:positionV relativeFrom="page">
            <wp:posOffset>459739</wp:posOffset>
          </wp:positionV>
          <wp:extent cx="530224" cy="5537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2D8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D50DAE" wp14:editId="2AFC9C0D">
              <wp:simplePos x="0" y="0"/>
              <wp:positionH relativeFrom="page">
                <wp:posOffset>2406015</wp:posOffset>
              </wp:positionH>
              <wp:positionV relativeFrom="page">
                <wp:posOffset>443865</wp:posOffset>
              </wp:positionV>
              <wp:extent cx="3107690" cy="517525"/>
              <wp:effectExtent l="0" t="0" r="0" b="0"/>
              <wp:wrapNone/>
              <wp:docPr id="105216247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A9830" w14:textId="77777777" w:rsidR="00A8666B" w:rsidRDefault="00000000">
                          <w:pPr>
                            <w:spacing w:before="20"/>
                            <w:ind w:left="20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 НАЦІОНАЛЬНИЙ УНІВЕРСИТЕТ</w:t>
                          </w:r>
                          <w:r>
                            <w:rPr>
                              <w:rFonts w:ascii="Cambria" w:hAnsi="Cambria"/>
                              <w:b/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ЕКОНОМІЧНИЙ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ФАКУЛЬТЕТУ</w:t>
                          </w:r>
                        </w:p>
                        <w:p w14:paraId="712D4A51" w14:textId="77777777" w:rsidR="00A8666B" w:rsidRDefault="00000000">
                          <w:pPr>
                            <w:spacing w:before="1"/>
                            <w:ind w:left="19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  <w:b/>
                            </w:rPr>
                            <w:t>Силабус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навчальної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дисципліни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50D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9.45pt;margin-top:34.95pt;width:244.7pt;height:4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" filled="f" stroked="f">
              <v:textbox inset="0,0,0,0">
                <w:txbxContent>
                  <w:p w14:paraId="637A9830" w14:textId="77777777" w:rsidR="00A8666B" w:rsidRDefault="00000000">
                    <w:pPr>
                      <w:spacing w:before="20"/>
                      <w:ind w:left="20" w:right="18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 НАЦІОНАЛЬНИЙ УНІВЕРСИТЕТ</w:t>
                    </w:r>
                    <w:r>
                      <w:rPr>
                        <w:rFonts w:ascii="Cambria" w:hAnsi="Cambria"/>
                        <w:b/>
                        <w:spacing w:val="-4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ЕКОНОМІЧНИЙ</w:t>
                    </w:r>
                    <w:r>
                      <w:rPr>
                        <w:rFonts w:ascii="Cambria" w:hAnsi="Cambria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ФАКУЛЬТЕТУ</w:t>
                    </w:r>
                  </w:p>
                  <w:p w14:paraId="712D4A51" w14:textId="77777777" w:rsidR="00A8666B" w:rsidRDefault="00000000">
                    <w:pPr>
                      <w:spacing w:before="1"/>
                      <w:ind w:left="19" w:right="18"/>
                      <w:jc w:val="center"/>
                      <w:rPr>
                        <w:rFonts w:ascii="Cambria" w:hAnsi="Cambria"/>
                        <w:b/>
                      </w:rPr>
                    </w:pPr>
                    <w:proofErr w:type="spellStart"/>
                    <w:r>
                      <w:rPr>
                        <w:rFonts w:ascii="Cambria" w:hAnsi="Cambria"/>
                        <w:b/>
                      </w:rPr>
                      <w:t>Силабус</w:t>
                    </w:r>
                    <w:proofErr w:type="spellEnd"/>
                    <w:r>
                      <w:rPr>
                        <w:rFonts w:ascii="Cambria" w:hAnsi="Cambri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навчальної</w:t>
                    </w:r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дисципліни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077E" w14:textId="77777777" w:rsidR="009E7D1D" w:rsidRDefault="009E7D1D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366FD946" wp14:editId="7BEF2BF7">
          <wp:simplePos x="0" y="0"/>
          <wp:positionH relativeFrom="page">
            <wp:posOffset>6108700</wp:posOffset>
          </wp:positionH>
          <wp:positionV relativeFrom="page">
            <wp:posOffset>459105</wp:posOffset>
          </wp:positionV>
          <wp:extent cx="530225" cy="55372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176A542" wp14:editId="5FAE98A3">
              <wp:simplePos x="0" y="0"/>
              <wp:positionH relativeFrom="page">
                <wp:posOffset>2406015</wp:posOffset>
              </wp:positionH>
              <wp:positionV relativeFrom="page">
                <wp:posOffset>443230</wp:posOffset>
              </wp:positionV>
              <wp:extent cx="3108960" cy="517525"/>
              <wp:effectExtent l="0" t="0" r="0" b="1270"/>
              <wp:wrapNone/>
              <wp:docPr id="18933840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D5F37" w14:textId="77777777" w:rsidR="009E7D1D" w:rsidRDefault="009E7D1D">
                          <w:pPr>
                            <w:spacing w:before="20"/>
                            <w:ind w:left="20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 НАЦІОНАЛЬНИЙ УНІВЕРСИТЕТ</w:t>
                          </w:r>
                          <w:r>
                            <w:rPr>
                              <w:rFonts w:ascii="Cambria" w:hAnsi="Cambria"/>
                              <w:b/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ЕКОНОМІЧНИЙ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ФАКУЛЬТЕТУ</w:t>
                          </w:r>
                        </w:p>
                        <w:p w14:paraId="0D5A75A9" w14:textId="77777777" w:rsidR="009E7D1D" w:rsidRDefault="009E7D1D">
                          <w:pPr>
                            <w:spacing w:before="1"/>
                            <w:ind w:left="18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  <w:b/>
                            </w:rPr>
                            <w:t>Силабус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навчальної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дисципліни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6A5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89.45pt;margin-top:34.9pt;width:244.8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" filled="f" stroked="f">
              <v:textbox inset="0,0,0,0">
                <w:txbxContent>
                  <w:p w14:paraId="019D5F37" w14:textId="77777777" w:rsidR="009E7D1D" w:rsidRDefault="009E7D1D">
                    <w:pPr>
                      <w:spacing w:before="20"/>
                      <w:ind w:left="20" w:right="18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 НАЦІОНАЛЬНИЙ УНІВЕРСИТЕТ</w:t>
                    </w:r>
                    <w:r>
                      <w:rPr>
                        <w:rFonts w:ascii="Cambria" w:hAnsi="Cambria"/>
                        <w:b/>
                        <w:spacing w:val="-4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ЕКОНОМІЧНИЙ</w:t>
                    </w:r>
                    <w:r>
                      <w:rPr>
                        <w:rFonts w:ascii="Cambria" w:hAnsi="Cambria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ФАКУЛЬТЕТУ</w:t>
                    </w:r>
                  </w:p>
                  <w:p w14:paraId="0D5A75A9" w14:textId="77777777" w:rsidR="009E7D1D" w:rsidRDefault="009E7D1D">
                    <w:pPr>
                      <w:spacing w:before="1"/>
                      <w:ind w:left="18" w:right="18"/>
                      <w:jc w:val="center"/>
                      <w:rPr>
                        <w:rFonts w:ascii="Cambria" w:hAnsi="Cambria"/>
                        <w:b/>
                      </w:rPr>
                    </w:pPr>
                    <w:proofErr w:type="spellStart"/>
                    <w:r>
                      <w:rPr>
                        <w:rFonts w:ascii="Cambria" w:hAnsi="Cambria"/>
                        <w:b/>
                      </w:rPr>
                      <w:t>Силабус</w:t>
                    </w:r>
                    <w:proofErr w:type="spellEnd"/>
                    <w:r>
                      <w:rPr>
                        <w:rFonts w:ascii="Cambria" w:hAnsi="Cambri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навчальної</w:t>
                    </w:r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дисципліни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numFmt w:val="bullet"/>
      <w:lvlText w:val="·"/>
      <w:lvlJc w:val="left"/>
      <w:pPr>
        <w:ind w:left="232" w:hanging="188"/>
      </w:pPr>
      <w:rPr>
        <w:rFonts w:ascii="Cambria" w:eastAsia="Cambria" w:hAnsi="Cambria" w:cs="Cambria" w:hint="default"/>
        <w:w w:val="99"/>
        <w:sz w:val="20"/>
        <w:szCs w:val="20"/>
        <w:lang w:val="uk-UA" w:eastAsia="en-US" w:bidi="ar-SA"/>
      </w:rPr>
    </w:lvl>
    <w:lvl w:ilvl="1">
      <w:numFmt w:val="bullet"/>
      <w:lvlText w:val="•"/>
      <w:lvlJc w:val="left"/>
      <w:pPr>
        <w:ind w:left="1272" w:hanging="188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305" w:hanging="1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7" w:hanging="1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70" w:hanging="1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03" w:hanging="1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35" w:hanging="1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68" w:hanging="1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1" w:hanging="188"/>
      </w:pPr>
      <w:rPr>
        <w:rFonts w:hint="default"/>
        <w:lang w:val="uk-UA" w:eastAsia="en-US" w:bidi="ar-SA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102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numFmt w:val="bullet"/>
      <w:lvlText w:val="•"/>
      <w:lvlJc w:val="left"/>
      <w:pPr>
        <w:ind w:left="1974" w:hanging="293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929" w:hanging="2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83" w:hanging="2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8" w:hanging="2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93" w:hanging="2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47" w:hanging="2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02" w:hanging="2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7" w:hanging="293"/>
      </w:pPr>
      <w:rPr>
        <w:rFonts w:hint="default"/>
        <w:lang w:val="uk-UA" w:eastAsia="en-US" w:bidi="ar-SA"/>
      </w:rPr>
    </w:lvl>
  </w:abstractNum>
  <w:abstractNum w:abstractNumId="2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>
      <w:numFmt w:val="bullet"/>
      <w:lvlText w:val="•"/>
      <w:lvlJc w:val="left"/>
      <w:pPr>
        <w:ind w:left="1920" w:hanging="360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881" w:hanging="3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41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02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63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84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5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953" w:hanging="360"/>
        <w:jc w:val="left"/>
      </w:pPr>
      <w:rPr>
        <w:rFonts w:hint="default"/>
        <w:w w:val="100"/>
        <w:lang w:val="uk-UA" w:eastAsia="en-US" w:bidi="ar-SA"/>
      </w:rPr>
    </w:lvl>
    <w:lvl w:ilvl="1">
      <w:numFmt w:val="bullet"/>
      <w:lvlText w:val="•"/>
      <w:lvlJc w:val="left"/>
      <w:pPr>
        <w:ind w:left="1920" w:hanging="360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881" w:hanging="3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41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02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63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84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5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18C56CDF"/>
    <w:multiLevelType w:val="hybridMultilevel"/>
    <w:tmpl w:val="EF7E359E"/>
    <w:lvl w:ilvl="0" w:tplc="726636E8">
      <w:numFmt w:val="bullet"/>
      <w:lvlText w:val="·"/>
      <w:lvlJc w:val="left"/>
      <w:pPr>
        <w:ind w:left="232" w:hanging="188"/>
      </w:pPr>
      <w:rPr>
        <w:rFonts w:ascii="Cambria" w:eastAsia="Cambria" w:hAnsi="Cambria" w:cs="Cambria" w:hint="default"/>
        <w:w w:val="99"/>
        <w:sz w:val="20"/>
        <w:szCs w:val="20"/>
        <w:lang w:val="uk-UA" w:eastAsia="en-US" w:bidi="ar-SA"/>
      </w:rPr>
    </w:lvl>
    <w:lvl w:ilvl="1" w:tplc="F58C94AA">
      <w:numFmt w:val="bullet"/>
      <w:lvlText w:val="•"/>
      <w:lvlJc w:val="left"/>
      <w:pPr>
        <w:ind w:left="1270" w:hanging="188"/>
      </w:pPr>
      <w:rPr>
        <w:rFonts w:hint="default"/>
        <w:lang w:val="uk-UA" w:eastAsia="en-US" w:bidi="ar-SA"/>
      </w:rPr>
    </w:lvl>
    <w:lvl w:ilvl="2" w:tplc="B8C4DD92">
      <w:numFmt w:val="bullet"/>
      <w:lvlText w:val="•"/>
      <w:lvlJc w:val="left"/>
      <w:pPr>
        <w:ind w:left="2301" w:hanging="188"/>
      </w:pPr>
      <w:rPr>
        <w:rFonts w:hint="default"/>
        <w:lang w:val="uk-UA" w:eastAsia="en-US" w:bidi="ar-SA"/>
      </w:rPr>
    </w:lvl>
    <w:lvl w:ilvl="3" w:tplc="C488129C">
      <w:numFmt w:val="bullet"/>
      <w:lvlText w:val="•"/>
      <w:lvlJc w:val="left"/>
      <w:pPr>
        <w:ind w:left="3331" w:hanging="188"/>
      </w:pPr>
      <w:rPr>
        <w:rFonts w:hint="default"/>
        <w:lang w:val="uk-UA" w:eastAsia="en-US" w:bidi="ar-SA"/>
      </w:rPr>
    </w:lvl>
    <w:lvl w:ilvl="4" w:tplc="31F27C30">
      <w:numFmt w:val="bullet"/>
      <w:lvlText w:val="•"/>
      <w:lvlJc w:val="left"/>
      <w:pPr>
        <w:ind w:left="4362" w:hanging="188"/>
      </w:pPr>
      <w:rPr>
        <w:rFonts w:hint="default"/>
        <w:lang w:val="uk-UA" w:eastAsia="en-US" w:bidi="ar-SA"/>
      </w:rPr>
    </w:lvl>
    <w:lvl w:ilvl="5" w:tplc="C464C02C">
      <w:numFmt w:val="bullet"/>
      <w:lvlText w:val="•"/>
      <w:lvlJc w:val="left"/>
      <w:pPr>
        <w:ind w:left="5393" w:hanging="188"/>
      </w:pPr>
      <w:rPr>
        <w:rFonts w:hint="default"/>
        <w:lang w:val="uk-UA" w:eastAsia="en-US" w:bidi="ar-SA"/>
      </w:rPr>
    </w:lvl>
    <w:lvl w:ilvl="6" w:tplc="F8FA5A84">
      <w:numFmt w:val="bullet"/>
      <w:lvlText w:val="•"/>
      <w:lvlJc w:val="left"/>
      <w:pPr>
        <w:ind w:left="6423" w:hanging="188"/>
      </w:pPr>
      <w:rPr>
        <w:rFonts w:hint="default"/>
        <w:lang w:val="uk-UA" w:eastAsia="en-US" w:bidi="ar-SA"/>
      </w:rPr>
    </w:lvl>
    <w:lvl w:ilvl="7" w:tplc="00F88188">
      <w:numFmt w:val="bullet"/>
      <w:lvlText w:val="•"/>
      <w:lvlJc w:val="left"/>
      <w:pPr>
        <w:ind w:left="7454" w:hanging="188"/>
      </w:pPr>
      <w:rPr>
        <w:rFonts w:hint="default"/>
        <w:lang w:val="uk-UA" w:eastAsia="en-US" w:bidi="ar-SA"/>
      </w:rPr>
    </w:lvl>
    <w:lvl w:ilvl="8" w:tplc="D2D03552">
      <w:numFmt w:val="bullet"/>
      <w:lvlText w:val="•"/>
      <w:lvlJc w:val="left"/>
      <w:pPr>
        <w:ind w:left="8485" w:hanging="188"/>
      </w:pPr>
      <w:rPr>
        <w:rFonts w:hint="default"/>
        <w:lang w:val="uk-UA" w:eastAsia="en-US" w:bidi="ar-SA"/>
      </w:rPr>
    </w:lvl>
  </w:abstractNum>
  <w:abstractNum w:abstractNumId="5" w15:restartNumberingAfterBreak="0">
    <w:nsid w:val="1B1B1DC3"/>
    <w:multiLevelType w:val="hybridMultilevel"/>
    <w:tmpl w:val="ECD2BABE"/>
    <w:lvl w:ilvl="0" w:tplc="BE00A11E">
      <w:start w:val="1"/>
      <w:numFmt w:val="decimal"/>
      <w:lvlText w:val="%1."/>
      <w:lvlJc w:val="left"/>
      <w:pPr>
        <w:ind w:left="953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778278E">
      <w:numFmt w:val="bullet"/>
      <w:lvlText w:val="•"/>
      <w:lvlJc w:val="left"/>
      <w:pPr>
        <w:ind w:left="1918" w:hanging="293"/>
      </w:pPr>
      <w:rPr>
        <w:rFonts w:hint="default"/>
        <w:lang w:val="uk-UA" w:eastAsia="en-US" w:bidi="ar-SA"/>
      </w:rPr>
    </w:lvl>
    <w:lvl w:ilvl="2" w:tplc="FE161AEA">
      <w:numFmt w:val="bullet"/>
      <w:lvlText w:val="•"/>
      <w:lvlJc w:val="left"/>
      <w:pPr>
        <w:ind w:left="2877" w:hanging="293"/>
      </w:pPr>
      <w:rPr>
        <w:rFonts w:hint="default"/>
        <w:lang w:val="uk-UA" w:eastAsia="en-US" w:bidi="ar-SA"/>
      </w:rPr>
    </w:lvl>
    <w:lvl w:ilvl="3" w:tplc="FDC29E56">
      <w:numFmt w:val="bullet"/>
      <w:lvlText w:val="•"/>
      <w:lvlJc w:val="left"/>
      <w:pPr>
        <w:ind w:left="3835" w:hanging="293"/>
      </w:pPr>
      <w:rPr>
        <w:rFonts w:hint="default"/>
        <w:lang w:val="uk-UA" w:eastAsia="en-US" w:bidi="ar-SA"/>
      </w:rPr>
    </w:lvl>
    <w:lvl w:ilvl="4" w:tplc="E68C4BCE">
      <w:numFmt w:val="bullet"/>
      <w:lvlText w:val="•"/>
      <w:lvlJc w:val="left"/>
      <w:pPr>
        <w:ind w:left="4794" w:hanging="293"/>
      </w:pPr>
      <w:rPr>
        <w:rFonts w:hint="default"/>
        <w:lang w:val="uk-UA" w:eastAsia="en-US" w:bidi="ar-SA"/>
      </w:rPr>
    </w:lvl>
    <w:lvl w:ilvl="5" w:tplc="A434F038">
      <w:numFmt w:val="bullet"/>
      <w:lvlText w:val="•"/>
      <w:lvlJc w:val="left"/>
      <w:pPr>
        <w:ind w:left="5753" w:hanging="293"/>
      </w:pPr>
      <w:rPr>
        <w:rFonts w:hint="default"/>
        <w:lang w:val="uk-UA" w:eastAsia="en-US" w:bidi="ar-SA"/>
      </w:rPr>
    </w:lvl>
    <w:lvl w:ilvl="6" w:tplc="25569D34">
      <w:numFmt w:val="bullet"/>
      <w:lvlText w:val="•"/>
      <w:lvlJc w:val="left"/>
      <w:pPr>
        <w:ind w:left="6711" w:hanging="293"/>
      </w:pPr>
      <w:rPr>
        <w:rFonts w:hint="default"/>
        <w:lang w:val="uk-UA" w:eastAsia="en-US" w:bidi="ar-SA"/>
      </w:rPr>
    </w:lvl>
    <w:lvl w:ilvl="7" w:tplc="66C4DAC6">
      <w:numFmt w:val="bullet"/>
      <w:lvlText w:val="•"/>
      <w:lvlJc w:val="left"/>
      <w:pPr>
        <w:ind w:left="7670" w:hanging="293"/>
      </w:pPr>
      <w:rPr>
        <w:rFonts w:hint="default"/>
        <w:lang w:val="uk-UA" w:eastAsia="en-US" w:bidi="ar-SA"/>
      </w:rPr>
    </w:lvl>
    <w:lvl w:ilvl="8" w:tplc="8A9AAF76">
      <w:numFmt w:val="bullet"/>
      <w:lvlText w:val="•"/>
      <w:lvlJc w:val="left"/>
      <w:pPr>
        <w:ind w:left="8629" w:hanging="293"/>
      </w:pPr>
      <w:rPr>
        <w:rFonts w:hint="default"/>
        <w:lang w:val="uk-UA" w:eastAsia="en-US" w:bidi="ar-SA"/>
      </w:rPr>
    </w:lvl>
  </w:abstractNum>
  <w:abstractNum w:abstractNumId="6" w15:restartNumberingAfterBreak="0">
    <w:nsid w:val="1D8F90B8"/>
    <w:multiLevelType w:val="singleLevel"/>
    <w:tmpl w:val="1D8F90B8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56153170"/>
    <w:multiLevelType w:val="hybridMultilevel"/>
    <w:tmpl w:val="89DC65CE"/>
    <w:lvl w:ilvl="0" w:tplc="07FCCBE6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EBAFD8C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2" w:tplc="AFF24710">
      <w:numFmt w:val="bullet"/>
      <w:lvlText w:val="•"/>
      <w:lvlJc w:val="left"/>
      <w:pPr>
        <w:ind w:left="2877" w:hanging="360"/>
      </w:pPr>
      <w:rPr>
        <w:rFonts w:hint="default"/>
        <w:lang w:val="uk-UA" w:eastAsia="en-US" w:bidi="ar-SA"/>
      </w:rPr>
    </w:lvl>
    <w:lvl w:ilvl="3" w:tplc="BF12BD84">
      <w:numFmt w:val="bullet"/>
      <w:lvlText w:val="•"/>
      <w:lvlJc w:val="left"/>
      <w:pPr>
        <w:ind w:left="3835" w:hanging="360"/>
      </w:pPr>
      <w:rPr>
        <w:rFonts w:hint="default"/>
        <w:lang w:val="uk-UA" w:eastAsia="en-US" w:bidi="ar-SA"/>
      </w:rPr>
    </w:lvl>
    <w:lvl w:ilvl="4" w:tplc="1D941A0A">
      <w:numFmt w:val="bullet"/>
      <w:lvlText w:val="•"/>
      <w:lvlJc w:val="left"/>
      <w:pPr>
        <w:ind w:left="4794" w:hanging="360"/>
      </w:pPr>
      <w:rPr>
        <w:rFonts w:hint="default"/>
        <w:lang w:val="uk-UA" w:eastAsia="en-US" w:bidi="ar-SA"/>
      </w:rPr>
    </w:lvl>
    <w:lvl w:ilvl="5" w:tplc="6C86C8CA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 w:tplc="65C80148">
      <w:numFmt w:val="bullet"/>
      <w:lvlText w:val="•"/>
      <w:lvlJc w:val="left"/>
      <w:pPr>
        <w:ind w:left="6711" w:hanging="360"/>
      </w:pPr>
      <w:rPr>
        <w:rFonts w:hint="default"/>
        <w:lang w:val="uk-UA" w:eastAsia="en-US" w:bidi="ar-SA"/>
      </w:rPr>
    </w:lvl>
    <w:lvl w:ilvl="7" w:tplc="A52CF88E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EE885942">
      <w:numFmt w:val="bullet"/>
      <w:lvlText w:val="•"/>
      <w:lvlJc w:val="left"/>
      <w:pPr>
        <w:ind w:left="8629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5A1D581A"/>
    <w:multiLevelType w:val="hybridMultilevel"/>
    <w:tmpl w:val="3E76B1D4"/>
    <w:lvl w:ilvl="0" w:tplc="856E42D0">
      <w:numFmt w:val="bullet"/>
      <w:lvlText w:val="-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D8E920E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2" w:tplc="8A9E7B72">
      <w:numFmt w:val="bullet"/>
      <w:lvlText w:val="•"/>
      <w:lvlJc w:val="left"/>
      <w:pPr>
        <w:ind w:left="2877" w:hanging="360"/>
      </w:pPr>
      <w:rPr>
        <w:rFonts w:hint="default"/>
        <w:lang w:val="uk-UA" w:eastAsia="en-US" w:bidi="ar-SA"/>
      </w:rPr>
    </w:lvl>
    <w:lvl w:ilvl="3" w:tplc="27903866">
      <w:numFmt w:val="bullet"/>
      <w:lvlText w:val="•"/>
      <w:lvlJc w:val="left"/>
      <w:pPr>
        <w:ind w:left="3835" w:hanging="360"/>
      </w:pPr>
      <w:rPr>
        <w:rFonts w:hint="default"/>
        <w:lang w:val="uk-UA" w:eastAsia="en-US" w:bidi="ar-SA"/>
      </w:rPr>
    </w:lvl>
    <w:lvl w:ilvl="4" w:tplc="11FEBE96">
      <w:numFmt w:val="bullet"/>
      <w:lvlText w:val="•"/>
      <w:lvlJc w:val="left"/>
      <w:pPr>
        <w:ind w:left="4794" w:hanging="360"/>
      </w:pPr>
      <w:rPr>
        <w:rFonts w:hint="default"/>
        <w:lang w:val="uk-UA" w:eastAsia="en-US" w:bidi="ar-SA"/>
      </w:rPr>
    </w:lvl>
    <w:lvl w:ilvl="5" w:tplc="FF7AB658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 w:tplc="06AC5AB2">
      <w:numFmt w:val="bullet"/>
      <w:lvlText w:val="•"/>
      <w:lvlJc w:val="left"/>
      <w:pPr>
        <w:ind w:left="6711" w:hanging="360"/>
      </w:pPr>
      <w:rPr>
        <w:rFonts w:hint="default"/>
        <w:lang w:val="uk-UA" w:eastAsia="en-US" w:bidi="ar-SA"/>
      </w:rPr>
    </w:lvl>
    <w:lvl w:ilvl="7" w:tplc="E69A5BD2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EB3AC06E">
      <w:numFmt w:val="bullet"/>
      <w:lvlText w:val="•"/>
      <w:lvlJc w:val="left"/>
      <w:pPr>
        <w:ind w:left="8629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6A6863FB"/>
    <w:multiLevelType w:val="hybridMultilevel"/>
    <w:tmpl w:val="B3040F28"/>
    <w:lvl w:ilvl="0" w:tplc="E0A4AF7E">
      <w:start w:val="1"/>
      <w:numFmt w:val="decimal"/>
      <w:lvlText w:val="%1."/>
      <w:lvlJc w:val="left"/>
      <w:pPr>
        <w:ind w:left="15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F227FCC">
      <w:numFmt w:val="bullet"/>
      <w:lvlText w:val="•"/>
      <w:lvlJc w:val="left"/>
      <w:pPr>
        <w:ind w:left="2486" w:hanging="360"/>
      </w:pPr>
      <w:rPr>
        <w:rFonts w:hint="default"/>
        <w:lang w:val="uk-UA" w:eastAsia="en-US" w:bidi="ar-SA"/>
      </w:rPr>
    </w:lvl>
    <w:lvl w:ilvl="2" w:tplc="3594ED70">
      <w:numFmt w:val="bullet"/>
      <w:lvlText w:val="•"/>
      <w:lvlJc w:val="left"/>
      <w:pPr>
        <w:ind w:left="3445" w:hanging="360"/>
      </w:pPr>
      <w:rPr>
        <w:rFonts w:hint="default"/>
        <w:lang w:val="uk-UA" w:eastAsia="en-US" w:bidi="ar-SA"/>
      </w:rPr>
    </w:lvl>
    <w:lvl w:ilvl="3" w:tplc="763692C4">
      <w:numFmt w:val="bullet"/>
      <w:lvlText w:val="•"/>
      <w:lvlJc w:val="left"/>
      <w:pPr>
        <w:ind w:left="4403" w:hanging="360"/>
      </w:pPr>
      <w:rPr>
        <w:rFonts w:hint="default"/>
        <w:lang w:val="uk-UA" w:eastAsia="en-US" w:bidi="ar-SA"/>
      </w:rPr>
    </w:lvl>
    <w:lvl w:ilvl="4" w:tplc="D25ED660">
      <w:numFmt w:val="bullet"/>
      <w:lvlText w:val="•"/>
      <w:lvlJc w:val="left"/>
      <w:pPr>
        <w:ind w:left="5362" w:hanging="360"/>
      </w:pPr>
      <w:rPr>
        <w:rFonts w:hint="default"/>
        <w:lang w:val="uk-UA" w:eastAsia="en-US" w:bidi="ar-SA"/>
      </w:rPr>
    </w:lvl>
    <w:lvl w:ilvl="5" w:tplc="9F1446B6">
      <w:numFmt w:val="bullet"/>
      <w:lvlText w:val="•"/>
      <w:lvlJc w:val="left"/>
      <w:pPr>
        <w:ind w:left="6321" w:hanging="360"/>
      </w:pPr>
      <w:rPr>
        <w:rFonts w:hint="default"/>
        <w:lang w:val="uk-UA" w:eastAsia="en-US" w:bidi="ar-SA"/>
      </w:rPr>
    </w:lvl>
    <w:lvl w:ilvl="6" w:tplc="4B4870FE">
      <w:numFmt w:val="bullet"/>
      <w:lvlText w:val="•"/>
      <w:lvlJc w:val="left"/>
      <w:pPr>
        <w:ind w:left="7279" w:hanging="360"/>
      </w:pPr>
      <w:rPr>
        <w:rFonts w:hint="default"/>
        <w:lang w:val="uk-UA" w:eastAsia="en-US" w:bidi="ar-SA"/>
      </w:rPr>
    </w:lvl>
    <w:lvl w:ilvl="7" w:tplc="37D42C24">
      <w:numFmt w:val="bullet"/>
      <w:lvlText w:val="•"/>
      <w:lvlJc w:val="left"/>
      <w:pPr>
        <w:ind w:left="8238" w:hanging="360"/>
      </w:pPr>
      <w:rPr>
        <w:rFonts w:hint="default"/>
        <w:lang w:val="uk-UA" w:eastAsia="en-US" w:bidi="ar-SA"/>
      </w:rPr>
    </w:lvl>
    <w:lvl w:ilvl="8" w:tplc="DAF81E9A">
      <w:numFmt w:val="bullet"/>
      <w:lvlText w:val="•"/>
      <w:lvlJc w:val="left"/>
      <w:pPr>
        <w:ind w:left="9197" w:hanging="360"/>
      </w:pPr>
      <w:rPr>
        <w:rFonts w:hint="default"/>
        <w:lang w:val="uk-UA" w:eastAsia="en-US" w:bidi="ar-SA"/>
      </w:rPr>
    </w:lvl>
  </w:abstractNum>
  <w:num w:numId="1" w16cid:durableId="1090658370">
    <w:abstractNumId w:val="4"/>
  </w:num>
  <w:num w:numId="2" w16cid:durableId="1713117779">
    <w:abstractNumId w:val="5"/>
  </w:num>
  <w:num w:numId="3" w16cid:durableId="582834133">
    <w:abstractNumId w:val="9"/>
  </w:num>
  <w:num w:numId="4" w16cid:durableId="1610577848">
    <w:abstractNumId w:val="8"/>
  </w:num>
  <w:num w:numId="5" w16cid:durableId="909776300">
    <w:abstractNumId w:val="7"/>
  </w:num>
  <w:num w:numId="6" w16cid:durableId="1869221977">
    <w:abstractNumId w:val="3"/>
  </w:num>
  <w:num w:numId="7" w16cid:durableId="454639286">
    <w:abstractNumId w:val="2"/>
  </w:num>
  <w:num w:numId="8" w16cid:durableId="168913802">
    <w:abstractNumId w:val="6"/>
  </w:num>
  <w:num w:numId="9" w16cid:durableId="1254584930">
    <w:abstractNumId w:val="1"/>
  </w:num>
  <w:num w:numId="10" w16cid:durableId="168605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6B"/>
    <w:rsid w:val="00092D85"/>
    <w:rsid w:val="00122F6C"/>
    <w:rsid w:val="002D68F9"/>
    <w:rsid w:val="003D5FFF"/>
    <w:rsid w:val="008F02AF"/>
    <w:rsid w:val="00982141"/>
    <w:rsid w:val="009E7D1D"/>
    <w:rsid w:val="00A8666B"/>
    <w:rsid w:val="00B718F6"/>
    <w:rsid w:val="00C03CB5"/>
    <w:rsid w:val="00E4029E"/>
    <w:rsid w:val="00F1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BC138"/>
  <w15:docId w15:val="{AD349957-8819-4287-916D-1C8F7225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unhideWhenUsed/>
    <w:qFormat/>
    <w:pPr>
      <w:spacing w:line="274" w:lineRule="exact"/>
      <w:ind w:left="23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unhideWhenUsed/>
    <w:qFormat/>
    <w:pPr>
      <w:spacing w:line="274" w:lineRule="exact"/>
      <w:ind w:left="232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3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nhideWhenUsed/>
    <w:rsid w:val="009E7D1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E7D1D"/>
    <w:rPr>
      <w:color w:val="605E5C"/>
      <w:shd w:val="clear" w:color="auto" w:fill="E1DFDD"/>
    </w:rPr>
  </w:style>
  <w:style w:type="paragraph" w:styleId="a7">
    <w:name w:val="Normal (Web)"/>
    <w:basedOn w:val="a"/>
    <w:rsid w:val="009E7D1D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9E7D1D"/>
    <w:pPr>
      <w:widowControl/>
      <w:autoSpaceDE/>
      <w:autoSpaceDN/>
    </w:pPr>
    <w:rPr>
      <w:rFonts w:ascii="Calibri" w:eastAsia="Calibri" w:hAnsi="Calibri" w:cs="Calibri"/>
      <w:sz w:val="20"/>
      <w:szCs w:val="2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Звичайна таблиця1"/>
    <w:semiHidden/>
    <w:rsid w:val="009E7D1D"/>
    <w:pPr>
      <w:widowControl/>
      <w:autoSpaceDE/>
      <w:autoSpaceDN/>
      <w:spacing w:after="160" w:line="256" w:lineRule="auto"/>
    </w:pPr>
    <w:rPr>
      <w:rFonts w:ascii="Calibri" w:eastAsia="Calibri" w:hAnsi="Calibri" w:cs="Times New Roman" w:hint="eastAsia"/>
      <w:kern w:val="2"/>
      <w:lang w:val="uk-UA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a8">
    <w:name w:val="header"/>
    <w:basedOn w:val="a"/>
    <w:link w:val="a9"/>
    <w:rsid w:val="009E7D1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9E7D1D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rsid w:val="009E7D1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9E7D1D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mu.gov.ua/" TargetMode="External"/><Relationship Id="rId18" Type="http://schemas.openxmlformats.org/officeDocument/2006/relationships/hyperlink" Target="https://tinyurl.com/ya6yk4ad" TargetMode="External"/><Relationship Id="rId26" Type="http://schemas.openxmlformats.org/officeDocument/2006/relationships/hyperlink" Target="https://tinyurl.com/y9r5dpw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nyurl.com/y9pkmmp5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mizhnarodeconom@gmail.com" TargetMode="External"/><Relationship Id="rId12" Type="http://schemas.openxmlformats.org/officeDocument/2006/relationships/hyperlink" Target="http://ecos.kiev.ua/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tinyurl.com/yd6bq6p9" TargetMode="External"/><Relationship Id="rId33" Type="http://schemas.openxmlformats.org/officeDocument/2006/relationships/hyperlink" Target="http://sites.znu.edu.ua/confuci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.gov.ua/Documents/List?lang=uk-UA&amp;tag=Sotsialno-" TargetMode="External"/><Relationship Id="rId20" Type="http://schemas.openxmlformats.org/officeDocument/2006/relationships/hyperlink" Target="https://tinyurl.com/y9tve4lk" TargetMode="External"/><Relationship Id="rId29" Type="http://schemas.openxmlformats.org/officeDocument/2006/relationships/hyperlink" Target="mailto:moodle.znu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tbu.ru/bs/un/054_on.htm" TargetMode="External"/><Relationship Id="rId24" Type="http://schemas.openxmlformats.org/officeDocument/2006/relationships/hyperlink" Target="https://tinyurl.com/ycyfws9v" TargetMode="External"/><Relationship Id="rId32" Type="http://schemas.openxmlformats.org/officeDocument/2006/relationships/hyperlink" Target="http://www.znu.edu.ua/ukr/edu/ocznu/ni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.gov.ua/Documents/List?lang=uk-UA&amp;tag=Sotsialno-" TargetMode="External"/><Relationship Id="rId23" Type="http://schemas.openxmlformats.org/officeDocument/2006/relationships/hyperlink" Target="https://tinyurl.com/y8gbt4xs" TargetMode="External"/><Relationship Id="rId28" Type="http://schemas.openxmlformats.org/officeDocument/2006/relationships/hyperlink" Target="http://library.znu.edu.ua/" TargetMode="External"/><Relationship Id="rId10" Type="http://schemas.openxmlformats.org/officeDocument/2006/relationships/hyperlink" Target="https://moodle.znu.edu.ua/course/view.php?id=11407" TargetMode="External"/><Relationship Id="rId19" Type="http://schemas.openxmlformats.org/officeDocument/2006/relationships/hyperlink" Target="https://tinyurl.com/y6wzzlu3" TargetMode="External"/><Relationship Id="rId31" Type="http://schemas.openxmlformats.org/officeDocument/2006/relationships/hyperlink" Target="http://sites.znu.edu.ua/child-adv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znu.edu.ua/course/view.php?id=11407" TargetMode="External"/><Relationship Id="rId14" Type="http://schemas.openxmlformats.org/officeDocument/2006/relationships/hyperlink" Target="http://search.ligazakon.ua/l_doc2.nsf/link1/JH6YF00A.html" TargetMode="External"/><Relationship Id="rId22" Type="http://schemas.openxmlformats.org/officeDocument/2006/relationships/hyperlink" Target="https://tinyurl.com/ycds57la" TargetMode="External"/><Relationship Id="rId27" Type="http://schemas.openxmlformats.org/officeDocument/2006/relationships/hyperlink" Target="https://tinyurl.com/ydhcsagx" TargetMode="External"/><Relationship Id="rId30" Type="http://schemas.openxmlformats.org/officeDocument/2006/relationships/hyperlink" Target="mailto:alexvask54@gmail.com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12296</Words>
  <Characters>7010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ПОВНА НАЗВА ДИСЦИПЛІНИ</vt:lpstr>
    </vt:vector>
  </TitlesOfParts>
  <Company/>
  <LinksUpToDate>false</LinksUpToDate>
  <CharactersWithSpaces>19268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Зоя Калініченко</cp:lastModifiedBy>
  <cp:revision>2</cp:revision>
  <dcterms:created xsi:type="dcterms:W3CDTF">2023-09-17T06:32:00Z</dcterms:created>
  <dcterms:modified xsi:type="dcterms:W3CDTF">2023-09-17T06:32:00Z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2023-09-16T00:00:00Z</vt:filetime>
  </property>
</Properties>
</file>