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INVISIBLE INFLUENCE OF MEDIA AND CRITICAL MEDIA CONSUMPTION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UNIT 6</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FACT VS OPINION IN THE MEDIA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 </w:t>
      </w:r>
    </w:p>
    <w:tbl>
      <w:tblPr>
        <w:tblStyle w:val="13"/>
        <w:tblW w:w="10406" w:type="dxa"/>
        <w:tblInd w:w="0" w:type="dxa"/>
        <w:tblLayout w:type="fixed"/>
        <w:tblCellMar>
          <w:top w:w="15" w:type="dxa"/>
          <w:left w:w="15" w:type="dxa"/>
          <w:bottom w:w="15" w:type="dxa"/>
          <w:right w:w="15" w:type="dxa"/>
        </w:tblCellMar>
      </w:tblPr>
      <w:tblGrid>
        <w:gridCol w:w="7134"/>
        <w:gridCol w:w="3272"/>
      </w:tblGrid>
      <w:tr>
        <w:tblPrEx>
          <w:tblCellMar>
            <w:top w:w="15" w:type="dxa"/>
            <w:left w:w="15" w:type="dxa"/>
            <w:bottom w:w="15" w:type="dxa"/>
            <w:right w:w="15" w:type="dxa"/>
          </w:tblCellMar>
        </w:tblPrEx>
        <w:trPr>
          <w:trHeight w:val="611" w:hRule="atLeast"/>
        </w:trPr>
        <w:tc>
          <w:tcPr>
            <w:tcBorders>
              <w:top w:val="single" w:color="000000" w:sz="4" w:space="0"/>
              <w:left w:val="single" w:color="000000" w:sz="4" w:space="0"/>
              <w:bottom w:val="single" w:color="000000" w:sz="4" w:space="0"/>
            </w:tcBorders>
            <w:tcMar>
              <w:top w:w="100" w:type="dxa"/>
              <w:left w:w="100" w:type="dxa"/>
              <w:bottom w:w="100" w:type="dxa"/>
              <w:right w:w="100"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Content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define the notions of "news" and "information", their main features, and roles in mass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outline the structure of news and where to find news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learn to distinguish "facts", "opinions", "features", and develop an algorithm for their identification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main features of interviews.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Language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get acquainted with basic terms, notions, and develop their meaning from context;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learn to distinguish the phrases that explicitly introduce factual and speculative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develop writing skills to create factual and speculative texts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Critical thinking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analyze the current news to find facts, opinions, and speculations to predict clickbait and speculative news;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rank and range news sources and express opinion on their credibility;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highlight w:val="white"/>
                <w:u w:val="none"/>
                <w:vertAlign w:val="baseline"/>
                <w:rtl w:val="0"/>
              </w:rPr>
              <w:t>- personalize their experience with media, facts, and speculations. </w:t>
            </w:r>
          </w:p>
        </w:tc>
        <w:tc>
          <w:tcPr>
            <w:tcBorders>
              <w:top w:val="single" w:color="000000" w:sz="4" w:space="0"/>
              <w:bottom w:val="single" w:color="000000" w:sz="4" w:space="0"/>
              <w:right w:val="single" w:color="000000" w:sz="4" w:space="0"/>
            </w:tcBorders>
            <w:tcMar>
              <w:top w:w="100" w:type="dxa"/>
              <w:left w:w="100" w:type="dxa"/>
              <w:bottom w:w="100" w:type="dxa"/>
              <w:right w:w="100" w:type="dxa"/>
            </w:tcMar>
          </w:tcPr>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1562100" cy="876300"/>
                  <wp:effectExtent l="0" t="0" r="0" b="0"/>
                  <wp:docPr id="30" name="image3.jpg" descr="What is opinion? What is fact? - BBC Teach"/>
                  <wp:cNvGraphicFramePr/>
                  <a:graphic xmlns:a="http://schemas.openxmlformats.org/drawingml/2006/main">
                    <a:graphicData uri="http://schemas.openxmlformats.org/drawingml/2006/picture">
                      <pic:pic xmlns:pic="http://schemas.openxmlformats.org/drawingml/2006/picture">
                        <pic:nvPicPr>
                          <pic:cNvPr id="30" name="image3.jpg" descr="What is opinion? What is fact? - BBC Teach"/>
                          <pic:cNvPicPr preferRelativeResize="0"/>
                        </pic:nvPicPr>
                        <pic:blipFill>
                          <a:blip r:embed="rId6"/>
                          <a:srcRect/>
                          <a:stretch>
                            <a:fillRect/>
                          </a:stretch>
                        </pic:blipFill>
                        <pic:spPr>
                          <a:xfrm>
                            <a:off x="0" y="0"/>
                            <a:ext cx="1562100" cy="876300"/>
                          </a:xfrm>
                          <a:prstGeom prst="rect">
                            <a:avLst/>
                          </a:prstGeom>
                        </pic:spPr>
                      </pic:pic>
                    </a:graphicData>
                  </a:graphic>
                </wp:inline>
              </w:drawing>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1950720" cy="1348740"/>
                  <wp:effectExtent l="0" t="0" r="0" b="0"/>
                  <wp:docPr id="32" name="image6.jpg"/>
                  <wp:cNvGraphicFramePr/>
                  <a:graphic xmlns:a="http://schemas.openxmlformats.org/drawingml/2006/main">
                    <a:graphicData uri="http://schemas.openxmlformats.org/drawingml/2006/picture">
                      <pic:pic xmlns:pic="http://schemas.openxmlformats.org/drawingml/2006/picture">
                        <pic:nvPicPr>
                          <pic:cNvPr id="32" name="image6.jpg"/>
                          <pic:cNvPicPr preferRelativeResize="0"/>
                        </pic:nvPicPr>
                        <pic:blipFill>
                          <a:blip r:embed="rId7"/>
                          <a:srcRect/>
                          <a:stretch>
                            <a:fillRect/>
                          </a:stretch>
                        </pic:blipFill>
                        <pic:spPr>
                          <a:xfrm>
                            <a:off x="0" y="0"/>
                            <a:ext cx="1950720" cy="1348740"/>
                          </a:xfrm>
                          <a:prstGeom prst="rect">
                            <a:avLst/>
                          </a:prstGeom>
                        </pic:spPr>
                      </pic:pic>
                    </a:graphicData>
                  </a:graphic>
                </wp:inline>
              </w:drawing>
            </w:r>
          </w:p>
        </w:tc>
      </w:tr>
    </w:tbl>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p>
    <w:p>
      <w:pPr>
        <w:rPr>
          <w:rFonts w:ascii="Times New Roman" w:hAnsi="Times New Roman" w:eastAsia="Times New Roman" w:cs="Times New Roman"/>
          <w:sz w:val="24"/>
          <w:szCs w:val="24"/>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hanging="36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PART 1. Activating prior knowledge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Lead-in</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Discussion (in pairs or in groups of 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8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‘You and the News’</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val="0"/>
          <w:i w:val="0"/>
          <w:smallCaps w:val="0"/>
          <w:strike w:val="0"/>
          <w:color w:val="000000"/>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 you often read or watch news?</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val="0"/>
          <w:i w:val="0"/>
          <w:smallCaps w:val="0"/>
          <w:strike w:val="0"/>
          <w:color w:val="000000"/>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Where do you get most of your news? (</w:t>
      </w:r>
      <w:r>
        <w:rPr>
          <w:rFonts w:ascii="Times New Roman" w:hAnsi="Times New Roman" w:eastAsia="Times New Roman" w:cs="Times New Roman"/>
          <w:b w:val="0"/>
          <w:i/>
          <w:smallCaps w:val="0"/>
          <w:strike w:val="0"/>
          <w:color w:val="000000"/>
          <w:sz w:val="24"/>
          <w:szCs w:val="24"/>
          <w:u w:val="none"/>
          <w:shd w:val="clear" w:fill="auto"/>
          <w:vertAlign w:val="baseline"/>
          <w:rtl w:val="0"/>
        </w:rPr>
        <w:t>Newspapers • TV • Magazines • Internet • Billboards • Radio • Letters/Notes etc</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Which of these is most entertaining?</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val="0"/>
          <w:i w:val="0"/>
          <w:smallCaps w:val="0"/>
          <w:strike w:val="0"/>
          <w:color w:val="000000"/>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source of news is the most accurate? </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val="0"/>
          <w:i w:val="0"/>
          <w:smallCaps w:val="0"/>
          <w:strike w:val="0"/>
          <w:color w:val="000000"/>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Why are people interested in getting news? </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val="0"/>
          <w:i w:val="0"/>
          <w:smallCaps w:val="0"/>
          <w:strike w:val="0"/>
          <w:color w:val="000000"/>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Why do people provide the news?</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val="0"/>
          <w:i w:val="0"/>
          <w:smallCaps w:val="0"/>
          <w:strike w:val="0"/>
          <w:color w:val="000000"/>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Who controls the news?</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val="0"/>
          <w:i w:val="0"/>
          <w:smallCaps w:val="0"/>
          <w:strike w:val="0"/>
          <w:color w:val="000000"/>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are your fields of interest in news reports?</w:t>
      </w:r>
    </w:p>
    <w:p>
      <w:pPr>
        <w:rPr>
          <w:rFonts w:ascii="Times New Roman" w:hAnsi="Times New Roman" w:eastAsia="Times New Roman" w:cs="Times New Roman"/>
          <w:b/>
          <w:color w:val="000000"/>
          <w:sz w:val="24"/>
          <w:szCs w:val="24"/>
        </w:rPr>
      </w:pP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1. Fill in the spider map and compare it with other students’ maps. Are there any features in common?</w:t>
      </w: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w:t>
      </w: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r>
        <mc:AlternateContent>
          <mc:Choice Requires="wps">
            <w:drawing>
              <wp:anchor distT="0" distB="0" distL="114300" distR="114300" simplePos="0" relativeHeight="251659264" behindDoc="0" locked="0" layoutInCell="1" allowOverlap="1">
                <wp:simplePos x="0" y="0"/>
                <wp:positionH relativeFrom="column">
                  <wp:posOffset>1930400</wp:posOffset>
                </wp:positionH>
                <wp:positionV relativeFrom="paragraph">
                  <wp:posOffset>279400</wp:posOffset>
                </wp:positionV>
                <wp:extent cx="2542540" cy="1132840"/>
                <wp:effectExtent l="0" t="0" r="0" b="0"/>
                <wp:wrapNone/>
                <wp:docPr id="1" name="Rounded Rectangle 1"/>
                <wp:cNvGraphicFramePr/>
                <a:graphic xmlns:a="http://schemas.openxmlformats.org/drawingml/2006/main">
                  <a:graphicData uri="http://schemas.microsoft.com/office/word/2010/wordprocessingShape">
                    <wps:wsp>
                      <wps:cNvSpPr/>
                      <wps:spPr>
                        <a:xfrm>
                          <a:off x="4081080" y="3219930"/>
                          <a:ext cx="2529840" cy="112014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pPr>
                              <w:spacing w:before="0" w:after="160" w:line="258" w:lineRule="auto"/>
                              <w:ind w:left="0" w:right="0" w:firstLine="0"/>
                              <w:jc w:val="center"/>
                            </w:pPr>
                            <w:r>
                              <w:rPr>
                                <w:rFonts w:ascii="Times New Roman" w:hAnsi="Times New Roman" w:eastAsia="Times New Roman" w:cs="Times New Roman"/>
                                <w:b w:val="0"/>
                                <w:i w:val="0"/>
                                <w:smallCaps w:val="0"/>
                                <w:strike w:val="0"/>
                                <w:color w:val="000000"/>
                                <w:sz w:val="36"/>
                                <w:vertAlign w:val="baseline"/>
                              </w:rPr>
                              <w:t>My sources</w:t>
                            </w:r>
                          </w:p>
                          <w:p>
                            <w:pPr>
                              <w:spacing w:before="0" w:after="160" w:line="258" w:lineRule="auto"/>
                              <w:ind w:left="0" w:right="0" w:firstLine="0"/>
                              <w:jc w:val="center"/>
                            </w:pPr>
                            <w:r>
                              <w:rPr>
                                <w:rFonts w:ascii="Times New Roman" w:hAnsi="Times New Roman" w:eastAsia="Times New Roman" w:cs="Times New Roman"/>
                                <w:b w:val="0"/>
                                <w:i w:val="0"/>
                                <w:smallCaps w:val="0"/>
                                <w:strike w:val="0"/>
                                <w:color w:val="000000"/>
                                <w:sz w:val="36"/>
                                <w:vertAlign w:val="baseline"/>
                              </w:rPr>
                              <w:t>My interests</w:t>
                            </w:r>
                          </w:p>
                        </w:txbxContent>
                      </wps:txbx>
                      <wps:bodyPr spcFirstLastPara="1" wrap="square" lIns="88900" tIns="38100" rIns="88900" bIns="38100" anchor="t" anchorCtr="0">
                        <a:noAutofit/>
                      </wps:bodyPr>
                    </wps:wsp>
                  </a:graphicData>
                </a:graphic>
              </wp:anchor>
            </w:drawing>
          </mc:Choice>
          <mc:Fallback>
            <w:pict>
              <v:roundrect id="_x0000_s1026" o:spid="_x0000_s1026" o:spt="2" style="position:absolute;left:0pt;margin-left:152pt;margin-top:22pt;height:89.2pt;width:200.2pt;z-index:251659264;mso-width-relative:page;mso-height-relative:page;" fillcolor="#FFFFFF" filled="t" stroked="t" coordsize="21600,21600" arcsize="0.166666666666667" o:gfxdata="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Gjjv3aAAAACgEAAA8AAAAAAAAAAQAgAAAAIgAAAGRycy9kb3ducmV2LnhtbFBLAQIUABQAAAAI&#10;AIdO4kAwf9UmXQIAAO0EAAAOAAAAAAAAAAEAIAAAACkBAABkcnMvZTJvRG9jLnhtbFBLBQYAAAAA&#10;BgAGAFkBAAD4BQAAAAA=&#10;">
                <v:fill on="t" focussize="0,0"/>
                <v:stroke weight="1pt" color="#000000" joinstyle="round" startarrowwidth="narrow" startarrowlength="short" endarrowwidth="narrow" endarrowlength="short"/>
                <v:imagedata o:title=""/>
                <o:lock v:ext="edit" aspectratio="f"/>
                <v:textbox inset="7pt,3pt,7pt,3pt">
                  <w:txbxContent>
                    <w:p>
                      <w:pPr>
                        <w:spacing w:before="0" w:after="160" w:line="258" w:lineRule="auto"/>
                        <w:ind w:left="0" w:right="0" w:firstLine="0"/>
                        <w:jc w:val="center"/>
                      </w:pPr>
                      <w:r>
                        <w:rPr>
                          <w:rFonts w:ascii="Times New Roman" w:hAnsi="Times New Roman" w:eastAsia="Times New Roman" w:cs="Times New Roman"/>
                          <w:b w:val="0"/>
                          <w:i w:val="0"/>
                          <w:smallCaps w:val="0"/>
                          <w:strike w:val="0"/>
                          <w:color w:val="000000"/>
                          <w:sz w:val="36"/>
                          <w:vertAlign w:val="baseline"/>
                        </w:rPr>
                        <w:t>My sources</w:t>
                      </w:r>
                    </w:p>
                    <w:p>
                      <w:pPr>
                        <w:spacing w:before="0" w:after="160" w:line="258" w:lineRule="auto"/>
                        <w:ind w:left="0" w:right="0" w:firstLine="0"/>
                        <w:jc w:val="center"/>
                      </w:pPr>
                      <w:r>
                        <w:rPr>
                          <w:rFonts w:ascii="Times New Roman" w:hAnsi="Times New Roman" w:eastAsia="Times New Roman" w:cs="Times New Roman"/>
                          <w:b w:val="0"/>
                          <w:i w:val="0"/>
                          <w:smallCaps w:val="0"/>
                          <w:strike w:val="0"/>
                          <w:color w:val="000000"/>
                          <w:sz w:val="36"/>
                          <w:vertAlign w:val="baseline"/>
                        </w:rPr>
                        <w:t>My interests</w:t>
                      </w:r>
                    </w:p>
                  </w:txbxContent>
                </v:textbox>
              </v:roundrect>
            </w:pict>
          </mc:Fallback>
        </mc:AlternateContent>
      </w: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8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B050"/>
          <w:sz w:val="24"/>
          <w:szCs w:val="24"/>
          <w:u w:val="none"/>
          <w:shd w:val="clear" w:fill="auto"/>
          <w:vertAlign w:val="baseline"/>
          <w:rtl w:val="0"/>
        </w:rPr>
        <w:t>TYPES AND SOURCES OF NEWS</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Focus on vocabulary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Explain the meaning of words and word combinations using synonyms:</w:t>
      </w:r>
    </w:p>
    <w:p>
      <w:pPr>
        <w:rPr>
          <w:rFonts w:ascii="Times New Roman" w:hAnsi="Times New Roman" w:eastAsia="Times New Roman" w:cs="Times New Roman"/>
          <w:i/>
          <w:color w:val="000000"/>
          <w:sz w:val="24"/>
          <w:szCs w:val="24"/>
        </w:rPr>
        <w:sectPr>
          <w:pgSz w:w="11906" w:h="16838"/>
          <w:pgMar w:top="1134" w:right="566" w:bottom="568" w:left="1134" w:header="708" w:footer="708" w:gutter="0"/>
          <w:pgNumType w:start="1"/>
          <w:cols w:space="720" w:num="1"/>
        </w:sectPr>
      </w:pPr>
      <w:r>
        <w:rPr>
          <w:rFonts w:ascii="Times New Roman" w:hAnsi="Times New Roman" w:eastAsia="Times New Roman" w:cs="Times New Roman"/>
          <w:sz w:val="24"/>
          <w:szCs w:val="24"/>
          <w:rtl w:val="0"/>
        </w:rPr>
        <w:br w:type="textWrapp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Tend to watch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Check up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Follow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Consume, consumption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Surf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Be keen 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Prefer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Spend time\hours\days doing smth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equalWidth="0" w:num="2">
            <w:col w:w="4748" w:space="708"/>
            <w:col w:w="4748"/>
          </w:cols>
        </w:sectPr>
      </w:pPr>
      <w:r>
        <w:rPr>
          <w:rFonts w:ascii="Times New Roman" w:hAnsi="Times New Roman" w:eastAsia="Times New Roman" w:cs="Times New Roman"/>
          <w:b w:val="0"/>
          <w:i/>
          <w:smallCaps w:val="0"/>
          <w:strike w:val="0"/>
          <w:color w:val="000000"/>
          <w:sz w:val="24"/>
          <w:szCs w:val="24"/>
          <w:u w:val="none"/>
          <w:shd w:val="clear" w:fill="auto"/>
          <w:vertAlign w:val="baseline"/>
          <w:rtl w:val="0"/>
        </w:rPr>
        <w:t>Waste smth on smth</w:t>
      </w:r>
      <w:r>
        <w:rPr>
          <w:rFonts w:ascii="Times New Roman" w:hAnsi="Times New Roman" w:eastAsia="Times New Roman" w:cs="Times New Roman"/>
          <w:b w:val="0"/>
          <w:i/>
          <w:smallCaps w:val="0"/>
          <w:strike w:val="0"/>
          <w:color w:val="000000"/>
          <w:sz w:val="24"/>
          <w:szCs w:val="24"/>
          <w:u w:val="none"/>
          <w:shd w:val="clear" w:fill="auto"/>
          <w:vertAlign w:val="baseline"/>
          <w:rtl w:val="0"/>
        </w:rPr>
        <w:br w:type="textWrapping"/>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2.</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4" w:right="0" w:hanging="284"/>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Look at the survey result among 62 people (the USA) about the types of news people are interested in, time spent on news consumption and  ways people consume news today. </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4" w:right="0" w:hanging="284"/>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Do the  matching, compare your results with a partner. Then look at the actual survey results. Guess what year this survey was made in.</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4" w:right="0" w:hanging="284"/>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Discuss with a partner, share your conclusions: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Are you surprised with results?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Is there a huge difference in your opinions and actual results?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Why do you think there is\there isn’t one?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key factors usually influence the results of surveys?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space="720" w:num="1"/>
        </w:sectPr>
      </w:pP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2865120" cy="2476500"/>
            <wp:effectExtent l="0" t="0" r="0" b="0"/>
            <wp:docPr id="31" name="image7.jpg"/>
            <wp:cNvGraphicFramePr/>
            <a:graphic xmlns:a="http://schemas.openxmlformats.org/drawingml/2006/main">
              <a:graphicData uri="http://schemas.openxmlformats.org/drawingml/2006/picture">
                <pic:pic xmlns:pic="http://schemas.openxmlformats.org/drawingml/2006/picture">
                  <pic:nvPicPr>
                    <pic:cNvPr id="31" name="image7.jpg"/>
                    <pic:cNvPicPr preferRelativeResize="0"/>
                  </pic:nvPicPr>
                  <pic:blipFill>
                    <a:blip r:embed="rId8"/>
                    <a:srcRect/>
                    <a:stretch>
                      <a:fillRect/>
                    </a:stretch>
                  </pic:blipFill>
                  <pic:spPr>
                    <a:xfrm>
                      <a:off x="0" y="0"/>
                      <a:ext cx="2865120" cy="2476500"/>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Pie chart # 1</w:t>
      </w: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p>
    <w:tbl>
      <w:tblPr>
        <w:tblStyle w:val="14"/>
        <w:tblW w:w="1536" w:type="dxa"/>
        <w:tblInd w:w="0" w:type="dxa"/>
        <w:tblLayout w:type="fixed"/>
        <w:tblCellMar>
          <w:top w:w="15" w:type="dxa"/>
          <w:left w:w="15" w:type="dxa"/>
          <w:bottom w:w="15" w:type="dxa"/>
          <w:right w:w="15" w:type="dxa"/>
        </w:tblCellMar>
      </w:tblPr>
      <w:tblGrid>
        <w:gridCol w:w="1536"/>
      </w:tblGrid>
      <w:tr>
        <w:tblPrEx>
          <w:tblCellMar>
            <w:top w:w="15" w:type="dxa"/>
            <w:left w:w="15" w:type="dxa"/>
            <w:bottom w:w="15" w:type="dxa"/>
            <w:right w:w="15" w:type="dxa"/>
          </w:tblCellMar>
        </w:tblPrEx>
        <w:trPr>
          <w:trHeight w:val="3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economics</w:t>
            </w:r>
          </w:p>
        </w:tc>
      </w:tr>
      <w:tr>
        <w:tblPrEx>
          <w:tblCellMar>
            <w:top w:w="15" w:type="dxa"/>
            <w:left w:w="15" w:type="dxa"/>
            <w:bottom w:w="15" w:type="dxa"/>
            <w:right w:w="15" w:type="dxa"/>
          </w:tblCellMar>
        </w:tblPrEx>
        <w:trPr>
          <w:trHeight w:val="3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technology</w:t>
            </w:r>
          </w:p>
        </w:tc>
      </w:tr>
      <w:tr>
        <w:tblPrEx>
          <w:tblCellMar>
            <w:top w:w="15" w:type="dxa"/>
            <w:left w:w="15" w:type="dxa"/>
            <w:bottom w:w="15" w:type="dxa"/>
            <w:right w:w="15" w:type="dxa"/>
          </w:tblCellMar>
        </w:tblPrEx>
        <w:trPr>
          <w:trHeight w:val="3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entertainment</w:t>
            </w:r>
          </w:p>
        </w:tc>
      </w:tr>
      <w:tr>
        <w:tblPrEx>
          <w:tblCellMar>
            <w:top w:w="15" w:type="dxa"/>
            <w:left w:w="15" w:type="dxa"/>
            <w:bottom w:w="15" w:type="dxa"/>
            <w:right w:w="15" w:type="dxa"/>
          </w:tblCellMar>
        </w:tblPrEx>
        <w:trPr>
          <w:trHeight w:val="3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crime</w:t>
            </w:r>
          </w:p>
        </w:tc>
      </w:tr>
      <w:tr>
        <w:tblPrEx>
          <w:tblCellMar>
            <w:top w:w="15" w:type="dxa"/>
            <w:left w:w="15" w:type="dxa"/>
            <w:bottom w:w="15" w:type="dxa"/>
            <w:right w:w="15" w:type="dxa"/>
          </w:tblCellMar>
        </w:tblPrEx>
        <w:trPr>
          <w:trHeight w:val="3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politics </w:t>
            </w:r>
          </w:p>
        </w:tc>
      </w:tr>
      <w:tr>
        <w:tblPrEx>
          <w:tblCellMar>
            <w:top w:w="15" w:type="dxa"/>
            <w:left w:w="15" w:type="dxa"/>
            <w:bottom w:w="15" w:type="dxa"/>
            <w:right w:w="15" w:type="dxa"/>
          </w:tblCellMar>
        </w:tblPrEx>
        <w:trPr>
          <w:trHeight w:val="296"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others</w:t>
            </w:r>
          </w:p>
        </w:tc>
      </w:tr>
      <w:tr>
        <w:tblPrEx>
          <w:tblCellMar>
            <w:top w:w="15" w:type="dxa"/>
            <w:left w:w="15" w:type="dxa"/>
            <w:bottom w:w="15" w:type="dxa"/>
            <w:right w:w="15" w:type="dxa"/>
          </w:tblCellMar>
        </w:tblPrEx>
        <w:trPr>
          <w:trHeight w:val="3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education</w:t>
            </w:r>
          </w:p>
        </w:tc>
      </w:tr>
      <w:tr>
        <w:tblPrEx>
          <w:tblCellMar>
            <w:top w:w="15" w:type="dxa"/>
            <w:left w:w="15" w:type="dxa"/>
            <w:bottom w:w="15" w:type="dxa"/>
            <w:right w:w="15" w:type="dxa"/>
          </w:tblCellMar>
        </w:tblPrEx>
        <w:trPr>
          <w:trHeight w:val="31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sport</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equalWidth="0" w:num="2">
            <w:col w:w="4748" w:space="708"/>
            <w:col w:w="4748"/>
          </w:cols>
        </w:sect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br w:type="textWrapping"/>
      </w:r>
    </w:p>
    <w:p>
      <w:pPr>
        <w:rPr>
          <w:rFonts w:ascii="Times New Roman" w:hAnsi="Times New Roman" w:eastAsia="Times New Roman" w:cs="Times New Roman"/>
          <w:color w:val="000000"/>
          <w:sz w:val="24"/>
          <w:szCs w:val="24"/>
        </w:rPr>
        <w:sectPr>
          <w:type w:val="continuous"/>
          <w:pgSz w:w="11906" w:h="16838"/>
          <w:pgMar w:top="1134" w:right="566" w:bottom="568" w:left="1134" w:header="708" w:footer="708" w:gutter="0"/>
          <w:cols w:space="720" w:num="1"/>
        </w:sectPr>
      </w:pPr>
      <w:r>
        <w:rPr>
          <w:rFonts w:ascii="Times New Roman" w:hAnsi="Times New Roman" w:eastAsia="Times New Roman" w:cs="Times New Roman"/>
          <w:sz w:val="24"/>
          <w:szCs w:val="24"/>
          <w:rtl w:val="0"/>
        </w:rPr>
        <w:br w:type="textWrapping"/>
      </w:r>
    </w:p>
    <w:p>
      <w:pPr>
        <w:rPr>
          <w:rFonts w:ascii="Times New Roman" w:hAnsi="Times New Roman" w:eastAsia="Times New Roman" w:cs="Times New Roman"/>
          <w:color w:val="000000"/>
          <w:sz w:val="24"/>
          <w:szCs w:val="24"/>
        </w:rPr>
        <w:sectPr>
          <w:type w:val="continuous"/>
          <w:pgSz w:w="11906" w:h="16838"/>
          <w:pgMar w:top="1134" w:right="566" w:bottom="568" w:left="1134" w:header="708" w:footer="708" w:gutter="0"/>
          <w:cols w:space="720" w:num="1"/>
        </w:sectPr>
      </w:pPr>
      <w:r>
        <w:rPr>
          <w:rFonts w:ascii="Times New Roman" w:hAnsi="Times New Roman" w:eastAsia="Times New Roman" w:cs="Times New Roman"/>
          <w:b/>
          <w:color w:val="000000"/>
          <w:sz w:val="24"/>
          <w:szCs w:val="24"/>
          <w:rtl w:val="0"/>
        </w:rPr>
        <w:t>Pie chart # 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3017520" cy="2354580"/>
            <wp:effectExtent l="0" t="0" r="0" b="0"/>
            <wp:docPr id="34" name="image9.jpg"/>
            <wp:cNvGraphicFramePr/>
            <a:graphic xmlns:a="http://schemas.openxmlformats.org/drawingml/2006/main">
              <a:graphicData uri="http://schemas.openxmlformats.org/drawingml/2006/picture">
                <pic:pic xmlns:pic="http://schemas.openxmlformats.org/drawingml/2006/picture">
                  <pic:nvPicPr>
                    <pic:cNvPr id="34" name="image9.jpg"/>
                    <pic:cNvPicPr preferRelativeResize="0"/>
                  </pic:nvPicPr>
                  <pic:blipFill>
                    <a:blip r:embed="rId9"/>
                    <a:srcRect/>
                    <a:stretch>
                      <a:fillRect/>
                    </a:stretch>
                  </pic:blipFill>
                  <pic:spPr>
                    <a:xfrm>
                      <a:off x="0" y="0"/>
                      <a:ext cx="3017520" cy="2354580"/>
                    </a:xfrm>
                    <a:prstGeom prst="rect">
                      <a:avLst/>
                    </a:prstGeom>
                  </pic:spPr>
                </pic:pic>
              </a:graphicData>
            </a:graphic>
          </wp:inline>
        </w:drawing>
      </w:r>
      <w:r>
        <w:rPr>
          <w:rFonts w:ascii="Times New Roman" w:hAnsi="Times New Roman" w:eastAsia="Times New Roman" w:cs="Times New Roman"/>
          <w:b w:val="0"/>
          <w:i w:val="0"/>
          <w:smallCaps w:val="0"/>
          <w:strike w:val="0"/>
          <w:color w:val="000000"/>
          <w:sz w:val="24"/>
          <w:szCs w:val="24"/>
          <w:u w:val="none"/>
          <w:shd w:val="clear" w:fill="auto"/>
          <w:vertAlign w:val="baseline"/>
          <w:rtl w:val="0"/>
        </w:rPr>
        <w:br w:type="textWrapping"/>
      </w:r>
      <w:r>
        <w:rPr>
          <w:rFonts w:ascii="Times New Roman" w:hAnsi="Times New Roman" w:eastAsia="Times New Roman" w:cs="Times New Roman"/>
          <w:b/>
          <w:i w:val="0"/>
          <w:smallCaps w:val="0"/>
          <w:strike w:val="0"/>
          <w:color w:val="000000"/>
          <w:sz w:val="24"/>
          <w:szCs w:val="24"/>
          <w:u w:val="none"/>
          <w:shd w:val="clear" w:fill="auto"/>
          <w:vertAlign w:val="baseline"/>
          <w:rtl w:val="0"/>
        </w:rPr>
        <w:tab/>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2 hours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1 hour </w:t>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Less than 1 hour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More than 2 hours </w:t>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br w:type="textWrapp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equalWidth="0" w:num="2">
            <w:col w:w="4748" w:space="708"/>
            <w:col w:w="4748"/>
          </w:cols>
        </w:sectPr>
      </w:pP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space="720" w:num="1"/>
        </w:sectPr>
      </w:pPr>
    </w:p>
    <w:p>
      <w:pPr>
        <w:spacing w:after="24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Pie chart # 3</w:t>
      </w:r>
      <w:r>
        <w:rPr>
          <w:rFonts w:ascii="Times New Roman" w:hAnsi="Times New Roman" w:eastAsia="Times New Roman" w:cs="Times New Roman"/>
          <w:color w:val="000000"/>
          <w:sz w:val="24"/>
          <w:szCs w:val="24"/>
        </w:rPr>
        <w:drawing>
          <wp:inline distT="0" distB="0" distL="0" distR="0">
            <wp:extent cx="2659380" cy="2049780"/>
            <wp:effectExtent l="0" t="0" r="0" b="0"/>
            <wp:docPr id="33" name="image13.jpg"/>
            <wp:cNvGraphicFramePr/>
            <a:graphic xmlns:a="http://schemas.openxmlformats.org/drawingml/2006/main">
              <a:graphicData uri="http://schemas.openxmlformats.org/drawingml/2006/picture">
                <pic:pic xmlns:pic="http://schemas.openxmlformats.org/drawingml/2006/picture">
                  <pic:nvPicPr>
                    <pic:cNvPr id="33" name="image13.jpg"/>
                    <pic:cNvPicPr preferRelativeResize="0"/>
                  </pic:nvPicPr>
                  <pic:blipFill>
                    <a:blip r:embed="rId10"/>
                    <a:srcRect/>
                    <a:stretch>
                      <a:fillRect/>
                    </a:stretch>
                  </pic:blipFill>
                  <pic:spPr>
                    <a:xfrm>
                      <a:off x="0" y="0"/>
                      <a:ext cx="2659380" cy="2049780"/>
                    </a:xfrm>
                    <a:prstGeom prst="rect">
                      <a:avLst/>
                    </a:prstGeom>
                  </pic:spPr>
                </pic:pic>
              </a:graphicData>
            </a:graphic>
          </wp:inline>
        </w:drawing>
      </w:r>
      <w:r>
        <w:rPr>
          <w:rFonts w:ascii="Times New Roman" w:hAnsi="Times New Roman" w:eastAsia="Times New Roman" w:cs="Times New Roman"/>
          <w:color w:val="000000"/>
          <w:sz w:val="24"/>
          <w:szCs w:val="24"/>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newspapers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television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tablet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smartphones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radio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equalWidth="0" w:num="2">
            <w:col w:w="4748" w:space="708"/>
            <w:col w:w="4748"/>
          </w:cols>
        </w:sect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computer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br w:type="textWrapping"/>
      </w:r>
      <w:r>
        <w:rPr>
          <w:rFonts w:ascii="Times New Roman" w:hAnsi="Times New Roman" w:eastAsia="Times New Roman" w:cs="Times New Roman"/>
          <w:b/>
          <w:i w:val="0"/>
          <w:smallCaps w:val="0"/>
          <w:strike w:val="0"/>
          <w:color w:val="000000"/>
          <w:sz w:val="24"/>
          <w:szCs w:val="24"/>
          <w:u w:val="none"/>
          <w:shd w:val="clear" w:fill="auto"/>
          <w:vertAlign w:val="baseline"/>
          <w:rtl w:val="0"/>
        </w:rPr>
        <w:t>Actual survey results:</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2026920" cy="1485900"/>
            <wp:effectExtent l="0" t="0" r="0" b="0"/>
            <wp:docPr id="36" name="image18.png"/>
            <wp:cNvGraphicFramePr/>
            <a:graphic xmlns:a="http://schemas.openxmlformats.org/drawingml/2006/main">
              <a:graphicData uri="http://schemas.openxmlformats.org/drawingml/2006/picture">
                <pic:pic xmlns:pic="http://schemas.openxmlformats.org/drawingml/2006/picture">
                  <pic:nvPicPr>
                    <pic:cNvPr id="36" name="image18.png"/>
                    <pic:cNvPicPr preferRelativeResize="0"/>
                  </pic:nvPicPr>
                  <pic:blipFill>
                    <a:blip r:embed="rId11"/>
                    <a:srcRect/>
                    <a:stretch>
                      <a:fillRect/>
                    </a:stretch>
                  </pic:blipFill>
                  <pic:spPr>
                    <a:xfrm>
                      <a:off x="0" y="0"/>
                      <a:ext cx="2026920" cy="1485900"/>
                    </a:xfrm>
                    <a:prstGeom prst="rect">
                      <a:avLst/>
                    </a:prstGeom>
                  </pic:spPr>
                </pic:pic>
              </a:graphicData>
            </a:graphic>
          </wp:inline>
        </w:drawing>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2026920" cy="1409700"/>
            <wp:effectExtent l="0" t="0" r="0" b="0"/>
            <wp:docPr id="35" name="image15.png"/>
            <wp:cNvGraphicFramePr/>
            <a:graphic xmlns:a="http://schemas.openxmlformats.org/drawingml/2006/main">
              <a:graphicData uri="http://schemas.openxmlformats.org/drawingml/2006/picture">
                <pic:pic xmlns:pic="http://schemas.openxmlformats.org/drawingml/2006/picture">
                  <pic:nvPicPr>
                    <pic:cNvPr id="35" name="image15.png"/>
                    <pic:cNvPicPr preferRelativeResize="0"/>
                  </pic:nvPicPr>
                  <pic:blipFill>
                    <a:blip r:embed="rId12"/>
                    <a:srcRect/>
                    <a:stretch>
                      <a:fillRect/>
                    </a:stretch>
                  </pic:blipFill>
                  <pic:spPr>
                    <a:xfrm>
                      <a:off x="0" y="0"/>
                      <a:ext cx="2026920" cy="1409700"/>
                    </a:xfrm>
                    <a:prstGeom prst="rect">
                      <a:avLst/>
                    </a:prstGeom>
                  </pic:spPr>
                </pic:pic>
              </a:graphicData>
            </a:graphic>
          </wp:inline>
        </w:drawing>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1973580" cy="1402080"/>
            <wp:effectExtent l="0" t="0" r="0" b="0"/>
            <wp:docPr id="38" name="image16.png"/>
            <wp:cNvGraphicFramePr/>
            <a:graphic xmlns:a="http://schemas.openxmlformats.org/drawingml/2006/main">
              <a:graphicData uri="http://schemas.openxmlformats.org/drawingml/2006/picture">
                <pic:pic xmlns:pic="http://schemas.openxmlformats.org/drawingml/2006/picture">
                  <pic:nvPicPr>
                    <pic:cNvPr id="38" name="image16.png"/>
                    <pic:cNvPicPr preferRelativeResize="0"/>
                  </pic:nvPicPr>
                  <pic:blipFill>
                    <a:blip r:embed="rId13"/>
                    <a:srcRect/>
                    <a:stretch>
                      <a:fillRect/>
                    </a:stretch>
                  </pic:blipFill>
                  <pic:spPr>
                    <a:xfrm>
                      <a:off x="0" y="0"/>
                      <a:ext cx="1973580" cy="1402080"/>
                    </a:xfrm>
                    <a:prstGeom prst="rect">
                      <a:avLst/>
                    </a:prstGeom>
                  </pic:spPr>
                </pic:pic>
              </a:graphicData>
            </a:graphic>
          </wp:inline>
        </w:drawing>
      </w:r>
    </w:p>
    <w:p>
      <w:pPr>
        <w:spacing w:after="240"/>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PART 2</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C00000"/>
          <w:sz w:val="24"/>
          <w:szCs w:val="24"/>
          <w:highlight w:val="white"/>
          <w:u w:val="none"/>
          <w:vertAlign w:val="baseline"/>
          <w:rtl w:val="0"/>
        </w:rPr>
        <w:t>NEWS AND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NEWS VS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Discuss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ab/>
      </w:r>
      <w:r>
        <w:rPr>
          <w:rFonts w:ascii="Times New Roman" w:hAnsi="Times New Roman" w:eastAsia="Times New Roman" w:cs="Times New Roman"/>
          <w:b/>
          <w:i w:val="0"/>
          <w:smallCaps w:val="0"/>
          <w:strike w:val="0"/>
          <w:color w:val="000000"/>
          <w:sz w:val="24"/>
          <w:szCs w:val="24"/>
          <w:highlight w:val="white"/>
          <w:u w:val="none"/>
          <w:vertAlign w:val="baseline"/>
          <w:rtl w:val="0"/>
        </w:rPr>
        <w:tab/>
      </w:r>
      <w:r>
        <w:rPr>
          <w:rFonts w:ascii="Times New Roman" w:hAnsi="Times New Roman" w:eastAsia="Times New Roman" w:cs="Times New Roman"/>
          <w:b/>
          <w:i w:val="0"/>
          <w:smallCaps w:val="0"/>
          <w:strike w:val="0"/>
          <w:color w:val="000000"/>
          <w:sz w:val="24"/>
          <w:szCs w:val="24"/>
          <w:highlight w:val="white"/>
          <w:u w:val="none"/>
          <w:vertAlign w:val="baseline"/>
          <w:rtl w:val="0"/>
        </w:rPr>
        <w:t>What in your opinion is the difference between news and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ab/>
      </w:r>
      <w:r>
        <w:rPr>
          <w:rFonts w:ascii="Times New Roman" w:hAnsi="Times New Roman" w:eastAsia="Times New Roman" w:cs="Times New Roman"/>
          <w:b/>
          <w:i w:val="0"/>
          <w:smallCaps w:val="0"/>
          <w:strike w:val="0"/>
          <w:color w:val="000000"/>
          <w:sz w:val="24"/>
          <w:szCs w:val="24"/>
          <w:highlight w:val="white"/>
          <w:u w:val="none"/>
          <w:vertAlign w:val="baseline"/>
          <w:rtl w:val="0"/>
        </w:rPr>
        <w:tab/>
      </w:r>
      <w:r>
        <w:rPr>
          <w:rFonts w:ascii="Times New Roman" w:hAnsi="Times New Roman" w:eastAsia="Times New Roman" w:cs="Times New Roman"/>
          <w:b/>
          <w:i w:val="0"/>
          <w:smallCaps w:val="0"/>
          <w:strike w:val="0"/>
          <w:color w:val="000000"/>
          <w:sz w:val="24"/>
          <w:szCs w:val="24"/>
          <w:highlight w:val="white"/>
          <w:u w:val="none"/>
          <w:vertAlign w:val="baseline"/>
          <w:rtl w:val="0"/>
        </w:rPr>
        <w:t>Which of the notions is more general, which one is more specific? </w:t>
      </w:r>
    </w:p>
    <w:p>
      <w:pPr>
        <w:spacing w:after="240"/>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 xml:space="preserve">Ex.  3.  </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26" w:right="0" w:hanging="284"/>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Say whether you agree or disagree with these definitions. Why?</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26" w:right="0" w:hanging="284"/>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Which of the definitions of news and information seem to be most relevant? Why?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142"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142"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News</w:t>
      </w:r>
      <w:r>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 is representation of facts about an event or incident that has just taken place or is taking place.</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142" w:right="0" w:firstLine="0"/>
        <w:jc w:val="left"/>
        <w:rPr>
          <w:rFonts w:ascii="Times New Roman" w:hAnsi="Times New Roman" w:eastAsia="Times New Roman" w:cs="Times New Roman"/>
          <w:b w:val="0"/>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News</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is a report of a current event. We can define news as a development that has happened in the past 24 hours which was not known outside and which is of wide interest to the people and that which generates curiosity among listeners or readers.</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142"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Information</w:t>
      </w:r>
      <w:r>
        <w:rPr>
          <w:rFonts w:ascii="Times New Roman" w:hAnsi="Times New Roman" w:eastAsia="Times New Roman" w:cs="Times New Roman"/>
          <w:b w:val="0"/>
          <w:i w:val="0"/>
          <w:smallCaps w:val="0"/>
          <w:strike w:val="0"/>
          <w:color w:val="000000"/>
          <w:sz w:val="24"/>
          <w:szCs w:val="24"/>
          <w:highlight w:val="white"/>
          <w:u w:val="none"/>
          <w:vertAlign w:val="baseline"/>
          <w:rtl w:val="0"/>
        </w:rPr>
        <w:t xml:space="preserve"> is general and is not that urgent.</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142" w:right="0" w:firstLine="0"/>
        <w:jc w:val="left"/>
        <w:rPr>
          <w:rFonts w:ascii="Times New Roman" w:hAnsi="Times New Roman" w:eastAsia="Times New Roman" w:cs="Times New Roman"/>
          <w:b w:val="0"/>
          <w:i w:val="0"/>
          <w:smallCaps w:val="0"/>
          <w:strike w:val="0"/>
          <w:color w:val="333333"/>
          <w:sz w:val="24"/>
          <w:szCs w:val="24"/>
          <w:u w:val="none"/>
          <w:shd w:val="clear" w:fill="auto"/>
          <w:vertAlign w:val="baseline"/>
        </w:rPr>
      </w:pPr>
      <w:r>
        <w:rPr>
          <w:rFonts w:ascii="Times New Roman" w:hAnsi="Times New Roman" w:eastAsia="Times New Roman" w:cs="Times New Roman"/>
          <w:b/>
          <w:i w:val="0"/>
          <w:smallCaps w:val="0"/>
          <w:strike w:val="0"/>
          <w:color w:val="333333"/>
          <w:sz w:val="24"/>
          <w:szCs w:val="24"/>
          <w:u w:val="none"/>
          <w:shd w:val="clear" w:fill="auto"/>
          <w:vertAlign w:val="baseline"/>
          <w:rtl w:val="0"/>
        </w:rPr>
        <w:t xml:space="preserve">News </w:t>
      </w:r>
      <w:r>
        <w:rPr>
          <w:rFonts w:ascii="Times New Roman" w:hAnsi="Times New Roman" w:eastAsia="Times New Roman" w:cs="Times New Roman"/>
          <w:b w:val="0"/>
          <w:i w:val="0"/>
          <w:smallCaps w:val="0"/>
          <w:strike w:val="0"/>
          <w:color w:val="333333"/>
          <w:sz w:val="24"/>
          <w:szCs w:val="24"/>
          <w:u w:val="none"/>
          <w:shd w:val="clear" w:fill="auto"/>
          <w:vertAlign w:val="baseline"/>
          <w:rtl w:val="0"/>
        </w:rPr>
        <w:t>is meant to make people aware of their surroundings, people, and events taking place.</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240" w:lineRule="auto"/>
        <w:ind w:left="142" w:right="0" w:firstLine="0"/>
        <w:jc w:val="left"/>
        <w:rPr>
          <w:rFonts w:ascii="Times New Roman" w:hAnsi="Times New Roman" w:eastAsia="Times New Roman" w:cs="Times New Roman"/>
          <w:b w:val="0"/>
          <w:i w:val="0"/>
          <w:smallCaps w:val="0"/>
          <w:strike w:val="0"/>
          <w:color w:val="333333"/>
          <w:sz w:val="24"/>
          <w:szCs w:val="24"/>
          <w:u w:val="none"/>
          <w:shd w:val="clear" w:fill="auto"/>
          <w:vertAlign w:val="baseline"/>
        </w:rPr>
      </w:pPr>
      <w:r>
        <w:rPr>
          <w:rFonts w:ascii="Times New Roman" w:hAnsi="Times New Roman" w:eastAsia="Times New Roman" w:cs="Times New Roman"/>
          <w:b/>
          <w:i w:val="0"/>
          <w:smallCaps w:val="0"/>
          <w:strike w:val="0"/>
          <w:color w:val="333333"/>
          <w:sz w:val="24"/>
          <w:szCs w:val="24"/>
          <w:u w:val="none"/>
          <w:shd w:val="clear" w:fill="auto"/>
          <w:vertAlign w:val="baseline"/>
          <w:rtl w:val="0"/>
        </w:rPr>
        <w:t>Information</w:t>
      </w:r>
      <w:r>
        <w:rPr>
          <w:rFonts w:ascii="Times New Roman" w:hAnsi="Times New Roman" w:eastAsia="Times New Roman" w:cs="Times New Roman"/>
          <w:b w:val="0"/>
          <w:i w:val="0"/>
          <w:smallCaps w:val="0"/>
          <w:strike w:val="0"/>
          <w:color w:val="333333"/>
          <w:sz w:val="24"/>
          <w:szCs w:val="24"/>
          <w:u w:val="none"/>
          <w:shd w:val="clear" w:fill="auto"/>
          <w:vertAlign w:val="baseline"/>
          <w:rtl w:val="0"/>
        </w:rPr>
        <w:t xml:space="preserve"> is regular pieces of facts that do not change with time.</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tabs>
          <w:tab w:val="left" w:pos="426"/>
        </w:tabs>
        <w:spacing w:before="0" w:after="0" w:line="240" w:lineRule="auto"/>
        <w:ind w:left="142" w:right="0" w:firstLine="0"/>
        <w:jc w:val="left"/>
        <w:rPr>
          <w:rFonts w:ascii="Times New Roman" w:hAnsi="Times New Roman" w:eastAsia="Times New Roman" w:cs="Times New Roman"/>
          <w:b w:val="0"/>
          <w:i w:val="0"/>
          <w:smallCaps w:val="0"/>
          <w:strike w:val="0"/>
          <w:color w:val="2E3C57"/>
          <w:sz w:val="24"/>
          <w:szCs w:val="24"/>
          <w:u w:val="none"/>
          <w:shd w:val="clear" w:fill="auto"/>
          <w:vertAlign w:val="baseline"/>
        </w:rPr>
      </w:pPr>
      <w:r>
        <w:rPr>
          <w:rFonts w:ascii="Times New Roman" w:hAnsi="Times New Roman" w:eastAsia="Times New Roman" w:cs="Times New Roman"/>
          <w:b/>
          <w:i w:val="0"/>
          <w:smallCaps w:val="0"/>
          <w:strike w:val="0"/>
          <w:color w:val="2E3C57"/>
          <w:sz w:val="24"/>
          <w:szCs w:val="24"/>
          <w:u w:val="none"/>
          <w:shd w:val="clear" w:fill="auto"/>
          <w:vertAlign w:val="baseline"/>
          <w:rtl w:val="0"/>
        </w:rPr>
        <w:t>News</w:t>
      </w:r>
      <w:r>
        <w:rPr>
          <w:rFonts w:ascii="Times New Roman" w:hAnsi="Times New Roman" w:eastAsia="Times New Roman" w:cs="Times New Roman"/>
          <w:b w:val="0"/>
          <w:i w:val="0"/>
          <w:smallCaps w:val="0"/>
          <w:strike w:val="0"/>
          <w:color w:val="2E3C57"/>
          <w:sz w:val="24"/>
          <w:szCs w:val="24"/>
          <w:u w:val="none"/>
          <w:shd w:val="clear" w:fill="auto"/>
          <w:vertAlign w:val="baseline"/>
          <w:rtl w:val="0"/>
        </w:rPr>
        <w:t> is an account about what has recently happened as in a news programme on the tv or radio telling you what has happened in the world.</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tabs>
          <w:tab w:val="left" w:pos="426"/>
        </w:tabs>
        <w:spacing w:before="0" w:after="0" w:line="240" w:lineRule="auto"/>
        <w:ind w:left="142" w:right="0" w:firstLine="0"/>
        <w:jc w:val="left"/>
        <w:rPr>
          <w:rFonts w:ascii="Times New Roman" w:hAnsi="Times New Roman" w:eastAsia="Times New Roman" w:cs="Times New Roman"/>
          <w:b w:val="0"/>
          <w:i w:val="0"/>
          <w:smallCaps w:val="0"/>
          <w:strike w:val="0"/>
          <w:color w:val="2E3C57"/>
          <w:sz w:val="24"/>
          <w:szCs w:val="24"/>
          <w:u w:val="none"/>
          <w:shd w:val="clear" w:fill="auto"/>
          <w:vertAlign w:val="baseline"/>
        </w:rPr>
      </w:pPr>
      <w:r>
        <w:rPr>
          <w:rFonts w:ascii="Times New Roman" w:hAnsi="Times New Roman" w:eastAsia="Times New Roman" w:cs="Times New Roman"/>
          <w:b/>
          <w:i w:val="0"/>
          <w:smallCaps w:val="0"/>
          <w:strike w:val="0"/>
          <w:color w:val="2E3C57"/>
          <w:sz w:val="24"/>
          <w:szCs w:val="24"/>
          <w:u w:val="none"/>
          <w:shd w:val="clear" w:fill="auto"/>
          <w:vertAlign w:val="baseline"/>
          <w:rtl w:val="0"/>
        </w:rPr>
        <w:t>Information</w:t>
      </w:r>
      <w:r>
        <w:rPr>
          <w:rFonts w:ascii="Times New Roman" w:hAnsi="Times New Roman" w:eastAsia="Times New Roman" w:cs="Times New Roman"/>
          <w:b w:val="0"/>
          <w:i w:val="0"/>
          <w:smallCaps w:val="0"/>
          <w:strike w:val="0"/>
          <w:color w:val="2E3C57"/>
          <w:sz w:val="24"/>
          <w:szCs w:val="24"/>
          <w:u w:val="none"/>
          <w:shd w:val="clear" w:fill="auto"/>
          <w:vertAlign w:val="baseline"/>
          <w:rtl w:val="0"/>
        </w:rPr>
        <w:t> describes facts and details about a certain subject. When you go to a large store and you want to know where you can buy something, you go to the information desk to find out.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tabs>
          <w:tab w:val="left" w:pos="426"/>
        </w:tabs>
        <w:spacing w:before="0" w:after="0" w:line="240" w:lineRule="auto"/>
        <w:ind w:left="0" w:right="0" w:firstLine="0"/>
        <w:jc w:val="left"/>
        <w:rPr>
          <w:rFonts w:ascii="Times New Roman" w:hAnsi="Times New Roman" w:eastAsia="Times New Roman" w:cs="Times New Roman"/>
          <w:b w:val="0"/>
          <w:i w:val="0"/>
          <w:smallCaps w:val="0"/>
          <w:strike w:val="0"/>
          <w:color w:val="2E3C57"/>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i w:val="0"/>
          <w:smallCaps w:val="0"/>
          <w:strike w:val="0"/>
          <w:color w:val="2E3C57"/>
          <w:sz w:val="24"/>
          <w:szCs w:val="24"/>
          <w:u w:val="none"/>
          <w:shd w:val="clear" w:fill="auto"/>
          <w:vertAlign w:val="baseline"/>
        </w:rPr>
      </w:pPr>
      <w:r>
        <w:rPr>
          <w:rFonts w:ascii="Times New Roman" w:hAnsi="Times New Roman" w:eastAsia="Times New Roman" w:cs="Times New Roman"/>
          <w:b/>
          <w:i w:val="0"/>
          <w:smallCaps w:val="0"/>
          <w:strike w:val="0"/>
          <w:color w:val="2E3C57"/>
          <w:sz w:val="24"/>
          <w:szCs w:val="24"/>
          <w:u w:val="none"/>
          <w:shd w:val="clear" w:fill="auto"/>
          <w:vertAlign w:val="baseline"/>
          <w:rtl w:val="0"/>
        </w:rPr>
        <w:t>Ex.  4. a) Say what types of news you know; draw your spider map.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72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rPr>
          <w:rFonts w:ascii="Times New Roman" w:hAnsi="Times New Roman" w:eastAsia="Times New Roman" w:cs="Times New Roman"/>
          <w:b w:val="0"/>
          <w:i/>
          <w:smallCaps w:val="0"/>
          <w:strike w:val="0"/>
          <w:color w:val="2E3C57"/>
          <w:sz w:val="24"/>
          <w:szCs w:val="24"/>
          <w:u w:val="none"/>
          <w:shd w:val="clear" w:fill="auto"/>
          <w:vertAlign w:val="baseline"/>
          <w:rtl w:val="0"/>
        </w:rPr>
        <w:t>Sample spider map: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72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2560320" cy="2547620"/>
            <wp:effectExtent l="0" t="0" r="0" b="0"/>
            <wp:docPr id="37" name="image5.jpg"/>
            <wp:cNvGraphicFramePr/>
            <a:graphic xmlns:a="http://schemas.openxmlformats.org/drawingml/2006/main">
              <a:graphicData uri="http://schemas.openxmlformats.org/drawingml/2006/picture">
                <pic:pic xmlns:pic="http://schemas.openxmlformats.org/drawingml/2006/picture">
                  <pic:nvPicPr>
                    <pic:cNvPr id="37" name="image5.jpg"/>
                    <pic:cNvPicPr preferRelativeResize="0"/>
                  </pic:nvPicPr>
                  <pic:blipFill>
                    <a:blip r:embed="rId14"/>
                    <a:srcRect/>
                    <a:stretch>
                      <a:fillRect/>
                    </a:stretch>
                  </pic:blipFill>
                  <pic:spPr>
                    <a:xfrm>
                      <a:off x="0" y="0"/>
                      <a:ext cx="2560725" cy="2547726"/>
                    </a:xfrm>
                    <a:prstGeom prst="rect">
                      <a:avLst/>
                    </a:prstGeom>
                  </pic:spPr>
                </pic:pic>
              </a:graphicData>
            </a:graphic>
          </wp:inline>
        </w:drawing>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426" w:right="0" w:hanging="426"/>
        <w:jc w:val="left"/>
        <w:rPr>
          <w:rFonts w:ascii="Times New Roman" w:hAnsi="Times New Roman" w:eastAsia="Times New Roman" w:cs="Times New Roman"/>
          <w:b/>
          <w:i w:val="0"/>
          <w:smallCaps w:val="0"/>
          <w:strike w:val="0"/>
          <w:color w:val="2E3C57"/>
          <w:sz w:val="24"/>
          <w:szCs w:val="24"/>
          <w:u w:val="none"/>
          <w:shd w:val="clear" w:fill="auto"/>
          <w:vertAlign w:val="baseline"/>
        </w:rPr>
      </w:pPr>
      <w:r>
        <w:rPr>
          <w:rFonts w:ascii="Times New Roman" w:hAnsi="Times New Roman" w:eastAsia="Times New Roman" w:cs="Times New Roman"/>
          <w:b/>
          <w:i w:val="0"/>
          <w:smallCaps w:val="0"/>
          <w:strike w:val="0"/>
          <w:color w:val="2E3C57"/>
          <w:sz w:val="24"/>
          <w:szCs w:val="24"/>
          <w:u w:val="none"/>
          <w:shd w:val="clear" w:fill="auto"/>
          <w:vertAlign w:val="baseline"/>
          <w:rtl w:val="0"/>
        </w:rPr>
        <w:t>Group types of news in three columns\Drag and drop activity</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426" w:right="0" w:hanging="426"/>
        <w:jc w:val="left"/>
        <w:rPr>
          <w:rFonts w:ascii="Times New Roman" w:hAnsi="Times New Roman" w:eastAsia="Times New Roman" w:cs="Times New Roman"/>
          <w:b/>
          <w:i w:val="0"/>
          <w:smallCaps w:val="0"/>
          <w:strike w:val="0"/>
          <w:color w:val="2E3C57"/>
          <w:sz w:val="24"/>
          <w:szCs w:val="24"/>
          <w:u w:val="none"/>
          <w:shd w:val="clear" w:fill="auto"/>
          <w:vertAlign w:val="baseline"/>
        </w:rPr>
      </w:pPr>
      <w:r>
        <w:rPr>
          <w:rFonts w:ascii="Times New Roman" w:hAnsi="Times New Roman" w:eastAsia="Times New Roman" w:cs="Times New Roman"/>
          <w:b/>
          <w:i w:val="0"/>
          <w:smallCaps w:val="0"/>
          <w:strike w:val="0"/>
          <w:color w:val="2E3C57"/>
          <w:sz w:val="24"/>
          <w:szCs w:val="24"/>
          <w:u w:val="none"/>
          <w:shd w:val="clear" w:fill="auto"/>
          <w:vertAlign w:val="baseline"/>
          <w:rtl w:val="0"/>
        </w:rPr>
        <w:t xml:space="preserve">Explain the meaning of words typed in </w:t>
      </w:r>
      <w:r>
        <w:rPr>
          <w:rFonts w:ascii="Times New Roman" w:hAnsi="Times New Roman" w:eastAsia="Times New Roman" w:cs="Times New Roman"/>
          <w:b/>
          <w:i w:val="0"/>
          <w:smallCaps w:val="0"/>
          <w:strike w:val="0"/>
          <w:color w:val="C00000"/>
          <w:sz w:val="24"/>
          <w:szCs w:val="24"/>
          <w:u w:val="none"/>
          <w:shd w:val="clear" w:fill="auto"/>
          <w:vertAlign w:val="baseline"/>
          <w:rtl w:val="0"/>
        </w:rPr>
        <w:t>red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426" w:right="0" w:hanging="42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08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tbl>
      <w:tblPr>
        <w:tblStyle w:val="15"/>
        <w:tblW w:w="9606" w:type="dxa"/>
        <w:tblInd w:w="0" w:type="dxa"/>
        <w:tblLayout w:type="fixed"/>
        <w:tblCellMar>
          <w:top w:w="15" w:type="dxa"/>
          <w:left w:w="15" w:type="dxa"/>
          <w:bottom w:w="15" w:type="dxa"/>
          <w:right w:w="15" w:type="dxa"/>
        </w:tblCellMar>
      </w:tblPr>
      <w:tblGrid>
        <w:gridCol w:w="3794"/>
        <w:gridCol w:w="2977"/>
        <w:gridCol w:w="2835"/>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70C0"/>
                <w:sz w:val="24"/>
                <w:szCs w:val="24"/>
                <w:u w:val="none"/>
                <w:shd w:val="clear" w:fill="auto"/>
                <w:vertAlign w:val="baseline"/>
                <w:rtl w:val="0"/>
              </w:rPr>
              <w:t xml:space="preserve">•Hard News </w:t>
            </w:r>
            <w:r>
              <w:rPr>
                <w:rFonts w:ascii="Times New Roman" w:hAnsi="Times New Roman" w:eastAsia="Times New Roman" w:cs="Times New Roman"/>
                <w:b w:val="0"/>
                <w:i w:val="0"/>
                <w:smallCaps w:val="0"/>
                <w:strike w:val="0"/>
                <w:color w:val="0070C0"/>
                <w:sz w:val="24"/>
                <w:szCs w:val="24"/>
                <w:highlight w:val="white"/>
                <w:u w:val="none"/>
                <w:vertAlign w:val="baseline"/>
                <w:rtl w:val="0"/>
              </w:rPr>
              <w:t> </w:t>
            </w:r>
            <w:r>
              <w:rPr>
                <w:rFonts w:ascii="Quattrocento Sans" w:hAnsi="Quattrocento Sans" w:eastAsia="Quattrocento Sans" w:cs="Quattrocento Sans"/>
                <w:b w:val="0"/>
                <w:i w:val="0"/>
                <w:smallCaps w:val="0"/>
                <w:strike w:val="0"/>
                <w:color w:val="0070C0"/>
                <w:sz w:val="24"/>
                <w:szCs w:val="24"/>
                <w:highlight w:val="white"/>
                <w:u w:val="none"/>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(Usually in the first section of the paper)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B050"/>
                <w:sz w:val="24"/>
                <w:szCs w:val="24"/>
                <w:u w:val="none"/>
                <w:shd w:val="clear" w:fill="auto"/>
                <w:vertAlign w:val="baseline"/>
                <w:rtl w:val="0"/>
              </w:rPr>
              <w:t xml:space="preserve">• </w:t>
            </w:r>
            <w:r>
              <w:rPr>
                <w:rFonts w:ascii="Times New Roman" w:hAnsi="Times New Roman" w:eastAsia="Times New Roman" w:cs="Times New Roman"/>
                <w:b/>
                <w:i w:val="0"/>
                <w:smallCaps w:val="0"/>
                <w:strike w:val="0"/>
                <w:color w:val="00B050"/>
                <w:sz w:val="24"/>
                <w:szCs w:val="24"/>
                <w:u w:val="none"/>
                <w:shd w:val="clear" w:fill="auto"/>
                <w:vertAlign w:val="baseline"/>
                <w:rtl w:val="0"/>
              </w:rPr>
              <w:t xml:space="preserve">Soft News </w:t>
            </w:r>
            <w:r>
              <w:rPr>
                <w:rFonts w:ascii="Times New Roman" w:hAnsi="Times New Roman" w:eastAsia="Times New Roman" w:cs="Times New Roman"/>
                <w:b w:val="0"/>
                <w:i w:val="0"/>
                <w:smallCaps w:val="0"/>
                <w:strike w:val="0"/>
                <w:color w:val="00B050"/>
                <w:sz w:val="24"/>
                <w:szCs w:val="24"/>
                <w:highlight w:val="white"/>
                <w:u w:val="none"/>
                <w:vertAlign w:val="baseline"/>
                <w:rtl w:val="0"/>
              </w:rPr>
              <w:t> </w:t>
            </w:r>
            <w:r>
              <w:rPr>
                <w:rFonts w:ascii="Quattrocento Sans" w:hAnsi="Quattrocento Sans" w:eastAsia="Quattrocento Sans" w:cs="Quattrocento Sans"/>
                <w:b w:val="0"/>
                <w:i w:val="0"/>
                <w:smallCaps w:val="0"/>
                <w:strike w:val="0"/>
                <w:color w:val="00B050"/>
                <w:sz w:val="24"/>
                <w:szCs w:val="24"/>
                <w:highlight w:val="white"/>
                <w:u w:val="none"/>
                <w:vertAlign w:val="baseline"/>
                <w:rtl w:val="0"/>
              </w:rPr>
              <w: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 xml:space="preserve">Obituary Features  </w:t>
            </w:r>
            <w:r>
              <w:rPr>
                <w:rFonts w:ascii="Times New Roman" w:hAnsi="Times New Roman" w:eastAsia="Times New Roman" w:cs="Times New Roman"/>
                <w:b w:val="0"/>
                <w:i w:val="0"/>
                <w:smallCaps w:val="0"/>
                <w:strike w:val="0"/>
                <w:color w:val="C00000"/>
                <w:sz w:val="24"/>
                <w:szCs w:val="24"/>
                <w:highlight w:val="white"/>
                <w:u w:val="none"/>
                <w:vertAlign w:val="baseline"/>
                <w:rtl w:val="0"/>
              </w:rPr>
              <w:t> </w:t>
            </w:r>
            <w:r>
              <w:rPr>
                <w:rFonts w:ascii="Quattrocento Sans" w:hAnsi="Quattrocento Sans" w:eastAsia="Quattrocento Sans" w:cs="Quattrocento Sans"/>
                <w:b w:val="0"/>
                <w:i w:val="0"/>
                <w:smallCaps w:val="0"/>
                <w:strike w:val="0"/>
                <w:color w:val="C00000"/>
                <w:sz w:val="24"/>
                <w:szCs w:val="24"/>
                <w:highlight w:val="white"/>
                <w:u w:val="none"/>
                <w:vertAlign w:val="baseline"/>
                <w:rtl w:val="0"/>
              </w:rPr>
              <w:t>😇</w:t>
            </w:r>
            <w:r>
              <w:rPr>
                <w:rFonts w:ascii="Times New Roman" w:hAnsi="Times New Roman" w:eastAsia="Times New Roman" w:cs="Times New Roman"/>
                <w:b/>
                <w:i w:val="0"/>
                <w:smallCaps w:val="0"/>
                <w:strike w:val="0"/>
                <w:color w:val="C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(type of soft news)</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e.g. </w:t>
            </w:r>
            <w:r>
              <w:rPr>
                <w:rFonts w:ascii="Times New Roman" w:hAnsi="Times New Roman" w:eastAsia="Times New Roman" w:cs="Times New Roman"/>
                <w:b w:val="0"/>
                <w:i/>
                <w:smallCaps w:val="0"/>
                <w:strike w:val="0"/>
                <w:color w:val="000000"/>
                <w:sz w:val="24"/>
                <w:szCs w:val="24"/>
                <w:u w:val="none"/>
                <w:shd w:val="clear" w:fill="auto"/>
                <w:vertAlign w:val="baseline"/>
                <w:rtl w:val="0"/>
              </w:rPr>
              <w:t>World news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C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C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sectPr>
          <w:type w:val="continuous"/>
          <w:pgSz w:w="11906" w:h="16838"/>
          <w:pgMar w:top="1134" w:right="566" w:bottom="568" w:left="1134" w:header="708" w:footer="708" w:gutter="0"/>
          <w:cols w:space="720" w:num="1"/>
        </w:sectPr>
      </w:pPr>
      <w:r>
        <w:rPr>
          <w:rFonts w:ascii="Times New Roman" w:hAnsi="Times New Roman" w:eastAsia="Times New Roman" w:cs="Times New Roman"/>
          <w:b w:val="0"/>
          <w:i/>
          <w:smallCaps w:val="0"/>
          <w:strike w:val="0"/>
          <w:color w:val="000000"/>
          <w:sz w:val="24"/>
          <w:szCs w:val="24"/>
          <w:u w:val="none"/>
          <w:shd w:val="clear" w:fill="auto"/>
          <w:vertAlign w:val="baseline"/>
          <w:rtl w:val="0"/>
        </w:rPr>
        <w:t>World news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C00000"/>
          <w:sz w:val="24"/>
          <w:szCs w:val="24"/>
          <w:u w:val="none"/>
          <w:shd w:val="clear" w:fill="auto"/>
          <w:vertAlign w:val="baseline"/>
          <w:rtl w:val="0"/>
        </w:rPr>
        <w:t>Celebrity Gossip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City news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Sports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Local news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Business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Entertainment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Events &amp; Issues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C00000"/>
          <w:sz w:val="24"/>
          <w:szCs w:val="24"/>
          <w:u w:val="none"/>
          <w:shd w:val="clear" w:fill="auto"/>
          <w:vertAlign w:val="baseline"/>
          <w:rtl w:val="0"/>
        </w:rPr>
        <w:t>Syndicated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Food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State news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Comics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C00000"/>
          <w:sz w:val="24"/>
          <w:szCs w:val="24"/>
          <w:u w:val="none"/>
          <w:shd w:val="clear" w:fill="auto"/>
          <w:vertAlign w:val="baseline"/>
          <w:rtl w:val="0"/>
        </w:rPr>
        <w:t>Reviews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Weather &amp; Construction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C00000"/>
          <w:sz w:val="24"/>
          <w:szCs w:val="24"/>
          <w:u w:val="none"/>
          <w:shd w:val="clear" w:fill="auto"/>
          <w:vertAlign w:val="baseline"/>
          <w:rtl w:val="0"/>
        </w:rPr>
        <w:t>Death Notices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Facts not opinions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Horoscopes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Travel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equalWidth="0" w:num="3">
            <w:col w:w="2929" w:space="708"/>
            <w:col w:w="2929" w:space="708"/>
            <w:col w:w="2929"/>
          </w:cols>
        </w:sectPr>
      </w:pPr>
      <w:r>
        <w:rPr>
          <w:rFonts w:ascii="Times New Roman" w:hAnsi="Times New Roman" w:eastAsia="Times New Roman" w:cs="Times New Roman"/>
          <w:b w:val="0"/>
          <w:i w:val="0"/>
          <w:smallCaps w:val="0"/>
          <w:strike w:val="0"/>
          <w:color w:val="C00000"/>
          <w:sz w:val="24"/>
          <w:szCs w:val="24"/>
          <w:u w:val="none"/>
          <w:shd w:val="clear" w:fill="auto"/>
          <w:vertAlign w:val="baseline"/>
          <w:rtl w:val="0"/>
        </w:rPr>
        <w:t>Editorials (opinions)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PART 3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w:t>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Watching video and speaking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“How to choose the news”</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5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 </w:t>
      </w:r>
      <w:r>
        <w:rPr>
          <w:rFonts w:ascii="Times New Roman" w:hAnsi="Times New Roman" w:eastAsia="Times New Roman" w:cs="Times New Roman"/>
          <w:b/>
          <w:i w:val="0"/>
          <w:smallCaps w:val="0"/>
          <w:strike w:val="0"/>
          <w:color w:val="000000"/>
          <w:sz w:val="24"/>
          <w:szCs w:val="24"/>
          <w:u w:val="none"/>
          <w:shd w:val="clear" w:fill="auto"/>
          <w:vertAlign w:val="baseline"/>
          <w:rtl w:val="0"/>
        </w:rPr>
        <w:t>Pre-viewing activity: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44"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Discussion:</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4" w:right="0" w:hanging="360"/>
        <w:jc w:val="left"/>
        <w:rPr>
          <w:b/>
          <w:i w:val="0"/>
          <w:smallCaps w:val="0"/>
          <w:strike w:val="0"/>
          <w:color w:val="000000"/>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Do you prefer reading or watching news? Why? </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4" w:right="0" w:hanging="360"/>
        <w:jc w:val="left"/>
        <w:rPr>
          <w:b/>
          <w:i w:val="0"/>
          <w:smallCaps w:val="0"/>
          <w:strike w:val="0"/>
          <w:color w:val="000000"/>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When watching news reports, what do you usually pay attention to in the first place (</w:t>
      </w:r>
      <w:r>
        <w:rPr>
          <w:rFonts w:ascii="Times New Roman" w:hAnsi="Times New Roman" w:eastAsia="Times New Roman" w:cs="Times New Roman"/>
          <w:b/>
          <w:i/>
          <w:smallCaps w:val="0"/>
          <w:strike w:val="0"/>
          <w:color w:val="000000"/>
          <w:sz w:val="24"/>
          <w:szCs w:val="24"/>
          <w:u w:val="none"/>
          <w:shd w:val="clear" w:fill="auto"/>
          <w:vertAlign w:val="baseline"/>
          <w:rtl w:val="0"/>
        </w:rPr>
        <w:t>facts, intonation, newsreader’s appearance etc</w:t>
      </w:r>
      <w:r>
        <w:rPr>
          <w:rFonts w:ascii="Times New Roman" w:hAnsi="Times New Roman" w:eastAsia="Times New Roman" w:cs="Times New Roman"/>
          <w:b/>
          <w:i w:val="0"/>
          <w:smallCaps w:val="0"/>
          <w:strike w:val="0"/>
          <w:color w:val="000000"/>
          <w:sz w:val="24"/>
          <w:szCs w:val="24"/>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Watch the video  “How to choose your news”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begin"/>
      </w:r>
      <w:r>
        <w:instrText xml:space="preserve"> HYPERLINK "https://www.youtube.com/watch?v=q-Y-z6HmRgI&amp;t=3s"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https://www.youtube.com/watch?v=q-Y-z6HmRgI&amp;t=3s</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1325880" cy="1348740"/>
            <wp:effectExtent l="0" t="0" r="0" b="0"/>
            <wp:docPr id="41" name="image26.png"/>
            <wp:cNvGraphicFramePr/>
            <a:graphic xmlns:a="http://schemas.openxmlformats.org/drawingml/2006/main">
              <a:graphicData uri="http://schemas.openxmlformats.org/drawingml/2006/picture">
                <pic:pic xmlns:pic="http://schemas.openxmlformats.org/drawingml/2006/picture">
                  <pic:nvPicPr>
                    <pic:cNvPr id="41" name="image26.png"/>
                    <pic:cNvPicPr preferRelativeResize="0"/>
                  </pic:nvPicPr>
                  <pic:blipFill>
                    <a:blip r:embed="rId15"/>
                    <a:srcRect/>
                    <a:stretch>
                      <a:fillRect/>
                    </a:stretch>
                  </pic:blipFill>
                  <pic:spPr>
                    <a:xfrm>
                      <a:off x="0" y="0"/>
                      <a:ext cx="1325880" cy="1348740"/>
                    </a:xfrm>
                    <a:prstGeom prst="rect">
                      <a:avLst/>
                    </a:prstGeom>
                  </pic:spPr>
                </pic:pic>
              </a:graphicData>
            </a:graphic>
          </wp:inline>
        </w:drawing>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4" w:right="0" w:hanging="284"/>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b) Watch the video again. Form pairs or teams of 3-4 students, fill in the table with issues relevant to the headings\do drag and drop activity: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space="720" w:num="1"/>
        </w:sectPr>
      </w:pP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Should check for the latest info at several points of the day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Limited to a few papers and the TV channels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Various outlets and perspectives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Shouldn’t follow news in real time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All of us turned into potential reporters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Get original news without middlemen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Broad-based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Find actual material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Delivered at the same reliable time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Allow time for false reports to be refuted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Censored information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Judge for yourself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Read coverage in multiple outlets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Appearance of alternative media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Note the difference in various sources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Misleading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Undermining public faith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Multiplied amount of info and viewpoints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Follow reporters on social media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Follow newscasters and bloggers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Internet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Allow time for complete details to emerge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Put pieces together yourself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Verify before spreading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Have an interest in influencing the coverage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Do a websearch yourself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Find additional information or context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Pay attention to words like ‘think’, ‘probably’,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7"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have the responsibility to curate our own experience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outlet is being careful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Stop the rumours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outlet is taking a guess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Sources disagree on opinions and facts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They have little connection to the story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Wait for falsehoods to be refuted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Anonymity makes the sources unaccountable for their info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7"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are more free from major gatekeepers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equalWidth="0" w:num="2">
            <w:col w:w="4748" w:space="708"/>
            <w:col w:w="4748"/>
          </w:cols>
        </w:sect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ensure information flow does not become a flood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bl>
      <w:tblPr>
        <w:tblStyle w:val="16"/>
        <w:tblW w:w="10246" w:type="dxa"/>
        <w:tblInd w:w="0" w:type="dxa"/>
        <w:tblLayout w:type="fixed"/>
        <w:tblCellMar>
          <w:top w:w="15" w:type="dxa"/>
          <w:left w:w="15" w:type="dxa"/>
          <w:bottom w:w="15" w:type="dxa"/>
          <w:right w:w="15" w:type="dxa"/>
        </w:tblCellMar>
      </w:tblPr>
      <w:tblGrid>
        <w:gridCol w:w="5450"/>
        <w:gridCol w:w="4796"/>
      </w:tblGrid>
      <w:t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8EAADB"/>
                <w:sz w:val="24"/>
                <w:szCs w:val="24"/>
                <w:u w:val="none"/>
                <w:shd w:val="clear" w:fill="auto"/>
                <w:vertAlign w:val="baseline"/>
                <w:rtl w:val="0"/>
              </w:rPr>
              <w:t>TEAM 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8EAADB"/>
                <w:sz w:val="24"/>
                <w:szCs w:val="24"/>
                <w:u w:val="none"/>
                <w:shd w:val="clear" w:fill="auto"/>
                <w:vertAlign w:val="baseline"/>
                <w:rtl w:val="0"/>
              </w:rPr>
              <w:t>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8EAADB"/>
                <w:sz w:val="24"/>
                <w:szCs w:val="24"/>
                <w:u w:val="none"/>
                <w:shd w:val="clear" w:fill="auto"/>
                <w:vertAlign w:val="baseline"/>
                <w:rtl w:val="0"/>
              </w:rPr>
              <w:t>Decades ago…</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C55911"/>
                <w:sz w:val="24"/>
                <w:szCs w:val="24"/>
                <w:u w:val="none"/>
                <w:shd w:val="clear" w:fill="auto"/>
                <w:vertAlign w:val="baseline"/>
                <w:rtl w:val="0"/>
              </w:rPr>
              <w:t>TEAM  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C55911"/>
                <w:sz w:val="24"/>
                <w:szCs w:val="24"/>
                <w:u w:val="none"/>
                <w:shd w:val="clear" w:fill="auto"/>
                <w:vertAlign w:val="baseline"/>
                <w:rtl w:val="0"/>
              </w:rPr>
              <w:t>B</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C55911"/>
                <w:sz w:val="24"/>
                <w:szCs w:val="24"/>
                <w:u w:val="none"/>
                <w:shd w:val="clear" w:fill="auto"/>
                <w:vertAlign w:val="baseline"/>
                <w:rtl w:val="0"/>
              </w:rPr>
              <w:t>This led to…</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26" w:right="0" w:hanging="284"/>
              <w:jc w:val="left"/>
              <w:rPr>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8EAADB"/>
                <w:sz w:val="24"/>
                <w:szCs w:val="24"/>
                <w:u w:val="none"/>
                <w:shd w:val="clear" w:fill="auto"/>
                <w:vertAlign w:val="baseline"/>
                <w:rtl w:val="0"/>
              </w:rPr>
              <w:t xml:space="preserve">e.g </w:t>
            </w:r>
            <w:r>
              <w:rPr>
                <w:rFonts w:ascii="Times New Roman" w:hAnsi="Times New Roman" w:eastAsia="Times New Roman" w:cs="Times New Roman"/>
                <w:b w:val="0"/>
                <w:i w:val="0"/>
                <w:smallCaps w:val="0"/>
                <w:strike w:val="0"/>
                <w:color w:val="8EAADB"/>
                <w:sz w:val="24"/>
                <w:szCs w:val="24"/>
                <w:u w:val="none"/>
                <w:shd w:val="clear" w:fill="auto"/>
                <w:vertAlign w:val="baseline"/>
                <w:rtl w:val="0"/>
              </w:rPr>
              <w:t>Limited to a few papers and the TV channels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8EAADB"/>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5" w:right="0" w:hanging="360"/>
              <w:jc w:val="left"/>
              <w:rPr>
                <w:b/>
                <w:i w:val="0"/>
                <w:smallCaps w:val="0"/>
                <w:strike w:val="0"/>
                <w:color w:val="C55911"/>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C55911"/>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C55911"/>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C55911"/>
                <w:sz w:val="24"/>
                <w:szCs w:val="24"/>
                <w:u w:val="none"/>
                <w:shd w:val="clear" w:fill="auto"/>
                <w:vertAlign w:val="baseline"/>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030A0"/>
                <w:sz w:val="24"/>
                <w:szCs w:val="24"/>
                <w:u w:val="none"/>
                <w:shd w:val="clear" w:fill="auto"/>
                <w:vertAlign w:val="baseline"/>
                <w:rtl w:val="0"/>
              </w:rPr>
              <w:t>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030A0"/>
                <w:sz w:val="24"/>
                <w:szCs w:val="24"/>
                <w:u w:val="none"/>
                <w:shd w:val="clear" w:fill="auto"/>
                <w:vertAlign w:val="baseline"/>
                <w:rtl w:val="0"/>
              </w:rPr>
              <w:t>How do you get the truth?</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B050"/>
                <w:sz w:val="24"/>
                <w:szCs w:val="24"/>
                <w:u w:val="none"/>
                <w:shd w:val="clear" w:fill="auto"/>
                <w:vertAlign w:val="baseline"/>
                <w:rtl w:val="0"/>
              </w:rPr>
              <w:t>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B050"/>
                <w:sz w:val="24"/>
                <w:szCs w:val="24"/>
                <w:u w:val="none"/>
                <w:shd w:val="clear" w:fill="auto"/>
                <w:vertAlign w:val="baseline"/>
                <w:rtl w:val="0"/>
              </w:rPr>
              <w:t>If the story is chaotic, we…</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4" w:right="0" w:hanging="142"/>
              <w:jc w:val="left"/>
              <w:rPr>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spacing w:after="240"/>
              <w:rPr>
                <w:rFonts w:ascii="Times New Roman" w:hAnsi="Times New Roman" w:eastAsia="Times New Roman" w:cs="Times New Roman"/>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2" w:right="0" w:firstLine="0"/>
              <w:jc w:val="left"/>
              <w:rPr>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TEAM 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F</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Before sharing news…</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70C0"/>
                <w:sz w:val="24"/>
                <w:szCs w:val="24"/>
                <w:u w:val="none"/>
                <w:shd w:val="clear" w:fill="auto"/>
                <w:vertAlign w:val="baseline"/>
                <w:rtl w:val="0"/>
              </w:rPr>
              <w:t>E </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70C0"/>
                <w:sz w:val="24"/>
                <w:szCs w:val="24"/>
                <w:u w:val="none"/>
                <w:shd w:val="clear" w:fill="auto"/>
                <w:vertAlign w:val="baseline"/>
                <w:rtl w:val="0"/>
              </w:rPr>
              <w:t>How to separate facts from opinion:</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firstLine="0"/>
              <w:jc w:val="left"/>
              <w:rPr>
                <w:b w:val="0"/>
                <w:i w:val="0"/>
                <w:smallCaps w:val="0"/>
                <w:strike w:val="0"/>
                <w:color w:val="C00000"/>
                <w:sz w:val="24"/>
                <w:szCs w:val="24"/>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 xml:space="preserve">e.g </w:t>
            </w:r>
            <w:r>
              <w:rPr>
                <w:rFonts w:ascii="Times New Roman" w:hAnsi="Times New Roman" w:eastAsia="Times New Roman" w:cs="Times New Roman"/>
                <w:b w:val="0"/>
                <w:i w:val="0"/>
                <w:smallCaps w:val="0"/>
                <w:strike w:val="0"/>
                <w:color w:val="C00000"/>
                <w:sz w:val="24"/>
                <w:szCs w:val="24"/>
                <w:u w:val="none"/>
                <w:shd w:val="clear" w:fill="auto"/>
                <w:vertAlign w:val="baseline"/>
                <w:rtl w:val="0"/>
              </w:rPr>
              <w:t>Verify before spreading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C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C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C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C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5" w:right="0" w:hanging="360"/>
              <w:jc w:val="left"/>
              <w:rPr>
                <w:b/>
                <w:i w:val="0"/>
                <w:smallCaps w:val="0"/>
                <w:strike w:val="0"/>
                <w:color w:val="0070C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5" w:right="0" w:firstLine="0"/>
              <w:jc w:val="left"/>
              <w:rPr>
                <w:rFonts w:ascii="Times New Roman" w:hAnsi="Times New Roman" w:eastAsia="Times New Roman" w:cs="Times New Roman"/>
                <w:b/>
                <w:i w:val="0"/>
                <w:smallCaps w:val="0"/>
                <w:strike w:val="0"/>
                <w:color w:val="0070C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5" w:right="0" w:firstLine="0"/>
              <w:jc w:val="left"/>
              <w:rPr>
                <w:rFonts w:ascii="Times New Roman" w:hAnsi="Times New Roman" w:eastAsia="Times New Roman" w:cs="Times New Roman"/>
                <w:b/>
                <w:i w:val="0"/>
                <w:smallCaps w:val="0"/>
                <w:strike w:val="0"/>
                <w:color w:val="0070C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70C0"/>
                <w:sz w:val="24"/>
                <w:szCs w:val="24"/>
                <w:u w:val="none"/>
                <w:shd w:val="clear" w:fill="auto"/>
                <w:vertAlign w:val="baseline"/>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B050"/>
                <w:sz w:val="24"/>
                <w:szCs w:val="24"/>
                <w:u w:val="none"/>
                <w:shd w:val="clear" w:fill="auto"/>
                <w:vertAlign w:val="baseline"/>
                <w:rtl w:val="0"/>
              </w:rPr>
              <w:t>G</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B050"/>
                <w:sz w:val="24"/>
                <w:szCs w:val="24"/>
                <w:u w:val="none"/>
                <w:shd w:val="clear" w:fill="auto"/>
                <w:vertAlign w:val="baseline"/>
                <w:rtl w:val="0"/>
              </w:rPr>
              <w:t>Watch out for anonymous sources because…</w:t>
            </w:r>
          </w:p>
          <w:p>
            <w:pPr>
              <w:rPr>
                <w:rFonts w:ascii="Times New Roman" w:hAnsi="Times New Roman" w:eastAsia="Times New Roman" w:cs="Times New Roman"/>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For all teams </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Summing up:</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Today we…</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firstLine="0"/>
              <w:jc w:val="left"/>
              <w:rPr>
                <w:b/>
                <w:i w:val="0"/>
                <w:smallCaps w:val="0"/>
                <w:strike w:val="0"/>
                <w:color w:val="00B05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B05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B05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B05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B05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365" w:right="0" w:hanging="360"/>
              <w:jc w:val="left"/>
              <w:rPr>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37"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37"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add 2-3 your own conclusions and observations</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37"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6</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Group into teams of 3-4 people. Fill in the missing prepositions, then translate the equivalents in Ukrainian.</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space="720" w:num="1"/>
        </w:sectPr>
      </w:pPr>
      <w:r>
        <w:rPr>
          <w:rFonts w:ascii="Times New Roman" w:hAnsi="Times New Roman" w:eastAsia="Times New Roman" w:cs="Times New Roman"/>
          <w:b/>
          <w:i w:val="0"/>
          <w:smallCaps w:val="0"/>
          <w:strike w:val="0"/>
          <w:color w:val="000000"/>
          <w:sz w:val="24"/>
          <w:szCs w:val="24"/>
          <w:u w:val="none"/>
          <w:shd w:val="clear" w:fill="auto"/>
          <w:vertAlign w:val="baseline"/>
          <w:rtl w:val="0"/>
        </w:rPr>
        <w:t>Restore contexts in which these word combinations were used.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Block A</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amount ________ information</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click away __________ smth</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limited ____________ smth</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revelations ___________ covert wars</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breakdown _____________ trust</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compete _________ major outlets</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____________ various perspectives</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turn sb _________ a potential reporter</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disagree ____________ opinions</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instead ___________ doing smth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Block B</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unfiltered _________ middlemen</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judge _____________ yourself</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follow __________ social media</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from the midst ________ the chaos</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appear ________ articles and broadcasts</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keep ____________ mind</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input ___________ editors</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lead ___________ incorrect information</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false accusation _______ innocent people</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check ____________ the latest info</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___________several points ______the day</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equalWidth="0" w:num="2">
            <w:col w:w="4748" w:space="708"/>
            <w:col w:w="4748"/>
          </w:cols>
        </w:sect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to aim ________________ objectivity</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Block C</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read coverage ___________ multiple outlets</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turn ____________various sources</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____________ a more complete picture</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it is crucial to separate fact _________ opinion</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watch out __________________ reports</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rely __________________ anonymous sources</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have little connection ___________ the story</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have interest _____________influencing coverage</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make sb unaccountable __________ the information</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verify news ________________ spreading it</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free _______________ old media gatekeepers</w:t>
      </w:r>
    </w:p>
    <w:p>
      <w:pPr>
        <w:spacing w:after="24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r>
        <w:rPr>
          <w:rFonts w:ascii="Times New Roman" w:hAnsi="Times New Roman" w:eastAsia="Times New Roman" w:cs="Times New Roman"/>
          <w:color w:val="000000"/>
          <w:sz w:val="24"/>
          <w:szCs w:val="24"/>
          <w:rtl w:val="0"/>
        </w:rPr>
        <w:t>Match words  in A with words and expressions in B to make meaningful units or collocations: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Box 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tbl>
      <w:tblPr>
        <w:tblStyle w:val="17"/>
        <w:tblW w:w="4992" w:type="dxa"/>
        <w:tblInd w:w="0" w:type="dxa"/>
        <w:tblLayout w:type="fixed"/>
        <w:tblCellMar>
          <w:top w:w="15" w:type="dxa"/>
          <w:left w:w="15" w:type="dxa"/>
          <w:bottom w:w="15" w:type="dxa"/>
          <w:right w:w="15" w:type="dxa"/>
        </w:tblCellMar>
      </w:tblPr>
      <w:tblGrid>
        <w:gridCol w:w="3182"/>
        <w:gridCol w:w="1810"/>
      </w:tblGrid>
      <w:tr>
        <w:tblPrEx>
          <w:tblCellMar>
            <w:top w:w="15" w:type="dxa"/>
            <w:left w:w="15" w:type="dxa"/>
            <w:bottom w:w="15" w:type="dxa"/>
            <w:right w:w="15" w:type="dxa"/>
          </w:tblCellMar>
        </w:tblPrEx>
        <w:trPr>
          <w:trHeight w:val="270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controlled and authoritarian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2. censored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3. mainstream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 polished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5. natural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6. unavoidable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7. reliable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8. secret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9. our own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10. public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sources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 media bias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 assassinations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 disasters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 responsibility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 info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g)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 faith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 countries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j) versions</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Box B </w:t>
      </w:r>
      <w:r>
        <w:rPr>
          <w:rFonts w:ascii="Times New Roman" w:hAnsi="Times New Roman" w:eastAsia="Times New Roman" w:cs="Times New Roman"/>
          <w:b/>
          <w:i w:val="0"/>
          <w:smallCaps w:val="0"/>
          <w:strike w:val="0"/>
          <w:color w:val="CC4125"/>
          <w:sz w:val="24"/>
          <w:szCs w:val="24"/>
          <w:u w:val="none"/>
          <w:shd w:val="clear" w:fill="auto"/>
          <w:vertAlign w:val="baseline"/>
          <w:rtl w:val="0"/>
        </w:rPr>
        <w:t>(optional)</w:t>
      </w:r>
    </w:p>
    <w:tbl>
      <w:tblPr>
        <w:tblStyle w:val="18"/>
        <w:tblW w:w="6872" w:type="dxa"/>
        <w:tblInd w:w="0" w:type="dxa"/>
        <w:tblLayout w:type="fixed"/>
        <w:tblCellMar>
          <w:top w:w="15" w:type="dxa"/>
          <w:left w:w="15" w:type="dxa"/>
          <w:bottom w:w="15" w:type="dxa"/>
          <w:right w:w="15" w:type="dxa"/>
        </w:tblCellMar>
      </w:tblPr>
      <w:tblGrid>
        <w:gridCol w:w="2923"/>
        <w:gridCol w:w="3949"/>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sound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become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mislead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undermine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media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interpret a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post updates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continue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complete details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refute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employ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take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spread rumours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share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ensure </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take </w:t>
            </w:r>
          </w:p>
          <w:p>
            <w:pPr>
              <w:rPr>
                <w:rFonts w:ascii="Times New Roman" w:hAnsi="Times New Roman" w:eastAsia="Times New Roman" w:cs="Times New Roman"/>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different reporters</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plunge</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coverage</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public</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emerge</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and falsehoods</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false reports</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outrageous news item</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study\speech</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apparent</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flow does not become a flood</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and recordings</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public faith</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strange</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guess</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gatekeepers</w:t>
            </w:r>
          </w:p>
        </w:tc>
      </w:tr>
    </w:tbl>
    <w:p>
      <w:pPr>
        <w:spacing w:after="240"/>
        <w:rPr>
          <w:rFonts w:ascii="Times New Roman" w:hAnsi="Times New Roman" w:eastAsia="Times New Roman" w:cs="Times New Roman"/>
          <w:sz w:val="24"/>
          <w:szCs w:val="24"/>
        </w:rPr>
      </w:pPr>
    </w:p>
    <w:p>
      <w:pPr>
        <w:spacing w:after="24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r>
        <w:rPr>
          <w:rFonts w:ascii="Times New Roman" w:hAnsi="Times New Roman" w:eastAsia="Times New Roman" w:cs="Times New Roman"/>
          <w:b/>
          <w:color w:val="444444"/>
          <w:sz w:val="24"/>
          <w:szCs w:val="24"/>
          <w:rtl w:val="0"/>
        </w:rPr>
        <w:t xml:space="preserve">PART 4 </w:t>
      </w:r>
      <w:r>
        <w:rPr>
          <w:rFonts w:ascii="Times New Roman" w:hAnsi="Times New Roman" w:eastAsia="Times New Roman" w:cs="Times New Roman"/>
          <w:b/>
          <w:color w:val="444444"/>
          <w:sz w:val="24"/>
          <w:szCs w:val="24"/>
          <w:rtl w:val="0"/>
        </w:rPr>
        <w:tab/>
      </w:r>
      <w:r>
        <w:rPr>
          <w:rFonts w:ascii="Times New Roman" w:hAnsi="Times New Roman" w:eastAsia="Times New Roman" w:cs="Times New Roman"/>
          <w:b/>
          <w:color w:val="444444"/>
          <w:sz w:val="24"/>
          <w:szCs w:val="24"/>
          <w:rtl w:val="0"/>
        </w:rPr>
        <w:tab/>
      </w:r>
      <w:r>
        <w:rPr>
          <w:rFonts w:ascii="Times New Roman" w:hAnsi="Times New Roman" w:eastAsia="Times New Roman" w:cs="Times New Roman"/>
          <w:b/>
          <w:color w:val="444444"/>
          <w:sz w:val="24"/>
          <w:szCs w:val="24"/>
          <w:rtl w:val="0"/>
        </w:rPr>
        <w:tab/>
      </w:r>
      <w:r>
        <w:rPr>
          <w:rFonts w:ascii="Times New Roman" w:hAnsi="Times New Roman" w:eastAsia="Times New Roman" w:cs="Times New Roman"/>
          <w:b/>
          <w:color w:val="444444"/>
          <w:sz w:val="24"/>
          <w:szCs w:val="24"/>
          <w:rtl w:val="0"/>
        </w:rPr>
        <w:tab/>
      </w:r>
      <w:r>
        <w:rPr>
          <w:rFonts w:ascii="Times New Roman" w:hAnsi="Times New Roman" w:eastAsia="Times New Roman" w:cs="Times New Roman"/>
          <w:b/>
          <w:color w:val="444444"/>
          <w:sz w:val="24"/>
          <w:szCs w:val="24"/>
          <w:rtl w:val="0"/>
        </w:rPr>
        <w:t>WHAT MAKES THE NEWS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2056765" cy="1531620"/>
            <wp:effectExtent l="0" t="0" r="0" b="0"/>
            <wp:docPr id="39" name="image17.jpg"/>
            <wp:cNvGraphicFramePr/>
            <a:graphic xmlns:a="http://schemas.openxmlformats.org/drawingml/2006/main">
              <a:graphicData uri="http://schemas.openxmlformats.org/drawingml/2006/picture">
                <pic:pic xmlns:pic="http://schemas.openxmlformats.org/drawingml/2006/picture">
                  <pic:nvPicPr>
                    <pic:cNvPr id="39" name="image17.jpg"/>
                    <pic:cNvPicPr preferRelativeResize="0"/>
                  </pic:nvPicPr>
                  <pic:blipFill>
                    <a:blip r:embed="rId16"/>
                    <a:srcRect/>
                    <a:stretch>
                      <a:fillRect/>
                    </a:stretch>
                  </pic:blipFill>
                  <pic:spPr>
                    <a:xfrm>
                      <a:off x="0" y="0"/>
                      <a:ext cx="2057232" cy="1532246"/>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7.</w:t>
      </w:r>
    </w:p>
    <w:p>
      <w:pPr>
        <w:keepNext w:val="0"/>
        <w:keepLines w:val="0"/>
        <w:pageBreakBefore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Read the rubrics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Did you know that…?’</w:t>
      </w: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 and answer the following questions: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444444"/>
          <w:sz w:val="24"/>
          <w:szCs w:val="24"/>
          <w:u w:val="none"/>
          <w:shd w:val="clear" w:fill="auto"/>
          <w:vertAlign w:val="baseline"/>
        </w:rPr>
      </w:pP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Times New Roman" w:hAnsi="Times New Roman" w:eastAsia="Times New Roman" w:cs="Times New Roman"/>
          <w:b/>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What makes a news item perfect?</w:t>
      </w: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Times New Roman" w:hAnsi="Times New Roman" w:eastAsia="Times New Roman" w:cs="Times New Roman"/>
          <w:b/>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When does information become news?</w:t>
      </w: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Times New Roman" w:hAnsi="Times New Roman" w:eastAsia="Times New Roman" w:cs="Times New Roman"/>
          <w:b/>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What is news value? Why is it important?</w:t>
      </w:r>
    </w:p>
    <w:p>
      <w:pPr>
        <w:rPr>
          <w:rFonts w:ascii="Times New Roman" w:hAnsi="Times New Roman" w:eastAsia="Times New Roman" w:cs="Times New Roman"/>
          <w:sz w:val="24"/>
          <w:szCs w:val="24"/>
        </w:rPr>
      </w:pPr>
    </w:p>
    <w:p>
      <w:pPr>
        <w:keepNext w:val="0"/>
        <w:keepLines w:val="0"/>
        <w:pageBreakBefore w:val="0"/>
        <w:widowControl/>
        <w:numPr>
          <w:ilvl w:val="0"/>
          <w:numId w:val="2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val="0"/>
          <w:i w:val="0"/>
          <w:smallCaps w:val="0"/>
          <w:strike w:val="0"/>
          <w:color w:val="44444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If a news report provides answers to six questions like </w:t>
      </w:r>
      <w:r>
        <w:rPr>
          <w:rFonts w:ascii="Times New Roman" w:hAnsi="Times New Roman" w:eastAsia="Times New Roman" w:cs="Times New Roman"/>
          <w:b/>
          <w:i w:val="0"/>
          <w:smallCaps w:val="0"/>
          <w:strike w:val="0"/>
          <w:color w:val="444444"/>
          <w:sz w:val="24"/>
          <w:szCs w:val="24"/>
          <w:u w:val="none"/>
          <w:shd w:val="clear" w:fill="auto"/>
          <w:vertAlign w:val="baseline"/>
          <w:rtl w:val="0"/>
        </w:rPr>
        <w:t>When, Where, What, Why, Who</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and </w:t>
      </w:r>
      <w:r>
        <w:rPr>
          <w:rFonts w:ascii="Times New Roman" w:hAnsi="Times New Roman" w:eastAsia="Times New Roman" w:cs="Times New Roman"/>
          <w:b/>
          <w:i w:val="0"/>
          <w:smallCaps w:val="0"/>
          <w:strike w:val="0"/>
          <w:color w:val="444444"/>
          <w:sz w:val="24"/>
          <w:szCs w:val="24"/>
          <w:u w:val="none"/>
          <w:shd w:val="clear" w:fill="auto"/>
          <w:vertAlign w:val="baseline"/>
          <w:rtl w:val="0"/>
        </w:rPr>
        <w:t>How</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it is said to be a perfect news item.</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p>
      <w:pPr>
        <w:keepNext w:val="0"/>
        <w:keepLines w:val="0"/>
        <w:pageBreakBefore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val="0"/>
          <w:i w:val="0"/>
          <w:smallCaps w:val="0"/>
          <w:strike w:val="0"/>
          <w:color w:val="44444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INFORMATION</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becomes </w:t>
      </w:r>
      <w:r>
        <w:rPr>
          <w:rFonts w:ascii="Times New Roman" w:hAnsi="Times New Roman" w:eastAsia="Times New Roman" w:cs="Times New Roman"/>
          <w:b/>
          <w:i w:val="0"/>
          <w:smallCaps w:val="0"/>
          <w:strike w:val="0"/>
          <w:color w:val="444444"/>
          <w:sz w:val="24"/>
          <w:szCs w:val="24"/>
          <w:u w:val="none"/>
          <w:shd w:val="clear" w:fill="auto"/>
          <w:vertAlign w:val="baseline"/>
          <w:rtl w:val="0"/>
        </w:rPr>
        <w:t>NEWS</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when some news </w:t>
      </w:r>
      <w:r>
        <w:rPr>
          <w:rFonts w:ascii="Times New Roman" w:hAnsi="Times New Roman" w:eastAsia="Times New Roman" w:cs="Times New Roman"/>
          <w:b/>
          <w:i w:val="0"/>
          <w:smallCaps w:val="0"/>
          <w:strike w:val="0"/>
          <w:color w:val="444444"/>
          <w:sz w:val="24"/>
          <w:szCs w:val="24"/>
          <w:u w:val="none"/>
          <w:shd w:val="clear" w:fill="auto"/>
          <w:vertAlign w:val="baseline"/>
          <w:rtl w:val="0"/>
        </w:rPr>
        <w:t>VALUE</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is added to it. A display on railway station regarding timings of train is information. If the trains have introduced in new timings, it becomes news. Thus, news always gives some new facts to the people.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Times New Roman" w:hAnsi="Times New Roman" w:eastAsia="Times New Roman" w:cs="Times New Roman"/>
          <w:b w:val="0"/>
          <w:i w:val="0"/>
          <w:smallCaps w:val="0"/>
          <w:strike w:val="0"/>
          <w:color w:val="444444"/>
          <w:sz w:val="24"/>
          <w:szCs w:val="24"/>
          <w:u w:val="none"/>
          <w:shd w:val="clear" w:fill="auto"/>
          <w:vertAlign w:val="baseline"/>
        </w:rPr>
      </w:pPr>
    </w:p>
    <w:p>
      <w:pPr>
        <w:keepNext w:val="0"/>
        <w:keepLines w:val="0"/>
        <w:pageBreakBefore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val="0"/>
          <w:i w:val="0"/>
          <w:smallCaps w:val="0"/>
          <w:strike w:val="0"/>
          <w:color w:val="44444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NEWS VALUES,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sometimes called </w:t>
      </w:r>
      <w:r>
        <w:rPr>
          <w:rFonts w:ascii="Times New Roman" w:hAnsi="Times New Roman" w:eastAsia="Times New Roman" w:cs="Times New Roman"/>
          <w:b/>
          <w:i w:val="0"/>
          <w:smallCaps w:val="0"/>
          <w:strike w:val="0"/>
          <w:color w:val="444444"/>
          <w:sz w:val="24"/>
          <w:szCs w:val="24"/>
          <w:u w:val="none"/>
          <w:shd w:val="clear" w:fill="auto"/>
          <w:vertAlign w:val="baseline"/>
          <w:rtl w:val="0"/>
        </w:rPr>
        <w:t>news criteria</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determine how much prominence a news story is given by a media outlet, and the attention it is given by the audience. In Western practice, decisions on the selection and prioritization of news are made by editors on the basis of their experience and intuition.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444444"/>
          <w:sz w:val="24"/>
          <w:szCs w:val="24"/>
          <w:u w:val="none"/>
          <w:shd w:val="clear" w:fill="auto"/>
          <w:vertAlign w:val="baseline"/>
        </w:rPr>
      </w:pPr>
    </w:p>
    <w:p>
      <w:pPr>
        <w:keepNext w:val="0"/>
        <w:keepLines w:val="0"/>
        <w:pageBreakBefore w:val="0"/>
        <w:widowControl/>
        <w:numPr>
          <w:ilvl w:val="0"/>
          <w:numId w:val="2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firstLine="0"/>
        <w:jc w:val="left"/>
        <w:rPr>
          <w:rFonts w:ascii="Times New Roman" w:hAnsi="Times New Roman" w:eastAsia="Times New Roman" w:cs="Times New Roman"/>
          <w:b/>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Look at the following infographics and pay attention</w:t>
      </w:r>
    </w:p>
    <w:p>
      <w:pPr>
        <w:keepNext w:val="0"/>
        <w:keepLines w:val="0"/>
        <w:pageBreakBefore w:val="0"/>
        <w:widowControl/>
        <w:numPr>
          <w:ilvl w:val="0"/>
          <w:numId w:val="2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firstLine="0"/>
        <w:jc w:val="left"/>
        <w:rPr>
          <w:rFonts w:ascii="Times New Roman" w:hAnsi="Times New Roman" w:eastAsia="Times New Roman" w:cs="Times New Roman"/>
          <w:b/>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Explain the meaning of words in </w:t>
      </w:r>
      <w:r>
        <w:rPr>
          <w:rFonts w:ascii="Times New Roman" w:hAnsi="Times New Roman" w:eastAsia="Times New Roman" w:cs="Times New Roman"/>
          <w:b/>
          <w:i w:val="0"/>
          <w:smallCaps w:val="0"/>
          <w:strike w:val="0"/>
          <w:color w:val="FF0000"/>
          <w:sz w:val="24"/>
          <w:szCs w:val="24"/>
          <w:u w:val="none"/>
          <w:shd w:val="clear" w:fill="auto"/>
          <w:vertAlign w:val="baseline"/>
          <w:rtl w:val="0"/>
        </w:rPr>
        <w:t>red</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6309360" cy="4114800"/>
            <wp:effectExtent l="0" t="0" r="0" b="0"/>
            <wp:docPr id="40" name="image12.jpg"/>
            <wp:cNvGraphicFramePr/>
            <a:graphic xmlns:a="http://schemas.openxmlformats.org/drawingml/2006/main">
              <a:graphicData uri="http://schemas.openxmlformats.org/drawingml/2006/picture">
                <pic:pic xmlns:pic="http://schemas.openxmlformats.org/drawingml/2006/picture">
                  <pic:nvPicPr>
                    <pic:cNvPr id="40" name="image12.jpg"/>
                    <pic:cNvPicPr preferRelativeResize="0"/>
                  </pic:nvPicPr>
                  <pic:blipFill>
                    <a:blip r:embed="rId17"/>
                    <a:srcRect/>
                    <a:stretch>
                      <a:fillRect/>
                    </a:stretch>
                  </pic:blipFill>
                  <pic:spPr>
                    <a:xfrm>
                      <a:off x="0" y="0"/>
                      <a:ext cx="6309360" cy="4114800"/>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E75B5"/>
          <w:sz w:val="24"/>
          <w:szCs w:val="24"/>
          <w:u w:val="none"/>
          <w:shd w:val="clear" w:fill="auto"/>
          <w:vertAlign w:val="baseline"/>
          <w:rtl w:val="0"/>
        </w:rPr>
        <w:t>*Mind!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E75B5"/>
          <w:sz w:val="24"/>
          <w:szCs w:val="24"/>
          <w:u w:val="none"/>
          <w:shd w:val="clear" w:fill="auto"/>
          <w:vertAlign w:val="baseline"/>
          <w:rtl w:val="0"/>
        </w:rPr>
        <w:t>       There are different approaches to defining news values.</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Ex.  8. </w:t>
      </w:r>
      <w:r>
        <w:rPr>
          <w:rFonts w:ascii="Times New Roman" w:hAnsi="Times New Roman" w:eastAsia="Times New Roman" w:cs="Times New Roman"/>
          <w:b/>
          <w:i w:val="0"/>
          <w:smallCaps w:val="0"/>
          <w:strike w:val="0"/>
          <w:color w:val="CC4125"/>
          <w:sz w:val="24"/>
          <w:szCs w:val="24"/>
          <w:u w:val="none"/>
          <w:shd w:val="clear" w:fill="auto"/>
          <w:vertAlign w:val="baseline"/>
          <w:rtl w:val="0"/>
        </w:rPr>
        <w:t>(Optional for class or for Home Assignment to be done online)</w:t>
      </w:r>
    </w:p>
    <w:p>
      <w:pPr>
        <w:rPr>
          <w:rFonts w:ascii="Times New Roman" w:hAnsi="Times New Roman" w:eastAsia="Times New Roman" w:cs="Times New Roman"/>
          <w:sz w:val="24"/>
          <w:szCs w:val="24"/>
        </w:rPr>
      </w:pPr>
    </w:p>
    <w:p>
      <w:pPr>
        <w:keepNext w:val="0"/>
        <w:keepLines w:val="0"/>
        <w:pageBreakBefore w:val="0"/>
        <w:widowControl/>
        <w:numPr>
          <w:ilvl w:val="0"/>
          <w:numId w:val="29"/>
        </w:numPr>
        <w:pBdr>
          <w:top w:val="none" w:color="auto" w:sz="0" w:space="0"/>
          <w:left w:val="none" w:color="auto" w:sz="0" w:space="0"/>
          <w:bottom w:val="none" w:color="auto" w:sz="0" w:space="0"/>
          <w:right w:val="none" w:color="auto" w:sz="0" w:space="0"/>
          <w:between w:val="none" w:color="auto" w:sz="0" w:space="0"/>
        </w:pBdr>
        <w:shd w:val="clear" w:fill="auto"/>
        <w:tabs>
          <w:tab w:val="left" w:pos="142"/>
        </w:tabs>
        <w:spacing w:before="0" w:after="0" w:line="240" w:lineRule="auto"/>
        <w:ind w:left="0" w:right="0" w:firstLine="426"/>
        <w:jc w:val="left"/>
        <w:rPr>
          <w:rFonts w:ascii="Times New Roman" w:hAnsi="Times New Roman" w:eastAsia="Times New Roman" w:cs="Times New Roman"/>
          <w:b/>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Read these paragraphs and add values into missing slots. # 1 is done for you.</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80" w:right="0" w:firstLine="72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NEWS VALUES</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A   Prominence </w:t>
      </w:r>
      <w:r>
        <w:rPr>
          <w:rFonts w:ascii="Times New Roman" w:hAnsi="Times New Roman" w:eastAsia="Times New Roman" w:cs="Times New Roman"/>
          <w:b/>
          <w:i w:val="0"/>
          <w:smallCaps w:val="0"/>
          <w:strike w:val="0"/>
          <w:color w:val="444444"/>
          <w:sz w:val="24"/>
          <w:szCs w:val="24"/>
          <w:u w:val="none"/>
          <w:shd w:val="clear" w:fill="auto"/>
          <w:vertAlign w:val="baseline"/>
          <w:rtl w:val="0"/>
        </w:rPr>
        <w:tab/>
      </w: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C  Currency    </w:t>
      </w:r>
      <w:r>
        <w:rPr>
          <w:rFonts w:ascii="Times New Roman" w:hAnsi="Times New Roman" w:eastAsia="Times New Roman" w:cs="Times New Roman"/>
          <w:b/>
          <w:i w:val="0"/>
          <w:smallCaps w:val="0"/>
          <w:strike w:val="0"/>
          <w:color w:val="444444"/>
          <w:sz w:val="24"/>
          <w:szCs w:val="24"/>
          <w:u w:val="none"/>
          <w:shd w:val="clear" w:fill="auto"/>
          <w:vertAlign w:val="baseline"/>
          <w:rtl w:val="0"/>
        </w:rPr>
        <w:tab/>
      </w: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E Timeliness </w:t>
      </w:r>
      <w:r>
        <w:rPr>
          <w:rFonts w:ascii="Times New Roman" w:hAnsi="Times New Roman" w:eastAsia="Times New Roman" w:cs="Times New Roman"/>
          <w:b/>
          <w:i w:val="0"/>
          <w:smallCaps w:val="0"/>
          <w:strike w:val="0"/>
          <w:color w:val="444444"/>
          <w:sz w:val="24"/>
          <w:szCs w:val="24"/>
          <w:u w:val="none"/>
          <w:shd w:val="clear" w:fill="auto"/>
          <w:vertAlign w:val="baseline"/>
          <w:rtl w:val="0"/>
        </w:rPr>
        <w:tab/>
      </w: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       G  Oddity         I  Educational values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B   Controversy </w:t>
      </w:r>
      <w:r>
        <w:rPr>
          <w:rFonts w:ascii="Times New Roman" w:hAnsi="Times New Roman" w:eastAsia="Times New Roman" w:cs="Times New Roman"/>
          <w:b/>
          <w:i w:val="0"/>
          <w:smallCaps w:val="0"/>
          <w:strike w:val="0"/>
          <w:color w:val="444444"/>
          <w:sz w:val="24"/>
          <w:szCs w:val="24"/>
          <w:u w:val="none"/>
          <w:shd w:val="clear" w:fill="auto"/>
          <w:vertAlign w:val="baseline"/>
          <w:rtl w:val="0"/>
        </w:rPr>
        <w:tab/>
      </w: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D Impact </w:t>
      </w:r>
      <w:r>
        <w:rPr>
          <w:rFonts w:ascii="Times New Roman" w:hAnsi="Times New Roman" w:eastAsia="Times New Roman" w:cs="Times New Roman"/>
          <w:b/>
          <w:i w:val="0"/>
          <w:smallCaps w:val="0"/>
          <w:strike w:val="0"/>
          <w:color w:val="444444"/>
          <w:sz w:val="24"/>
          <w:szCs w:val="24"/>
          <w:u w:val="none"/>
          <w:shd w:val="clear" w:fill="auto"/>
          <w:vertAlign w:val="baseline"/>
          <w:rtl w:val="0"/>
        </w:rPr>
        <w:tab/>
      </w:r>
      <w:r>
        <w:rPr>
          <w:rFonts w:ascii="Times New Roman" w:hAnsi="Times New Roman" w:eastAsia="Times New Roman" w:cs="Times New Roman"/>
          <w:b/>
          <w:i w:val="0"/>
          <w:smallCaps w:val="0"/>
          <w:strike w:val="0"/>
          <w:color w:val="444444"/>
          <w:sz w:val="24"/>
          <w:szCs w:val="24"/>
          <w:u w:val="none"/>
          <w:shd w:val="clear" w:fill="auto"/>
          <w:vertAlign w:val="baseline"/>
          <w:rtl w:val="0"/>
        </w:rPr>
        <w:tab/>
      </w: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F Proximity </w:t>
      </w:r>
      <w:r>
        <w:rPr>
          <w:rFonts w:ascii="Times New Roman" w:hAnsi="Times New Roman" w:eastAsia="Times New Roman" w:cs="Times New Roman"/>
          <w:b/>
          <w:i w:val="0"/>
          <w:smallCaps w:val="0"/>
          <w:strike w:val="0"/>
          <w:color w:val="444444"/>
          <w:sz w:val="24"/>
          <w:szCs w:val="24"/>
          <w:u w:val="none"/>
          <w:shd w:val="clear" w:fill="auto"/>
          <w:vertAlign w:val="baseline"/>
          <w:rtl w:val="0"/>
        </w:rPr>
        <w:tab/>
      </w: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       H Usefulness   J  Emotion</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br w:type="textWrapping"/>
      </w:r>
    </w:p>
    <w:tbl>
      <w:tblPr>
        <w:tblStyle w:val="19"/>
        <w:tblW w:w="1716" w:type="dxa"/>
        <w:tblInd w:w="0" w:type="dxa"/>
        <w:tblLayout w:type="fixed"/>
        <w:tblCellMar>
          <w:top w:w="15" w:type="dxa"/>
          <w:left w:w="15" w:type="dxa"/>
          <w:bottom w:w="15" w:type="dxa"/>
          <w:right w:w="15" w:type="dxa"/>
        </w:tblCellMar>
      </w:tblPr>
      <w:tblGrid>
        <w:gridCol w:w="1716"/>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E  Timeliness</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1. News is something new. Thus, something happening in the present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has</w:t>
      </w: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 </w:t>
      </w:r>
      <w:r>
        <w:rPr>
          <w:rFonts w:ascii="Times New Roman" w:hAnsi="Times New Roman" w:eastAsia="Times New Roman" w:cs="Times New Roman"/>
          <w:b/>
          <w:i w:val="0"/>
          <w:smallCaps w:val="0"/>
          <w:strike w:val="0"/>
          <w:color w:val="444444"/>
          <w:sz w:val="24"/>
          <w:szCs w:val="24"/>
          <w:highlight w:val="yellow"/>
          <w:u w:val="single"/>
          <w:vertAlign w:val="baseline"/>
          <w:rtl w:val="0"/>
        </w:rPr>
        <w:t>relevancy</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to be news. But the timeliness varies</w:t>
      </w: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for different publications. That is, timeliness for newspaper is different from a weekly or monthly magazine. </w:t>
      </w:r>
      <w:r>
        <w:rPr>
          <w:rFonts w:ascii="Times New Roman" w:hAnsi="Times New Roman" w:eastAsia="Times New Roman" w:cs="Times New Roman"/>
          <w:b/>
          <w:i w:val="0"/>
          <w:smallCaps w:val="0"/>
          <w:strike w:val="0"/>
          <w:color w:val="444444"/>
          <w:sz w:val="24"/>
          <w:szCs w:val="24"/>
          <w:u w:val="single"/>
          <w:shd w:val="clear" w:fill="auto"/>
          <w:vertAlign w:val="baseline"/>
          <w:rtl w:val="0"/>
        </w:rPr>
        <w:t> </w:t>
      </w:r>
    </w:p>
    <w:p>
      <w:pPr>
        <w:rPr>
          <w:rFonts w:ascii="Times New Roman" w:hAnsi="Times New Roman" w:eastAsia="Times New Roman" w:cs="Times New Roman"/>
          <w:sz w:val="24"/>
          <w:szCs w:val="24"/>
        </w:rPr>
      </w:pPr>
    </w:p>
    <w:tbl>
      <w:tblPr>
        <w:tblStyle w:val="20"/>
        <w:tblW w:w="2179" w:type="dxa"/>
        <w:tblInd w:w="0" w:type="dxa"/>
        <w:tblLayout w:type="fixed"/>
        <w:tblCellMar>
          <w:top w:w="15" w:type="dxa"/>
          <w:left w:w="15" w:type="dxa"/>
          <w:bottom w:w="15" w:type="dxa"/>
          <w:right w:w="15" w:type="dxa"/>
        </w:tblCellMar>
      </w:tblPr>
      <w:tblGrid>
        <w:gridCol w:w="2179"/>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2</w:t>
      </w: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Impact of an event decides its newsworthiness.</w:t>
      </w:r>
    </w:p>
    <w:p>
      <w:pPr>
        <w:spacing w:after="240"/>
        <w:rPr>
          <w:rFonts w:ascii="Times New Roman" w:hAnsi="Times New Roman" w:eastAsia="Times New Roman" w:cs="Times New Roman"/>
          <w:sz w:val="24"/>
          <w:szCs w:val="24"/>
        </w:rPr>
      </w:pPr>
    </w:p>
    <w:tbl>
      <w:tblPr>
        <w:tblStyle w:val="21"/>
        <w:tblW w:w="2179" w:type="dxa"/>
        <w:tblInd w:w="0" w:type="dxa"/>
        <w:tblLayout w:type="fixed"/>
        <w:tblCellMar>
          <w:top w:w="15" w:type="dxa"/>
          <w:left w:w="15" w:type="dxa"/>
          <w:bottom w:w="15" w:type="dxa"/>
          <w:right w:w="15" w:type="dxa"/>
        </w:tblCellMar>
      </w:tblPr>
      <w:tblGrid>
        <w:gridCol w:w="2179"/>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3. It is a deciding fact which decides whether a news is relevant in this part or not. i.e. something happening within Ukraine is important for every one of us to know. But world news is of not that much importance.</w:t>
      </w:r>
    </w:p>
    <w:p>
      <w:pPr>
        <w:rPr>
          <w:rFonts w:ascii="Times New Roman" w:hAnsi="Times New Roman" w:eastAsia="Times New Roman" w:cs="Times New Roman"/>
          <w:sz w:val="24"/>
          <w:szCs w:val="24"/>
        </w:rPr>
      </w:pPr>
    </w:p>
    <w:tbl>
      <w:tblPr>
        <w:tblStyle w:val="22"/>
        <w:tblW w:w="2179" w:type="dxa"/>
        <w:tblInd w:w="0" w:type="dxa"/>
        <w:tblLayout w:type="fixed"/>
        <w:tblCellMar>
          <w:top w:w="15" w:type="dxa"/>
          <w:left w:w="15" w:type="dxa"/>
          <w:bottom w:w="15" w:type="dxa"/>
          <w:right w:w="15" w:type="dxa"/>
        </w:tblCellMar>
      </w:tblPr>
      <w:tblGrid>
        <w:gridCol w:w="2179"/>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4. People like </w:t>
      </w:r>
      <w:r>
        <w:rPr>
          <w:rFonts w:ascii="Times New Roman" w:hAnsi="Times New Roman" w:eastAsia="Times New Roman" w:cs="Times New Roman"/>
          <w:b/>
          <w:i w:val="0"/>
          <w:smallCaps w:val="0"/>
          <w:strike w:val="0"/>
          <w:color w:val="444444"/>
          <w:sz w:val="24"/>
          <w:szCs w:val="24"/>
          <w:highlight w:val="yellow"/>
          <w:u w:val="none"/>
          <w:vertAlign w:val="baseline"/>
          <w:rtl w:val="0"/>
        </w:rPr>
        <w:t>controversies</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Anything that is connected with conflicts, arguments, charges and counter-charges, fights and </w:t>
      </w:r>
      <w:r>
        <w:rPr>
          <w:rFonts w:ascii="Times New Roman" w:hAnsi="Times New Roman" w:eastAsia="Times New Roman" w:cs="Times New Roman"/>
          <w:b/>
          <w:i w:val="0"/>
          <w:smallCaps w:val="0"/>
          <w:strike w:val="0"/>
          <w:color w:val="444444"/>
          <w:sz w:val="24"/>
          <w:szCs w:val="24"/>
          <w:highlight w:val="yellow"/>
          <w:u w:val="none"/>
          <w:vertAlign w:val="baseline"/>
          <w:rtl w:val="0"/>
        </w:rPr>
        <w:t>tension</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becomes news.</w:t>
      </w:r>
    </w:p>
    <w:p>
      <w:pPr>
        <w:rPr>
          <w:rFonts w:ascii="Times New Roman" w:hAnsi="Times New Roman" w:eastAsia="Times New Roman" w:cs="Times New Roman"/>
          <w:sz w:val="24"/>
          <w:szCs w:val="24"/>
        </w:rPr>
      </w:pPr>
    </w:p>
    <w:tbl>
      <w:tblPr>
        <w:tblStyle w:val="23"/>
        <w:tblW w:w="2179" w:type="dxa"/>
        <w:tblInd w:w="0" w:type="dxa"/>
        <w:tblLayout w:type="fixed"/>
        <w:tblCellMar>
          <w:top w:w="15" w:type="dxa"/>
          <w:left w:w="15" w:type="dxa"/>
          <w:bottom w:w="15" w:type="dxa"/>
          <w:right w:w="15" w:type="dxa"/>
        </w:tblCellMar>
      </w:tblPr>
      <w:tblGrid>
        <w:gridCol w:w="2179"/>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5. If a prominent person is involved in any event, it becomes news. Because  people are interested in the lives of famous persons.</w:t>
      </w:r>
    </w:p>
    <w:p>
      <w:pPr>
        <w:rPr>
          <w:rFonts w:ascii="Times New Roman" w:hAnsi="Times New Roman" w:eastAsia="Times New Roman" w:cs="Times New Roman"/>
          <w:sz w:val="24"/>
          <w:szCs w:val="24"/>
        </w:rPr>
      </w:pPr>
    </w:p>
    <w:tbl>
      <w:tblPr>
        <w:tblStyle w:val="24"/>
        <w:tblW w:w="2179" w:type="dxa"/>
        <w:tblInd w:w="0" w:type="dxa"/>
        <w:tblLayout w:type="fixed"/>
        <w:tblCellMar>
          <w:top w:w="15" w:type="dxa"/>
          <w:left w:w="15" w:type="dxa"/>
          <w:bottom w:w="15" w:type="dxa"/>
          <w:right w:w="15" w:type="dxa"/>
        </w:tblCellMar>
      </w:tblPr>
      <w:tblGrid>
        <w:gridCol w:w="2179"/>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6. News is about current events. It gets relevant only if it is happening now around us.</w:t>
      </w:r>
    </w:p>
    <w:p>
      <w:pPr>
        <w:rPr>
          <w:rFonts w:ascii="Times New Roman" w:hAnsi="Times New Roman" w:eastAsia="Times New Roman" w:cs="Times New Roman"/>
          <w:sz w:val="24"/>
          <w:szCs w:val="24"/>
        </w:rPr>
      </w:pPr>
    </w:p>
    <w:tbl>
      <w:tblPr>
        <w:tblStyle w:val="25"/>
        <w:tblW w:w="2179" w:type="dxa"/>
        <w:tblInd w:w="0" w:type="dxa"/>
        <w:tblLayout w:type="fixed"/>
        <w:tblCellMar>
          <w:top w:w="15" w:type="dxa"/>
          <w:left w:w="15" w:type="dxa"/>
          <w:bottom w:w="15" w:type="dxa"/>
          <w:right w:w="15" w:type="dxa"/>
        </w:tblCellMar>
      </w:tblPr>
      <w:tblGrid>
        <w:gridCol w:w="2179"/>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7. Unusual things make news. </w:t>
      </w:r>
      <w:r>
        <w:rPr>
          <w:rFonts w:ascii="Times New Roman" w:hAnsi="Times New Roman" w:eastAsia="Times New Roman" w:cs="Times New Roman"/>
          <w:b/>
          <w:i w:val="0"/>
          <w:smallCaps w:val="0"/>
          <w:strike w:val="0"/>
          <w:color w:val="444444"/>
          <w:sz w:val="24"/>
          <w:szCs w:val="24"/>
          <w:highlight w:val="yellow"/>
          <w:u w:val="none"/>
          <w:vertAlign w:val="baseline"/>
          <w:rtl w:val="0"/>
        </w:rPr>
        <w:t>Extraordinary</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and unexpected events </w:t>
      </w:r>
      <w:r>
        <w:rPr>
          <w:rFonts w:ascii="Times New Roman" w:hAnsi="Times New Roman" w:eastAsia="Times New Roman" w:cs="Times New Roman"/>
          <w:b/>
          <w:i w:val="0"/>
          <w:smallCaps w:val="0"/>
          <w:strike w:val="0"/>
          <w:color w:val="444444"/>
          <w:sz w:val="24"/>
          <w:szCs w:val="24"/>
          <w:highlight w:val="yellow"/>
          <w:u w:val="none"/>
          <w:vertAlign w:val="baseline"/>
          <w:rtl w:val="0"/>
        </w:rPr>
        <w:t>generate</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public interest.</w:t>
      </w:r>
    </w:p>
    <w:p>
      <w:pPr>
        <w:rPr>
          <w:rFonts w:ascii="Times New Roman" w:hAnsi="Times New Roman" w:eastAsia="Times New Roman" w:cs="Times New Roman"/>
          <w:sz w:val="24"/>
          <w:szCs w:val="24"/>
        </w:rPr>
      </w:pPr>
    </w:p>
    <w:tbl>
      <w:tblPr>
        <w:tblStyle w:val="26"/>
        <w:tblW w:w="2179" w:type="dxa"/>
        <w:tblInd w:w="0" w:type="dxa"/>
        <w:tblLayout w:type="fixed"/>
        <w:tblCellMar>
          <w:top w:w="15" w:type="dxa"/>
          <w:left w:w="15" w:type="dxa"/>
          <w:bottom w:w="15" w:type="dxa"/>
          <w:right w:w="15" w:type="dxa"/>
        </w:tblCellMar>
      </w:tblPr>
      <w:tblGrid>
        <w:gridCol w:w="2179"/>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8. Stories of human interest make good news items. People are </w:t>
      </w:r>
      <w:r>
        <w:rPr>
          <w:rFonts w:ascii="Times New Roman" w:hAnsi="Times New Roman" w:eastAsia="Times New Roman" w:cs="Times New Roman"/>
          <w:b/>
          <w:i w:val="0"/>
          <w:smallCaps w:val="0"/>
          <w:strike w:val="0"/>
          <w:color w:val="444444"/>
          <w:sz w:val="24"/>
          <w:szCs w:val="24"/>
          <w:highlight w:val="yellow"/>
          <w:u w:val="none"/>
          <w:vertAlign w:val="baseline"/>
          <w:rtl w:val="0"/>
        </w:rPr>
        <w:t>eager</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if something hurt their mind. They love to </w:t>
      </w:r>
      <w:r>
        <w:rPr>
          <w:rFonts w:ascii="Times New Roman" w:hAnsi="Times New Roman" w:eastAsia="Times New Roman" w:cs="Times New Roman"/>
          <w:b/>
          <w:i w:val="0"/>
          <w:smallCaps w:val="0"/>
          <w:strike w:val="0"/>
          <w:color w:val="444444"/>
          <w:sz w:val="24"/>
          <w:szCs w:val="24"/>
          <w:highlight w:val="yellow"/>
          <w:u w:val="none"/>
          <w:vertAlign w:val="baseline"/>
          <w:rtl w:val="0"/>
        </w:rPr>
        <w:t>empathise</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such  things.</w:t>
      </w:r>
    </w:p>
    <w:p>
      <w:pPr>
        <w:rPr>
          <w:rFonts w:ascii="Times New Roman" w:hAnsi="Times New Roman" w:eastAsia="Times New Roman" w:cs="Times New Roman"/>
          <w:sz w:val="24"/>
          <w:szCs w:val="24"/>
        </w:rPr>
      </w:pPr>
    </w:p>
    <w:tbl>
      <w:tblPr>
        <w:tblStyle w:val="27"/>
        <w:tblW w:w="2179" w:type="dxa"/>
        <w:tblInd w:w="0" w:type="dxa"/>
        <w:tblLayout w:type="fixed"/>
        <w:tblCellMar>
          <w:top w:w="15" w:type="dxa"/>
          <w:left w:w="15" w:type="dxa"/>
          <w:bottom w:w="15" w:type="dxa"/>
          <w:right w:w="15" w:type="dxa"/>
        </w:tblCellMar>
      </w:tblPr>
      <w:tblGrid>
        <w:gridCol w:w="2179"/>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9. News helps people in many ways. They make them aware of things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happening around them. Weather forecasts, train timings like information are of public interest. People tend to know and </w:t>
      </w:r>
      <w:r>
        <w:rPr>
          <w:rFonts w:ascii="Times New Roman" w:hAnsi="Times New Roman" w:eastAsia="Times New Roman" w:cs="Times New Roman"/>
          <w:b/>
          <w:i w:val="0"/>
          <w:smallCaps w:val="0"/>
          <w:strike w:val="0"/>
          <w:color w:val="444444"/>
          <w:sz w:val="24"/>
          <w:szCs w:val="24"/>
          <w:highlight w:val="yellow"/>
          <w:u w:val="none"/>
          <w:vertAlign w:val="baseline"/>
          <w:rtl w:val="0"/>
        </w:rPr>
        <w:t>enquire</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more about government policies through news. </w:t>
      </w:r>
    </w:p>
    <w:p>
      <w:pPr>
        <w:rPr>
          <w:rFonts w:ascii="Times New Roman" w:hAnsi="Times New Roman" w:eastAsia="Times New Roman" w:cs="Times New Roman"/>
          <w:sz w:val="24"/>
          <w:szCs w:val="24"/>
        </w:rPr>
      </w:pPr>
    </w:p>
    <w:tbl>
      <w:tblPr>
        <w:tblStyle w:val="28"/>
        <w:tblW w:w="2179" w:type="dxa"/>
        <w:tblInd w:w="0" w:type="dxa"/>
        <w:tblLayout w:type="fixed"/>
        <w:tblCellMar>
          <w:top w:w="15" w:type="dxa"/>
          <w:left w:w="15" w:type="dxa"/>
          <w:bottom w:w="15" w:type="dxa"/>
          <w:right w:w="15" w:type="dxa"/>
        </w:tblCellMar>
      </w:tblPr>
      <w:tblGrid>
        <w:gridCol w:w="2179"/>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10.  News has also an educational value. In almost all newspapers, you</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43"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can find columns about educational and job opportunities. These guide you about  different educational courses, career options </w:t>
      </w:r>
      <w:r>
        <w:rPr>
          <w:rFonts w:ascii="Times New Roman" w:hAnsi="Times New Roman" w:eastAsia="Times New Roman" w:cs="Times New Roman"/>
          <w:b/>
          <w:i w:val="0"/>
          <w:smallCaps w:val="0"/>
          <w:strike w:val="0"/>
          <w:color w:val="444444"/>
          <w:sz w:val="24"/>
          <w:szCs w:val="24"/>
          <w:highlight w:val="yellow"/>
          <w:u w:val="none"/>
          <w:vertAlign w:val="baseline"/>
          <w:rtl w:val="0"/>
        </w:rPr>
        <w:t>available</w:t>
      </w:r>
      <w:r>
        <w:rPr>
          <w:rFonts w:ascii="Times New Roman" w:hAnsi="Times New Roman" w:eastAsia="Times New Roman" w:cs="Times New Roman"/>
          <w:b w:val="0"/>
          <w:i w:val="0"/>
          <w:smallCaps w:val="0"/>
          <w:strike w:val="0"/>
          <w:color w:val="444444"/>
          <w:sz w:val="24"/>
          <w:szCs w:val="24"/>
          <w:highlight w:val="yellow"/>
          <w:u w:val="none"/>
          <w:vertAlign w:val="baseline"/>
          <w:rtl w:val="0"/>
        </w:rPr>
        <w:t>,</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 opportunities for higher studies etc. These news items help you become more </w:t>
      </w:r>
      <w:r>
        <w:rPr>
          <w:rFonts w:ascii="Times New Roman" w:hAnsi="Times New Roman" w:eastAsia="Times New Roman" w:cs="Times New Roman"/>
          <w:b/>
          <w:i w:val="0"/>
          <w:smallCaps w:val="0"/>
          <w:strike w:val="0"/>
          <w:color w:val="444444"/>
          <w:sz w:val="24"/>
          <w:szCs w:val="24"/>
          <w:highlight w:val="yellow"/>
          <w:u w:val="none"/>
          <w:vertAlign w:val="baseline"/>
          <w:rtl w:val="0"/>
        </w:rPr>
        <w:t>knowledgeable</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Discuss:</w:t>
      </w:r>
    </w:p>
    <w:p>
      <w:pPr>
        <w:keepNext w:val="0"/>
        <w:keepLines w:val="0"/>
        <w:pageBreakBefore w:val="0"/>
        <w:widowControl/>
        <w:numPr>
          <w:ilvl w:val="0"/>
          <w:numId w:val="3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What news values do you consider essential?</w:t>
      </w:r>
    </w:p>
    <w:p>
      <w:pPr>
        <w:keepNext w:val="0"/>
        <w:keepLines w:val="0"/>
        <w:pageBreakBefore w:val="0"/>
        <w:widowControl/>
        <w:numPr>
          <w:ilvl w:val="0"/>
          <w:numId w:val="3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What news values do you consider optional?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444444"/>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Vocabulary focus</w:t>
      </w:r>
    </w:p>
    <w:p>
      <w:pPr>
        <w:keepNext w:val="0"/>
        <w:keepLines w:val="0"/>
        <w:pageBreakBefore w:val="0"/>
        <w:widowControl/>
        <w:numPr>
          <w:ilvl w:val="0"/>
          <w:numId w:val="3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Times New Roman" w:hAnsi="Times New Roman" w:eastAsia="Times New Roman" w:cs="Times New Roman"/>
          <w:b/>
          <w:i w:val="0"/>
          <w:smallCaps w:val="0"/>
          <w:strike w:val="0"/>
          <w:color w:val="444444"/>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 Match the underlined words with their equivalents. Memorize their meanings.</w:t>
      </w:r>
    </w:p>
    <w:p>
      <w:pPr>
        <w:keepNext w:val="0"/>
        <w:keepLines w:val="0"/>
        <w:pageBreakBefore w:val="0"/>
        <w:widowControl/>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444444"/>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relevancy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1) pressure, strain</w:t>
      </w:r>
    </w:p>
    <w:p>
      <w:pPr>
        <w:keepNext w:val="0"/>
        <w:keepLines w:val="0"/>
        <w:pageBreakBefore w:val="0"/>
        <w:widowControl/>
        <w:numPr>
          <w:ilvl w:val="0"/>
          <w:numId w:val="3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444444"/>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controversies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2) outstanding, particular, exceptional </w:t>
      </w:r>
    </w:p>
    <w:p>
      <w:pPr>
        <w:keepNext w:val="0"/>
        <w:keepLines w:val="0"/>
        <w:pageBreakBefore w:val="0"/>
        <w:widowControl/>
        <w:numPr>
          <w:ilvl w:val="0"/>
          <w:numId w:val="3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444444"/>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tension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3) smart, well-informed, well-rounded </w:t>
      </w:r>
    </w:p>
    <w:p>
      <w:pPr>
        <w:keepNext w:val="0"/>
        <w:keepLines w:val="0"/>
        <w:pageBreakBefore w:val="0"/>
        <w:widowControl/>
        <w:numPr>
          <w:ilvl w:val="0"/>
          <w:numId w:val="3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444444"/>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extraordinary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4) accessible, vacant, feasible </w:t>
      </w:r>
    </w:p>
    <w:p>
      <w:pPr>
        <w:keepNext w:val="0"/>
        <w:keepLines w:val="0"/>
        <w:pageBreakBefore w:val="0"/>
        <w:widowControl/>
        <w:numPr>
          <w:ilvl w:val="0"/>
          <w:numId w:val="3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444444"/>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generate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5) accordance, importance,</w:t>
      </w:r>
    </w:p>
    <w:p>
      <w:pPr>
        <w:keepNext w:val="0"/>
        <w:keepLines w:val="0"/>
        <w:pageBreakBefore w:val="0"/>
        <w:widowControl/>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444444"/>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eager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6) argument, bickering, difference</w:t>
      </w:r>
    </w:p>
    <w:p>
      <w:pPr>
        <w:keepNext w:val="0"/>
        <w:keepLines w:val="0"/>
        <w:pageBreakBefore w:val="0"/>
        <w:widowControl/>
        <w:numPr>
          <w:ilvl w:val="0"/>
          <w:numId w:val="3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444444"/>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empathize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7) accentuate, underline, underscore</w:t>
      </w:r>
    </w:p>
    <w:p>
      <w:pPr>
        <w:keepNext w:val="0"/>
        <w:keepLines w:val="0"/>
        <w:pageBreakBefore w:val="0"/>
        <w:widowControl/>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444444"/>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 xml:space="preserve">enquire </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8) bring about, spawn, develop</w:t>
      </w:r>
    </w:p>
    <w:p>
      <w:pPr>
        <w:keepNext w:val="0"/>
        <w:keepLines w:val="0"/>
        <w:pageBreakBefore w:val="0"/>
        <w:widowControl/>
        <w:numPr>
          <w:ilvl w:val="0"/>
          <w:numId w:val="4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444444"/>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available</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9) inspect, investigate, explore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4444"/>
          <w:sz w:val="24"/>
          <w:szCs w:val="24"/>
          <w:u w:val="none"/>
          <w:shd w:val="clear" w:fill="auto"/>
          <w:vertAlign w:val="baseline"/>
          <w:rtl w:val="0"/>
        </w:rPr>
        <w:t>l.  knowledgeable</w:t>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ab/>
      </w:r>
      <w:r>
        <w:rPr>
          <w:rFonts w:ascii="Times New Roman" w:hAnsi="Times New Roman" w:eastAsia="Times New Roman" w:cs="Times New Roman"/>
          <w:b w:val="0"/>
          <w:i w:val="0"/>
          <w:smallCaps w:val="0"/>
          <w:strike w:val="0"/>
          <w:color w:val="444444"/>
          <w:sz w:val="24"/>
          <w:szCs w:val="24"/>
          <w:u w:val="none"/>
          <w:shd w:val="clear" w:fill="auto"/>
          <w:vertAlign w:val="baseline"/>
          <w:rtl w:val="0"/>
        </w:rPr>
        <w:t>10) intent, longing, dying to do smth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444444"/>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 xml:space="preserve">Ex.  9.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4444"/>
          <w:sz w:val="24"/>
          <w:szCs w:val="24"/>
          <w:u w:val="none"/>
          <w:shd w:val="clear" w:fill="auto"/>
          <w:vertAlign w:val="baseline"/>
          <w:rtl w:val="0"/>
        </w:rPr>
        <w:t>Follow-up activities: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Have students actively pick out news articles from various sources they find themselves. Analyze the type of news </w:t>
      </w:r>
      <w:r>
        <w:rPr>
          <w:rFonts w:ascii="Times New Roman" w:hAnsi="Times New Roman" w:eastAsia="Times New Roman" w:cs="Times New Roman"/>
          <w:b w:val="0"/>
          <w:i/>
          <w:smallCaps w:val="0"/>
          <w:strike w:val="0"/>
          <w:color w:val="000000"/>
          <w:sz w:val="24"/>
          <w:szCs w:val="24"/>
          <w:u w:val="none"/>
          <w:shd w:val="clear" w:fill="auto"/>
          <w:vertAlign w:val="baseline"/>
          <w:rtl w:val="0"/>
        </w:rPr>
        <w:t>(home, world etc, hard or soft)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and look for all possible VALUES in them. Get them to compare results and sum up what VALUES are typically highlighted. Students share their findings with the class, and then follow up with a news story about the same topic after doing the same type of analysis. Have them compare what they found in each article. </w:t>
      </w:r>
    </w:p>
    <w:p>
      <w:pPr>
        <w:spacing w:after="24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p>
      <w:pPr>
        <w:rPr>
          <w:rFonts w:ascii="Times New Roman" w:hAnsi="Times New Roman" w:eastAsia="Times New Roman" w:cs="Times New Roman"/>
        </w:rPr>
      </w:pPr>
      <w:r>
        <w:rPr>
          <w:rFonts w:ascii="Times New Roman" w:hAnsi="Times New Roman" w:eastAsia="Times New Roman" w:cs="Times New Roman"/>
          <w:b/>
          <w:color w:val="444444"/>
          <w:rtl w:val="0"/>
        </w:rPr>
        <w:t>PART 5</w:t>
      </w:r>
    </w:p>
    <w:p>
      <w:pPr>
        <w:spacing w:after="240"/>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2353310" cy="1316355"/>
            <wp:effectExtent l="0" t="0" r="0" b="0"/>
            <wp:docPr id="42" name="image24.jpg" descr="Fact and Opinion: The Filtering Process | by Anand Damani | Philosophy of  Coexistence"/>
            <wp:cNvGraphicFramePr/>
            <a:graphic xmlns:a="http://schemas.openxmlformats.org/drawingml/2006/main">
              <a:graphicData uri="http://schemas.openxmlformats.org/drawingml/2006/picture">
                <pic:pic xmlns:pic="http://schemas.openxmlformats.org/drawingml/2006/picture">
                  <pic:nvPicPr>
                    <pic:cNvPr id="42" name="image24.jpg" descr="Fact and Opinion: The Filtering Process | by Anand Damani | Philosophy of  Coexistence"/>
                    <pic:cNvPicPr preferRelativeResize="0"/>
                  </pic:nvPicPr>
                  <pic:blipFill>
                    <a:blip r:embed="rId18"/>
                    <a:srcRect/>
                    <a:stretch>
                      <a:fillRect/>
                    </a:stretch>
                  </pic:blipFill>
                  <pic:spPr>
                    <a:xfrm>
                      <a:off x="0" y="0"/>
                      <a:ext cx="2353581" cy="1316410"/>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p>
    <w:p>
      <w:pPr>
        <w:pStyle w:val="4"/>
        <w:shd w:val="clear" w:fill="FFFFFF"/>
        <w:spacing w:before="0"/>
        <w:rPr>
          <w:rFonts w:ascii="Times New Roman" w:hAnsi="Times New Roman" w:eastAsia="Times New Roman" w:cs="Times New Roman"/>
          <w:color w:val="000000"/>
        </w:rPr>
      </w:pPr>
      <w:r>
        <w:rPr>
          <w:rFonts w:ascii="Times New Roman" w:hAnsi="Times New Roman" w:eastAsia="Times New Roman" w:cs="Times New Roman"/>
          <w:b/>
          <w:color w:val="000000"/>
          <w:rtl w:val="0"/>
        </w:rPr>
        <w:t>Vocabulary:</w:t>
      </w:r>
    </w:p>
    <w:p>
      <w:pPr>
        <w:shd w:val="clear" w:fill="FFFFFF"/>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accurate, fact, opinion, prove, source, verify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10</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w:t>
      </w: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i w:val="0"/>
          <w:smallCaps w:val="0"/>
          <w:strike w:val="0"/>
          <w:color w:val="000000"/>
          <w:sz w:val="24"/>
          <w:szCs w:val="24"/>
          <w:u w:val="none"/>
          <w:shd w:val="clear" w:fill="auto"/>
          <w:vertAlign w:val="baseline"/>
          <w:rtl w:val="0"/>
        </w:rPr>
        <w:t>Discussion: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 Discuss with a partner the difference between FACTS and OPINIONS.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Read the definitions and check if you were right:</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 fact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is a statement that can be proven true or false.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An opinion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is an expression of a person’s feelings that cannot be proven. Opinions can be based on facts or emotions and sometimes they are meant to deliberately mislead others. Therefore, it is important to be aware of the author’s purpose and choice of language. Sometimes, the author lets the facts speak for themselves.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Sometimes the author may use descriptive language to appeal to your emotions and sway your thinking.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c) Which of these examples are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a fact?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an opinion? Why? Support your answer with evidence.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 Do you like looking at a smoggy view from a congested highway? How do you feel about fighting road hugs and bumper to bumper traffic everyday? Mass transportation is the solution to all these problems.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 With fewer cars on the road, there would be less air pollution and traffic noise; therefore, the use of mass transportation should be encouraged.</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w:t>
      </w:r>
    </w:p>
    <w:p>
      <w:pPr>
        <w:rPr>
          <w:rFonts w:ascii="Times New Roman" w:hAnsi="Times New Roman" w:eastAsia="Times New Roman" w:cs="Times New Roman"/>
          <w:b/>
          <w:color w:val="000000"/>
          <w:sz w:val="24"/>
          <w:szCs w:val="24"/>
        </w:rPr>
      </w:pP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b)  Read and pay attention!</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4305300" cy="2590800"/>
            <wp:effectExtent l="0" t="0" r="0" b="0"/>
            <wp:docPr id="43" name="image21.png"/>
            <wp:cNvGraphicFramePr/>
            <a:graphic xmlns:a="http://schemas.openxmlformats.org/drawingml/2006/main">
              <a:graphicData uri="http://schemas.openxmlformats.org/drawingml/2006/picture">
                <pic:pic xmlns:pic="http://schemas.openxmlformats.org/drawingml/2006/picture">
                  <pic:nvPicPr>
                    <pic:cNvPr id="43" name="image21.png"/>
                    <pic:cNvPicPr preferRelativeResize="0"/>
                  </pic:nvPicPr>
                  <pic:blipFill>
                    <a:blip r:embed="rId19"/>
                    <a:srcRect/>
                    <a:stretch>
                      <a:fillRect/>
                    </a:stretch>
                  </pic:blipFill>
                  <pic:spPr>
                    <a:xfrm>
                      <a:off x="0" y="0"/>
                      <a:ext cx="4305300" cy="2590800"/>
                    </a:xfrm>
                    <a:prstGeom prst="rect">
                      <a:avLst/>
                    </a:prstGeom>
                  </pic:spPr>
                </pic:pic>
              </a:graphicData>
            </a:graphic>
          </wp:inline>
        </w:drawing>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c) Fill in the table about facts and opinions in the news: </w:t>
      </w:r>
    </w:p>
    <w:p>
      <w:pPr>
        <w:jc w:val="center"/>
        <w:rPr>
          <w:rFonts w:ascii="Times New Roman" w:hAnsi="Times New Roman" w:eastAsia="Times New Roman" w:cs="Times New Roman"/>
          <w:sz w:val="24"/>
          <w:szCs w:val="24"/>
        </w:rPr>
      </w:pPr>
    </w:p>
    <w:tbl>
      <w:tblPr>
        <w:tblStyle w:val="29"/>
        <w:tblW w:w="5474" w:type="dxa"/>
        <w:tblInd w:w="1580" w:type="dxa"/>
        <w:tblLayout w:type="fixed"/>
        <w:tblCellMar>
          <w:top w:w="15" w:type="dxa"/>
          <w:left w:w="15" w:type="dxa"/>
          <w:bottom w:w="15" w:type="dxa"/>
          <w:right w:w="15" w:type="dxa"/>
        </w:tblCellMar>
      </w:tblPr>
      <w:tblGrid>
        <w:gridCol w:w="2639"/>
        <w:gridCol w:w="2835"/>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hd w:val="clear" w:fill="FFFFFF"/>
              <w:spacing w:before="0"/>
              <w:jc w:val="center"/>
              <w:rPr>
                <w:rFonts w:ascii="Times New Roman" w:hAnsi="Times New Roman" w:eastAsia="Times New Roman" w:cs="Times New Roman"/>
                <w:b/>
                <w:sz w:val="24"/>
                <w:szCs w:val="24"/>
              </w:rPr>
            </w:pPr>
            <w:r>
              <w:rPr>
                <w:rFonts w:ascii="Times New Roman" w:hAnsi="Times New Roman" w:eastAsia="Times New Roman" w:cs="Times New Roman"/>
                <w:b/>
                <w:color w:val="333333"/>
                <w:sz w:val="24"/>
                <w:szCs w:val="24"/>
                <w:rtl w:val="0"/>
              </w:rPr>
              <w:t>Facts</w:t>
            </w:r>
          </w:p>
          <w:p>
            <w:pPr>
              <w:jc w:val="center"/>
              <w:rPr>
                <w:rFonts w:ascii="Times New Roman" w:hAnsi="Times New Roman" w:eastAsia="Times New Roman" w:cs="Times New Roman"/>
                <w:b/>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hd w:val="clear" w:fill="FFFFFF"/>
              <w:spacing w:before="0"/>
              <w:jc w:val="center"/>
              <w:rPr>
                <w:rFonts w:ascii="Times New Roman" w:hAnsi="Times New Roman" w:eastAsia="Times New Roman" w:cs="Times New Roman"/>
                <w:b/>
                <w:sz w:val="24"/>
                <w:szCs w:val="24"/>
              </w:rPr>
            </w:pPr>
            <w:r>
              <w:rPr>
                <w:rFonts w:ascii="Times New Roman" w:hAnsi="Times New Roman" w:eastAsia="Times New Roman" w:cs="Times New Roman"/>
                <w:b/>
                <w:color w:val="333333"/>
                <w:sz w:val="24"/>
                <w:szCs w:val="24"/>
                <w:rtl w:val="0"/>
              </w:rPr>
              <w:t>Opinions</w:t>
            </w:r>
          </w:p>
          <w:p>
            <w:pPr>
              <w:jc w:val="center"/>
              <w:rPr>
                <w:rFonts w:ascii="Times New Roman" w:hAnsi="Times New Roman" w:eastAsia="Times New Roman" w:cs="Times New Roman"/>
                <w:b/>
                <w:sz w:val="24"/>
                <w:szCs w:val="24"/>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24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jc w:val="center"/>
              <w:rPr>
                <w:rFonts w:ascii="Times New Roman" w:hAnsi="Times New Roman" w:eastAsia="Times New Roman" w:cs="Times New Roman"/>
                <w:sz w:val="24"/>
                <w:szCs w:val="24"/>
              </w:rPr>
            </w:pPr>
          </w:p>
        </w:tc>
      </w:tr>
    </w:tbl>
    <w:p>
      <w:pPr>
        <w:rPr>
          <w:rFonts w:ascii="Times New Roman" w:hAnsi="Times New Roman" w:eastAsia="Times New Roman" w:cs="Times New Roman"/>
          <w:sz w:val="24"/>
          <w:szCs w:val="24"/>
        </w:rPr>
        <w:sectPr>
          <w:type w:val="continuous"/>
          <w:pgSz w:w="11906" w:h="16838"/>
          <w:pgMar w:top="1134" w:right="566" w:bottom="568" w:left="1134" w:header="708" w:footer="708" w:gutter="0"/>
          <w:cols w:space="720" w:num="1"/>
        </w:sectPr>
      </w:pPr>
    </w:p>
    <w:p>
      <w:pPr>
        <w:keepNext w:val="0"/>
        <w:keepLines w:val="0"/>
        <w:pageBreakBefore w:val="0"/>
        <w:widowControl/>
        <w:numPr>
          <w:ilvl w:val="0"/>
          <w:numId w:val="41"/>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 w:right="0" w:firstLine="564"/>
        <w:jc w:val="left"/>
        <w:rPr>
          <w:b w:val="0"/>
          <w:i w:val="0"/>
          <w:smallCaps w:val="0"/>
          <w:strike w:val="0"/>
          <w:color w:val="333333"/>
          <w:u w:val="none"/>
          <w:shd w:val="clear" w:fill="auto"/>
          <w:vertAlign w:val="baseline"/>
        </w:rPr>
      </w:pPr>
      <w:r>
        <w:rPr>
          <w:rFonts w:ascii="Times New Roman" w:hAnsi="Times New Roman" w:eastAsia="Times New Roman" w:cs="Times New Roman"/>
          <w:b w:val="0"/>
          <w:i w:val="0"/>
          <w:smallCaps w:val="0"/>
          <w:strike w:val="0"/>
          <w:color w:val="333333"/>
          <w:sz w:val="24"/>
          <w:szCs w:val="24"/>
          <w:u w:val="none"/>
          <w:shd w:val="clear" w:fill="auto"/>
          <w:vertAlign w:val="baseline"/>
          <w:rtl w:val="0"/>
        </w:rPr>
        <w:t>prove</w:t>
      </w:r>
    </w:p>
    <w:p>
      <w:pPr>
        <w:keepNext w:val="0"/>
        <w:keepLines w:val="0"/>
        <w:pageBreakBefore w:val="0"/>
        <w:widowControl/>
        <w:numPr>
          <w:ilvl w:val="0"/>
          <w:numId w:val="41"/>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 w:right="0" w:firstLine="564"/>
        <w:jc w:val="left"/>
        <w:rPr>
          <w:b w:val="0"/>
          <w:i w:val="0"/>
          <w:smallCaps w:val="0"/>
          <w:strike w:val="0"/>
          <w:color w:val="333333"/>
          <w:u w:val="none"/>
          <w:shd w:val="clear" w:fill="auto"/>
          <w:vertAlign w:val="baseline"/>
        </w:rPr>
      </w:pPr>
      <w:r>
        <w:rPr>
          <w:rFonts w:ascii="Times New Roman" w:hAnsi="Times New Roman" w:eastAsia="Times New Roman" w:cs="Times New Roman"/>
          <w:b w:val="0"/>
          <w:i w:val="0"/>
          <w:smallCaps w:val="0"/>
          <w:strike w:val="0"/>
          <w:color w:val="333333"/>
          <w:sz w:val="24"/>
          <w:szCs w:val="24"/>
          <w:u w:val="none"/>
          <w:shd w:val="clear" w:fill="auto"/>
          <w:vertAlign w:val="baseline"/>
          <w:rtl w:val="0"/>
        </w:rPr>
        <w:t>can't prove</w:t>
      </w:r>
    </w:p>
    <w:p>
      <w:pPr>
        <w:keepNext w:val="0"/>
        <w:keepLines w:val="0"/>
        <w:pageBreakBefore w:val="0"/>
        <w:widowControl/>
        <w:numPr>
          <w:ilvl w:val="0"/>
          <w:numId w:val="41"/>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 w:right="0" w:firstLine="564"/>
        <w:jc w:val="left"/>
        <w:rPr>
          <w:b w:val="0"/>
          <w:i w:val="0"/>
          <w:smallCaps w:val="0"/>
          <w:strike w:val="0"/>
          <w:color w:val="333333"/>
          <w:u w:val="none"/>
          <w:shd w:val="clear" w:fill="auto"/>
          <w:vertAlign w:val="baseline"/>
        </w:rPr>
      </w:pPr>
      <w:r>
        <w:rPr>
          <w:rFonts w:ascii="Times New Roman" w:hAnsi="Times New Roman" w:eastAsia="Times New Roman" w:cs="Times New Roman"/>
          <w:b w:val="0"/>
          <w:i w:val="0"/>
          <w:smallCaps w:val="0"/>
          <w:strike w:val="0"/>
          <w:color w:val="333333"/>
          <w:sz w:val="24"/>
          <w:szCs w:val="24"/>
          <w:u w:val="none"/>
          <w:shd w:val="clear" w:fill="auto"/>
          <w:vertAlign w:val="baseline"/>
          <w:rtl w:val="0"/>
        </w:rPr>
        <w:t>opposite point of view</w:t>
      </w:r>
    </w:p>
    <w:p>
      <w:pPr>
        <w:keepNext w:val="0"/>
        <w:keepLines w:val="0"/>
        <w:pageBreakBefore w:val="0"/>
        <w:widowControl/>
        <w:numPr>
          <w:ilvl w:val="0"/>
          <w:numId w:val="41"/>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 w:right="0" w:firstLine="564"/>
        <w:jc w:val="left"/>
        <w:rPr>
          <w:b w:val="0"/>
          <w:i w:val="0"/>
          <w:smallCaps w:val="0"/>
          <w:strike w:val="0"/>
          <w:color w:val="333333"/>
          <w:u w:val="none"/>
          <w:shd w:val="clear" w:fill="auto"/>
          <w:vertAlign w:val="baseline"/>
        </w:rPr>
      </w:pPr>
      <w:r>
        <w:rPr>
          <w:rFonts w:ascii="Times New Roman" w:hAnsi="Times New Roman" w:eastAsia="Times New Roman" w:cs="Times New Roman"/>
          <w:b w:val="0"/>
          <w:i w:val="0"/>
          <w:smallCaps w:val="0"/>
          <w:strike w:val="0"/>
          <w:color w:val="333333"/>
          <w:sz w:val="24"/>
          <w:szCs w:val="24"/>
          <w:u w:val="none"/>
          <w:shd w:val="clear" w:fill="auto"/>
          <w:vertAlign w:val="baseline"/>
          <w:rtl w:val="0"/>
        </w:rPr>
        <w:t>persuade</w:t>
      </w:r>
    </w:p>
    <w:p>
      <w:pPr>
        <w:keepNext w:val="0"/>
        <w:keepLines w:val="0"/>
        <w:pageBreakBefore w:val="0"/>
        <w:widowControl/>
        <w:numPr>
          <w:ilvl w:val="0"/>
          <w:numId w:val="41"/>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 w:right="0" w:firstLine="564"/>
        <w:jc w:val="left"/>
        <w:rPr>
          <w:b w:val="0"/>
          <w:i w:val="0"/>
          <w:smallCaps w:val="0"/>
          <w:strike w:val="0"/>
          <w:color w:val="333333"/>
          <w:u w:val="none"/>
          <w:shd w:val="clear" w:fill="auto"/>
          <w:vertAlign w:val="baseline"/>
        </w:rPr>
      </w:pPr>
      <w:r>
        <w:rPr>
          <w:rFonts w:ascii="Times New Roman" w:hAnsi="Times New Roman" w:eastAsia="Times New Roman" w:cs="Times New Roman"/>
          <w:b w:val="0"/>
          <w:i w:val="0"/>
          <w:smallCaps w:val="0"/>
          <w:strike w:val="0"/>
          <w:color w:val="333333"/>
          <w:sz w:val="24"/>
          <w:szCs w:val="24"/>
          <w:u w:val="none"/>
          <w:shd w:val="clear" w:fill="auto"/>
          <w:vertAlign w:val="baseline"/>
          <w:rtl w:val="0"/>
        </w:rPr>
        <w:t>it's good, or it's bad</w:t>
      </w:r>
    </w:p>
    <w:p>
      <w:pPr>
        <w:keepNext w:val="0"/>
        <w:keepLines w:val="0"/>
        <w:pageBreakBefore w:val="0"/>
        <w:widowControl/>
        <w:numPr>
          <w:ilvl w:val="0"/>
          <w:numId w:val="41"/>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 w:right="0" w:firstLine="564"/>
        <w:jc w:val="left"/>
        <w:rPr>
          <w:b w:val="0"/>
          <w:i w:val="0"/>
          <w:smallCaps w:val="0"/>
          <w:strike w:val="0"/>
          <w:color w:val="333333"/>
          <w:u w:val="none"/>
          <w:shd w:val="clear" w:fill="auto"/>
          <w:vertAlign w:val="baseline"/>
        </w:rPr>
      </w:pPr>
      <w:r>
        <w:rPr>
          <w:rFonts w:ascii="Times New Roman" w:hAnsi="Times New Roman" w:eastAsia="Times New Roman" w:cs="Times New Roman"/>
          <w:b w:val="0"/>
          <w:i w:val="0"/>
          <w:smallCaps w:val="0"/>
          <w:strike w:val="0"/>
          <w:color w:val="333333"/>
          <w:sz w:val="24"/>
          <w:szCs w:val="24"/>
          <w:u w:val="none"/>
          <w:shd w:val="clear" w:fill="auto"/>
          <w:vertAlign w:val="baseline"/>
          <w:rtl w:val="0"/>
        </w:rPr>
        <w:t>might not be true</w:t>
      </w:r>
    </w:p>
    <w:p>
      <w:pPr>
        <w:keepNext w:val="0"/>
        <w:keepLines w:val="0"/>
        <w:pageBreakBefore w:val="0"/>
        <w:widowControl/>
        <w:numPr>
          <w:ilvl w:val="0"/>
          <w:numId w:val="4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 w:right="0" w:firstLine="564"/>
        <w:jc w:val="left"/>
        <w:rPr>
          <w:b w:val="0"/>
          <w:i w:val="0"/>
          <w:smallCaps w:val="0"/>
          <w:strike w:val="0"/>
          <w:color w:val="333333"/>
          <w:u w:val="none"/>
          <w:shd w:val="clear" w:fill="auto"/>
          <w:vertAlign w:val="baseline"/>
        </w:rPr>
      </w:pPr>
      <w:r>
        <w:rPr>
          <w:rFonts w:ascii="Times New Roman" w:hAnsi="Times New Roman" w:eastAsia="Times New Roman" w:cs="Times New Roman"/>
          <w:b w:val="0"/>
          <w:i w:val="0"/>
          <w:smallCaps w:val="0"/>
          <w:strike w:val="0"/>
          <w:color w:val="333333"/>
          <w:sz w:val="24"/>
          <w:szCs w:val="24"/>
          <w:u w:val="none"/>
          <w:shd w:val="clear" w:fill="auto"/>
          <w:vertAlign w:val="baseline"/>
          <w:rtl w:val="0"/>
        </w:rPr>
        <w:t>measurement</w:t>
      </w:r>
    </w:p>
    <w:p>
      <w:pPr>
        <w:keepNext w:val="0"/>
        <w:keepLines w:val="0"/>
        <w:pageBreakBefore w:val="0"/>
        <w:widowControl/>
        <w:numPr>
          <w:ilvl w:val="0"/>
          <w:numId w:val="4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 w:right="0" w:firstLine="564"/>
        <w:jc w:val="left"/>
        <w:rPr>
          <w:b w:val="0"/>
          <w:i w:val="0"/>
          <w:smallCaps w:val="0"/>
          <w:strike w:val="0"/>
          <w:color w:val="333333"/>
          <w:u w:val="none"/>
          <w:shd w:val="clear" w:fill="auto"/>
          <w:vertAlign w:val="baseline"/>
        </w:rPr>
      </w:pPr>
      <w:r>
        <w:rPr>
          <w:rFonts w:ascii="Times New Roman" w:hAnsi="Times New Roman" w:eastAsia="Times New Roman" w:cs="Times New Roman"/>
          <w:b w:val="0"/>
          <w:i w:val="0"/>
          <w:smallCaps w:val="0"/>
          <w:strike w:val="0"/>
          <w:color w:val="333333"/>
          <w:sz w:val="24"/>
          <w:szCs w:val="24"/>
          <w:u w:val="none"/>
          <w:shd w:val="clear" w:fill="auto"/>
          <w:vertAlign w:val="baseline"/>
          <w:rtl w:val="0"/>
        </w:rPr>
        <w:t>scientific data</w:t>
      </w:r>
    </w:p>
    <w:p>
      <w:pPr>
        <w:keepNext w:val="0"/>
        <w:keepLines w:val="0"/>
        <w:pageBreakBefore w:val="0"/>
        <w:widowControl/>
        <w:numPr>
          <w:ilvl w:val="0"/>
          <w:numId w:val="4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 w:right="0" w:firstLine="564"/>
        <w:jc w:val="left"/>
        <w:rPr>
          <w:b w:val="0"/>
          <w:i w:val="0"/>
          <w:smallCaps w:val="0"/>
          <w:strike w:val="0"/>
          <w:color w:val="333333"/>
          <w:u w:val="none"/>
          <w:shd w:val="clear" w:fill="auto"/>
          <w:vertAlign w:val="baseline"/>
        </w:rPr>
        <w:sectPr>
          <w:type w:val="continuous"/>
          <w:pgSz w:w="11906" w:h="16838"/>
          <w:pgMar w:top="1134" w:right="566" w:bottom="568" w:left="1134" w:header="708" w:footer="708" w:gutter="0"/>
          <w:cols w:equalWidth="0" w:num="2">
            <w:col w:w="4748" w:space="708"/>
            <w:col w:w="4748"/>
          </w:cols>
        </w:sectPr>
      </w:pPr>
      <w:r>
        <w:rPr>
          <w:rFonts w:ascii="Times New Roman" w:hAnsi="Times New Roman" w:eastAsia="Times New Roman" w:cs="Times New Roman"/>
          <w:b w:val="0"/>
          <w:i w:val="0"/>
          <w:smallCaps w:val="0"/>
          <w:strike w:val="0"/>
          <w:color w:val="333333"/>
          <w:sz w:val="24"/>
          <w:szCs w:val="24"/>
          <w:u w:val="none"/>
          <w:shd w:val="clear" w:fill="auto"/>
          <w:vertAlign w:val="baseline"/>
          <w:rtl w:val="0"/>
        </w:rPr>
        <w:t>historical records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 w:right="0" w:firstLine="56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333333"/>
          <w:sz w:val="24"/>
          <w:szCs w:val="24"/>
          <w:u w:val="none"/>
          <w:shd w:val="clear" w:fill="auto"/>
          <w:vertAlign w:val="baseline"/>
          <w:rtl w:val="0"/>
        </w:rPr>
        <w:br w:type="textWrapping"/>
      </w:r>
      <w:r>
        <w:rPr>
          <w:rFonts w:ascii="Times New Roman" w:hAnsi="Times New Roman" w:eastAsia="Times New Roman" w:cs="Times New Roman"/>
          <w:b/>
          <w:i w:val="0"/>
          <w:smallCaps w:val="0"/>
          <w:strike w:val="0"/>
          <w:color w:val="000000"/>
          <w:sz w:val="24"/>
          <w:szCs w:val="24"/>
          <w:u w:val="none"/>
          <w:shd w:val="clear" w:fill="auto"/>
          <w:vertAlign w:val="baseline"/>
          <w:rtl w:val="0"/>
        </w:rPr>
        <w:t>Ex.  11.</w:t>
      </w:r>
    </w:p>
    <w:p>
      <w:pPr>
        <w:keepNext w:val="0"/>
        <w:keepLines w:val="0"/>
        <w:pageBreakBefore w:val="0"/>
        <w:widowControl/>
        <w:numPr>
          <w:ilvl w:val="0"/>
          <w:numId w:val="4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read the excerpt</w:t>
      </w:r>
    </w:p>
    <w:p>
      <w:pPr>
        <w:keepNext w:val="0"/>
        <w:keepLines w:val="0"/>
        <w:pageBreakBefore w:val="0"/>
        <w:widowControl/>
        <w:numPr>
          <w:ilvl w:val="0"/>
          <w:numId w:val="4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say what evidence in the news is</w:t>
      </w:r>
    </w:p>
    <w:p>
      <w:pPr>
        <w:keepNext w:val="0"/>
        <w:keepLines w:val="0"/>
        <w:pageBreakBefore w:val="0"/>
        <w:widowControl/>
        <w:numPr>
          <w:ilvl w:val="0"/>
          <w:numId w:val="4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say why evidence is important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70C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70C0"/>
          <w:sz w:val="24"/>
          <w:szCs w:val="24"/>
          <w:u w:val="none"/>
          <w:shd w:val="clear" w:fill="auto"/>
          <w:vertAlign w:val="baseline"/>
        </w:rPr>
      </w:pPr>
      <w:r>
        <w:rPr>
          <w:rFonts w:ascii="Times New Roman" w:hAnsi="Times New Roman" w:eastAsia="Times New Roman" w:cs="Times New Roman"/>
          <w:b/>
          <w:i w:val="0"/>
          <w:smallCaps w:val="0"/>
          <w:strike w:val="0"/>
          <w:color w:val="0070C0"/>
          <w:sz w:val="24"/>
          <w:szCs w:val="24"/>
          <w:u w:val="none"/>
          <w:shd w:val="clear" w:fill="auto"/>
          <w:vertAlign w:val="baseline"/>
          <w:rtl w:val="0"/>
        </w:rPr>
        <w:t>What is evidence?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70C0"/>
          <w:sz w:val="24"/>
          <w:szCs w:val="24"/>
          <w:u w:val="none"/>
          <w:shd w:val="clear" w:fill="auto"/>
          <w:vertAlign w:val="baseline"/>
          <w:rtl w:val="0"/>
        </w:rPr>
        <w:t xml:space="preserve">Emotional language is </w:t>
      </w:r>
      <w:r>
        <w:rPr>
          <w:rFonts w:ascii="Times New Roman" w:hAnsi="Times New Roman" w:eastAsia="Times New Roman" w:cs="Times New Roman"/>
          <w:b/>
          <w:i w:val="0"/>
          <w:smallCaps w:val="0"/>
          <w:strike w:val="0"/>
          <w:color w:val="0070C0"/>
          <w:sz w:val="24"/>
          <w:szCs w:val="24"/>
          <w:u w:val="none"/>
          <w:shd w:val="clear" w:fill="auto"/>
          <w:vertAlign w:val="baseline"/>
          <w:rtl w:val="0"/>
        </w:rPr>
        <w:t>neither</w:t>
      </w:r>
      <w:r>
        <w:rPr>
          <w:rFonts w:ascii="Times New Roman" w:hAnsi="Times New Roman" w:eastAsia="Times New Roman" w:cs="Times New Roman"/>
          <w:b w:val="0"/>
          <w:i w:val="0"/>
          <w:smallCaps w:val="0"/>
          <w:strike w:val="0"/>
          <w:color w:val="0070C0"/>
          <w:sz w:val="24"/>
          <w:szCs w:val="24"/>
          <w:u w:val="none"/>
          <w:shd w:val="clear" w:fill="auto"/>
          <w:vertAlign w:val="baseline"/>
          <w:rtl w:val="0"/>
        </w:rPr>
        <w:t xml:space="preserve"> </w:t>
      </w:r>
      <w:r>
        <w:rPr>
          <w:rFonts w:ascii="Times New Roman" w:hAnsi="Times New Roman" w:eastAsia="Times New Roman" w:cs="Times New Roman"/>
          <w:b/>
          <w:i w:val="0"/>
          <w:smallCaps w:val="0"/>
          <w:strike w:val="0"/>
          <w:color w:val="0070C0"/>
          <w:sz w:val="24"/>
          <w:szCs w:val="24"/>
          <w:u w:val="none"/>
          <w:shd w:val="clear" w:fill="auto"/>
          <w:vertAlign w:val="baseline"/>
          <w:rtl w:val="0"/>
        </w:rPr>
        <w:t>right nor wrong</w:t>
      </w:r>
      <w:r>
        <w:rPr>
          <w:rFonts w:ascii="Times New Roman" w:hAnsi="Times New Roman" w:eastAsia="Times New Roman" w:cs="Times New Roman"/>
          <w:b w:val="0"/>
          <w:i w:val="0"/>
          <w:smallCaps w:val="0"/>
          <w:strike w:val="0"/>
          <w:color w:val="0070C0"/>
          <w:sz w:val="24"/>
          <w:szCs w:val="24"/>
          <w:u w:val="none"/>
          <w:shd w:val="clear" w:fill="auto"/>
          <w:vertAlign w:val="baseline"/>
          <w:rtl w:val="0"/>
        </w:rPr>
        <w:t xml:space="preserve">, but the way in which it is used can be positive or negative;  it is up to you to </w:t>
      </w:r>
      <w:r>
        <w:rPr>
          <w:rFonts w:ascii="Times New Roman" w:hAnsi="Times New Roman" w:eastAsia="Times New Roman" w:cs="Times New Roman"/>
          <w:b/>
          <w:i w:val="0"/>
          <w:smallCaps w:val="0"/>
          <w:strike w:val="0"/>
          <w:color w:val="0070C0"/>
          <w:sz w:val="24"/>
          <w:szCs w:val="24"/>
          <w:u w:val="none"/>
          <w:shd w:val="clear" w:fill="auto"/>
          <w:vertAlign w:val="baseline"/>
          <w:rtl w:val="0"/>
        </w:rPr>
        <w:t>make reasonable judgement</w:t>
      </w:r>
      <w:r>
        <w:rPr>
          <w:rFonts w:ascii="Times New Roman" w:hAnsi="Times New Roman" w:eastAsia="Times New Roman" w:cs="Times New Roman"/>
          <w:b w:val="0"/>
          <w:i w:val="0"/>
          <w:smallCaps w:val="0"/>
          <w:strike w:val="0"/>
          <w:color w:val="0070C0"/>
          <w:sz w:val="24"/>
          <w:szCs w:val="24"/>
          <w:u w:val="none"/>
          <w:shd w:val="clear" w:fill="auto"/>
          <w:vertAlign w:val="baseline"/>
          <w:rtl w:val="0"/>
        </w:rPr>
        <w:t xml:space="preserve"> about the material you are reading and to </w:t>
      </w:r>
      <w:r>
        <w:rPr>
          <w:rFonts w:ascii="Times New Roman" w:hAnsi="Times New Roman" w:eastAsia="Times New Roman" w:cs="Times New Roman"/>
          <w:b/>
          <w:i w:val="0"/>
          <w:smallCaps w:val="0"/>
          <w:strike w:val="0"/>
          <w:color w:val="0070C0"/>
          <w:sz w:val="24"/>
          <w:szCs w:val="24"/>
          <w:u w:val="none"/>
          <w:shd w:val="clear" w:fill="auto"/>
          <w:vertAlign w:val="baseline"/>
          <w:rtl w:val="0"/>
        </w:rPr>
        <w:t>draw your own conclusion</w:t>
      </w:r>
      <w:r>
        <w:rPr>
          <w:rFonts w:ascii="Times New Roman" w:hAnsi="Times New Roman" w:eastAsia="Times New Roman" w:cs="Times New Roman"/>
          <w:b w:val="0"/>
          <w:i w:val="0"/>
          <w:smallCaps w:val="0"/>
          <w:strike w:val="0"/>
          <w:color w:val="0070C0"/>
          <w:sz w:val="24"/>
          <w:szCs w:val="24"/>
          <w:u w:val="none"/>
          <w:shd w:val="clear" w:fill="auto"/>
          <w:vertAlign w:val="baseline"/>
          <w:rtl w:val="0"/>
        </w:rPr>
        <w:t xml:space="preserve">. Therefore, when you read, it is important to judge facts and opinions carefully in order to </w:t>
      </w:r>
      <w:r>
        <w:rPr>
          <w:rFonts w:ascii="Times New Roman" w:hAnsi="Times New Roman" w:eastAsia="Times New Roman" w:cs="Times New Roman"/>
          <w:b/>
          <w:i w:val="0"/>
          <w:smallCaps w:val="0"/>
          <w:strike w:val="0"/>
          <w:color w:val="0070C0"/>
          <w:sz w:val="24"/>
          <w:szCs w:val="24"/>
          <w:u w:val="none"/>
          <w:shd w:val="clear" w:fill="auto"/>
          <w:vertAlign w:val="baseline"/>
          <w:rtl w:val="0"/>
        </w:rPr>
        <w:t>come to the right conclusion</w:t>
      </w:r>
      <w:r>
        <w:rPr>
          <w:rFonts w:ascii="Times New Roman" w:hAnsi="Times New Roman" w:eastAsia="Times New Roman" w:cs="Times New Roman"/>
          <w:b w:val="0"/>
          <w:i w:val="0"/>
          <w:smallCaps w:val="0"/>
          <w:strike w:val="0"/>
          <w:color w:val="0070C0"/>
          <w:sz w:val="24"/>
          <w:szCs w:val="24"/>
          <w:u w:val="none"/>
          <w:shd w:val="clear" w:fill="auto"/>
          <w:vertAlign w:val="baseline"/>
          <w:rtl w:val="0"/>
        </w:rPr>
        <w:t xml:space="preserve">. Ask yourself, “are the facts reliable?” or “are the opinions </w:t>
      </w:r>
      <w:r>
        <w:rPr>
          <w:rFonts w:ascii="Times New Roman" w:hAnsi="Times New Roman" w:eastAsia="Times New Roman" w:cs="Times New Roman"/>
          <w:b/>
          <w:i w:val="0"/>
          <w:smallCaps w:val="0"/>
          <w:strike w:val="0"/>
          <w:color w:val="0070C0"/>
          <w:sz w:val="24"/>
          <w:szCs w:val="24"/>
          <w:u w:val="none"/>
          <w:shd w:val="clear" w:fill="auto"/>
          <w:vertAlign w:val="baseline"/>
          <w:rtl w:val="0"/>
        </w:rPr>
        <w:t>based on the facts</w:t>
      </w:r>
      <w:r>
        <w:rPr>
          <w:rFonts w:ascii="Times New Roman" w:hAnsi="Times New Roman" w:eastAsia="Times New Roman" w:cs="Times New Roman"/>
          <w:b w:val="0"/>
          <w:i w:val="0"/>
          <w:smallCaps w:val="0"/>
          <w:strike w:val="0"/>
          <w:color w:val="0070C0"/>
          <w:sz w:val="24"/>
          <w:szCs w:val="24"/>
          <w:u w:val="none"/>
          <w:shd w:val="clear" w:fill="auto"/>
          <w:vertAlign w:val="baseline"/>
          <w:rtl w:val="0"/>
        </w:rPr>
        <w:t xml:space="preserve">?” Once you answer these questions, you may </w:t>
      </w:r>
      <w:r>
        <w:rPr>
          <w:rFonts w:ascii="Times New Roman" w:hAnsi="Times New Roman" w:eastAsia="Times New Roman" w:cs="Times New Roman"/>
          <w:b/>
          <w:i w:val="0"/>
          <w:smallCaps w:val="0"/>
          <w:strike w:val="0"/>
          <w:color w:val="0070C0"/>
          <w:sz w:val="24"/>
          <w:szCs w:val="24"/>
          <w:u w:val="none"/>
          <w:shd w:val="clear" w:fill="auto"/>
          <w:vertAlign w:val="baseline"/>
          <w:rtl w:val="0"/>
        </w:rPr>
        <w:t>be on the right track for</w:t>
      </w:r>
      <w:r>
        <w:rPr>
          <w:rFonts w:ascii="Times New Roman" w:hAnsi="Times New Roman" w:eastAsia="Times New Roman" w:cs="Times New Roman"/>
          <w:b w:val="0"/>
          <w:i w:val="0"/>
          <w:smallCaps w:val="0"/>
          <w:strike w:val="0"/>
          <w:color w:val="0070C0"/>
          <w:sz w:val="24"/>
          <w:szCs w:val="24"/>
          <w:u w:val="none"/>
          <w:shd w:val="clear" w:fill="auto"/>
          <w:vertAlign w:val="baseline"/>
          <w:rtl w:val="0"/>
        </w:rPr>
        <w:t xml:space="preserve"> finding and </w:t>
      </w:r>
      <w:r>
        <w:rPr>
          <w:rFonts w:ascii="Times New Roman" w:hAnsi="Times New Roman" w:eastAsia="Times New Roman" w:cs="Times New Roman"/>
          <w:b/>
          <w:i w:val="0"/>
          <w:smallCaps w:val="0"/>
          <w:strike w:val="0"/>
          <w:color w:val="0070C0"/>
          <w:sz w:val="24"/>
          <w:szCs w:val="24"/>
          <w:u w:val="none"/>
          <w:shd w:val="clear" w:fill="auto"/>
          <w:vertAlign w:val="baseline"/>
          <w:rtl w:val="0"/>
        </w:rPr>
        <w:t>sticking to the facts</w:t>
      </w:r>
      <w:r>
        <w:rPr>
          <w:rFonts w:ascii="Times New Roman" w:hAnsi="Times New Roman" w:eastAsia="Times New Roman" w:cs="Times New Roman"/>
          <w:b w:val="0"/>
          <w:i w:val="0"/>
          <w:smallCaps w:val="0"/>
          <w:strike w:val="0"/>
          <w:color w:val="0070C0"/>
          <w:sz w:val="24"/>
          <w:szCs w:val="24"/>
          <w:u w:val="none"/>
          <w:shd w:val="clear" w:fill="auto"/>
          <w:vertAlign w:val="baseline"/>
          <w:rtl w:val="0"/>
        </w:rPr>
        <w:t xml:space="preserve">; you </w:t>
      </w:r>
      <w:r>
        <w:rPr>
          <w:rFonts w:ascii="Times New Roman" w:hAnsi="Times New Roman" w:eastAsia="Times New Roman" w:cs="Times New Roman"/>
          <w:b/>
          <w:i w:val="0"/>
          <w:smallCaps w:val="0"/>
          <w:strike w:val="0"/>
          <w:color w:val="0070C0"/>
          <w:sz w:val="24"/>
          <w:szCs w:val="24"/>
          <w:u w:val="none"/>
          <w:shd w:val="clear" w:fill="auto"/>
          <w:vertAlign w:val="baseline"/>
          <w:rtl w:val="0"/>
        </w:rPr>
        <w:t>be the judge</w:t>
      </w:r>
      <w:r>
        <w:rPr>
          <w:rFonts w:ascii="Times New Roman" w:hAnsi="Times New Roman" w:eastAsia="Times New Roman" w:cs="Times New Roman"/>
          <w:b w:val="0"/>
          <w:i w:val="0"/>
          <w:smallCaps w:val="0"/>
          <w:strike w:val="0"/>
          <w:color w:val="0070C0"/>
          <w:sz w:val="24"/>
          <w:szCs w:val="24"/>
          <w:u w:val="none"/>
          <w:shd w:val="clear" w:fill="auto"/>
          <w:vertAlign w:val="baseline"/>
          <w:rtl w:val="0"/>
        </w:rPr>
        <w:t>.</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d) look at the highlighted words and group them in clusters with similar meaning</w:t>
      </w:r>
    </w:p>
    <w:p>
      <w:pPr>
        <w:spacing w:after="240"/>
        <w:rPr>
          <w:rFonts w:ascii="Times New Roman" w:hAnsi="Times New Roman" w:eastAsia="Times New Roman" w:cs="Times New Roman"/>
          <w:sz w:val="24"/>
          <w:szCs w:val="24"/>
        </w:rPr>
      </w:pPr>
    </w:p>
    <w:p>
      <w:pPr>
        <w:pStyle w:val="4"/>
        <w:spacing w:before="0"/>
        <w:rPr>
          <w:rFonts w:ascii="Times New Roman" w:hAnsi="Times New Roman" w:eastAsia="Times New Roman" w:cs="Times New Roman"/>
          <w:b/>
          <w:color w:val="000000"/>
        </w:rPr>
      </w:pPr>
      <w:r>
        <w:rPr>
          <w:rFonts w:ascii="Times New Roman" w:hAnsi="Times New Roman" w:eastAsia="Times New Roman" w:cs="Times New Roman"/>
          <w:b/>
          <w:color w:val="000000"/>
          <w:rtl w:val="0"/>
        </w:rPr>
        <w:t>PAY ATTENTION!</w:t>
      </w:r>
    </w:p>
    <w:p>
      <w:pPr>
        <w:pStyle w:val="4"/>
        <w:spacing w:before="0"/>
        <w:ind w:left="2160" w:firstLine="720"/>
        <w:rPr>
          <w:rFonts w:ascii="Times New Roman" w:hAnsi="Times New Roman" w:eastAsia="Times New Roman" w:cs="Times New Roman"/>
          <w:b/>
          <w:color w:val="000000"/>
        </w:rPr>
      </w:pPr>
      <w:r>
        <w:rPr>
          <w:rFonts w:ascii="Times New Roman" w:hAnsi="Times New Roman" w:eastAsia="Times New Roman" w:cs="Times New Roman"/>
          <w:b/>
          <w:color w:val="000000"/>
          <w:rtl w:val="0"/>
        </w:rPr>
        <w:t>Fact Clues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The research confirms…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The doctors recently discovered that COVID-19 is airborne…,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COVID-19 is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"According to [source]"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is usually followed by a fact. But it can also be followed by an opinion statement. You need to know your source.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source of a fact has to be credible. It cannot simply be your mother or your relatives—unless they are a recognized authority.</w:t>
      </w:r>
    </w:p>
    <w:p>
      <w:pPr>
        <w:pStyle w:val="4"/>
        <w:spacing w:before="0"/>
        <w:ind w:left="2160" w:firstLine="720"/>
        <w:rPr>
          <w:rFonts w:ascii="Times New Roman" w:hAnsi="Times New Roman" w:eastAsia="Times New Roman" w:cs="Times New Roman"/>
          <w:b/>
          <w:color w:val="000000"/>
        </w:rPr>
        <w:sectPr>
          <w:type w:val="continuous"/>
          <w:pgSz w:w="11906" w:h="16838"/>
          <w:pgMar w:top="1134" w:right="566" w:bottom="568" w:left="1134" w:header="708" w:footer="708" w:gutter="0"/>
          <w:cols w:space="720" w:num="1"/>
        </w:sectPr>
      </w:pPr>
      <w:r>
        <w:rPr>
          <w:rFonts w:ascii="Times New Roman" w:hAnsi="Times New Roman" w:eastAsia="Times New Roman" w:cs="Times New Roman"/>
          <w:b/>
          <w:color w:val="000000"/>
          <w:rtl w:val="0"/>
        </w:rPr>
        <w:t>Opinion Clues</w:t>
      </w:r>
      <w:r>
        <w:rPr>
          <w:rFonts w:ascii="Times New Roman" w:hAnsi="Times New Roman" w:eastAsia="Times New Roman" w:cs="Times New Roman"/>
          <w:b/>
          <w:color w:val="000000"/>
          <w:rtl w:val="0"/>
        </w:rPr>
        <w:br w:type="textWrapp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I think, I believe, I feel,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 In my opinion,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Some people think,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My friends think,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My parents think,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Some people claim,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He/she claims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Always/Never,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Awful/Wonderful,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Beautiful/Ugly,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Better/Best/Worst,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Delicious/Disgusting,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Enjoyable/Horrible/Favorite,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For/Against, Good/Bad,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Inferior/Superior,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Oppose/Support,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Terrible/Unfair,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sectPr>
          <w:type w:val="continuous"/>
          <w:pgSz w:w="11906" w:h="16838"/>
          <w:pgMar w:top="1134" w:right="566" w:bottom="568" w:left="1134" w:header="708" w:footer="708" w:gutter="0"/>
          <w:cols w:equalWidth="0" w:num="2">
            <w:col w:w="4748" w:space="708"/>
            <w:col w:w="4748"/>
          </w:cols>
        </w:sectPr>
      </w:pPr>
      <w:r>
        <w:rPr>
          <w:rFonts w:ascii="Times New Roman" w:hAnsi="Times New Roman" w:eastAsia="Times New Roman" w:cs="Times New Roman"/>
          <w:b w:val="0"/>
          <w:i/>
          <w:smallCaps w:val="0"/>
          <w:strike w:val="0"/>
          <w:color w:val="000000"/>
          <w:sz w:val="24"/>
          <w:szCs w:val="24"/>
          <w:u w:val="none"/>
          <w:shd w:val="clear" w:fill="auto"/>
          <w:vertAlign w:val="baseline"/>
          <w:rtl w:val="0"/>
        </w:rPr>
        <w:t>Worthwhile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38135"/>
          <w:sz w:val="24"/>
          <w:szCs w:val="24"/>
          <w:u w:val="none"/>
          <w:shd w:val="clear" w:fill="auto"/>
          <w:vertAlign w:val="baseline"/>
          <w:rtl w:val="0"/>
        </w:rPr>
        <w:br w:type="textWrapp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12</w:t>
      </w:r>
    </w:p>
    <w:p>
      <w:pPr>
        <w:keepNext w:val="0"/>
        <w:keepLines w:val="0"/>
        <w:pageBreakBefore w:val="0"/>
        <w:widowControl/>
        <w:numPr>
          <w:ilvl w:val="0"/>
          <w:numId w:val="4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Fill in the table with fact and opinion words. Check with a partner.</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1203960" cy="1226820"/>
            <wp:effectExtent l="0" t="0" r="0" b="0"/>
            <wp:docPr id="44" name="image28.jpg" descr="Opinion: It Matters! - Mycounty"/>
            <wp:cNvGraphicFramePr/>
            <a:graphic xmlns:a="http://schemas.openxmlformats.org/drawingml/2006/main">
              <a:graphicData uri="http://schemas.openxmlformats.org/drawingml/2006/picture">
                <pic:pic xmlns:pic="http://schemas.openxmlformats.org/drawingml/2006/picture">
                  <pic:nvPicPr>
                    <pic:cNvPr id="44" name="image28.jpg" descr="Opinion: It Matters! - Mycounty"/>
                    <pic:cNvPicPr preferRelativeResize="0"/>
                  </pic:nvPicPr>
                  <pic:blipFill>
                    <a:blip r:embed="rId20"/>
                    <a:srcRect/>
                    <a:stretch>
                      <a:fillRect/>
                    </a:stretch>
                  </pic:blipFill>
                  <pic:spPr>
                    <a:xfrm>
                      <a:off x="0" y="0"/>
                      <a:ext cx="1203960" cy="1226820"/>
                    </a:xfrm>
                    <a:prstGeom prst="rect">
                      <a:avLst/>
                    </a:prstGeom>
                  </pic:spPr>
                </pic:pic>
              </a:graphicData>
            </a:graphic>
          </wp:inline>
        </w:drawing>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1744980" cy="952500"/>
            <wp:effectExtent l="0" t="0" r="0" b="0"/>
            <wp:docPr id="45" name="image20.jpg"/>
            <wp:cNvGraphicFramePr/>
            <a:graphic xmlns:a="http://schemas.openxmlformats.org/drawingml/2006/main">
              <a:graphicData uri="http://schemas.openxmlformats.org/drawingml/2006/picture">
                <pic:pic xmlns:pic="http://schemas.openxmlformats.org/drawingml/2006/picture">
                  <pic:nvPicPr>
                    <pic:cNvPr id="45" name="image20.jpg"/>
                    <pic:cNvPicPr preferRelativeResize="0"/>
                  </pic:nvPicPr>
                  <pic:blipFill>
                    <a:blip r:embed="rId21"/>
                    <a:srcRect/>
                    <a:stretch>
                      <a:fillRect/>
                    </a:stretch>
                  </pic:blipFill>
                  <pic:spPr>
                    <a:xfrm>
                      <a:off x="0" y="0"/>
                      <a:ext cx="1744980" cy="952500"/>
                    </a:xfrm>
                    <a:prstGeom prst="rect">
                      <a:avLst/>
                    </a:prstGeom>
                  </pic:spPr>
                </pic:pic>
              </a:graphicData>
            </a:graphic>
          </wp:inline>
        </w:drawing>
      </w:r>
    </w:p>
    <w:tbl>
      <w:tblPr>
        <w:tblStyle w:val="30"/>
        <w:tblW w:w="10421" w:type="dxa"/>
        <w:tblInd w:w="0" w:type="dxa"/>
        <w:tblLayout w:type="fixed"/>
        <w:tblCellMar>
          <w:top w:w="15" w:type="dxa"/>
          <w:left w:w="15" w:type="dxa"/>
          <w:bottom w:w="15" w:type="dxa"/>
          <w:right w:w="15" w:type="dxa"/>
        </w:tblCellMar>
      </w:tblPr>
      <w:tblGrid>
        <w:gridCol w:w="5358"/>
        <w:gridCol w:w="5064"/>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Opinion  adjectives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lang w:val="en-US"/>
              </w:rPr>
            </w:pPr>
            <w:r>
              <w:rPr>
                <w:rFonts w:hint="default" w:ascii="Times New Roman" w:hAnsi="Times New Roman" w:eastAsia="Times New Roman" w:cs="Times New Roman"/>
                <w:b w:val="0"/>
                <w:i w:val="0"/>
                <w:strike w:val="0"/>
                <w:color w:val="000000"/>
                <w:sz w:val="24"/>
                <w:szCs w:val="24"/>
                <w:u w:val="none"/>
                <w:shd w:val="clear" w:fill="auto"/>
                <w:vertAlign w:val="baseline"/>
                <w:rtl w:val="0"/>
                <w:lang w:val="en-US"/>
              </w:rPr>
              <w:t>d</w:t>
            </w:r>
            <w:r>
              <w:rPr>
                <w:rFonts w:ascii="Times New Roman" w:hAnsi="Times New Roman" w:eastAsia="Times New Roman" w:cs="Times New Roman"/>
                <w:b w:val="0"/>
                <w:i w:val="0"/>
                <w:strike w:val="0"/>
                <w:color w:val="000000"/>
                <w:sz w:val="24"/>
                <w:szCs w:val="24"/>
                <w:u w:val="none"/>
                <w:shd w:val="clear" w:fill="auto"/>
                <w:vertAlign w:val="baseline"/>
                <w:rtl w:val="0"/>
                <w:lang w:val="ru-RU"/>
              </w:rPr>
              <w:t>escribe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what you think or how you feel about </w:t>
            </w:r>
            <w:r>
              <w:rPr>
                <w:rFonts w:ascii="Times New Roman" w:hAnsi="Times New Roman" w:eastAsia="Times New Roman" w:cs="Times New Roman"/>
                <w:b w:val="0"/>
                <w:i w:val="0"/>
                <w:strike w:val="0"/>
                <w:color w:val="000000"/>
                <w:sz w:val="24"/>
                <w:szCs w:val="24"/>
                <w:u w:val="none"/>
                <w:shd w:val="clear" w:fill="auto"/>
                <w:vertAlign w:val="baseline"/>
                <w:rtl w:val="0"/>
                <w:lang w:val="en-US"/>
              </w:rPr>
              <w:t>something</w:t>
            </w:r>
            <w:bookmarkStart w:id="0" w:name="_GoBack"/>
            <w:bookmarkEnd w:id="0"/>
          </w:p>
          <w:p>
            <w:pPr>
              <w:rPr>
                <w:rFonts w:ascii="Times New Roman" w:hAnsi="Times New Roman" w:eastAsia="Times New Roman" w:cs="Times New Roman"/>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Fact adjectives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give information about something that can be proven</w:t>
            </w:r>
          </w:p>
        </w:tc>
      </w:tr>
      <w:tr>
        <w:tblPrEx>
          <w:tblCellMar>
            <w:top w:w="15" w:type="dxa"/>
            <w:left w:w="15" w:type="dxa"/>
            <w:bottom w:w="15" w:type="dxa"/>
            <w:right w:w="15" w:type="dxa"/>
          </w:tblCellMar>
        </w:tblPrEx>
        <w:trPr>
          <w:trHeight w:val="2338"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F7F7F"/>
                <w:sz w:val="24"/>
                <w:szCs w:val="24"/>
                <w:u w:val="none"/>
                <w:shd w:val="clear" w:fill="auto"/>
                <w:vertAlign w:val="baseline"/>
                <w:rtl w:val="0"/>
              </w:rPr>
              <w:t>Opinion adjectives</w:t>
            </w:r>
          </w:p>
          <w:p>
            <w:pPr>
              <w:spacing w:after="24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F7F7F"/>
                <w:sz w:val="24"/>
                <w:szCs w:val="24"/>
                <w:u w:val="none"/>
                <w:shd w:val="clear" w:fill="auto"/>
                <w:vertAlign w:val="baseline"/>
                <w:rtl w:val="0"/>
              </w:rPr>
              <w:t>Opinion words</w:t>
            </w:r>
          </w:p>
          <w:p>
            <w:pPr>
              <w:rPr>
                <w:rFonts w:ascii="Times New Roman" w:hAnsi="Times New Roman" w:eastAsia="Times New Roman" w:cs="Times New Roman"/>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F7F7F"/>
                <w:sz w:val="24"/>
                <w:szCs w:val="24"/>
                <w:u w:val="none"/>
                <w:shd w:val="clear" w:fill="auto"/>
                <w:vertAlign w:val="baseline"/>
                <w:rtl w:val="0"/>
              </w:rPr>
              <w:t>Quantity: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F7F7F"/>
                <w:sz w:val="24"/>
                <w:szCs w:val="24"/>
                <w:u w:val="none"/>
                <w:shd w:val="clear" w:fill="auto"/>
                <w:vertAlign w:val="baseline"/>
                <w:rtl w:val="0"/>
              </w:rPr>
              <w:t>Size: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F7F7F"/>
                <w:sz w:val="24"/>
                <w:szCs w:val="24"/>
                <w:u w:val="none"/>
                <w:shd w:val="clear" w:fill="auto"/>
                <w:vertAlign w:val="baseline"/>
                <w:rtl w:val="0"/>
              </w:rPr>
              <w:t>Age: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F7F7F"/>
                <w:sz w:val="24"/>
                <w:szCs w:val="24"/>
                <w:u w:val="none"/>
                <w:shd w:val="clear" w:fill="auto"/>
                <w:vertAlign w:val="baseline"/>
                <w:rtl w:val="0"/>
              </w:rPr>
              <w:t>Shape: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F7F7F"/>
                <w:sz w:val="24"/>
                <w:szCs w:val="24"/>
                <w:u w:val="none"/>
                <w:shd w:val="clear" w:fill="auto"/>
                <w:vertAlign w:val="baseline"/>
                <w:rtl w:val="0"/>
              </w:rPr>
              <w:t>Colour: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F7F7F"/>
                <w:sz w:val="24"/>
                <w:szCs w:val="24"/>
                <w:u w:val="none"/>
                <w:shd w:val="clear" w:fill="auto"/>
                <w:vertAlign w:val="baseline"/>
                <w:rtl w:val="0"/>
              </w:rPr>
              <w:t>Origin: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7F7F7F"/>
                <w:sz w:val="24"/>
                <w:szCs w:val="24"/>
                <w:u w:val="none"/>
                <w:shd w:val="clear" w:fill="auto"/>
                <w:vertAlign w:val="baseline"/>
                <w:rtl w:val="0"/>
              </w:rPr>
              <w:t>Material:</w:t>
            </w:r>
          </w:p>
          <w:p>
            <w:pPr>
              <w:rPr>
                <w:rFonts w:ascii="Times New Roman" w:hAnsi="Times New Roman" w:eastAsia="Times New Roman" w:cs="Times New Roman"/>
                <w:sz w:val="24"/>
                <w:szCs w:val="24"/>
              </w:rPr>
            </w:pPr>
          </w:p>
        </w:tc>
      </w:tr>
    </w:tbl>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more than…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small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beautiful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many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young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old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pretty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many believe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ugly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it is likely that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friendly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apparently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definitely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large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definitely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awesome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cool</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perhaps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yellow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ten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square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terrible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glass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let’s assume…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gross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best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wooden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should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might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French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worst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probably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obviously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plastic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most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amazing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Chinese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tallest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better than…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dirty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expensive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yummy</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multicoloured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tired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new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African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few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most experts agree…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shorter than…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flat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blue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round</w:t>
      </w:r>
    </w:p>
    <w:p>
      <w:pPr>
        <w:spacing w:after="240"/>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b)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6480810" cy="1859915"/>
            <wp:effectExtent l="0" t="0" r="0" b="0"/>
            <wp:docPr id="46" name="image23.jpg"/>
            <wp:cNvGraphicFramePr/>
            <a:graphic xmlns:a="http://schemas.openxmlformats.org/drawingml/2006/main">
              <a:graphicData uri="http://schemas.openxmlformats.org/drawingml/2006/picture">
                <pic:pic xmlns:pic="http://schemas.openxmlformats.org/drawingml/2006/picture">
                  <pic:nvPicPr>
                    <pic:cNvPr id="46" name="image23.jpg"/>
                    <pic:cNvPicPr preferRelativeResize="0"/>
                  </pic:nvPicPr>
                  <pic:blipFill>
                    <a:blip r:embed="rId22"/>
                    <a:srcRect/>
                    <a:stretch>
                      <a:fillRect/>
                    </a:stretch>
                  </pic:blipFill>
                  <pic:spPr>
                    <a:xfrm>
                      <a:off x="0" y="0"/>
                      <a:ext cx="6480810" cy="1859915"/>
                    </a:xfrm>
                    <a:prstGeom prst="rect">
                      <a:avLst/>
                    </a:prstGeom>
                  </pic:spPr>
                </pic:pic>
              </a:graphicData>
            </a:graphic>
          </wp:inline>
        </w:drawing>
      </w:r>
    </w:p>
    <w:p>
      <w:pPr>
        <w:spacing w:after="24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c)  Are these opinions or facts?</w:t>
      </w: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b/>
          <w:color w:val="000000"/>
          <w:sz w:val="24"/>
          <w:szCs w:val="24"/>
          <w:rtl w:val="0"/>
        </w:rPr>
        <w:t>Explain your choice.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Pr>
        <w:drawing>
          <wp:inline distT="0" distB="0" distL="0" distR="0">
            <wp:extent cx="1495425" cy="706755"/>
            <wp:effectExtent l="0" t="0" r="0" b="0"/>
            <wp:docPr id="47" name="image25.png"/>
            <wp:cNvGraphicFramePr/>
            <a:graphic xmlns:a="http://schemas.openxmlformats.org/drawingml/2006/main">
              <a:graphicData uri="http://schemas.openxmlformats.org/drawingml/2006/picture">
                <pic:pic xmlns:pic="http://schemas.openxmlformats.org/drawingml/2006/picture">
                  <pic:nvPicPr>
                    <pic:cNvPr id="47" name="image25.png"/>
                    <pic:cNvPicPr preferRelativeResize="0"/>
                  </pic:nvPicPr>
                  <pic:blipFill>
                    <a:blip r:embed="rId23"/>
                    <a:srcRect/>
                    <a:stretch>
                      <a:fillRect/>
                    </a:stretch>
                  </pic:blipFill>
                  <pic:spPr>
                    <a:xfrm>
                      <a:off x="0" y="0"/>
                      <a:ext cx="1495426" cy="706804"/>
                    </a:xfrm>
                    <a:prstGeom prst="rect">
                      <a:avLst/>
                    </a:prstGeom>
                  </pic:spPr>
                </pic:pic>
              </a:graphicData>
            </a:graphic>
          </wp:inline>
        </w:drawing>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Chocolate is the best flavor for ice cream.</w:t>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beach is more fun than the mountains.</w:t>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fires are burning north of Sacramento. </w:t>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Football is a dangerous sport.</w:t>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Tennis is a great sport for kids to learn.</w:t>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Audio books are an easier way to read a book.</w:t>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School uniforms make most kids happier.</w:t>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It is difficult for sea turtles to lay their eggs on land.</w:t>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university education is the key to success.</w:t>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Abraham Lincoln was President of the United States during the Civil War.</w:t>
      </w:r>
    </w:p>
    <w:p>
      <w:pPr>
        <w:keepNext w:val="0"/>
        <w:keepLines w:val="0"/>
        <w:pageBreakBefore w:val="0"/>
        <w:widowControl/>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English is an easy language to learn.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d)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4745355" cy="4352925"/>
            <wp:effectExtent l="0" t="0" r="0" b="0"/>
            <wp:docPr id="48" name="image19.png"/>
            <wp:cNvGraphicFramePr/>
            <a:graphic xmlns:a="http://schemas.openxmlformats.org/drawingml/2006/main">
              <a:graphicData uri="http://schemas.openxmlformats.org/drawingml/2006/picture">
                <pic:pic xmlns:pic="http://schemas.openxmlformats.org/drawingml/2006/picture">
                  <pic:nvPicPr>
                    <pic:cNvPr id="48" name="image19.png"/>
                    <pic:cNvPicPr preferRelativeResize="0"/>
                  </pic:nvPicPr>
                  <pic:blipFill>
                    <a:blip r:embed="rId24"/>
                    <a:srcRect/>
                    <a:stretch>
                      <a:fillRect/>
                    </a:stretch>
                  </pic:blipFill>
                  <pic:spPr>
                    <a:xfrm>
                      <a:off x="0" y="0"/>
                      <a:ext cx="4745845" cy="4353443"/>
                    </a:xfrm>
                    <a:prstGeom prst="rect">
                      <a:avLst/>
                    </a:prstGeom>
                  </pic:spPr>
                </pic:pic>
              </a:graphicData>
            </a:graphic>
          </wp:inline>
        </w:drawing>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r>
        <w:rPr>
          <w:rFonts w:ascii="Times New Roman" w:hAnsi="Times New Roman" w:eastAsia="Times New Roman" w:cs="Times New Roman"/>
          <w:b/>
          <w:color w:val="000000"/>
          <w:sz w:val="24"/>
          <w:szCs w:val="24"/>
          <w:rtl w:val="0"/>
        </w:rPr>
        <w:t>e) Fill in the blanks  with an adjective to complete each statement. Then, circle fact or opinion.</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4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w:t>
      </w: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3497580" cy="1402080"/>
            <wp:effectExtent l="0" t="0" r="0" b="0"/>
            <wp:docPr id="49" name="image27.png" descr="Facts vs Opinions - Juicy English"/>
            <wp:cNvGraphicFramePr/>
            <a:graphic xmlns:a="http://schemas.openxmlformats.org/drawingml/2006/main">
              <a:graphicData uri="http://schemas.openxmlformats.org/drawingml/2006/picture">
                <pic:pic xmlns:pic="http://schemas.openxmlformats.org/drawingml/2006/picture">
                  <pic:nvPicPr>
                    <pic:cNvPr id="49" name="image27.png" descr="Facts vs Opinions - Juicy English"/>
                    <pic:cNvPicPr preferRelativeResize="0"/>
                  </pic:nvPicPr>
                  <pic:blipFill>
                    <a:blip r:embed="rId25"/>
                    <a:srcRect/>
                    <a:stretch>
                      <a:fillRect/>
                    </a:stretch>
                  </pic:blipFill>
                  <pic:spPr>
                    <a:xfrm>
                      <a:off x="0" y="0"/>
                      <a:ext cx="3497580" cy="1402080"/>
                    </a:xfrm>
                    <a:prstGeom prst="rect">
                      <a:avLst/>
                    </a:prstGeom>
                  </pic:spPr>
                </pic:pic>
              </a:graphicData>
            </a:graphic>
          </wp:inline>
        </w:drawing>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These shoes are __________________________.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Fact –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_________________________bees live in hives.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Fact –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Some ____________________teachers are here.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Fact –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 We are having  _______________________ croissants for brunch. Fact –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 My granny is _____________________________.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Fact –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6. The trip to Hawaii was _____________________.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Fact –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7. The President made a _______________________ speech.    Fact –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8. Rice grows in _________________________ climate.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Fact –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9. Yesterday weather was _____________________.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Fact – Opinion.  </w:t>
      </w:r>
    </w:p>
    <w:p>
      <w:pPr>
        <w:spacing w:after="240"/>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f)  Click the link and do an online test. Save the screen and send it to the teacher\show to your partner and compare results\redo the test if necessary.</w:t>
      </w:r>
    </w:p>
    <w:p>
      <w:pPr>
        <w:rPr>
          <w:rFonts w:ascii="Times New Roman" w:hAnsi="Times New Roman" w:eastAsia="Times New Roman" w:cs="Times New Roman"/>
          <w:sz w:val="24"/>
          <w:szCs w:val="24"/>
        </w:rPr>
      </w:pP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Test 1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begin"/>
      </w:r>
      <w:r>
        <w:instrText xml:space="preserve"> HYPERLINK "https://www.liveworksheets.com/worksheets/en/English_as_a_Second_Language_(ESL)/Adjectives/Fact_vs_opinion_fx966711tu"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https://www.liveworksheets.com/worksheets/en/English_as_a_Second_Language_(ESL)/Adjectives/Fact_vs_opinion_fx966711tu</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1460500" cy="1427480"/>
            <wp:effectExtent l="0" t="0" r="0" b="0"/>
            <wp:docPr id="20" name="image8.jpg"/>
            <wp:cNvGraphicFramePr/>
            <a:graphic xmlns:a="http://schemas.openxmlformats.org/drawingml/2006/main">
              <a:graphicData uri="http://schemas.openxmlformats.org/drawingml/2006/picture">
                <pic:pic xmlns:pic="http://schemas.openxmlformats.org/drawingml/2006/picture">
                  <pic:nvPicPr>
                    <pic:cNvPr id="20" name="image8.jpg"/>
                    <pic:cNvPicPr preferRelativeResize="0"/>
                  </pic:nvPicPr>
                  <pic:blipFill>
                    <a:blip r:embed="rId26"/>
                    <a:srcRect/>
                    <a:stretch>
                      <a:fillRect/>
                    </a:stretch>
                  </pic:blipFill>
                  <pic:spPr>
                    <a:xfrm>
                      <a:off x="0" y="0"/>
                      <a:ext cx="1460561" cy="1427646"/>
                    </a:xfrm>
                    <a:prstGeom prst="rect">
                      <a:avLst/>
                    </a:prstGeom>
                  </pic:spPr>
                </pic:pic>
              </a:graphicData>
            </a:graphic>
          </wp:inline>
        </w:drawing>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or   </w:t>
      </w: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1379220" cy="1391920"/>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21" name="image2.jpg"/>
                    <pic:cNvPicPr preferRelativeResize="0"/>
                  </pic:nvPicPr>
                  <pic:blipFill>
                    <a:blip r:embed="rId27"/>
                    <a:srcRect/>
                    <a:stretch>
                      <a:fillRect/>
                    </a:stretch>
                  </pic:blipFill>
                  <pic:spPr>
                    <a:xfrm>
                      <a:off x="0" y="0"/>
                      <a:ext cx="1379566" cy="1392542"/>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Test 2 </w:t>
      </w:r>
      <w:r>
        <w:fldChar w:fldCharType="begin"/>
      </w:r>
      <w:r>
        <w:instrText xml:space="preserve"> HYPERLINK "https://www.liveworksheets.com/ym1078807vc"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https://www.liveworksheets.com/ym1078807vc</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 xml:space="preserve"> </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Ex.  13.  Read paragraphs about Facts and opinions. </w:t>
      </w:r>
      <w:r>
        <w:rPr>
          <w:rFonts w:ascii="Times New Roman" w:hAnsi="Times New Roman" w:eastAsia="Times New Roman" w:cs="Times New Roman"/>
          <w:b/>
          <w:i w:val="0"/>
          <w:smallCaps w:val="0"/>
          <w:strike w:val="0"/>
          <w:color w:val="484848"/>
          <w:sz w:val="24"/>
          <w:szCs w:val="24"/>
          <w:u w:val="none"/>
          <w:shd w:val="clear" w:fill="auto"/>
          <w:vertAlign w:val="baseline"/>
          <w:rtl w:val="0"/>
        </w:rPr>
        <w:t>Underline correct options.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tbl>
      <w:tblPr>
        <w:tblStyle w:val="31"/>
        <w:tblW w:w="10422" w:type="dxa"/>
        <w:tblInd w:w="0" w:type="dxa"/>
        <w:tblLayout w:type="fixed"/>
        <w:tblCellMar>
          <w:top w:w="15" w:type="dxa"/>
          <w:left w:w="15" w:type="dxa"/>
          <w:bottom w:w="15" w:type="dxa"/>
          <w:right w:w="15" w:type="dxa"/>
        </w:tblCellMar>
      </w:tblPr>
      <w:tblGrid>
        <w:gridCol w:w="5017"/>
        <w:gridCol w:w="5405"/>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84848"/>
                <w:sz w:val="24"/>
                <w:szCs w:val="24"/>
                <w:u w:val="none"/>
                <w:shd w:val="clear" w:fill="auto"/>
                <w:vertAlign w:val="baseline"/>
                <w:rtl w:val="0"/>
              </w:rPr>
              <w:t>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72C4"/>
                <w:sz w:val="24"/>
                <w:szCs w:val="24"/>
                <w:u w:val="none"/>
                <w:shd w:val="clear" w:fill="auto"/>
                <w:vertAlign w:val="baseline"/>
                <w:rtl w:val="0"/>
              </w:rPr>
              <w:t>1) Opinions\facts</w:t>
            </w:r>
            <w:r>
              <w:rPr>
                <w:rFonts w:ascii="Times New Roman" w:hAnsi="Times New Roman" w:eastAsia="Times New Roman" w:cs="Times New Roman"/>
                <w:b w:val="0"/>
                <w:i w:val="0"/>
                <w:smallCaps w:val="0"/>
                <w:strike w:val="0"/>
                <w:color w:val="4472C4"/>
                <w:sz w:val="24"/>
                <w:szCs w:val="24"/>
                <w:u w:val="none"/>
                <w:shd w:val="clear" w:fill="auto"/>
                <w:vertAlign w:val="baseline"/>
                <w:rtl w:val="0"/>
              </w:rPr>
              <w:t xml:space="preserve"> are statements that reflect the views or ideas that people have about subjects and topics. For example, your friend says that all ice cream is tasty. This is their 2)</w:t>
            </w:r>
            <w:r>
              <w:rPr>
                <w:rFonts w:ascii="Times New Roman" w:hAnsi="Times New Roman" w:eastAsia="Times New Roman" w:cs="Times New Roman"/>
                <w:b/>
                <w:i w:val="0"/>
                <w:smallCaps w:val="0"/>
                <w:strike w:val="0"/>
                <w:color w:val="4472C4"/>
                <w:sz w:val="24"/>
                <w:szCs w:val="24"/>
                <w:u w:val="none"/>
                <w:shd w:val="clear" w:fill="auto"/>
                <w:vertAlign w:val="baseline"/>
                <w:rtl w:val="0"/>
              </w:rPr>
              <w:t>fact\opinion</w:t>
            </w:r>
            <w:r>
              <w:rPr>
                <w:rFonts w:ascii="Times New Roman" w:hAnsi="Times New Roman" w:eastAsia="Times New Roman" w:cs="Times New Roman"/>
                <w:b w:val="0"/>
                <w:i w:val="0"/>
                <w:smallCaps w:val="0"/>
                <w:strike w:val="0"/>
                <w:color w:val="4472C4"/>
                <w:sz w:val="24"/>
                <w:szCs w:val="24"/>
                <w:u w:val="none"/>
                <w:shd w:val="clear" w:fill="auto"/>
                <w:vertAlign w:val="baseline"/>
                <w:rtl w:val="0"/>
              </w:rPr>
              <w:t xml:space="preserve">, because not everyone may think the same way, nor can it be proven to be true. 3) </w:t>
            </w:r>
            <w:r>
              <w:rPr>
                <w:rFonts w:ascii="Times New Roman" w:hAnsi="Times New Roman" w:eastAsia="Times New Roman" w:cs="Times New Roman"/>
                <w:b/>
                <w:i w:val="0"/>
                <w:smallCaps w:val="0"/>
                <w:strike w:val="0"/>
                <w:color w:val="4472C4"/>
                <w:sz w:val="24"/>
                <w:szCs w:val="24"/>
                <w:u w:val="none"/>
                <w:shd w:val="clear" w:fill="auto"/>
                <w:vertAlign w:val="baseline"/>
                <w:rtl w:val="0"/>
              </w:rPr>
              <w:t>Opinions\facts</w:t>
            </w:r>
            <w:r>
              <w:rPr>
                <w:rFonts w:ascii="Times New Roman" w:hAnsi="Times New Roman" w:eastAsia="Times New Roman" w:cs="Times New Roman"/>
                <w:b w:val="0"/>
                <w:i w:val="0"/>
                <w:smallCaps w:val="0"/>
                <w:strike w:val="0"/>
                <w:color w:val="4472C4"/>
                <w:sz w:val="24"/>
                <w:szCs w:val="24"/>
                <w:u w:val="none"/>
                <w:shd w:val="clear" w:fill="auto"/>
                <w:vertAlign w:val="baseline"/>
                <w:rtl w:val="0"/>
              </w:rPr>
              <w:t xml:space="preserve"> may not be rooted in fact or be supported by strong 4) </w:t>
            </w:r>
            <w:r>
              <w:rPr>
                <w:rFonts w:ascii="Times New Roman" w:hAnsi="Times New Roman" w:eastAsia="Times New Roman" w:cs="Times New Roman"/>
                <w:b/>
                <w:i w:val="0"/>
                <w:smallCaps w:val="0"/>
                <w:strike w:val="0"/>
                <w:color w:val="4472C4"/>
                <w:sz w:val="24"/>
                <w:szCs w:val="24"/>
                <w:u w:val="none"/>
                <w:shd w:val="clear" w:fill="auto"/>
                <w:vertAlign w:val="baseline"/>
                <w:rtl w:val="0"/>
              </w:rPr>
              <w:t>evidence\opinion</w:t>
            </w:r>
            <w:r>
              <w:rPr>
                <w:rFonts w:ascii="Times New Roman" w:hAnsi="Times New Roman" w:eastAsia="Times New Roman" w:cs="Times New Roman"/>
                <w:b w:val="0"/>
                <w:i w:val="0"/>
                <w:smallCaps w:val="0"/>
                <w:strike w:val="0"/>
                <w:color w:val="4472C4"/>
                <w:sz w:val="24"/>
                <w:szCs w:val="24"/>
                <w:u w:val="none"/>
                <w:shd w:val="clear" w:fill="auto"/>
                <w:vertAlign w:val="baseline"/>
                <w:rtl w:val="0"/>
              </w:rPr>
              <w:t xml:space="preserve">, though there are exceptions, such as in the case of expert 5) </w:t>
            </w:r>
            <w:r>
              <w:rPr>
                <w:rFonts w:ascii="Times New Roman" w:hAnsi="Times New Roman" w:eastAsia="Times New Roman" w:cs="Times New Roman"/>
                <w:b/>
                <w:i w:val="0"/>
                <w:smallCaps w:val="0"/>
                <w:strike w:val="0"/>
                <w:color w:val="4472C4"/>
                <w:sz w:val="24"/>
                <w:szCs w:val="24"/>
                <w:u w:val="none"/>
                <w:shd w:val="clear" w:fill="auto"/>
                <w:vertAlign w:val="baseline"/>
                <w:rtl w:val="0"/>
              </w:rPr>
              <w:t>opinions\facts</w:t>
            </w:r>
            <w:r>
              <w:rPr>
                <w:rFonts w:ascii="Times New Roman" w:hAnsi="Times New Roman" w:eastAsia="Times New Roman" w:cs="Times New Roman"/>
                <w:b w:val="0"/>
                <w:i w:val="0"/>
                <w:smallCaps w:val="0"/>
                <w:strike w:val="0"/>
                <w:color w:val="4472C4"/>
                <w:sz w:val="24"/>
                <w:szCs w:val="24"/>
                <w:u w:val="none"/>
                <w:shd w:val="clear" w:fill="auto"/>
                <w:vertAlign w:val="baseline"/>
                <w:rtl w:val="0"/>
              </w:rPr>
              <w:t>.</w:t>
            </w:r>
          </w:p>
          <w:p>
            <w:pPr>
              <w:rPr>
                <w:rFonts w:ascii="Times New Roman" w:hAnsi="Times New Roman" w:eastAsia="Times New Roman" w:cs="Times New Roman"/>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84848"/>
                <w:sz w:val="24"/>
                <w:szCs w:val="24"/>
                <w:u w:val="none"/>
                <w:shd w:val="clear" w:fill="auto"/>
                <w:vertAlign w:val="baseline"/>
                <w:rtl w:val="0"/>
              </w:rPr>
              <w:t>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38135"/>
                <w:sz w:val="24"/>
                <w:szCs w:val="24"/>
                <w:u w:val="none"/>
                <w:shd w:val="clear" w:fill="auto"/>
                <w:vertAlign w:val="baseline"/>
                <w:rtl w:val="0"/>
              </w:rPr>
              <w:t xml:space="preserve">Here are some tips on how to differentiate 9) </w:t>
            </w:r>
            <w:r>
              <w:rPr>
                <w:rFonts w:ascii="Times New Roman" w:hAnsi="Times New Roman" w:eastAsia="Times New Roman" w:cs="Times New Roman"/>
                <w:b/>
                <w:i w:val="0"/>
                <w:smallCaps w:val="0"/>
                <w:strike w:val="0"/>
                <w:color w:val="538135"/>
                <w:sz w:val="24"/>
                <w:szCs w:val="24"/>
                <w:u w:val="none"/>
                <w:shd w:val="clear" w:fill="auto"/>
                <w:vertAlign w:val="baseline"/>
                <w:rtl w:val="0"/>
              </w:rPr>
              <w:t>between\with</w:t>
            </w:r>
            <w:r>
              <w:rPr>
                <w:rFonts w:ascii="Times New Roman" w:hAnsi="Times New Roman" w:eastAsia="Times New Roman" w:cs="Times New Roman"/>
                <w:b w:val="0"/>
                <w:i w:val="0"/>
                <w:smallCaps w:val="0"/>
                <w:strike w:val="0"/>
                <w:color w:val="538135"/>
                <w:sz w:val="24"/>
                <w:szCs w:val="24"/>
                <w:u w:val="none"/>
                <w:shd w:val="clear" w:fill="auto"/>
                <w:vertAlign w:val="baseline"/>
                <w:rtl w:val="0"/>
              </w:rPr>
              <w:t xml:space="preserve"> fact and opinion. Firstly, ask yourself, “Can it be proven”? 10) </w:t>
            </w:r>
            <w:r>
              <w:rPr>
                <w:rFonts w:ascii="Times New Roman" w:hAnsi="Times New Roman" w:eastAsia="Times New Roman" w:cs="Times New Roman"/>
                <w:b/>
                <w:i w:val="0"/>
                <w:smallCaps w:val="0"/>
                <w:strike w:val="0"/>
                <w:color w:val="538135"/>
                <w:sz w:val="24"/>
                <w:szCs w:val="24"/>
                <w:u w:val="none"/>
                <w:shd w:val="clear" w:fill="auto"/>
                <w:vertAlign w:val="baseline"/>
                <w:rtl w:val="0"/>
              </w:rPr>
              <w:t>Evidence\opinion</w:t>
            </w:r>
            <w:r>
              <w:rPr>
                <w:rFonts w:ascii="Times New Roman" w:hAnsi="Times New Roman" w:eastAsia="Times New Roman" w:cs="Times New Roman"/>
                <w:b w:val="0"/>
                <w:i w:val="0"/>
                <w:smallCaps w:val="0"/>
                <w:strike w:val="0"/>
                <w:color w:val="538135"/>
                <w:sz w:val="24"/>
                <w:szCs w:val="24"/>
                <w:u w:val="none"/>
                <w:shd w:val="clear" w:fill="auto"/>
                <w:vertAlign w:val="baseline"/>
                <w:rtl w:val="0"/>
              </w:rPr>
              <w:t xml:space="preserve">s to support 11) </w:t>
            </w:r>
            <w:r>
              <w:rPr>
                <w:rFonts w:ascii="Times New Roman" w:hAnsi="Times New Roman" w:eastAsia="Times New Roman" w:cs="Times New Roman"/>
                <w:b/>
                <w:i w:val="0"/>
                <w:smallCaps w:val="0"/>
                <w:strike w:val="0"/>
                <w:color w:val="538135"/>
                <w:sz w:val="24"/>
                <w:szCs w:val="24"/>
                <w:u w:val="none"/>
                <w:shd w:val="clear" w:fill="auto"/>
                <w:vertAlign w:val="baseline"/>
                <w:rtl w:val="0"/>
              </w:rPr>
              <w:t>a fact\an opinion</w:t>
            </w:r>
            <w:r>
              <w:rPr>
                <w:rFonts w:ascii="Times New Roman" w:hAnsi="Times New Roman" w:eastAsia="Times New Roman" w:cs="Times New Roman"/>
                <w:b w:val="0"/>
                <w:i w:val="0"/>
                <w:smallCaps w:val="0"/>
                <w:strike w:val="0"/>
                <w:color w:val="538135"/>
                <w:sz w:val="24"/>
                <w:szCs w:val="24"/>
                <w:u w:val="none"/>
                <w:shd w:val="clear" w:fill="auto"/>
                <w:vertAlign w:val="baseline"/>
                <w:rtl w:val="0"/>
              </w:rPr>
              <w:t xml:space="preserve"> can be easily found in books in a library’s reference section, as well as by searching online using 12) </w:t>
            </w:r>
            <w:r>
              <w:rPr>
                <w:rFonts w:ascii="Times New Roman" w:hAnsi="Times New Roman" w:eastAsia="Times New Roman" w:cs="Times New Roman"/>
                <w:b/>
                <w:i w:val="0"/>
                <w:smallCaps w:val="0"/>
                <w:strike w:val="0"/>
                <w:color w:val="538135"/>
                <w:sz w:val="24"/>
                <w:szCs w:val="24"/>
                <w:u w:val="none"/>
                <w:shd w:val="clear" w:fill="auto"/>
                <w:vertAlign w:val="baseline"/>
                <w:rtl w:val="0"/>
              </w:rPr>
              <w:t>reliable\objectionable</w:t>
            </w:r>
            <w:r>
              <w:rPr>
                <w:rFonts w:ascii="Times New Roman" w:hAnsi="Times New Roman" w:eastAsia="Times New Roman" w:cs="Times New Roman"/>
                <w:b w:val="0"/>
                <w:i w:val="0"/>
                <w:smallCaps w:val="0"/>
                <w:strike w:val="0"/>
                <w:color w:val="538135"/>
                <w:sz w:val="24"/>
                <w:szCs w:val="24"/>
                <w:u w:val="none"/>
                <w:shd w:val="clear" w:fill="auto"/>
                <w:vertAlign w:val="baseline"/>
                <w:rtl w:val="0"/>
              </w:rPr>
              <w:t xml:space="preserve"> sources of information, such as the websites of reputable educational institutions. These sources will provide 13) </w:t>
            </w:r>
            <w:r>
              <w:rPr>
                <w:rFonts w:ascii="Times New Roman" w:hAnsi="Times New Roman" w:eastAsia="Times New Roman" w:cs="Times New Roman"/>
                <w:b/>
                <w:i w:val="0"/>
                <w:smallCaps w:val="0"/>
                <w:strike w:val="0"/>
                <w:color w:val="538135"/>
                <w:sz w:val="24"/>
                <w:szCs w:val="24"/>
                <w:u w:val="none"/>
                <w:shd w:val="clear" w:fill="auto"/>
                <w:vertAlign w:val="baseline"/>
                <w:rtl w:val="0"/>
              </w:rPr>
              <w:t>evidence\opinion</w:t>
            </w:r>
            <w:r>
              <w:rPr>
                <w:rFonts w:ascii="Times New Roman" w:hAnsi="Times New Roman" w:eastAsia="Times New Roman" w:cs="Times New Roman"/>
                <w:b w:val="0"/>
                <w:i w:val="0"/>
                <w:smallCaps w:val="0"/>
                <w:strike w:val="0"/>
                <w:color w:val="538135"/>
                <w:sz w:val="24"/>
                <w:szCs w:val="24"/>
                <w:u w:val="none"/>
                <w:shd w:val="clear" w:fill="auto"/>
                <w:vertAlign w:val="baseline"/>
                <w:rtl w:val="0"/>
              </w:rPr>
              <w:t xml:space="preserve"> for the same fact. However, for 14) </w:t>
            </w:r>
            <w:r>
              <w:rPr>
                <w:rFonts w:ascii="Times New Roman" w:hAnsi="Times New Roman" w:eastAsia="Times New Roman" w:cs="Times New Roman"/>
                <w:b/>
                <w:i w:val="0"/>
                <w:smallCaps w:val="0"/>
                <w:strike w:val="0"/>
                <w:color w:val="538135"/>
                <w:sz w:val="24"/>
                <w:szCs w:val="24"/>
                <w:u w:val="none"/>
                <w:shd w:val="clear" w:fill="auto"/>
                <w:vertAlign w:val="baseline"/>
                <w:rtl w:val="0"/>
              </w:rPr>
              <w:t>opinions\facts</w:t>
            </w:r>
            <w:r>
              <w:rPr>
                <w:rFonts w:ascii="Times New Roman" w:hAnsi="Times New Roman" w:eastAsia="Times New Roman" w:cs="Times New Roman"/>
                <w:b w:val="0"/>
                <w:i w:val="0"/>
                <w:smallCaps w:val="0"/>
                <w:strike w:val="0"/>
                <w:color w:val="538135"/>
                <w:sz w:val="24"/>
                <w:szCs w:val="24"/>
                <w:u w:val="none"/>
                <w:shd w:val="clear" w:fill="auto"/>
                <w:vertAlign w:val="baseline"/>
                <w:rtl w:val="0"/>
              </w:rPr>
              <w:t>, what is stated may differ across sources of information.</w:t>
            </w:r>
          </w:p>
          <w:p>
            <w:pPr>
              <w:rPr>
                <w:rFonts w:ascii="Times New Roman" w:hAnsi="Times New Roman" w:eastAsia="Times New Roman" w:cs="Times New Roman"/>
                <w:sz w:val="24"/>
                <w:szCs w:val="24"/>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84848"/>
                <w:sz w:val="24"/>
                <w:szCs w:val="24"/>
                <w:u w:val="none"/>
                <w:shd w:val="clear" w:fill="auto"/>
                <w:vertAlign w:val="baseline"/>
                <w:rtl w:val="0"/>
              </w:rPr>
              <w:t>B</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C55911"/>
                <w:sz w:val="24"/>
                <w:szCs w:val="24"/>
                <w:u w:val="none"/>
                <w:shd w:val="clear" w:fill="auto"/>
                <w:vertAlign w:val="baseline"/>
                <w:rtl w:val="0"/>
              </w:rPr>
              <w:t xml:space="preserve">Sometimes, the language used in 6) </w:t>
            </w:r>
            <w:r>
              <w:rPr>
                <w:rFonts w:ascii="Times New Roman" w:hAnsi="Times New Roman" w:eastAsia="Times New Roman" w:cs="Times New Roman"/>
                <w:b/>
                <w:i w:val="0"/>
                <w:smallCaps w:val="0"/>
                <w:strike w:val="0"/>
                <w:color w:val="C55911"/>
                <w:sz w:val="24"/>
                <w:szCs w:val="24"/>
                <w:u w:val="none"/>
                <w:shd w:val="clear" w:fill="auto"/>
                <w:vertAlign w:val="baseline"/>
                <w:rtl w:val="0"/>
              </w:rPr>
              <w:t>opinions\facts</w:t>
            </w:r>
            <w:r>
              <w:rPr>
                <w:rFonts w:ascii="Times New Roman" w:hAnsi="Times New Roman" w:eastAsia="Times New Roman" w:cs="Times New Roman"/>
                <w:b w:val="0"/>
                <w:i w:val="0"/>
                <w:smallCaps w:val="0"/>
                <w:strike w:val="0"/>
                <w:color w:val="C55911"/>
                <w:sz w:val="24"/>
                <w:szCs w:val="24"/>
                <w:u w:val="none"/>
                <w:shd w:val="clear" w:fill="auto"/>
                <w:vertAlign w:val="baseline"/>
                <w:rtl w:val="0"/>
              </w:rPr>
              <w:t xml:space="preserve"> can be deliberately emotional to mislead others. Therefore, we need to know the purpose of the message or information. Is it to 7) </w:t>
            </w:r>
            <w:r>
              <w:rPr>
                <w:rFonts w:ascii="Times New Roman" w:hAnsi="Times New Roman" w:eastAsia="Times New Roman" w:cs="Times New Roman"/>
                <w:b/>
                <w:i w:val="0"/>
                <w:smallCaps w:val="0"/>
                <w:strike w:val="0"/>
                <w:color w:val="C55911"/>
                <w:sz w:val="24"/>
                <w:szCs w:val="24"/>
                <w:u w:val="none"/>
                <w:shd w:val="clear" w:fill="auto"/>
                <w:vertAlign w:val="baseline"/>
                <w:rtl w:val="0"/>
              </w:rPr>
              <w:t>inform\deform</w:t>
            </w:r>
            <w:r>
              <w:rPr>
                <w:rFonts w:ascii="Times New Roman" w:hAnsi="Times New Roman" w:eastAsia="Times New Roman" w:cs="Times New Roman"/>
                <w:b w:val="0"/>
                <w:i w:val="0"/>
                <w:smallCaps w:val="0"/>
                <w:strike w:val="0"/>
                <w:color w:val="C55911"/>
                <w:sz w:val="24"/>
                <w:szCs w:val="24"/>
                <w:u w:val="none"/>
                <w:shd w:val="clear" w:fill="auto"/>
                <w:vertAlign w:val="baseline"/>
                <w:rtl w:val="0"/>
              </w:rPr>
              <w:t xml:space="preserve"> or 8) </w:t>
            </w:r>
            <w:r>
              <w:rPr>
                <w:rFonts w:ascii="Times New Roman" w:hAnsi="Times New Roman" w:eastAsia="Times New Roman" w:cs="Times New Roman"/>
                <w:b/>
                <w:i w:val="0"/>
                <w:smallCaps w:val="0"/>
                <w:strike w:val="0"/>
                <w:color w:val="C55911"/>
                <w:sz w:val="24"/>
                <w:szCs w:val="24"/>
                <w:u w:val="none"/>
                <w:shd w:val="clear" w:fill="auto"/>
                <w:vertAlign w:val="baseline"/>
                <w:rtl w:val="0"/>
              </w:rPr>
              <w:t>persuade\invade</w:t>
            </w:r>
            <w:r>
              <w:rPr>
                <w:rFonts w:ascii="Times New Roman" w:hAnsi="Times New Roman" w:eastAsia="Times New Roman" w:cs="Times New Roman"/>
                <w:b w:val="0"/>
                <w:i w:val="0"/>
                <w:smallCaps w:val="0"/>
                <w:strike w:val="0"/>
                <w:color w:val="C55911"/>
                <w:sz w:val="24"/>
                <w:szCs w:val="24"/>
                <w:u w:val="none"/>
                <w:shd w:val="clear" w:fill="auto"/>
                <w:vertAlign w:val="baseline"/>
                <w:rtl w:val="0"/>
              </w:rPr>
              <w:t xml:space="preserve"> you to do something or buy a product?</w:t>
            </w:r>
          </w:p>
          <w:p>
            <w:pPr>
              <w:rPr>
                <w:rFonts w:ascii="Times New Roman" w:hAnsi="Times New Roman" w:eastAsia="Times New Roman" w:cs="Times New Roman"/>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84848"/>
                <w:sz w:val="24"/>
                <w:szCs w:val="24"/>
                <w:u w:val="none"/>
                <w:shd w:val="clear" w:fill="auto"/>
                <w:vertAlign w:val="baseline"/>
                <w:rtl w:val="0"/>
              </w:rPr>
              <w:t>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7030A0"/>
                <w:sz w:val="24"/>
                <w:szCs w:val="24"/>
                <w:u w:val="none"/>
                <w:shd w:val="clear" w:fill="auto"/>
                <w:vertAlign w:val="baseline"/>
                <w:rtl w:val="0"/>
              </w:rPr>
              <w:t xml:space="preserve">Facts will also be 15) </w:t>
            </w:r>
            <w:r>
              <w:rPr>
                <w:rFonts w:ascii="Times New Roman" w:hAnsi="Times New Roman" w:eastAsia="Times New Roman" w:cs="Times New Roman"/>
                <w:b/>
                <w:i w:val="0"/>
                <w:smallCaps w:val="0"/>
                <w:strike w:val="0"/>
                <w:color w:val="7030A0"/>
                <w:sz w:val="24"/>
                <w:szCs w:val="24"/>
                <w:u w:val="none"/>
                <w:shd w:val="clear" w:fill="auto"/>
                <w:vertAlign w:val="baseline"/>
                <w:rtl w:val="0"/>
              </w:rPr>
              <w:t>unbiased\biased.</w:t>
            </w:r>
            <w:r>
              <w:rPr>
                <w:rFonts w:ascii="Times New Roman" w:hAnsi="Times New Roman" w:eastAsia="Times New Roman" w:cs="Times New Roman"/>
                <w:b w:val="0"/>
                <w:i w:val="0"/>
                <w:smallCaps w:val="0"/>
                <w:strike w:val="0"/>
                <w:color w:val="7030A0"/>
                <w:sz w:val="24"/>
                <w:szCs w:val="24"/>
                <w:u w:val="none"/>
                <w:shd w:val="clear" w:fill="auto"/>
                <w:vertAlign w:val="baseline"/>
                <w:rtl w:val="0"/>
              </w:rPr>
              <w:t xml:space="preserve"> They do not support only one perspective and present the information in an 16) </w:t>
            </w:r>
            <w:r>
              <w:rPr>
                <w:rFonts w:ascii="Times New Roman" w:hAnsi="Times New Roman" w:eastAsia="Times New Roman" w:cs="Times New Roman"/>
                <w:b/>
                <w:i w:val="0"/>
                <w:smallCaps w:val="0"/>
                <w:strike w:val="0"/>
                <w:color w:val="7030A0"/>
                <w:sz w:val="24"/>
                <w:szCs w:val="24"/>
                <w:u w:val="none"/>
                <w:shd w:val="clear" w:fill="auto"/>
                <w:vertAlign w:val="baseline"/>
                <w:rtl w:val="0"/>
              </w:rPr>
              <w:t>objective\subjective</w:t>
            </w:r>
            <w:r>
              <w:rPr>
                <w:rFonts w:ascii="Times New Roman" w:hAnsi="Times New Roman" w:eastAsia="Times New Roman" w:cs="Times New Roman"/>
                <w:b w:val="0"/>
                <w:i w:val="0"/>
                <w:smallCaps w:val="0"/>
                <w:strike w:val="0"/>
                <w:color w:val="7030A0"/>
                <w:sz w:val="24"/>
                <w:szCs w:val="24"/>
                <w:u w:val="none"/>
                <w:shd w:val="clear" w:fill="auto"/>
                <w:vertAlign w:val="baseline"/>
                <w:rtl w:val="0"/>
              </w:rPr>
              <w:t xml:space="preserve"> manner. For opinions, the author’s writing might be 17) </w:t>
            </w:r>
            <w:r>
              <w:rPr>
                <w:rFonts w:ascii="Times New Roman" w:hAnsi="Times New Roman" w:eastAsia="Times New Roman" w:cs="Times New Roman"/>
                <w:b/>
                <w:i w:val="0"/>
                <w:smallCaps w:val="0"/>
                <w:strike w:val="0"/>
                <w:color w:val="7030A0"/>
                <w:sz w:val="24"/>
                <w:szCs w:val="24"/>
                <w:u w:val="none"/>
                <w:shd w:val="clear" w:fill="auto"/>
                <w:vertAlign w:val="baseline"/>
                <w:rtl w:val="0"/>
              </w:rPr>
              <w:t>biased</w:t>
            </w:r>
            <w:r>
              <w:rPr>
                <w:rFonts w:ascii="Times New Roman" w:hAnsi="Times New Roman" w:eastAsia="Times New Roman" w:cs="Times New Roman"/>
                <w:b w:val="0"/>
                <w:i w:val="0"/>
                <w:smallCaps w:val="0"/>
                <w:strike w:val="0"/>
                <w:color w:val="7030A0"/>
                <w:sz w:val="24"/>
                <w:szCs w:val="24"/>
                <w:u w:val="none"/>
                <w:shd w:val="clear" w:fill="auto"/>
                <w:vertAlign w:val="baseline"/>
                <w:rtl w:val="0"/>
              </w:rPr>
              <w:t>\</w:t>
            </w:r>
            <w:r>
              <w:rPr>
                <w:rFonts w:ascii="Times New Roman" w:hAnsi="Times New Roman" w:eastAsia="Times New Roman" w:cs="Times New Roman"/>
                <w:b/>
                <w:i w:val="0"/>
                <w:smallCaps w:val="0"/>
                <w:strike w:val="0"/>
                <w:color w:val="7030A0"/>
                <w:sz w:val="24"/>
                <w:szCs w:val="24"/>
                <w:u w:val="none"/>
                <w:shd w:val="clear" w:fill="auto"/>
                <w:vertAlign w:val="baseline"/>
                <w:rtl w:val="0"/>
              </w:rPr>
              <w:t>unbiased</w:t>
            </w:r>
            <w:r>
              <w:rPr>
                <w:rFonts w:ascii="Times New Roman" w:hAnsi="Times New Roman" w:eastAsia="Times New Roman" w:cs="Times New Roman"/>
                <w:b w:val="0"/>
                <w:i w:val="0"/>
                <w:smallCaps w:val="0"/>
                <w:strike w:val="0"/>
                <w:color w:val="7030A0"/>
                <w:sz w:val="24"/>
                <w:szCs w:val="24"/>
                <w:u w:val="none"/>
                <w:shd w:val="clear" w:fill="auto"/>
                <w:vertAlign w:val="baseline"/>
                <w:rtl w:val="0"/>
              </w:rPr>
              <w:t xml:space="preserve"> and written in a way to try to persuade the reader to believe in what he or she is saying.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7030A0"/>
                <w:sz w:val="24"/>
                <w:szCs w:val="24"/>
                <w:u w:val="none"/>
                <w:shd w:val="clear" w:fill="auto"/>
                <w:vertAlign w:val="baseline"/>
                <w:rtl w:val="0"/>
              </w:rPr>
              <w:t>When doing research, try to look for facts instead of opinions as they are supported by evidence.</w:t>
            </w:r>
          </w:p>
          <w:p>
            <w:pPr>
              <w:rPr>
                <w:rFonts w:ascii="Times New Roman" w:hAnsi="Times New Roman" w:eastAsia="Times New Roman" w:cs="Times New Roman"/>
                <w:sz w:val="24"/>
                <w:szCs w:val="24"/>
              </w:rPr>
            </w:pPr>
          </w:p>
        </w:tc>
      </w:tr>
    </w:tbl>
    <w:p>
      <w:pPr>
        <w:keepNext w:val="0"/>
        <w:keepLines w:val="0"/>
        <w:pageBreakBefore w:val="0"/>
        <w:widowControl/>
        <w:numPr>
          <w:ilvl w:val="0"/>
          <w:numId w:val="4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4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84848"/>
          <w:sz w:val="24"/>
          <w:szCs w:val="24"/>
          <w:u w:val="none"/>
          <w:shd w:val="clear" w:fill="auto"/>
          <w:vertAlign w:val="baseline"/>
          <w:rtl w:val="0"/>
        </w:rPr>
        <w:t xml:space="preserve">Compare your answers with a partner. Correct mistakes if necessary.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20" w:right="0" w:hanging="36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Read the paragraphs again and do the test:</w:t>
      </w:r>
    </w:p>
    <w:p>
      <w:pPr>
        <w:rPr>
          <w:rFonts w:ascii="Times New Roman" w:hAnsi="Times New Roman" w:eastAsia="Times New Roman" w:cs="Times New Roman"/>
          <w:b/>
          <w:color w:val="538135"/>
          <w:sz w:val="24"/>
          <w:szCs w:val="24"/>
        </w:rPr>
      </w:pPr>
      <w:r>
        <w:rPr>
          <w:rFonts w:ascii="Times New Roman" w:hAnsi="Times New Roman" w:eastAsia="Times New Roman" w:cs="Times New Roman"/>
          <w:sz w:val="24"/>
          <w:szCs w:val="24"/>
          <w:rtl w:val="0"/>
        </w:rPr>
        <w:br w:type="textWrapping"/>
      </w:r>
      <w:r>
        <w:rPr>
          <w:rFonts w:ascii="Times New Roman" w:hAnsi="Times New Roman" w:eastAsia="Times New Roman" w:cs="Times New Roman"/>
          <w:b/>
          <w:color w:val="538135"/>
          <w:sz w:val="24"/>
          <w:szCs w:val="24"/>
          <w:rtl w:val="0"/>
        </w:rPr>
        <w:t>1.   Which of the following are signs that what you are reading is an opinion? (There is more than one answer)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A</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The author writes about what he or she thinks, believes or feels about the topic.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B</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The same information can be found across many reliable sources.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C</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You disagree with some of the views of the author.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202124"/>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D</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The information presented is universally agreed to be true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538135"/>
          <w:sz w:val="24"/>
          <w:szCs w:val="24"/>
          <w:u w:val="none"/>
          <w:shd w:val="clear" w:fill="auto"/>
          <w:vertAlign w:val="baseline"/>
        </w:rPr>
      </w:pPr>
      <w:r>
        <w:rPr>
          <w:rFonts w:ascii="Times New Roman" w:hAnsi="Times New Roman" w:eastAsia="Times New Roman" w:cs="Times New Roman"/>
          <w:b/>
          <w:i w:val="0"/>
          <w:smallCaps w:val="0"/>
          <w:strike w:val="0"/>
          <w:color w:val="538135"/>
          <w:sz w:val="24"/>
          <w:szCs w:val="24"/>
          <w:u w:val="none"/>
          <w:shd w:val="clear" w:fill="auto"/>
          <w:vertAlign w:val="baseline"/>
          <w:rtl w:val="0"/>
        </w:rPr>
        <w:t>You need to search for some facts to support your homework on the uses of electricity. Which of the following is a fact about electricity?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A</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People cannot cook without electricity.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B</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Electricity travels at the speed of light.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C</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Families could be using more electricity than necessary.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202124"/>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D</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Everyone should save on their usage of electricity.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numPr>
          <w:ilvl w:val="0"/>
          <w:numId w:val="4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538135"/>
          <w:sz w:val="24"/>
          <w:szCs w:val="24"/>
          <w:u w:val="none"/>
          <w:shd w:val="clear" w:fill="auto"/>
          <w:vertAlign w:val="baseline"/>
        </w:rPr>
      </w:pPr>
      <w:r>
        <w:rPr>
          <w:rFonts w:ascii="Times New Roman" w:hAnsi="Times New Roman" w:eastAsia="Times New Roman" w:cs="Times New Roman"/>
          <w:b/>
          <w:i w:val="0"/>
          <w:smallCaps w:val="0"/>
          <w:strike w:val="0"/>
          <w:color w:val="538135"/>
          <w:sz w:val="24"/>
          <w:szCs w:val="24"/>
          <w:u w:val="none"/>
          <w:shd w:val="clear" w:fill="auto"/>
          <w:vertAlign w:val="baseline"/>
          <w:rtl w:val="0"/>
        </w:rPr>
        <w:t>With fewer cars on the road, there is less air pollution. Is this a fact or opinion?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A</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Fact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B</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Opinion</w:t>
      </w:r>
    </w:p>
    <w:p>
      <w:pPr>
        <w:keepNext w:val="0"/>
        <w:keepLines w:val="0"/>
        <w:pageBreakBefore w:val="0"/>
        <w:widowControl/>
        <w:numPr>
          <w:ilvl w:val="0"/>
          <w:numId w:val="5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538135"/>
          <w:sz w:val="24"/>
          <w:szCs w:val="24"/>
          <w:u w:val="none"/>
          <w:shd w:val="clear" w:fill="auto"/>
          <w:vertAlign w:val="baseline"/>
        </w:rPr>
      </w:pPr>
      <w:r>
        <w:rPr>
          <w:rFonts w:ascii="Times New Roman" w:hAnsi="Times New Roman" w:eastAsia="Times New Roman" w:cs="Times New Roman"/>
          <w:b/>
          <w:i w:val="0"/>
          <w:smallCaps w:val="0"/>
          <w:strike w:val="0"/>
          <w:color w:val="538135"/>
          <w:sz w:val="24"/>
          <w:szCs w:val="24"/>
          <w:u w:val="none"/>
          <w:shd w:val="clear" w:fill="auto"/>
          <w:vertAlign w:val="baseline"/>
          <w:rtl w:val="0"/>
        </w:rPr>
        <w:t>Which of the following statements are opinions? (There is more than one answer)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A</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Pulau Ubin is an island that is part of Singapore.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B</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Sir Stamford Raffles came to Singapore in 1819.</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C</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The Internet is the best place to search for sources of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02124"/>
          <w:sz w:val="24"/>
          <w:szCs w:val="24"/>
          <w:u w:val="none"/>
          <w:shd w:val="clear" w:fill="auto"/>
          <w:vertAlign w:val="baseline"/>
          <w:rtl w:val="0"/>
        </w:rPr>
        <w:t>D</w:t>
      </w:r>
      <w:r>
        <w:rPr>
          <w:rFonts w:ascii="Times New Roman" w:hAnsi="Times New Roman" w:eastAsia="Times New Roman" w:cs="Times New Roman"/>
          <w:b w:val="0"/>
          <w:i w:val="0"/>
          <w:smallCaps w:val="0"/>
          <w:strike w:val="0"/>
          <w:color w:val="202124"/>
          <w:sz w:val="24"/>
          <w:szCs w:val="24"/>
          <w:u w:val="none"/>
          <w:shd w:val="clear" w:fill="auto"/>
          <w:vertAlign w:val="baseline"/>
          <w:rtl w:val="0"/>
        </w:rPr>
        <w:t xml:space="preserve"> The history of Singapore is very interesting.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br w:type="textWrapping"/>
      </w:r>
    </w:p>
    <w:p>
      <w:pPr>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Ex 14. </w:t>
      </w:r>
      <w:r>
        <w:rPr>
          <w:rFonts w:ascii="Times New Roman" w:hAnsi="Times New Roman" w:eastAsia="Times New Roman" w:cs="Times New Roman"/>
          <w:b/>
          <w:sz w:val="24"/>
          <w:szCs w:val="24"/>
          <w:rtl w:val="0"/>
        </w:rPr>
        <w:t xml:space="preserve">Video </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sz w:val="24"/>
          <w:szCs w:val="24"/>
          <w:rtl w:val="0"/>
        </w:rPr>
        <w:t>The Blur Between Facts and Opinions in the Media”</w:t>
      </w:r>
    </w:p>
    <w:p>
      <w:pPr>
        <w:ind w:left="1440" w:firstLine="720"/>
        <w:rPr>
          <w:rFonts w:ascii="Times New Roman" w:hAnsi="Times New Roman" w:eastAsia="Times New Roman" w:cs="Times New Roman"/>
          <w:b/>
          <w:sz w:val="24"/>
          <w:szCs w:val="24"/>
        </w:rPr>
        <w:sectPr>
          <w:type w:val="continuous"/>
          <w:pgSz w:w="11906" w:h="16838"/>
          <w:pgMar w:top="1134" w:right="566" w:bottom="568" w:left="1134" w:header="708" w:footer="708" w:gutter="0"/>
          <w:cols w:space="720" w:num="1"/>
        </w:sectPr>
      </w:pPr>
      <w:r>
        <w:rPr>
          <w:rFonts w:ascii="Times New Roman" w:hAnsi="Times New Roman" w:eastAsia="Times New Roman" w:cs="Times New Roman"/>
          <w:b/>
          <w:sz w:val="24"/>
          <w:szCs w:val="24"/>
          <w:rtl w:val="0"/>
        </w:rPr>
        <w:t>Vocabulary focus</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subjective view</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editorial</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op-ed</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commentary</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blur the line</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tell the difference between smth and smth</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fade away</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detect smth</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properly labeled</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content creators</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provide new context</w:t>
      </w:r>
    </w:p>
    <w:p>
      <w:pPr>
        <w:rPr>
          <w:rFonts w:ascii="Times New Roman" w:hAnsi="Times New Roman" w:eastAsia="Times New Roman" w:cs="Times New Roman"/>
          <w:sz w:val="24"/>
          <w:szCs w:val="24"/>
        </w:rPr>
        <w:sectPr>
          <w:type w:val="continuous"/>
          <w:pgSz w:w="11906" w:h="16838"/>
          <w:pgMar w:top="1134" w:right="566" w:bottom="568" w:left="1134" w:header="708" w:footer="708" w:gutter="0"/>
          <w:cols w:equalWidth="0" w:num="2">
            <w:col w:w="4748" w:space="708"/>
            <w:col w:w="4748"/>
          </w:cols>
        </w:sectPr>
      </w:pPr>
      <w:r>
        <w:rPr>
          <w:rFonts w:ascii="Times New Roman" w:hAnsi="Times New Roman" w:eastAsia="Times New Roman" w:cs="Times New Roman"/>
          <w:sz w:val="24"/>
          <w:szCs w:val="24"/>
          <w:rtl w:val="0"/>
        </w:rPr>
        <w:t>misinterpret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a) Watch the video. Define if the statements are true or false. </w:t>
      </w:r>
    </w:p>
    <w:p>
      <w:pPr>
        <w:rPr>
          <w:rFonts w:ascii="Times New Roman" w:hAnsi="Times New Roman" w:eastAsia="Times New Roman" w:cs="Times New Roman"/>
          <w:sz w:val="24"/>
          <w:szCs w:val="24"/>
        </w:rPr>
      </w:pPr>
      <w:r>
        <w:fldChar w:fldCharType="begin"/>
      </w:r>
      <w:r>
        <w:instrText xml:space="preserve"> HYPERLINK "https://www.youtube.com/watch?v=BcuLq0O2GP8" \h </w:instrText>
      </w:r>
      <w:r>
        <w:fldChar w:fldCharType="separate"/>
      </w:r>
      <w:r>
        <w:rPr>
          <w:rFonts w:ascii="Times New Roman" w:hAnsi="Times New Roman" w:eastAsia="Times New Roman" w:cs="Times New Roman"/>
          <w:color w:val="0563C1"/>
          <w:sz w:val="24"/>
          <w:szCs w:val="24"/>
          <w:u w:val="single"/>
          <w:rtl w:val="0"/>
        </w:rPr>
        <w:t>https://www.youtube.com/watch?v=BcuLq0O2GP8</w:t>
      </w:r>
      <w:r>
        <w:rPr>
          <w:rFonts w:ascii="Times New Roman" w:hAnsi="Times New Roman" w:eastAsia="Times New Roman" w:cs="Times New Roman"/>
          <w:color w:val="0563C1"/>
          <w:sz w:val="24"/>
          <w:szCs w:val="24"/>
          <w:u w:val="single"/>
          <w:rtl w:val="0"/>
        </w:rPr>
        <w:fldChar w:fldCharType="end"/>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1594485" cy="1637030"/>
            <wp:effectExtent l="0" t="0" r="0" b="0"/>
            <wp:docPr id="22" name="image11.png"/>
            <wp:cNvGraphicFramePr/>
            <a:graphic xmlns:a="http://schemas.openxmlformats.org/drawingml/2006/main">
              <a:graphicData uri="http://schemas.openxmlformats.org/drawingml/2006/picture">
                <pic:pic xmlns:pic="http://schemas.openxmlformats.org/drawingml/2006/picture">
                  <pic:nvPicPr>
                    <pic:cNvPr id="22" name="image11.png"/>
                    <pic:cNvPicPr preferRelativeResize="0"/>
                  </pic:nvPicPr>
                  <pic:blipFill>
                    <a:blip r:embed="rId28"/>
                    <a:srcRect/>
                    <a:stretch>
                      <a:fillRect/>
                    </a:stretch>
                  </pic:blipFill>
                  <pic:spPr>
                    <a:xfrm>
                      <a:off x="0" y="0"/>
                      <a:ext cx="1595105" cy="1637047"/>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True or False?</w:t>
      </w:r>
    </w:p>
    <w:p>
      <w:pPr>
        <w:keepNext w:val="0"/>
        <w:keepLines w:val="0"/>
        <w:pageBreakBefore w:val="0"/>
        <w:widowControl/>
        <w:numPr>
          <w:ilvl w:val="0"/>
          <w:numId w:val="5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Opinions are not inherently bad things. </w:t>
      </w:r>
    </w:p>
    <w:p>
      <w:pPr>
        <w:keepNext w:val="0"/>
        <w:keepLines w:val="0"/>
        <w:pageBreakBefore w:val="0"/>
        <w:widowControl/>
        <w:numPr>
          <w:ilvl w:val="0"/>
          <w:numId w:val="5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Opinions can distort new context or different perspective.</w:t>
      </w:r>
    </w:p>
    <w:p>
      <w:pPr>
        <w:keepNext w:val="0"/>
        <w:keepLines w:val="0"/>
        <w:pageBreakBefore w:val="0"/>
        <w:widowControl/>
        <w:numPr>
          <w:ilvl w:val="0"/>
          <w:numId w:val="5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Facts played influential part in history. </w:t>
      </w:r>
    </w:p>
    <w:p>
      <w:pPr>
        <w:keepNext w:val="0"/>
        <w:keepLines w:val="0"/>
        <w:pageBreakBefore w:val="0"/>
        <w:widowControl/>
        <w:numPr>
          <w:ilvl w:val="0"/>
          <w:numId w:val="5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Content creators mix opinions with facts to make the perspective seem more credible.</w:t>
      </w:r>
    </w:p>
    <w:p>
      <w:pPr>
        <w:keepNext w:val="0"/>
        <w:keepLines w:val="0"/>
        <w:pageBreakBefore w:val="0"/>
        <w:widowControl/>
        <w:numPr>
          <w:ilvl w:val="0"/>
          <w:numId w:val="5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Too many facts in the context keep you engaged and fire up your emotion. </w:t>
      </w:r>
    </w:p>
    <w:p>
      <w:pPr>
        <w:keepNext w:val="0"/>
        <w:keepLines w:val="0"/>
        <w:pageBreakBefore w:val="0"/>
        <w:widowControl/>
        <w:numPr>
          <w:ilvl w:val="0"/>
          <w:numId w:val="5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Everyone can easily tell the difference between fact and opinion. </w:t>
      </w:r>
    </w:p>
    <w:p>
      <w:pPr>
        <w:keepNext w:val="0"/>
        <w:keepLines w:val="0"/>
        <w:pageBreakBefore w:val="0"/>
        <w:widowControl/>
        <w:numPr>
          <w:ilvl w:val="0"/>
          <w:numId w:val="5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Misinterpretations of facts and opinions can lead to confusion and difficulty in discussing the news with others. </w:t>
      </w:r>
    </w:p>
    <w:p>
      <w:pPr>
        <w:keepNext w:val="0"/>
        <w:keepLines w:val="0"/>
        <w:pageBreakBefore w:val="0"/>
        <w:widowControl/>
        <w:numPr>
          <w:ilvl w:val="0"/>
          <w:numId w:val="5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According to the study, people are likely to view the fact as opinion if it matched their existing beliefs.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b) Match the beginning of idea with its continuation: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bl>
      <w:tblPr>
        <w:tblStyle w:val="32"/>
        <w:tblW w:w="10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11"/>
        <w:gridCol w:w="5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It’s up to us to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Don’t rely on editorials to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Watch out for statements that may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 Avoid sources that actually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 Recording facts and opinion in the media can make a tremendous </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a) help you distinguish fact and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b) impact on how you see the word.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c) fuel up your anger and fears over reporting objective news.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d) spot the difference between fact and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e) seem factual but that are actually opinions that that favour certain perspective.</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c) Sum up the key points of the video.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PART 6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2386965" cy="1345565"/>
            <wp:effectExtent l="0" t="0" r="0" b="0"/>
            <wp:docPr id="23" name="image14.png" descr="Subjective&amp;quot; vs. &amp;quot;Objective&amp;quot;: What&amp;#39;s The Difference? | Dictionary.com"/>
            <wp:cNvGraphicFramePr/>
            <a:graphic xmlns:a="http://schemas.openxmlformats.org/drawingml/2006/main">
              <a:graphicData uri="http://schemas.openxmlformats.org/drawingml/2006/picture">
                <pic:pic xmlns:pic="http://schemas.openxmlformats.org/drawingml/2006/picture">
                  <pic:nvPicPr>
                    <pic:cNvPr id="23" name="image14.png" descr="Subjective&amp;quot; vs. &amp;quot;Objective&amp;quot;: What&amp;#39;s The Difference? | Dictionary.com"/>
                    <pic:cNvPicPr preferRelativeResize="0"/>
                  </pic:nvPicPr>
                  <pic:blipFill>
                    <a:blip r:embed="rId29"/>
                    <a:srcRect/>
                    <a:stretch>
                      <a:fillRect/>
                    </a:stretch>
                  </pic:blipFill>
                  <pic:spPr>
                    <a:xfrm>
                      <a:off x="0" y="0"/>
                      <a:ext cx="2387577" cy="1345938"/>
                    </a:xfrm>
                    <a:prstGeom prst="rect">
                      <a:avLst/>
                    </a:prstGeom>
                  </pic:spPr>
                </pic:pic>
              </a:graphicData>
            </a:graphic>
          </wp:inline>
        </w:drawing>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15.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Read the excerpt and fill in the table below.</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We rely heavily on the news media to </w:t>
      </w:r>
      <w:r>
        <w:rPr>
          <w:rFonts w:ascii="Times New Roman" w:hAnsi="Times New Roman" w:eastAsia="Times New Roman" w:cs="Times New Roman"/>
          <w:b/>
          <w:i w:val="0"/>
          <w:smallCaps w:val="0"/>
          <w:strike w:val="0"/>
          <w:color w:val="44546A"/>
          <w:sz w:val="24"/>
          <w:szCs w:val="24"/>
          <w:u w:val="none"/>
          <w:shd w:val="clear" w:fill="auto"/>
          <w:vertAlign w:val="baseline"/>
          <w:rtl w:val="0"/>
        </w:rPr>
        <w:t>keep us up-to-date and current</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about </w:t>
      </w:r>
      <w:r>
        <w:rPr>
          <w:rFonts w:ascii="Times New Roman" w:hAnsi="Times New Roman" w:eastAsia="Times New Roman" w:cs="Times New Roman"/>
          <w:b/>
          <w:i w:val="0"/>
          <w:smallCaps w:val="0"/>
          <w:strike w:val="0"/>
          <w:color w:val="44546A"/>
          <w:sz w:val="24"/>
          <w:szCs w:val="24"/>
          <w:u w:val="none"/>
          <w:shd w:val="clear" w:fill="auto"/>
          <w:vertAlign w:val="baseline"/>
          <w:rtl w:val="0"/>
        </w:rPr>
        <w:t>a range of topics and issues</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that are important to us as </w:t>
      </w:r>
      <w:r>
        <w:rPr>
          <w:rFonts w:ascii="Times New Roman" w:hAnsi="Times New Roman" w:eastAsia="Times New Roman" w:cs="Times New Roman"/>
          <w:b/>
          <w:i w:val="0"/>
          <w:smallCaps w:val="0"/>
          <w:strike w:val="0"/>
          <w:color w:val="44546A"/>
          <w:sz w:val="24"/>
          <w:szCs w:val="24"/>
          <w:u w:val="none"/>
          <w:shd w:val="clear" w:fill="auto"/>
          <w:vertAlign w:val="baseline"/>
          <w:rtl w:val="0"/>
        </w:rPr>
        <w:t>citizens</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As we </w:t>
      </w:r>
      <w:r>
        <w:rPr>
          <w:rFonts w:ascii="Times New Roman" w:hAnsi="Times New Roman" w:eastAsia="Times New Roman" w:cs="Times New Roman"/>
          <w:b/>
          <w:i w:val="0"/>
          <w:smallCaps w:val="0"/>
          <w:strike w:val="0"/>
          <w:color w:val="44546A"/>
          <w:sz w:val="24"/>
          <w:szCs w:val="24"/>
          <w:u w:val="none"/>
          <w:shd w:val="clear" w:fill="auto"/>
          <w:vertAlign w:val="baseline"/>
          <w:rtl w:val="0"/>
        </w:rPr>
        <w:t xml:space="preserve">wade through </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this form of media, we must </w:t>
      </w:r>
      <w:r>
        <w:rPr>
          <w:rFonts w:ascii="Times New Roman" w:hAnsi="Times New Roman" w:eastAsia="Times New Roman" w:cs="Times New Roman"/>
          <w:b/>
          <w:i w:val="0"/>
          <w:smallCaps w:val="0"/>
          <w:strike w:val="0"/>
          <w:color w:val="44546A"/>
          <w:sz w:val="24"/>
          <w:szCs w:val="24"/>
          <w:u w:val="none"/>
          <w:shd w:val="clear" w:fill="auto"/>
          <w:vertAlign w:val="baseline"/>
          <w:rtl w:val="0"/>
        </w:rPr>
        <w:t>have a critical eye</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News articles </w:t>
      </w:r>
      <w:r>
        <w:rPr>
          <w:rFonts w:ascii="Times New Roman" w:hAnsi="Times New Roman" w:eastAsia="Times New Roman" w:cs="Times New Roman"/>
          <w:b/>
          <w:i w:val="0"/>
          <w:smallCaps w:val="0"/>
          <w:strike w:val="0"/>
          <w:color w:val="44546A"/>
          <w:sz w:val="24"/>
          <w:szCs w:val="24"/>
          <w:u w:val="none"/>
          <w:shd w:val="clear" w:fill="auto"/>
          <w:vertAlign w:val="baseline"/>
          <w:rtl w:val="0"/>
        </w:rPr>
        <w:t>bombard us with facts</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and figures, opinions and projections. It is up to us to </w:t>
      </w:r>
      <w:r>
        <w:rPr>
          <w:rFonts w:ascii="Times New Roman" w:hAnsi="Times New Roman" w:eastAsia="Times New Roman" w:cs="Times New Roman"/>
          <w:b/>
          <w:i w:val="0"/>
          <w:smallCaps w:val="0"/>
          <w:strike w:val="0"/>
          <w:color w:val="44546A"/>
          <w:sz w:val="24"/>
          <w:szCs w:val="24"/>
          <w:u w:val="none"/>
          <w:shd w:val="clear" w:fill="auto"/>
          <w:vertAlign w:val="baseline"/>
          <w:rtl w:val="0"/>
        </w:rPr>
        <w:t>create order within this chaos</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and </w:t>
      </w:r>
      <w:r>
        <w:rPr>
          <w:rFonts w:ascii="Times New Roman" w:hAnsi="Times New Roman" w:eastAsia="Times New Roman" w:cs="Times New Roman"/>
          <w:b/>
          <w:i w:val="0"/>
          <w:smallCaps w:val="0"/>
          <w:strike w:val="0"/>
          <w:color w:val="44546A"/>
          <w:sz w:val="24"/>
          <w:szCs w:val="24"/>
          <w:u w:val="none"/>
          <w:shd w:val="clear" w:fill="auto"/>
          <w:vertAlign w:val="baseline"/>
          <w:rtl w:val="0"/>
        </w:rPr>
        <w:t>find the patterns</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that will help us to understand what is true, what could be true, and what is outright false. In order to do all this, you need to </w:t>
      </w:r>
      <w:r>
        <w:rPr>
          <w:rFonts w:ascii="Times New Roman" w:hAnsi="Times New Roman" w:eastAsia="Times New Roman" w:cs="Times New Roman"/>
          <w:b/>
          <w:i w:val="0"/>
          <w:smallCaps w:val="0"/>
          <w:strike w:val="0"/>
          <w:color w:val="44546A"/>
          <w:sz w:val="24"/>
          <w:szCs w:val="24"/>
          <w:u w:val="none"/>
          <w:shd w:val="clear" w:fill="auto"/>
          <w:vertAlign w:val="baseline"/>
          <w:rtl w:val="0"/>
        </w:rPr>
        <w:t>have a firm grip on</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what is objective and what is subjective.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546A"/>
          <w:sz w:val="24"/>
          <w:szCs w:val="24"/>
          <w:u w:val="none"/>
          <w:shd w:val="clear" w:fill="auto"/>
          <w:vertAlign w:val="baseline"/>
          <w:rtl w:val="0"/>
        </w:rPr>
        <w:t>Definition of Objective and Subjective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44546A"/>
          <w:sz w:val="24"/>
          <w:szCs w:val="24"/>
          <w:u w:val="single"/>
          <w:shd w:val="clear" w:fill="auto"/>
          <w:vertAlign w:val="baseline"/>
          <w:rtl w:val="0"/>
        </w:rPr>
        <w:t>Objective</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is a statement that is completely </w:t>
      </w:r>
      <w:r>
        <w:rPr>
          <w:rFonts w:ascii="Times New Roman" w:hAnsi="Times New Roman" w:eastAsia="Times New Roman" w:cs="Times New Roman"/>
          <w:b/>
          <w:i w:val="0"/>
          <w:smallCaps w:val="0"/>
          <w:strike w:val="0"/>
          <w:color w:val="44546A"/>
          <w:sz w:val="24"/>
          <w:szCs w:val="24"/>
          <w:u w:val="none"/>
          <w:shd w:val="clear" w:fill="auto"/>
          <w:vertAlign w:val="baseline"/>
          <w:rtl w:val="0"/>
        </w:rPr>
        <w:t>unbiased</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It is not </w:t>
      </w:r>
      <w:r>
        <w:rPr>
          <w:rFonts w:ascii="Times New Roman" w:hAnsi="Times New Roman" w:eastAsia="Times New Roman" w:cs="Times New Roman"/>
          <w:b/>
          <w:i w:val="0"/>
          <w:smallCaps w:val="0"/>
          <w:strike w:val="0"/>
          <w:color w:val="44546A"/>
          <w:sz w:val="24"/>
          <w:szCs w:val="24"/>
          <w:u w:val="none"/>
          <w:shd w:val="clear" w:fill="auto"/>
          <w:vertAlign w:val="baseline"/>
          <w:rtl w:val="0"/>
        </w:rPr>
        <w:t>touched by</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the writer’s previous experiences or tastes. It is </w:t>
      </w:r>
      <w:r>
        <w:rPr>
          <w:rFonts w:ascii="Times New Roman" w:hAnsi="Times New Roman" w:eastAsia="Times New Roman" w:cs="Times New Roman"/>
          <w:b/>
          <w:i w:val="0"/>
          <w:smallCaps w:val="0"/>
          <w:strike w:val="0"/>
          <w:color w:val="44546A"/>
          <w:sz w:val="24"/>
          <w:szCs w:val="24"/>
          <w:u w:val="none"/>
          <w:shd w:val="clear" w:fill="auto"/>
          <w:vertAlign w:val="baseline"/>
          <w:rtl w:val="0"/>
        </w:rPr>
        <w:t>verifiable</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by looking up facts (things that can be proven).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Subjective is a statement that has been </w:t>
      </w:r>
      <w:r>
        <w:rPr>
          <w:rFonts w:ascii="Times New Roman" w:hAnsi="Times New Roman" w:eastAsia="Times New Roman" w:cs="Times New Roman"/>
          <w:b/>
          <w:i w:val="0"/>
          <w:smallCaps w:val="0"/>
          <w:strike w:val="0"/>
          <w:color w:val="44546A"/>
          <w:sz w:val="24"/>
          <w:szCs w:val="24"/>
          <w:u w:val="none"/>
          <w:shd w:val="clear" w:fill="auto"/>
          <w:vertAlign w:val="baseline"/>
          <w:rtl w:val="0"/>
        </w:rPr>
        <w:t>coloured by</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the viewpoint of the writer. It often has a basis in reality, but </w:t>
      </w:r>
      <w:r>
        <w:rPr>
          <w:rFonts w:ascii="Times New Roman" w:hAnsi="Times New Roman" w:eastAsia="Times New Roman" w:cs="Times New Roman"/>
          <w:b/>
          <w:i w:val="0"/>
          <w:smallCaps w:val="0"/>
          <w:strike w:val="0"/>
          <w:color w:val="44546A"/>
          <w:sz w:val="24"/>
          <w:szCs w:val="24"/>
          <w:u w:val="none"/>
          <w:shd w:val="clear" w:fill="auto"/>
          <w:vertAlign w:val="baseline"/>
          <w:rtl w:val="0"/>
        </w:rPr>
        <w:t>reflects the perspective</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 through which the writer views an issue or topic. It cannot be verified using concrete facts and figures.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44546A"/>
          <w:sz w:val="24"/>
          <w:szCs w:val="24"/>
          <w:u w:val="none"/>
          <w:shd w:val="clear" w:fill="auto"/>
          <w:vertAlign w:val="baseline"/>
          <w:rtl w:val="0"/>
        </w:rPr>
        <w:t xml:space="preserve">It is okay to have an opinion. In newspapers, writer’s views and perspectives are typically found in the </w:t>
      </w:r>
      <w:r>
        <w:rPr>
          <w:rFonts w:ascii="Times New Roman" w:hAnsi="Times New Roman" w:eastAsia="Times New Roman" w:cs="Times New Roman"/>
          <w:b/>
          <w:i w:val="0"/>
          <w:smallCaps w:val="0"/>
          <w:strike w:val="0"/>
          <w:color w:val="44546A"/>
          <w:sz w:val="24"/>
          <w:szCs w:val="24"/>
          <w:u w:val="none"/>
          <w:shd w:val="clear" w:fill="auto"/>
          <w:vertAlign w:val="baseline"/>
          <w:rtl w:val="0"/>
        </w:rPr>
        <w:t>editorial or opinion section</w:t>
      </w:r>
      <w:r>
        <w:rPr>
          <w:rFonts w:ascii="Times New Roman" w:hAnsi="Times New Roman" w:eastAsia="Times New Roman" w:cs="Times New Roman"/>
          <w:b w:val="0"/>
          <w:i w:val="0"/>
          <w:smallCaps w:val="0"/>
          <w:strike w:val="0"/>
          <w:color w:val="44546A"/>
          <w:sz w:val="24"/>
          <w:szCs w:val="24"/>
          <w:u w:val="none"/>
          <w:shd w:val="clear" w:fill="auto"/>
          <w:vertAlign w:val="baseline"/>
          <w:rtl w:val="0"/>
        </w:rPr>
        <w:t>. As readers we should be able to tell if a news article is objective or subjective.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6228715" cy="3354705"/>
            <wp:effectExtent l="0" t="0" r="0" b="0"/>
            <wp:docPr id="24" name="image22.png"/>
            <wp:cNvGraphicFramePr/>
            <a:graphic xmlns:a="http://schemas.openxmlformats.org/drawingml/2006/main">
              <a:graphicData uri="http://schemas.openxmlformats.org/drawingml/2006/picture">
                <pic:pic xmlns:pic="http://schemas.openxmlformats.org/drawingml/2006/picture">
                  <pic:nvPicPr>
                    <pic:cNvPr id="24" name="image22.png"/>
                    <pic:cNvPicPr preferRelativeResize="0"/>
                  </pic:nvPicPr>
                  <pic:blipFill>
                    <a:blip r:embed="rId30"/>
                    <a:srcRect/>
                    <a:stretch>
                      <a:fillRect/>
                    </a:stretch>
                  </pic:blipFill>
                  <pic:spPr>
                    <a:xfrm>
                      <a:off x="0" y="0"/>
                      <a:ext cx="6228849" cy="3354888"/>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Focus on vocabulary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16</w:t>
      </w:r>
    </w:p>
    <w:p>
      <w:pPr>
        <w:keepNext w:val="0"/>
        <w:keepLines w:val="0"/>
        <w:pageBreakBefore w:val="0"/>
        <w:widowControl/>
        <w:numPr>
          <w:ilvl w:val="0"/>
          <w:numId w:val="5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Explain the same in English using synonyms. </w:t>
      </w:r>
    </w:p>
    <w:p>
      <w:pPr>
        <w:keepNext w:val="0"/>
        <w:keepLines w:val="0"/>
        <w:pageBreakBefore w:val="0"/>
        <w:widowControl/>
        <w:numPr>
          <w:ilvl w:val="0"/>
          <w:numId w:val="5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space="720" w:num="1"/>
        </w:sectPr>
      </w:pPr>
      <w:r>
        <w:rPr>
          <w:rFonts w:ascii="Times New Roman" w:hAnsi="Times New Roman" w:eastAsia="Times New Roman" w:cs="Times New Roman"/>
          <w:b/>
          <w:i w:val="0"/>
          <w:smallCaps w:val="0"/>
          <w:strike w:val="0"/>
          <w:color w:val="000000"/>
          <w:sz w:val="24"/>
          <w:szCs w:val="24"/>
          <w:u w:val="none"/>
          <w:shd w:val="clear" w:fill="auto"/>
          <w:vertAlign w:val="baseline"/>
          <w:rtl w:val="0"/>
        </w:rPr>
        <w:t>Restore the context where these expressions were used. </w:t>
      </w:r>
      <w:r>
        <w:rPr>
          <w:rFonts w:ascii="Times New Roman" w:hAnsi="Times New Roman" w:eastAsia="Times New Roman" w:cs="Times New Roman"/>
          <w:b/>
          <w:i w:val="0"/>
          <w:smallCaps w:val="0"/>
          <w:strike w:val="0"/>
          <w:color w:val="000000"/>
          <w:sz w:val="24"/>
          <w:szCs w:val="24"/>
          <w:u w:val="none"/>
          <w:shd w:val="clear" w:fill="auto"/>
          <w:vertAlign w:val="baseline"/>
          <w:rtl w:val="0"/>
        </w:rPr>
        <w:br w:type="textWrapp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keep sb up-to-date and current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 range of topics and issues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wade through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citizens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have a critical eye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bombard us with facts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create order within this chaos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find the patterns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outright false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have a firm grip on smth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completely unbiased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touched by the writer’s previous experiences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coloured by the viewpoint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reflects the perspective through smth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concrete facts and figures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06" w:h="16838"/>
          <w:pgMar w:top="1134" w:right="566" w:bottom="568" w:left="1134" w:header="708" w:footer="708" w:gutter="0"/>
          <w:cols w:equalWidth="0" w:num="2">
            <w:col w:w="4748" w:space="708"/>
            <w:col w:w="4748"/>
          </w:cols>
        </w:sect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editorial or opinion section</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Ex.  17.</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 Read the article and  analyze it in terms of values, facts and opinions, objective and subjective views</w:t>
      </w:r>
    </w:p>
    <w:p>
      <w:pPr>
        <w:rPr>
          <w:rFonts w:ascii="Times New Roman" w:hAnsi="Times New Roman" w:eastAsia="Times New Roman" w:cs="Times New Roman"/>
          <w:sz w:val="24"/>
          <w:szCs w:val="24"/>
        </w:rPr>
      </w:pPr>
    </w:p>
    <w:p>
      <w:pPr>
        <w:pStyle w:val="4"/>
        <w:spacing w:before="0" w:after="45"/>
        <w:ind w:firstLine="284"/>
        <w:jc w:val="center"/>
        <w:rPr>
          <w:rFonts w:ascii="Times New Roman" w:hAnsi="Times New Roman" w:eastAsia="Times New Roman" w:cs="Times New Roman"/>
        </w:rPr>
      </w:pPr>
      <w:r>
        <w:fldChar w:fldCharType="begin"/>
      </w:r>
      <w:r>
        <w:instrText xml:space="preserve"> HYPERLINK "https://www.medicinenet.com/script/main/art.asp?articlekey=227355" \h </w:instrText>
      </w:r>
      <w:r>
        <w:fldChar w:fldCharType="separate"/>
      </w:r>
      <w:r>
        <w:rPr>
          <w:rFonts w:ascii="Times New Roman" w:hAnsi="Times New Roman" w:eastAsia="Times New Roman" w:cs="Times New Roman"/>
          <w:b/>
          <w:color w:val="C00000"/>
          <w:highlight w:val="white"/>
          <w:u w:val="single"/>
          <w:rtl w:val="0"/>
        </w:rPr>
        <w:t>Could Your Morning Coffee Be a Weight-Loss Tool?</w:t>
      </w:r>
      <w:r>
        <w:rPr>
          <w:rFonts w:ascii="Times New Roman" w:hAnsi="Times New Roman" w:eastAsia="Times New Roman" w:cs="Times New Roman"/>
          <w:b/>
          <w:color w:val="C00000"/>
          <w:highlight w:val="white"/>
          <w:u w:val="single"/>
          <w:rtl w:val="0"/>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By Alan Mozes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br w:type="textWrapping"/>
      </w:r>
      <w:r>
        <w:rPr>
          <w:rFonts w:ascii="Times New Roman" w:hAnsi="Times New Roman" w:eastAsia="Times New Roman" w:cs="Times New Roman"/>
          <w:b w:val="0"/>
          <w:i/>
          <w:smallCaps w:val="0"/>
          <w:strike w:val="0"/>
          <w:color w:val="000000"/>
          <w:sz w:val="24"/>
          <w:szCs w:val="24"/>
          <w:u w:val="none"/>
          <w:shd w:val="clear" w:fill="auto"/>
          <w:vertAlign w:val="baseline"/>
          <w:rtl w:val="0"/>
        </w:rPr>
        <w:t>Health Day Reporter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MONDAY, Jan. 13, 2020 (HealthDay News) -- If </w:t>
      </w:r>
      <w:r>
        <w:fldChar w:fldCharType="begin"/>
      </w:r>
      <w:r>
        <w:instrText xml:space="preserve"> HYPERLINK "https://www.webmd.com/diet/default.htm"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losing weight</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sits high atop your New Year's </w:t>
      </w:r>
      <w:r>
        <w:fldChar w:fldCharType="begin"/>
      </w:r>
      <w:r>
        <w:instrText xml:space="preserve"> HYPERLINK "https://www.webmd.com/diet/ss/slideshow-healthy-eating-resolutions"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resolution</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list, you might want to reach for a piping-hot cup of joe.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Why? New research suggests that just 4 cups of </w:t>
      </w:r>
      <w:r>
        <w:fldChar w:fldCharType="begin"/>
      </w:r>
      <w:r>
        <w:instrText xml:space="preserve"> HYPERLINK "https://www.webmd.com/diet/features/does-coffee-have-nutritional-value-you-bet"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coffee</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 day can actually help shed some body </w:t>
      </w:r>
      <w:r>
        <w:fldChar w:fldCharType="begin"/>
      </w:r>
      <w:r>
        <w:instrText xml:space="preserve"> HYPERLINK "https://www.webmd.com/diet/features/good-fat-bad-fat"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fat</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finding follows a 24-week investigation that tracked </w:t>
      </w:r>
      <w:r>
        <w:fldChar w:fldCharType="begin"/>
      </w:r>
      <w:r>
        <w:instrText xml:space="preserve"> HYPERLINK "https://www.webmd.com/food-recipes/rm-quiz-coffee"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coffee</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's impact among 126 </w:t>
      </w:r>
      <w:r>
        <w:fldChar w:fldCharType="begin"/>
      </w:r>
      <w:r>
        <w:instrText xml:space="preserve"> HYPERLINK "https://www.webmd.com/diet/obesity/features/am-i-obese"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overweight</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men and women in Singapore.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Investigators initially set out to see if coffee could help lower the risk for </w:t>
      </w:r>
      <w:r>
        <w:fldChar w:fldCharType="begin"/>
      </w:r>
      <w:r>
        <w:instrText xml:space="preserve"> HYPERLINK "https://www.webmd.com/diabetes/risk-diabetes"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type 2 diabetes risk</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by lowering the risk for developing </w:t>
      </w:r>
      <w:r>
        <w:fldChar w:fldCharType="begin"/>
      </w:r>
      <w:r>
        <w:instrText xml:space="preserve"> HYPERLINK "https://www.webmd.com/diabetes/diabetes-types-insulin"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insulin</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resistance, which can lead to dramatic spikes in </w:t>
      </w:r>
      <w:r>
        <w:fldChar w:fldCharType="begin"/>
      </w:r>
      <w:r>
        <w:instrText xml:space="preserve"> HYPERLINK "https://www.webmd.com/diabetes/how-sugar-affects-diabetes"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blood sugar</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and, ultimately, diabetes.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the end, the researchers did </w:t>
      </w:r>
      <w:r>
        <w:rPr>
          <w:rFonts w:ascii="Times New Roman" w:hAnsi="Times New Roman" w:eastAsia="Times New Roman" w:cs="Times New Roman"/>
          <w:b w:val="0"/>
          <w:i/>
          <w:smallCaps w:val="0"/>
          <w:strike w:val="0"/>
          <w:color w:val="000000"/>
          <w:sz w:val="24"/>
          <w:szCs w:val="24"/>
          <w:u w:val="none"/>
          <w:shd w:val="clear" w:fill="auto"/>
          <w:vertAlign w:val="baseline"/>
          <w:rtl w:val="0"/>
        </w:rPr>
        <w:t>not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find evidence that coffee had such a protective effect. But there was an unexpected upside: Those who drank 4 cups of caffeinated coffee per day over six months saw a nearly 4% drop in overall body fat.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"We were indeed surprised by the observed weight loss that was specifically due to fat mass loss among coffee drinkers," said study author Derrick Johnston Alperet, a postdoctoral fellow in the Department of Nutrition at the Harvard T.H. Chan School of Public Health.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Alperet said it suggests that "this loss in fat mass was </w:t>
      </w:r>
      <w:r>
        <w:rPr>
          <w:rFonts w:ascii="Times New Roman" w:hAnsi="Times New Roman" w:eastAsia="Times New Roman" w:cs="Times New Roman"/>
          <w:b w:val="0"/>
          <w:i/>
          <w:smallCaps w:val="0"/>
          <w:strike w:val="0"/>
          <w:color w:val="000000"/>
          <w:sz w:val="24"/>
          <w:szCs w:val="24"/>
          <w:u w:val="none"/>
          <w:shd w:val="clear" w:fill="auto"/>
          <w:vertAlign w:val="baseline"/>
          <w:rtl w:val="0"/>
        </w:rPr>
        <w:t>not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likely to be due to changes in lifestyle, namely diet and </w:t>
      </w:r>
      <w:r>
        <w:fldChar w:fldCharType="begin"/>
      </w:r>
      <w:r>
        <w:instrText xml:space="preserve"> HYPERLINK "https://www.webmd.com/fitness-exercise/ss/slideshow-7-most-effective-exercises"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physical activity</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Rather, he and his colleagues think that coffee-fueled fat loss may be the result of a "metabolic reaction," in which caffeine causes the drinker's metabolic process to ramp up. The end result, said Alperet, is the burning of more calories and a notable drop in body fat.</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b)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Symbol" w:hAnsi="Symbol" w:eastAsia="Symbol" w:cs="Symbol"/>
          <w:b w:val="0"/>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Find a news article with current news.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Symbol" w:hAnsi="Symbol" w:eastAsia="Symbol" w:cs="Symbol"/>
          <w:b w:val="0"/>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Cut out or print the article. You will need to staple the article to this worksheet.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Symbol" w:hAnsi="Symbol" w:eastAsia="Symbol" w:cs="Symbol"/>
          <w:b w:val="0"/>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Underline all the </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facts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 the article in </w:t>
      </w:r>
      <w:r>
        <w:rPr>
          <w:rFonts w:ascii="Times New Roman" w:hAnsi="Times New Roman" w:eastAsia="Times New Roman" w:cs="Times New Roman"/>
          <w:b/>
          <w:i w:val="0"/>
          <w:smallCaps w:val="0"/>
          <w:strike w:val="0"/>
          <w:color w:val="FF0000"/>
          <w:sz w:val="24"/>
          <w:szCs w:val="24"/>
          <w:u w:val="none"/>
          <w:shd w:val="clear" w:fill="auto"/>
          <w:vertAlign w:val="baseline"/>
          <w:rtl w:val="0"/>
        </w:rPr>
        <w:t>red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r>
        <w:rPr>
          <w:rFonts w:ascii="Times New Roman" w:hAnsi="Times New Roman" w:eastAsia="Times New Roman" w:cs="Times New Roman"/>
          <w:b w:val="0"/>
          <w:i/>
          <w:smallCaps w:val="0"/>
          <w:strike w:val="0"/>
          <w:color w:val="000000"/>
          <w:sz w:val="24"/>
          <w:szCs w:val="24"/>
          <w:u w:val="none"/>
          <w:shd w:val="clear" w:fill="auto"/>
          <w:vertAlign w:val="baseline"/>
          <w:rtl w:val="0"/>
        </w:rPr>
        <w:t>Remember, facts are statements which can be proven)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Symbol" w:hAnsi="Symbol" w:eastAsia="Symbol" w:cs="Symbol"/>
          <w:b w:val="0"/>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Underline all the </w:t>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opinions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 </w:t>
      </w:r>
      <w:r>
        <w:rPr>
          <w:rFonts w:ascii="Times New Roman" w:hAnsi="Times New Roman" w:eastAsia="Times New Roman" w:cs="Times New Roman"/>
          <w:b/>
          <w:i w:val="0"/>
          <w:smallCaps w:val="0"/>
          <w:strike w:val="0"/>
          <w:color w:val="5B9BD4"/>
          <w:sz w:val="24"/>
          <w:szCs w:val="24"/>
          <w:u w:val="none"/>
          <w:shd w:val="clear" w:fill="auto"/>
          <w:vertAlign w:val="baseline"/>
          <w:rtl w:val="0"/>
        </w:rPr>
        <w:t>blue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smallCaps w:val="0"/>
          <w:strike w:val="0"/>
          <w:color w:val="000000"/>
          <w:sz w:val="24"/>
          <w:szCs w:val="24"/>
          <w:u w:val="none"/>
          <w:shd w:val="clear" w:fill="auto"/>
          <w:vertAlign w:val="baseline"/>
          <w:rtl w:val="0"/>
        </w:rPr>
        <w:t>(Remember, opinions are statements that reflect a writer’s view) </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Record your information below. </w:t>
      </w:r>
    </w:p>
    <w:p>
      <w:pPr>
        <w:rPr>
          <w:rFonts w:ascii="Times New Roman" w:hAnsi="Times New Roman" w:eastAsia="Times New Roman" w:cs="Times New Roman"/>
          <w:sz w:val="24"/>
          <w:szCs w:val="24"/>
        </w:rPr>
      </w:pPr>
    </w:p>
    <w:tbl>
      <w:tblPr>
        <w:tblStyle w:val="33"/>
        <w:tblW w:w="10422" w:type="dxa"/>
        <w:tblInd w:w="0" w:type="dxa"/>
        <w:tblLayout w:type="fixed"/>
        <w:tblCellMar>
          <w:top w:w="15" w:type="dxa"/>
          <w:left w:w="15" w:type="dxa"/>
          <w:bottom w:w="15" w:type="dxa"/>
          <w:right w:w="15" w:type="dxa"/>
        </w:tblCellMar>
      </w:tblPr>
      <w:tblGrid>
        <w:gridCol w:w="6340"/>
        <w:gridCol w:w="4082"/>
      </w:tblGrid>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News article title: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eastAsia="Times New Roman" w:cs="Times New Roman"/>
                <w:sz w:val="24"/>
                <w:szCs w:val="24"/>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Newspaper: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eastAsia="Times New Roman" w:cs="Times New Roman"/>
                <w:sz w:val="24"/>
                <w:szCs w:val="24"/>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Date: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Writer:</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Summary: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In a couple sentences, summarize the article.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Times New Roman" w:hAnsi="Times New Roman" w:eastAsia="Times New Roman" w:cs="Times New Roman"/>
                <w:sz w:val="24"/>
                <w:szCs w:val="24"/>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Number of </w:t>
            </w:r>
            <w:r>
              <w:rPr>
                <w:rFonts w:ascii="Times New Roman" w:hAnsi="Times New Roman" w:eastAsia="Times New Roman" w:cs="Times New Roman"/>
                <w:b/>
                <w:i w:val="0"/>
                <w:smallCaps w:val="0"/>
                <w:strike w:val="0"/>
                <w:color w:val="FF0000"/>
                <w:sz w:val="24"/>
                <w:szCs w:val="24"/>
                <w:u w:val="none"/>
                <w:shd w:val="clear" w:fill="auto"/>
                <w:vertAlign w:val="baseline"/>
                <w:rtl w:val="0"/>
              </w:rPr>
              <w:t xml:space="preserve">facts </w:t>
            </w:r>
            <w:r>
              <w:rPr>
                <w:rFonts w:ascii="Times New Roman" w:hAnsi="Times New Roman" w:eastAsia="Times New Roman" w:cs="Times New Roman"/>
                <w:b/>
                <w:i w:val="0"/>
                <w:smallCaps w:val="0"/>
                <w:strike w:val="0"/>
                <w:color w:val="000000"/>
                <w:sz w:val="24"/>
                <w:szCs w:val="24"/>
                <w:u w:val="none"/>
                <w:shd w:val="clear" w:fill="auto"/>
                <w:vertAlign w:val="baseline"/>
                <w:rtl w:val="0"/>
              </w:rPr>
              <w:t>cited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________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Cite one fact: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Number of </w:t>
            </w:r>
            <w:r>
              <w:rPr>
                <w:rFonts w:ascii="Times New Roman" w:hAnsi="Times New Roman" w:eastAsia="Times New Roman" w:cs="Times New Roman"/>
                <w:b/>
                <w:i w:val="0"/>
                <w:smallCaps w:val="0"/>
                <w:strike w:val="0"/>
                <w:color w:val="5B9BD4"/>
                <w:sz w:val="24"/>
                <w:szCs w:val="24"/>
                <w:u w:val="none"/>
                <w:shd w:val="clear" w:fill="auto"/>
                <w:vertAlign w:val="baseline"/>
                <w:rtl w:val="0"/>
              </w:rPr>
              <w:t xml:space="preserve">opinions </w:t>
            </w:r>
            <w:r>
              <w:rPr>
                <w:rFonts w:ascii="Times New Roman" w:hAnsi="Times New Roman" w:eastAsia="Times New Roman" w:cs="Times New Roman"/>
                <w:b/>
                <w:i w:val="0"/>
                <w:smallCaps w:val="0"/>
                <w:strike w:val="0"/>
                <w:color w:val="000000"/>
                <w:sz w:val="24"/>
                <w:szCs w:val="24"/>
                <w:u w:val="none"/>
                <w:shd w:val="clear" w:fill="auto"/>
                <w:vertAlign w:val="baseline"/>
                <w:rtl w:val="0"/>
              </w:rPr>
              <w:t>offered: _______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Cite one opinion: </w:t>
            </w:r>
          </w:p>
          <w:p>
            <w:pPr>
              <w:rPr>
                <w:rFonts w:ascii="Times New Roman" w:hAnsi="Times New Roman" w:eastAsia="Times New Roman" w:cs="Times New Roman"/>
                <w:sz w:val="24"/>
                <w:szCs w:val="24"/>
              </w:rPr>
            </w:pP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If the article has more facts than opinions it is </w:t>
            </w:r>
            <w:r>
              <w:rPr>
                <w:rFonts w:ascii="Times New Roman" w:hAnsi="Times New Roman" w:eastAsia="Times New Roman" w:cs="Times New Roman"/>
                <w:b w:val="0"/>
                <w:i/>
                <w:smallCaps w:val="0"/>
                <w:strike w:val="0"/>
                <w:color w:val="000000"/>
                <w:sz w:val="24"/>
                <w:szCs w:val="24"/>
                <w:u w:val="none"/>
                <w:shd w:val="clear" w:fill="auto"/>
                <w:vertAlign w:val="baseline"/>
                <w:rtl w:val="0"/>
              </w:rPr>
              <w:t>objective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If the article has more opinions than facts it is </w:t>
            </w:r>
            <w:r>
              <w:rPr>
                <w:rFonts w:ascii="Times New Roman" w:hAnsi="Times New Roman" w:eastAsia="Times New Roman" w:cs="Times New Roman"/>
                <w:b w:val="0"/>
                <w:i/>
                <w:smallCaps w:val="0"/>
                <w:strike w:val="0"/>
                <w:color w:val="000000"/>
                <w:sz w:val="24"/>
                <w:szCs w:val="24"/>
                <w:u w:val="none"/>
                <w:shd w:val="clear" w:fill="auto"/>
                <w:vertAlign w:val="baseline"/>
                <w:rtl w:val="0"/>
              </w:rPr>
              <w:t>subjective</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If the article has an equal number of facts and opinions it is </w:t>
            </w:r>
            <w:r>
              <w:rPr>
                <w:rFonts w:ascii="Times New Roman" w:hAnsi="Times New Roman" w:eastAsia="Times New Roman" w:cs="Times New Roman"/>
                <w:b w:val="0"/>
                <w:i/>
                <w:smallCaps w:val="0"/>
                <w:strike w:val="0"/>
                <w:color w:val="000000"/>
                <w:sz w:val="24"/>
                <w:szCs w:val="24"/>
                <w:u w:val="none"/>
                <w:shd w:val="clear" w:fill="auto"/>
                <w:vertAlign w:val="baseline"/>
                <w:rtl w:val="0"/>
              </w:rPr>
              <w:t>balanced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Objective</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Subjective</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balanced</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article you read about Treaties is: (circle one) </w:t>
            </w:r>
          </w:p>
          <w:p>
            <w:pPr>
              <w:rPr>
                <w:rFonts w:ascii="Times New Roman" w:hAnsi="Times New Roman" w:eastAsia="Times New Roman" w:cs="Times New Roman"/>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smallCaps w:val="0"/>
                <w:strike w:val="0"/>
                <w:color w:val="000000"/>
                <w:sz w:val="24"/>
                <w:szCs w:val="24"/>
                <w:u w:val="none"/>
                <w:shd w:val="clear" w:fill="auto"/>
                <w:vertAlign w:val="baseline"/>
                <w:rtl w:val="0"/>
              </w:rPr>
              <w:t>objective           subjective             balanced</w:t>
            </w:r>
          </w:p>
        </w:tc>
      </w:tr>
    </w:tbl>
    <w:p>
      <w:pPr>
        <w:spacing w:after="240"/>
        <w:rPr>
          <w:rFonts w:ascii="Times New Roman" w:hAnsi="Times New Roman" w:eastAsia="Times New Roman" w:cs="Times New Roman"/>
          <w:sz w:val="24"/>
          <w:szCs w:val="24"/>
        </w:rPr>
      </w:pPr>
    </w:p>
    <w:p>
      <w:pPr>
        <w:rPr>
          <w:rFonts w:ascii="Times New Roman" w:hAnsi="Times New Roman" w:eastAsia="Times New Roman" w:cs="Times New Roman"/>
          <w:b/>
          <w:color w:val="000000"/>
          <w:sz w:val="24"/>
          <w:szCs w:val="24"/>
        </w:rPr>
      </w:pP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Ex. 18. Follow-up activities in class or for home assignments (</w:t>
      </w:r>
      <w:r>
        <w:rPr>
          <w:rFonts w:ascii="Times New Roman" w:hAnsi="Times New Roman" w:eastAsia="Times New Roman" w:cs="Times New Roman"/>
          <w:b/>
          <w:i w:val="0"/>
          <w:smallCaps w:val="0"/>
          <w:strike w:val="0"/>
          <w:color w:val="C00000"/>
          <w:sz w:val="24"/>
          <w:szCs w:val="24"/>
          <w:u w:val="none"/>
          <w:shd w:val="clear" w:fill="auto"/>
          <w:vertAlign w:val="baseline"/>
          <w:rtl w:val="0"/>
        </w:rPr>
        <w:t>depending on students’ levels</w:t>
      </w:r>
      <w:r>
        <w:rPr>
          <w:rFonts w:ascii="Times New Roman" w:hAnsi="Times New Roman" w:eastAsia="Times New Roman" w:cs="Times New Roman"/>
          <w:b/>
          <w:i w:val="0"/>
          <w:smallCaps w:val="0"/>
          <w:strike w:val="0"/>
          <w:color w:val="000000"/>
          <w:sz w:val="24"/>
          <w:szCs w:val="24"/>
          <w:u w:val="none"/>
          <w:shd w:val="clear" w:fill="auto"/>
          <w:vertAlign w:val="baseline"/>
          <w:rtl w:val="0"/>
        </w:rPr>
        <w:t>)</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p>
      <w:pPr>
        <w:keepNext w:val="0"/>
        <w:keepLines w:val="0"/>
        <w:pageBreakBefore w:val="0"/>
        <w:widowControl/>
        <w:numPr>
          <w:ilvl w:val="0"/>
          <w:numId w:val="5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6" w:right="0" w:hanging="360"/>
        <w:jc w:val="both"/>
        <w:rPr>
          <w:b w:val="0"/>
          <w:i w:val="0"/>
          <w:smallCaps w:val="0"/>
          <w:strike w:val="0"/>
          <w:color w:val="000000"/>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Analyze News Stories vs. Editorials: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As a straightforward and effective activity, have students actively pick out the opinions and facts from an editorial they find themselves. Students share their findings with the class, and then follow up with a news story about the same topic after doing the same type of analysis. Have them compare what they found in each article. A teacher can also find a digital news story and engage the entire class with the same article. Students should have a routine where they find a news story and analyze it at least once a week for the semester. After a semester of doing that, they will have embedded that learning.</w:t>
      </w:r>
    </w:p>
    <w:p>
      <w:pPr>
        <w:keepNext w:val="0"/>
        <w:keepLines w:val="0"/>
        <w:pageBreakBefore w:val="0"/>
        <w:widowControl/>
        <w:numPr>
          <w:ilvl w:val="0"/>
          <w:numId w:val="5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6" w:right="0" w:hanging="360"/>
        <w:jc w:val="both"/>
        <w:rPr>
          <w:b w:val="0"/>
          <w:i w:val="0"/>
          <w:smallCaps w:val="0"/>
          <w:strike w:val="0"/>
          <w:color w:val="000000"/>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Have Students Practice Writing:</w:t>
      </w:r>
      <w:r>
        <w:rPr>
          <w:rFonts w:ascii="Times New Roman" w:hAnsi="Times New Roman" w:eastAsia="Times New Roman" w:cs="Times New Roman"/>
          <w:b/>
          <w:i w:val="0"/>
          <w:smallCaps w:val="0"/>
          <w:strike w:val="0"/>
          <w:color w:val="000000"/>
          <w:sz w:val="24"/>
          <w:szCs w:val="24"/>
          <w:u w:val="none"/>
          <w:shd w:val="clear" w:fill="auto"/>
          <w:vertAlign w:val="baseline"/>
          <w:rtl w:val="0"/>
        </w:rPr>
        <w: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Recognizing a biased story is one skill, but going one step further is being able to write balanced news. If students learn to write balanced news and then editorials, they don’t forget the distinction. For example, have them choose a topic they are interested in and then write an objective article on that topic, followed by an editorial where they voice their opinion. When students actually do something, they tend to learn it.</w:t>
      </w:r>
    </w:p>
    <w:p>
      <w:pPr>
        <w:keepNext w:val="0"/>
        <w:keepLines w:val="0"/>
        <w:pageBreakBefore w:val="0"/>
        <w:widowControl/>
        <w:numPr>
          <w:ilvl w:val="0"/>
          <w:numId w:val="5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6" w:right="0" w:hanging="360"/>
        <w:jc w:val="both"/>
        <w:rPr>
          <w:b w:val="0"/>
          <w:i w:val="0"/>
          <w:smallCaps w:val="0"/>
          <w:strike w:val="0"/>
          <w:color w:val="000000"/>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Choose and Analyze Opinion Columns:</w:t>
      </w:r>
      <w:r>
        <w:rPr>
          <w:rFonts w:ascii="Times New Roman" w:hAnsi="Times New Roman" w:eastAsia="Times New Roman" w:cs="Times New Roman"/>
          <w:b/>
          <w:i w:val="0"/>
          <w:smallCaps w:val="0"/>
          <w:strike w:val="0"/>
          <w:color w:val="000000"/>
          <w:sz w:val="24"/>
          <w:szCs w:val="24"/>
          <w:u w:val="none"/>
          <w:shd w:val="clear" w:fill="auto"/>
          <w:vertAlign w:val="baseline"/>
          <w:rtl w:val="0"/>
        </w:rPr>
        <w: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Tell students to pick out two of their favorite columnists, analyze their writing, and state how the columnists supported their opinions. Just finding their favorite columnists will take a lot of researching, and they will learn a lot just in that process. They can then find news stories on the same topic and compare the two types of articles.</w:t>
      </w:r>
    </w:p>
    <w:p>
      <w:pPr>
        <w:keepNext w:val="0"/>
        <w:keepLines w:val="0"/>
        <w:pageBreakBefore w:val="0"/>
        <w:widowControl/>
        <w:numPr>
          <w:ilvl w:val="0"/>
          <w:numId w:val="5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6" w:right="0" w:hanging="360"/>
        <w:jc w:val="both"/>
        <w:rPr>
          <w:b w:val="0"/>
          <w:i w:val="0"/>
          <w:smallCaps w:val="0"/>
          <w:strike w:val="0"/>
          <w:color w:val="000000"/>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Analyze Speeches from Political Candidates: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Have students look for examples of opinions in speeches given by various political candidates and determine whether they back up their statements with facts. What do they claim? Is it factual? How do they support their statements? Use a movie that is still available on Netflix called </w:t>
      </w:r>
      <w:r>
        <w:rPr>
          <w:rFonts w:ascii="Times New Roman" w:hAnsi="Times New Roman" w:eastAsia="Times New Roman" w:cs="Times New Roman"/>
          <w:b w:val="0"/>
          <w:i/>
          <w:smallCaps w:val="0"/>
          <w:strike w:val="0"/>
          <w:color w:val="000000"/>
          <w:sz w:val="24"/>
          <w:szCs w:val="24"/>
          <w:u w:val="none"/>
          <w:shd w:val="clear" w:fill="auto"/>
          <w:vertAlign w:val="baseline"/>
          <w:rtl w:val="0"/>
        </w:rPr>
        <w:t>OutFoxed</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which shows how Fox News treats opinion as fact. </w:t>
      </w:r>
      <w:r>
        <w:fldChar w:fldCharType="begin"/>
      </w:r>
      <w:r>
        <w:instrText xml:space="preserve"> HYPERLINK "https://youtu.be/P74oHhU5MDk" \h </w:instrText>
      </w:r>
      <w:r>
        <w:fldChar w:fldCharType="separate"/>
      </w:r>
      <w:r>
        <w:rPr>
          <w:rFonts w:ascii="Times New Roman" w:hAnsi="Times New Roman" w:eastAsia="Times New Roman" w:cs="Times New Roman"/>
          <w:b w:val="0"/>
          <w:i/>
          <w:smallCaps w:val="0"/>
          <w:strike w:val="0"/>
          <w:color w:val="0563C1"/>
          <w:sz w:val="24"/>
          <w:szCs w:val="24"/>
          <w:u w:val="single"/>
          <w:shd w:val="clear" w:fill="auto"/>
          <w:vertAlign w:val="baseline"/>
          <w:rtl w:val="0"/>
        </w:rPr>
        <w:t>Here it is on YouTube</w:t>
      </w:r>
      <w:r>
        <w:rPr>
          <w:rFonts w:ascii="Times New Roman" w:hAnsi="Times New Roman" w:eastAsia="Times New Roman" w:cs="Times New Roman"/>
          <w:b w:val="0"/>
          <w:i/>
          <w:smallCaps w:val="0"/>
          <w:strike w:val="0"/>
          <w:color w:val="0563C1"/>
          <w:sz w:val="24"/>
          <w:szCs w:val="24"/>
          <w:u w:val="single"/>
          <w:shd w:val="clear" w:fill="auto"/>
          <w:vertAlign w:val="baseline"/>
          <w:rtl w:val="0"/>
        </w:rPr>
        <w:fldChar w:fldCharType="end"/>
      </w:r>
      <w:r>
        <w:rPr>
          <w:rFonts w:ascii="Times New Roman" w:hAnsi="Times New Roman" w:eastAsia="Times New Roman" w:cs="Times New Roman"/>
          <w:b w:val="0"/>
          <w:i/>
          <w:smallCaps w:val="0"/>
          <w:strike w:val="0"/>
          <w:color w:val="000000"/>
          <w:sz w:val="24"/>
          <w:szCs w:val="24"/>
          <w:u w:val="none"/>
          <w:shd w:val="clear" w:fill="auto"/>
          <w:vertAlign w:val="baseline"/>
          <w:rtl w:val="0"/>
        </w:rPr>
        <w:t>.</w:t>
      </w:r>
    </w:p>
    <w:p>
      <w:pPr>
        <w:keepNext w:val="0"/>
        <w:keepLines w:val="0"/>
        <w:pageBreakBefore w:val="0"/>
        <w:widowControl/>
        <w:numPr>
          <w:ilvl w:val="0"/>
          <w:numId w:val="5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6" w:right="0" w:hanging="360"/>
        <w:jc w:val="both"/>
        <w:rPr>
          <w:b w:val="0"/>
          <w:i w:val="0"/>
          <w:smallCaps w:val="0"/>
          <w:strike w:val="0"/>
          <w:color w:val="000000"/>
          <w:u w:val="none"/>
          <w:shd w:val="clear" w:fill="auto"/>
          <w:vertAlign w:val="baseline"/>
        </w:rPr>
      </w:pPr>
      <w:r>
        <w:rPr>
          <w:rFonts w:ascii="Times New Roman" w:hAnsi="Times New Roman" w:eastAsia="Times New Roman" w:cs="Times New Roman"/>
          <w:b/>
          <w:i w:val="0"/>
          <w:smallCaps w:val="0"/>
          <w:strike w:val="0"/>
          <w:color w:val="C00000"/>
          <w:sz w:val="24"/>
          <w:szCs w:val="24"/>
          <w:u w:val="none"/>
          <w:shd w:val="clear" w:fill="auto"/>
          <w:vertAlign w:val="baseline"/>
          <w:rtl w:val="0"/>
        </w:rPr>
        <w:t>Hold a Competition:</w:t>
      </w:r>
      <w:r>
        <w:rPr>
          <w:rFonts w:ascii="Times New Roman" w:hAnsi="Times New Roman" w:eastAsia="Times New Roman" w:cs="Times New Roman"/>
          <w:b/>
          <w:i w:val="0"/>
          <w:smallCaps w:val="0"/>
          <w:strike w:val="0"/>
          <w:color w:val="000000"/>
          <w:sz w:val="24"/>
          <w:szCs w:val="24"/>
          <w:u w:val="none"/>
          <w:shd w:val="clear" w:fill="auto"/>
          <w:vertAlign w:val="baseline"/>
          <w:rtl w:val="0"/>
        </w:rPr>
        <w:t>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Have students organize into groups or have classes compete in an activity where they earn a point for every fact or opinion they correctly identify.</w:t>
      </w:r>
    </w:p>
    <w:p>
      <w:pPr>
        <w:spacing w:after="240"/>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highlight w:val="white"/>
          <w:u w:val="none"/>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Ex. 19.</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C00000"/>
          <w:sz w:val="24"/>
          <w:szCs w:val="24"/>
          <w:highlight w:val="white"/>
          <w:u w:val="none"/>
          <w:vertAlign w:val="baseline"/>
          <w:rtl w:val="0"/>
        </w:rPr>
        <w:t>Optional</w:t>
      </w:r>
      <w:r>
        <w:rPr>
          <w:rFonts w:ascii="Times New Roman" w:hAnsi="Times New Roman" w:eastAsia="Times New Roman" w:cs="Times New Roman"/>
          <w:b/>
          <w:i w:val="0"/>
          <w:smallCaps w:val="0"/>
          <w:strike w:val="0"/>
          <w:color w:val="000000"/>
          <w:sz w:val="24"/>
          <w:szCs w:val="24"/>
          <w:highlight w:val="white"/>
          <w:u w:val="none"/>
          <w:vertAlign w:val="baseline"/>
          <w:rtl w:val="0"/>
        </w:rPr>
        <w:t xml:space="preserve"> Ex. \</w:t>
      </w:r>
      <w:r>
        <w:rPr>
          <w:rFonts w:ascii="Times New Roman" w:hAnsi="Times New Roman" w:eastAsia="Times New Roman" w:cs="Times New Roman"/>
          <w:b/>
          <w:i w:val="0"/>
          <w:smallCaps w:val="0"/>
          <w:strike w:val="0"/>
          <w:color w:val="C00000"/>
          <w:sz w:val="24"/>
          <w:szCs w:val="24"/>
          <w:highlight w:val="white"/>
          <w:u w:val="none"/>
          <w:vertAlign w:val="baseline"/>
          <w:rtl w:val="0"/>
        </w:rPr>
        <w:t>Home assignment</w:t>
      </w:r>
      <w:r>
        <w:rPr>
          <w:rFonts w:ascii="Times New Roman" w:hAnsi="Times New Roman" w:eastAsia="Times New Roman" w:cs="Times New Roman"/>
          <w:b/>
          <w:i w:val="0"/>
          <w:smallCaps w:val="0"/>
          <w:strike w:val="0"/>
          <w:color w:val="000000"/>
          <w:sz w:val="24"/>
          <w:szCs w:val="24"/>
          <w:highlight w:val="white"/>
          <w:u w:val="none"/>
          <w:vertAlign w:val="baseline"/>
          <w:rtl w:val="0"/>
        </w:rPr>
        <w:t xml:space="preserve"> online Ex.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highlight w:val="white"/>
          <w:u w:val="none"/>
          <w:vertAlign w:val="baseline"/>
          <w:rtl w:val="0"/>
        </w:rPr>
        <w:t xml:space="preserve">Video </w:t>
      </w:r>
      <w:r>
        <w:rPr>
          <w:rFonts w:ascii="Times New Roman" w:hAnsi="Times New Roman" w:eastAsia="Times New Roman" w:cs="Times New Roman"/>
          <w:b w:val="0"/>
          <w:i w:val="0"/>
          <w:smallCaps w:val="0"/>
          <w:strike w:val="0"/>
          <w:color w:val="000000"/>
          <w:sz w:val="24"/>
          <w:szCs w:val="24"/>
          <w:highlight w:val="white"/>
          <w:u w:val="none"/>
          <w:vertAlign w:val="baseline"/>
          <w:rtl w:val="0"/>
        </w:rPr>
        <w:t>‘HOW TO SPOT A MISLEADING GRAPH’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For video click here: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begin"/>
      </w:r>
      <w:r>
        <w:instrText xml:space="preserve"> HYPERLINK "https://www.youtube.com/watch?v=E91bGT9BjYk"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https://www.youtube.com/watch?v=E91bGT9BjYk</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0" distR="0">
            <wp:extent cx="1272540" cy="1264920"/>
            <wp:effectExtent l="0" t="0" r="0" b="0"/>
            <wp:docPr id="25" name="image10.png"/>
            <wp:cNvGraphicFramePr/>
            <a:graphic xmlns:a="http://schemas.openxmlformats.org/drawingml/2006/main">
              <a:graphicData uri="http://schemas.openxmlformats.org/drawingml/2006/picture">
                <pic:pic xmlns:pic="http://schemas.openxmlformats.org/drawingml/2006/picture">
                  <pic:nvPicPr>
                    <pic:cNvPr id="25" name="image10.png"/>
                    <pic:cNvPicPr preferRelativeResize="0"/>
                  </pic:nvPicPr>
                  <pic:blipFill>
                    <a:blip r:embed="rId31"/>
                    <a:srcRect/>
                    <a:stretch>
                      <a:fillRect/>
                    </a:stretch>
                  </pic:blipFill>
                  <pic:spPr>
                    <a:xfrm>
                      <a:off x="0" y="0"/>
                      <a:ext cx="1272540" cy="1264920"/>
                    </a:xfrm>
                    <a:prstGeom prst="rect">
                      <a:avLst/>
                    </a:prstGeom>
                  </pic:spPr>
                </pic:pic>
              </a:graphicData>
            </a:graphic>
          </wp:inline>
        </w:drawing>
      </w:r>
    </w:p>
    <w:p>
      <w:pPr>
        <w:keepNext w:val="0"/>
        <w:keepLines w:val="0"/>
        <w:pageBreakBefore w:val="0"/>
        <w:widowControl/>
        <w:numPr>
          <w:ilvl w:val="0"/>
          <w:numId w:val="5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i w:val="0"/>
          <w:smallCaps w:val="0"/>
          <w:strike w:val="0"/>
          <w:color w:val="000000"/>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Watch the video.</w:t>
      </w:r>
    </w:p>
    <w:p>
      <w:pPr>
        <w:keepNext w:val="0"/>
        <w:keepLines w:val="0"/>
        <w:pageBreakBefore w:val="0"/>
        <w:widowControl/>
        <w:numPr>
          <w:ilvl w:val="0"/>
          <w:numId w:val="5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i w:val="0"/>
          <w:smallCaps w:val="0"/>
          <w:strike w:val="0"/>
          <w:color w:val="000000"/>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DO the test. Compare your answers with a partner. </w:t>
      </w:r>
    </w:p>
    <w:p>
      <w:pPr>
        <w:keepNext w:val="0"/>
        <w:keepLines w:val="0"/>
        <w:pageBreakBefore w:val="0"/>
        <w:widowControl/>
        <w:numPr>
          <w:ilvl w:val="0"/>
          <w:numId w:val="5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b/>
          <w:i w:val="0"/>
          <w:smallCaps w:val="0"/>
          <w:strike w:val="0"/>
          <w:color w:val="000000"/>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If necessary, watch it again and correct your mistakes.</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TEST on video contents</w:t>
      </w:r>
    </w:p>
    <w:p>
      <w:pPr>
        <w:keepNext w:val="0"/>
        <w:keepLines w:val="0"/>
        <w:pageBreakBefore w:val="0"/>
        <w:widowControl/>
        <w:numPr>
          <w:ilvl w:val="0"/>
          <w:numId w:val="5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hanging="360"/>
        <w:jc w:val="left"/>
        <w:rPr>
          <w:rFonts w:ascii="Times New Roman" w:hAnsi="Times New Roman" w:eastAsia="Times New Roman" w:cs="Times New Roman"/>
          <w:b/>
          <w:i w:val="0"/>
          <w:smallCaps w:val="0"/>
          <w:strike w:val="0"/>
          <w:color w:val="545454"/>
          <w:sz w:val="24"/>
          <w:szCs w:val="24"/>
          <w:u w:val="none"/>
          <w:shd w:val="clear" w:fill="auto"/>
          <w:vertAlign w:val="baseline"/>
        </w:rPr>
      </w:pPr>
      <w:r>
        <w:rPr>
          <w:rFonts w:ascii="Times New Roman" w:hAnsi="Times New Roman" w:eastAsia="Times New Roman" w:cs="Times New Roman"/>
          <w:b/>
          <w:i w:val="0"/>
          <w:smallCaps w:val="0"/>
          <w:strike w:val="0"/>
          <w:color w:val="545454"/>
          <w:sz w:val="24"/>
          <w:szCs w:val="24"/>
          <w:highlight w:val="white"/>
          <w:u w:val="none"/>
          <w:vertAlign w:val="baseline"/>
          <w:rtl w:val="0"/>
        </w:rPr>
        <w:t>Distorting the scale on a graph is one of the most common methods of presenting which of the following form(s) of misleading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26" name="image4.png"/>
                    <pic:cNvPicPr preferRelativeResize="0"/>
                  </pic:nvPicPr>
                  <pic:blipFill>
                    <a:blip r:embed="rId32"/>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A</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An inconsistent scale on the X axis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27"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B</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Zooming in on a small portion of the Y axis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28"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C</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Bar graphs that minimize differences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29"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D</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All of the above</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p>
      <w:pPr>
        <w:keepNext w:val="0"/>
        <w:keepLines w:val="0"/>
        <w:pageBreakBefore w:val="0"/>
        <w:widowControl/>
        <w:numPr>
          <w:ilvl w:val="0"/>
          <w:numId w:val="5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545454"/>
          <w:sz w:val="24"/>
          <w:szCs w:val="24"/>
          <w:u w:val="none"/>
          <w:shd w:val="clear" w:fill="auto"/>
          <w:vertAlign w:val="baseline"/>
        </w:rPr>
      </w:pPr>
      <w:r>
        <w:rPr>
          <w:rFonts w:ascii="Times New Roman" w:hAnsi="Times New Roman" w:eastAsia="Times New Roman" w:cs="Times New Roman"/>
          <w:b/>
          <w:i w:val="0"/>
          <w:smallCaps w:val="0"/>
          <w:strike w:val="0"/>
          <w:color w:val="545454"/>
          <w:sz w:val="24"/>
          <w:szCs w:val="24"/>
          <w:highlight w:val="white"/>
          <w:u w:val="none"/>
          <w:vertAlign w:val="baseline"/>
          <w:rtl w:val="0"/>
        </w:rPr>
        <w:t>Which of the following is an example of “cherry picking” data?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10"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A</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Presenting the data on a complete scale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B</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Choosing specific data points that present the desired point of view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12"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C</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Leaving out certain data points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13"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D</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All of the above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14"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E</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Both B and C</w:t>
      </w:r>
    </w:p>
    <w:p>
      <w:pPr>
        <w:keepNext w:val="0"/>
        <w:keepLines w:val="0"/>
        <w:pageBreakBefore w:val="0"/>
        <w:widowControl/>
        <w:numPr>
          <w:ilvl w:val="0"/>
          <w:numId w:val="5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545454"/>
          <w:sz w:val="24"/>
          <w:szCs w:val="24"/>
          <w:u w:val="none"/>
          <w:shd w:val="clear" w:fill="auto"/>
          <w:vertAlign w:val="baseline"/>
        </w:rPr>
      </w:pPr>
      <w:r>
        <w:rPr>
          <w:rFonts w:ascii="Times New Roman" w:hAnsi="Times New Roman" w:eastAsia="Times New Roman" w:cs="Times New Roman"/>
          <w:b/>
          <w:i w:val="0"/>
          <w:smallCaps w:val="0"/>
          <w:strike w:val="0"/>
          <w:color w:val="545454"/>
          <w:sz w:val="24"/>
          <w:szCs w:val="24"/>
          <w:highlight w:val="white"/>
          <w:u w:val="none"/>
          <w:vertAlign w:val="baseline"/>
          <w:rtl w:val="0"/>
        </w:rPr>
        <w:t>Why are graphs commonly used to present claims?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15"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A</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Graphs represent data and data isn’t an opinion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16"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B</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They cannot be distorted easily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C</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Visuals, like graphs, often do a better job persuading people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18"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D</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It is more difficult to argue with numbers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19"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E</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Both A and D</w:t>
      </w:r>
    </w:p>
    <w:p>
      <w:pPr>
        <w:keepNext w:val="0"/>
        <w:keepLines w:val="0"/>
        <w:pageBreakBefore w:val="0"/>
        <w:widowControl/>
        <w:numPr>
          <w:ilvl w:val="0"/>
          <w:numId w:val="5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545454"/>
          <w:sz w:val="24"/>
          <w:szCs w:val="24"/>
          <w:u w:val="none"/>
          <w:shd w:val="clear" w:fill="auto"/>
          <w:vertAlign w:val="baseline"/>
        </w:rPr>
      </w:pPr>
      <w:r>
        <w:rPr>
          <w:rFonts w:ascii="Times New Roman" w:hAnsi="Times New Roman" w:eastAsia="Times New Roman" w:cs="Times New Roman"/>
          <w:b/>
          <w:i w:val="0"/>
          <w:smallCaps w:val="0"/>
          <w:strike w:val="0"/>
          <w:color w:val="545454"/>
          <w:sz w:val="24"/>
          <w:szCs w:val="24"/>
          <w:highlight w:val="white"/>
          <w:u w:val="none"/>
          <w:vertAlign w:val="baseline"/>
          <w:rtl w:val="0"/>
        </w:rPr>
        <w:t>When looking at the graph that presents data on truck reliability, which statement is true?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A</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Chevy trucks are far more dependable than Ford Trucks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B</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The difference in dependability among Chevy, Ford, and Toyota trucks is approximately 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C</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The actual scale is shown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D</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The category “other” trucks is about 25% as dependable as Toyota trucks</w:t>
      </w:r>
    </w:p>
    <w:p>
      <w:pPr>
        <w:keepNext w:val="0"/>
        <w:keepLines w:val="0"/>
        <w:pageBreakBefore w:val="0"/>
        <w:widowControl/>
        <w:numPr>
          <w:ilvl w:val="0"/>
          <w:numId w:val="5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545454"/>
          <w:sz w:val="24"/>
          <w:szCs w:val="24"/>
          <w:u w:val="none"/>
          <w:shd w:val="clear" w:fill="auto"/>
          <w:vertAlign w:val="baseline"/>
        </w:rPr>
      </w:pPr>
      <w:r>
        <w:rPr>
          <w:rFonts w:ascii="Times New Roman" w:hAnsi="Times New Roman" w:eastAsia="Times New Roman" w:cs="Times New Roman"/>
          <w:b/>
          <w:i w:val="0"/>
          <w:smallCaps w:val="0"/>
          <w:strike w:val="0"/>
          <w:color w:val="545454"/>
          <w:sz w:val="24"/>
          <w:szCs w:val="24"/>
          <w:highlight w:val="white"/>
          <w:u w:val="none"/>
          <w:vertAlign w:val="baseline"/>
          <w:rtl w:val="0"/>
        </w:rPr>
        <w:t>What is the best way to protect yourself against misleading graphs?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A</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Look at the visual representation only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B</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Never trust graphed data again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8"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C</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Read the labels, the scale, the numbers, and the context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545454"/>
          <w:sz w:val="24"/>
          <w:szCs w:val="24"/>
          <w:u w:val="none"/>
          <w:shd w:val="clear" w:fill="auto"/>
          <w:vertAlign w:val="baseline"/>
        </w:rPr>
        <w:drawing>
          <wp:inline distT="0" distB="0" distL="0" distR="0">
            <wp:extent cx="228600" cy="19812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33"/>
                    <a:srcRect/>
                    <a:stretch>
                      <a:fillRect/>
                    </a:stretch>
                  </pic:blipFill>
                  <pic:spPr>
                    <a:xfrm>
                      <a:off x="0" y="0"/>
                      <a:ext cx="228600" cy="198120"/>
                    </a:xfrm>
                    <a:prstGeom prst="rect">
                      <a:avLst/>
                    </a:prstGeom>
                  </pic:spPr>
                </pic:pic>
              </a:graphicData>
            </a:graphic>
          </wp:inline>
        </w:drawing>
      </w:r>
      <w:r>
        <w:rPr>
          <w:rFonts w:ascii="Times New Roman" w:hAnsi="Times New Roman" w:eastAsia="Times New Roman" w:cs="Times New Roman"/>
          <w:b/>
          <w:i w:val="0"/>
          <w:smallCaps/>
          <w:strike w:val="0"/>
          <w:color w:val="545454"/>
          <w:sz w:val="24"/>
          <w:szCs w:val="24"/>
          <w:u w:val="none"/>
          <w:shd w:val="clear" w:fill="F6F6F6"/>
          <w:vertAlign w:val="baseline"/>
          <w:rtl w:val="0"/>
        </w:rPr>
        <w:t>D</w:t>
      </w:r>
      <w:r>
        <w:rPr>
          <w:rFonts w:ascii="Times New Roman" w:hAnsi="Times New Roman" w:eastAsia="Times New Roman" w:cs="Times New Roman"/>
          <w:b w:val="0"/>
          <w:i w:val="0"/>
          <w:smallCaps w:val="0"/>
          <w:strike w:val="0"/>
          <w:color w:val="545454"/>
          <w:sz w:val="24"/>
          <w:szCs w:val="24"/>
          <w:u w:val="none"/>
          <w:shd w:val="clear" w:fill="auto"/>
          <w:vertAlign w:val="baseline"/>
          <w:rtl w:val="0"/>
        </w:rPr>
        <w:t>Look only at the curves and the trend of the data</w:t>
      </w:r>
    </w:p>
    <w:p>
      <w:pPr>
        <w:tabs>
          <w:tab w:val="left" w:pos="284"/>
        </w:tabs>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p>
      <w:pPr>
        <w:keepNext w:val="0"/>
        <w:keepLines w:val="0"/>
        <w:pageBreakBefore w:val="0"/>
        <w:widowControl/>
        <w:numPr>
          <w:ilvl w:val="0"/>
          <w:numId w:val="60"/>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left"/>
        <w:rPr>
          <w:rFonts w:ascii="Times New Roman" w:hAnsi="Times New Roman" w:eastAsia="Times New Roman" w:cs="Times New Roman"/>
          <w:b/>
          <w:i w:val="0"/>
          <w:smallCaps w:val="0"/>
          <w:strike w:val="0"/>
          <w:color w:val="545454"/>
          <w:sz w:val="24"/>
          <w:szCs w:val="24"/>
          <w:u w:val="none"/>
          <w:shd w:val="clear" w:fill="auto"/>
          <w:vertAlign w:val="baseline"/>
        </w:rPr>
      </w:pPr>
      <w:r>
        <w:rPr>
          <w:rFonts w:ascii="Times New Roman" w:hAnsi="Times New Roman" w:eastAsia="Times New Roman" w:cs="Times New Roman"/>
          <w:b/>
          <w:i w:val="0"/>
          <w:smallCaps w:val="0"/>
          <w:strike w:val="0"/>
          <w:color w:val="545454"/>
          <w:sz w:val="24"/>
          <w:szCs w:val="24"/>
          <w:highlight w:val="white"/>
          <w:u w:val="none"/>
          <w:vertAlign w:val="baseline"/>
          <w:rtl w:val="0"/>
        </w:rPr>
        <w:t>Why might a person trying to persuade you toward their point of view use a graph to present information? (write your answer)</w:t>
      </w:r>
    </w:p>
    <w:p>
      <w:pPr>
        <w:tabs>
          <w:tab w:val="left" w:pos="284"/>
        </w:tabs>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p>
    <w:p>
      <w:pPr>
        <w:keepNext w:val="0"/>
        <w:keepLines w:val="0"/>
        <w:pageBreakBefore w:val="0"/>
        <w:widowControl/>
        <w:numPr>
          <w:ilvl w:val="0"/>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left"/>
        <w:rPr>
          <w:rFonts w:ascii="Times New Roman" w:hAnsi="Times New Roman" w:eastAsia="Times New Roman" w:cs="Times New Roman"/>
          <w:b w:val="0"/>
          <w:i w:val="0"/>
          <w:smallCaps w:val="0"/>
          <w:strike w:val="0"/>
          <w:color w:val="545454"/>
          <w:sz w:val="24"/>
          <w:szCs w:val="24"/>
          <w:u w:val="none"/>
          <w:shd w:val="clear" w:fill="auto"/>
          <w:vertAlign w:val="baseline"/>
        </w:rPr>
      </w:pPr>
      <w:r>
        <w:rPr>
          <w:rFonts w:ascii="Times New Roman" w:hAnsi="Times New Roman" w:eastAsia="Times New Roman" w:cs="Times New Roman"/>
          <w:b/>
          <w:i w:val="0"/>
          <w:smallCaps w:val="0"/>
          <w:strike w:val="0"/>
          <w:color w:val="545454"/>
          <w:sz w:val="24"/>
          <w:szCs w:val="24"/>
          <w:u w:val="none"/>
          <w:shd w:val="clear" w:fill="auto"/>
          <w:vertAlign w:val="baseline"/>
          <w:rtl w:val="0"/>
        </w:rPr>
        <w:t xml:space="preserve">How can graphs present an opinion? </w:t>
      </w:r>
      <w:r>
        <w:rPr>
          <w:rFonts w:ascii="Times New Roman" w:hAnsi="Times New Roman" w:eastAsia="Times New Roman" w:cs="Times New Roman"/>
          <w:b w:val="0"/>
          <w:i w:val="0"/>
          <w:smallCaps w:val="0"/>
          <w:strike w:val="0"/>
          <w:color w:val="545454"/>
          <w:sz w:val="24"/>
          <w:szCs w:val="24"/>
          <w:highlight w:val="white"/>
          <w:u w:val="none"/>
          <w:vertAlign w:val="baseline"/>
          <w:rtl w:val="0"/>
        </w:rPr>
        <w:t>(write your answer)</w:t>
      </w:r>
    </w:p>
    <w:p>
      <w:pPr>
        <w:tabs>
          <w:tab w:val="left" w:pos="284"/>
        </w:tabs>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p>
    <w:p>
      <w:pPr>
        <w:keepNext w:val="0"/>
        <w:keepLines w:val="0"/>
        <w:pageBreakBefore w:val="0"/>
        <w:widowControl/>
        <w:numPr>
          <w:ilvl w:val="0"/>
          <w:numId w:val="62"/>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left"/>
        <w:rPr>
          <w:rFonts w:ascii="Times New Roman" w:hAnsi="Times New Roman" w:eastAsia="Times New Roman" w:cs="Times New Roman"/>
          <w:b/>
          <w:i w:val="0"/>
          <w:smallCaps w:val="0"/>
          <w:strike w:val="0"/>
          <w:color w:val="545454"/>
          <w:sz w:val="24"/>
          <w:szCs w:val="24"/>
          <w:u w:val="none"/>
          <w:shd w:val="clear" w:fill="auto"/>
          <w:vertAlign w:val="baseline"/>
        </w:rPr>
      </w:pPr>
      <w:r>
        <w:rPr>
          <w:rFonts w:ascii="Times New Roman" w:hAnsi="Times New Roman" w:eastAsia="Times New Roman" w:cs="Times New Roman"/>
          <w:b/>
          <w:i w:val="0"/>
          <w:smallCaps w:val="0"/>
          <w:strike w:val="0"/>
          <w:color w:val="545454"/>
          <w:sz w:val="24"/>
          <w:szCs w:val="24"/>
          <w:highlight w:val="white"/>
          <w:u w:val="none"/>
          <w:vertAlign w:val="baseline"/>
          <w:rtl w:val="0"/>
        </w:rPr>
        <w:t xml:space="preserve">List three methods of “cherry picking data” and the advantages each provides </w:t>
      </w:r>
      <w:r>
        <w:rPr>
          <w:rFonts w:ascii="Times New Roman" w:hAnsi="Times New Roman" w:eastAsia="Times New Roman" w:cs="Times New Roman"/>
          <w:b w:val="0"/>
          <w:i w:val="0"/>
          <w:smallCaps w:val="0"/>
          <w:strike w:val="0"/>
          <w:color w:val="545454"/>
          <w:sz w:val="24"/>
          <w:szCs w:val="24"/>
          <w:highlight w:val="white"/>
          <w:u w:val="none"/>
          <w:vertAlign w:val="baseline"/>
          <w:rtl w:val="0"/>
        </w:rPr>
        <w:t>(write your answer)</w:t>
      </w:r>
    </w:p>
    <w:p>
      <w:pPr>
        <w:rPr>
          <w:rFonts w:ascii="Times New Roman" w:hAnsi="Times New Roman" w:eastAsia="Times New Roman" w:cs="Times New Roman"/>
          <w:sz w:val="24"/>
          <w:szCs w:val="24"/>
        </w:rPr>
      </w:pPr>
    </w:p>
    <w:p>
      <w:pPr>
        <w:rPr>
          <w:rFonts w:ascii="Times New Roman" w:hAnsi="Times New Roman" w:eastAsia="Times New Roman" w:cs="Times New Roman"/>
          <w:b/>
          <w:sz w:val="24"/>
          <w:szCs w:val="24"/>
        </w:rPr>
      </w:pPr>
      <w:r>
        <w:br w:type="page"/>
      </w: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Summative assessment for UNIT 6</w:t>
      </w: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360" w:right="0" w:firstLine="6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What is more general: </w:t>
      </w:r>
      <w:r>
        <w:rPr>
          <w:rFonts w:ascii="Times New Roman" w:hAnsi="Times New Roman" w:eastAsia="Times New Roman" w:cs="Times New Roman"/>
          <w:b w:val="0"/>
          <w:i/>
          <w:smallCaps w:val="0"/>
          <w:strike w:val="0"/>
          <w:color w:val="000000"/>
          <w:sz w:val="24"/>
          <w:szCs w:val="24"/>
          <w:u w:val="none"/>
          <w:shd w:val="clear" w:fill="auto"/>
          <w:vertAlign w:val="baseline"/>
          <w:rtl w:val="0"/>
        </w:rPr>
        <w:t>news or information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360" w:right="0" w:firstLine="6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What words make news in the media sound objective? (Fact words) </w:t>
      </w: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360" w:right="0" w:firstLine="6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Give 5 examples of  Opinion Clues. </w:t>
      </w: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360" w:right="0" w:firstLine="6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What values are given in this piece of information?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0" w:right="0" w:firstLine="66"/>
        <w:jc w:val="left"/>
        <w:rPr>
          <w:rFonts w:ascii="Times New Roman" w:hAnsi="Times New Roman" w:eastAsia="Times New Roman" w:cs="Times New Roman"/>
          <w:b w:val="0"/>
          <w:i w:val="0"/>
          <w:smallCaps w:val="0"/>
          <w:strike w:val="0"/>
          <w:color w:val="313131"/>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0" w:right="0" w:firstLine="66"/>
        <w:jc w:val="left"/>
        <w:rPr>
          <w:rFonts w:ascii="Times New Roman" w:hAnsi="Times New Roman" w:eastAsia="Times New Roman" w:cs="Times New Roman"/>
          <w:b w:val="0"/>
          <w:i w:val="0"/>
          <w:smallCaps w:val="0"/>
          <w:strike w:val="0"/>
          <w:color w:val="313131"/>
          <w:sz w:val="24"/>
          <w:szCs w:val="24"/>
          <w:u w:val="none"/>
          <w:shd w:val="clear" w:fill="auto"/>
          <w:vertAlign w:val="baseline"/>
        </w:rPr>
      </w:pPr>
      <w:r>
        <w:rPr>
          <w:rFonts w:ascii="Times New Roman" w:hAnsi="Times New Roman" w:eastAsia="Times New Roman" w:cs="Times New Roman"/>
          <w:b w:val="0"/>
          <w:i w:val="0"/>
          <w:smallCaps w:val="0"/>
          <w:strike w:val="0"/>
          <w:color w:val="313131"/>
          <w:sz w:val="24"/>
          <w:szCs w:val="24"/>
          <w:u w:val="none"/>
          <w:shd w:val="clear" w:fill="auto"/>
          <w:vertAlign w:val="baseline"/>
          <w:rtl w:val="0"/>
        </w:rPr>
        <w:t>“The City Council of Oakland, California started 2021 by strengthening its prohibitions on community surveillance through an amendment to its municipal code. The amendment, passed unanimously, prohibits the city’s police department from using biometric and predictive policing technology”.</w:t>
      </w:r>
    </w:p>
    <w:p>
      <w:pPr>
        <w:ind w:firstLine="66"/>
        <w:rPr>
          <w:rFonts w:ascii="Times New Roman" w:hAnsi="Times New Roman" w:eastAsia="Times New Roman" w:cs="Times New Roman"/>
          <w:i/>
          <w:color w:val="313131"/>
          <w:sz w:val="24"/>
          <w:szCs w:val="24"/>
        </w:rPr>
      </w:pPr>
      <w:r>
        <w:rPr>
          <w:rFonts w:ascii="Times New Roman" w:hAnsi="Times New Roman" w:eastAsia="Times New Roman" w:cs="Times New Roman"/>
          <w:i/>
          <w:color w:val="313131"/>
          <w:sz w:val="24"/>
          <w:szCs w:val="24"/>
          <w:rtl w:val="0"/>
        </w:rPr>
        <w:t xml:space="preserve">       A) immediacy </w:t>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B) frequency      C) personalization</w:t>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 xml:space="preserve"> D) negativity </w:t>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 xml:space="preserve"> E) timeliness </w:t>
      </w:r>
    </w:p>
    <w:p>
      <w:pPr>
        <w:ind w:firstLine="66"/>
        <w:rPr>
          <w:rFonts w:ascii="Times New Roman" w:hAnsi="Times New Roman" w:eastAsia="Times New Roman" w:cs="Times New Roman"/>
          <w:i/>
          <w:color w:val="313131"/>
          <w:sz w:val="24"/>
          <w:szCs w:val="24"/>
        </w:rPr>
      </w:pPr>
      <w:r>
        <w:rPr>
          <w:rFonts w:ascii="Times New Roman" w:hAnsi="Times New Roman" w:eastAsia="Times New Roman" w:cs="Times New Roman"/>
          <w:color w:val="313131"/>
          <w:sz w:val="24"/>
          <w:szCs w:val="24"/>
          <w:rtl w:val="0"/>
        </w:rPr>
        <w:t xml:space="preserve">5) Opinion in news is  </w:t>
      </w:r>
      <w:r>
        <w:rPr>
          <w:rFonts w:ascii="Times New Roman" w:hAnsi="Times New Roman" w:eastAsia="Times New Roman" w:cs="Times New Roman"/>
          <w:color w:val="313131"/>
          <w:sz w:val="24"/>
          <w:szCs w:val="24"/>
          <w:rtl w:val="0"/>
        </w:rPr>
        <w:tab/>
      </w:r>
      <w:r>
        <w:rPr>
          <w:rFonts w:ascii="Times New Roman" w:hAnsi="Times New Roman" w:eastAsia="Times New Roman" w:cs="Times New Roman"/>
          <w:color w:val="313131"/>
          <w:sz w:val="24"/>
          <w:szCs w:val="24"/>
          <w:rtl w:val="0"/>
        </w:rPr>
        <w:tab/>
      </w:r>
      <w:r>
        <w:rPr>
          <w:rFonts w:ascii="Times New Roman" w:hAnsi="Times New Roman" w:eastAsia="Times New Roman" w:cs="Times New Roman"/>
          <w:i/>
          <w:color w:val="313131"/>
          <w:sz w:val="24"/>
          <w:szCs w:val="24"/>
          <w:rtl w:val="0"/>
        </w:rPr>
        <w:t xml:space="preserve"> A) verifiable </w:t>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 xml:space="preserve">  B) universal</w:t>
      </w:r>
    </w:p>
    <w:p>
      <w:pPr>
        <w:ind w:left="720" w:firstLine="65"/>
        <w:rPr>
          <w:rFonts w:ascii="Times New Roman" w:hAnsi="Times New Roman" w:eastAsia="Times New Roman" w:cs="Times New Roman"/>
          <w:color w:val="313131"/>
          <w:sz w:val="24"/>
          <w:szCs w:val="24"/>
        </w:rPr>
      </w:pP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ab/>
      </w:r>
      <w:r>
        <w:rPr>
          <w:rFonts w:ascii="Times New Roman" w:hAnsi="Times New Roman" w:eastAsia="Times New Roman" w:cs="Times New Roman"/>
          <w:i/>
          <w:color w:val="313131"/>
          <w:sz w:val="24"/>
          <w:szCs w:val="24"/>
          <w:rtl w:val="0"/>
        </w:rPr>
        <w:t xml:space="preserve"> C) based on research or observation  D) debatable</w:t>
      </w:r>
    </w:p>
    <w:p>
      <w:pPr>
        <w:ind w:firstLine="66"/>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6) Both fact and opinion are </w:t>
      </w:r>
    </w:p>
    <w:p>
      <w:pPr>
        <w:ind w:left="720" w:firstLine="720"/>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 xml:space="preserve">A) verifiable </w:t>
      </w:r>
      <w:r>
        <w:rPr>
          <w:rFonts w:ascii="Times New Roman" w:hAnsi="Times New Roman" w:eastAsia="Times New Roman" w:cs="Times New Roman"/>
          <w:i/>
          <w:sz w:val="24"/>
          <w:szCs w:val="24"/>
          <w:rtl w:val="0"/>
        </w:rPr>
        <w:tab/>
      </w:r>
      <w:r>
        <w:rPr>
          <w:rFonts w:ascii="Times New Roman" w:hAnsi="Times New Roman" w:eastAsia="Times New Roman" w:cs="Times New Roman"/>
          <w:i/>
          <w:sz w:val="24"/>
          <w:szCs w:val="24"/>
          <w:rtl w:val="0"/>
        </w:rPr>
        <w:tab/>
      </w:r>
      <w:r>
        <w:rPr>
          <w:rFonts w:ascii="Times New Roman" w:hAnsi="Times New Roman" w:eastAsia="Times New Roman" w:cs="Times New Roman"/>
          <w:i/>
          <w:sz w:val="24"/>
          <w:szCs w:val="24"/>
          <w:rtl w:val="0"/>
        </w:rPr>
        <w:tab/>
      </w:r>
      <w:r>
        <w:rPr>
          <w:rFonts w:ascii="Times New Roman" w:hAnsi="Times New Roman" w:eastAsia="Times New Roman" w:cs="Times New Roman"/>
          <w:i/>
          <w:sz w:val="24"/>
          <w:szCs w:val="24"/>
          <w:rtl w:val="0"/>
        </w:rPr>
        <w:t>B) Debatable</w:t>
      </w:r>
    </w:p>
    <w:p>
      <w:pPr>
        <w:ind w:left="720" w:firstLine="720"/>
        <w:rPr>
          <w:rFonts w:ascii="Times New Roman" w:hAnsi="Times New Roman" w:eastAsia="Times New Roman" w:cs="Times New Roman"/>
          <w:i/>
          <w:sz w:val="24"/>
          <w:szCs w:val="24"/>
        </w:rPr>
      </w:pPr>
      <w:r>
        <w:rPr>
          <w:rFonts w:ascii="Times New Roman" w:hAnsi="Times New Roman" w:eastAsia="Times New Roman" w:cs="Times New Roman"/>
          <w:i/>
          <w:sz w:val="24"/>
          <w:szCs w:val="24"/>
          <w:rtl w:val="0"/>
        </w:rPr>
        <w:t>C) has power to influence</w:t>
      </w:r>
      <w:r>
        <w:rPr>
          <w:rFonts w:ascii="Times New Roman" w:hAnsi="Times New Roman" w:eastAsia="Times New Roman" w:cs="Times New Roman"/>
          <w:i/>
          <w:sz w:val="24"/>
          <w:szCs w:val="24"/>
          <w:rtl w:val="0"/>
        </w:rPr>
        <w:tab/>
      </w:r>
      <w:r>
        <w:rPr>
          <w:rFonts w:ascii="Times New Roman" w:hAnsi="Times New Roman" w:eastAsia="Times New Roman" w:cs="Times New Roman"/>
          <w:i/>
          <w:sz w:val="24"/>
          <w:szCs w:val="24"/>
          <w:rtl w:val="0"/>
        </w:rPr>
        <w:t>D) varies from person to the next</w:t>
      </w:r>
    </w:p>
    <w:p>
      <w:pPr>
        <w:rPr>
          <w:rFonts w:ascii="Times New Roman" w:hAnsi="Times New Roman" w:eastAsia="Times New Roman" w:cs="Times New Roman"/>
          <w:i/>
          <w:sz w:val="24"/>
          <w:szCs w:val="24"/>
          <w:highlight w:val="yellow"/>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REFLECTION </w:t>
      </w:r>
    </w:p>
    <w:p>
      <w:pPr>
        <w:keepNext w:val="0"/>
        <w:keepLines w:val="0"/>
        <w:pageBreakBefore w:val="0"/>
        <w:widowControl/>
        <w:pBdr>
          <w:top w:val="none" w:color="auto" w:sz="0" w:space="0"/>
          <w:left w:val="none" w:color="auto" w:sz="0" w:space="0"/>
          <w:bottom w:val="single" w:color="000000" w:sz="12" w:space="1"/>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pBdr>
          <w:top w:val="none" w:color="000000"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Ask yourself:</w:t>
      </w:r>
    </w:p>
    <w:p>
      <w:pPr>
        <w:numPr>
          <w:ilvl w:val="0"/>
          <w:numId w:val="63"/>
        </w:numPr>
        <w:pBdr>
          <w:top w:val="none" w:color="auto" w:sz="0" w:space="0"/>
          <w:left w:val="none" w:color="auto" w:sz="0" w:space="0"/>
          <w:bottom w:val="none" w:color="auto" w:sz="0" w:space="0"/>
          <w:right w:val="none" w:color="auto" w:sz="0" w:space="0"/>
          <w:between w:val="none" w:color="auto" w:sz="0" w:space="0"/>
        </w:pBdr>
        <w:tabs>
          <w:tab w:val="left" w:pos="142"/>
          <w:tab w:val="left" w:pos="284"/>
          <w:tab w:val="left" w:pos="567"/>
        </w:tabs>
        <w:spacing w:after="0" w:line="276" w:lineRule="auto"/>
        <w:ind w:left="0"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What have I learnt in this seminar? What was new to me? </w:t>
      </w:r>
    </w:p>
    <w:p>
      <w:pPr>
        <w:numPr>
          <w:ilvl w:val="0"/>
          <w:numId w:val="63"/>
        </w:numPr>
        <w:pBdr>
          <w:top w:val="none" w:color="auto" w:sz="0" w:space="0"/>
          <w:left w:val="none" w:color="auto" w:sz="0" w:space="0"/>
          <w:bottom w:val="none" w:color="auto" w:sz="0" w:space="0"/>
          <w:right w:val="none" w:color="auto" w:sz="0" w:space="0"/>
          <w:between w:val="none" w:color="auto" w:sz="0" w:space="0"/>
        </w:pBdr>
        <w:tabs>
          <w:tab w:val="left" w:pos="142"/>
          <w:tab w:val="left" w:pos="284"/>
          <w:tab w:val="left" w:pos="567"/>
        </w:tabs>
        <w:spacing w:after="0" w:line="276" w:lineRule="auto"/>
        <w:ind w:left="0"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How will this knowledge and skill help me in the future?</w:t>
      </w:r>
    </w:p>
    <w:p>
      <w:pPr>
        <w:numPr>
          <w:ilvl w:val="0"/>
          <w:numId w:val="63"/>
        </w:numPr>
        <w:pBdr>
          <w:top w:val="none" w:color="auto" w:sz="0" w:space="0"/>
          <w:left w:val="none" w:color="auto" w:sz="0" w:space="0"/>
          <w:bottom w:val="none" w:color="auto" w:sz="0" w:space="0"/>
          <w:right w:val="none" w:color="auto" w:sz="0" w:space="0"/>
          <w:between w:val="none" w:color="auto" w:sz="0" w:space="0"/>
        </w:pBdr>
        <w:tabs>
          <w:tab w:val="left" w:pos="142"/>
          <w:tab w:val="left" w:pos="284"/>
          <w:tab w:val="left" w:pos="567"/>
        </w:tabs>
        <w:spacing w:after="0" w:line="276" w:lineRule="auto"/>
        <w:ind w:left="0"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Where can I apply new knowledge and skill?</w:t>
      </w:r>
    </w:p>
    <w:p>
      <w:pPr>
        <w:pBdr>
          <w:top w:val="none" w:color="auto" w:sz="0" w:space="0"/>
          <w:left w:val="none" w:color="auto" w:sz="0" w:space="0"/>
          <w:bottom w:val="none" w:color="auto" w:sz="0" w:space="0"/>
          <w:right w:val="none" w:color="auto" w:sz="0" w:space="0"/>
          <w:between w:val="none" w:color="auto" w:sz="0" w:space="0"/>
        </w:pBdr>
        <w:tabs>
          <w:tab w:val="left" w:pos="142"/>
          <w:tab w:val="left" w:pos="284"/>
          <w:tab w:val="left" w:pos="567"/>
        </w:tabs>
        <w:spacing w:after="0" w:line="276" w:lineRule="auto"/>
        <w:rPr>
          <w:rFonts w:ascii="Times New Roman" w:hAnsi="Times New Roman" w:eastAsia="Times New Roman" w:cs="Times New Roman"/>
          <w:color w:val="000000"/>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spacing w:after="240"/>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References:</w:t>
      </w:r>
    </w:p>
    <w:p>
      <w:pPr>
        <w:keepNext w:val="0"/>
        <w:keepLines w:val="0"/>
        <w:pageBreakBefore w:val="0"/>
        <w:widowControl/>
        <w:numPr>
          <w:ilvl w:val="3"/>
          <w:numId w:val="63"/>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Miller, Andrew. "Blended Learning: Strategies for Engagement." Edutopia. Herff Jones Nystrom, 12 Oct. 2012. Web. 20 May 2015. </w:t>
      </w:r>
      <w:r>
        <w:fldChar w:fldCharType="begin"/>
      </w:r>
      <w:r>
        <w:instrText xml:space="preserve"> HYPERLINK "http://www.edutopia.org/blog/blended-learning-engagementstrategies-andrew-miller"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http://www.edutopia.org/blog/blended-learning-engagementstrategies-andrew-miller</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numPr>
          <w:ilvl w:val="3"/>
          <w:numId w:val="63"/>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"Blended Learning." Center for Teaching Excellence. Cornell University, 16 July 2014. Web. 21 May 2015. </w:t>
      </w:r>
      <w:r>
        <w:fldChar w:fldCharType="begin"/>
      </w:r>
      <w:r>
        <w:instrText xml:space="preserve"> HYPERLINK "http://www.cte.cornell.edu/teaching-ideas/teaching-with-technology/blended-learning.html"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http://www.cte.cornell.edu/teaching-ideas/teaching-with-technology/blended-learning.html</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numPr>
          <w:ilvl w:val="3"/>
          <w:numId w:val="63"/>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Strong, Richard, Harvey F. Silver, and Amy Robinson. "Strengthening Student Engagement: What Do Students Want (and What Really Motivates Them)?" Educational Leadership. ASCD, 1995. Web. 21 May 2015. </w:t>
      </w:r>
      <w:r>
        <w:fldChar w:fldCharType="begin"/>
      </w:r>
      <w:r>
        <w:instrText xml:space="preserve"> HYPERLINK "mailto:Strengthening-Student-Engagement@-What-Do-Students-Want.aspx"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Strengthening-Student-Engagement@-What-Do-Students-Want.aspx</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numPr>
          <w:ilvl w:val="3"/>
          <w:numId w:val="63"/>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web 2.0. (n.d.). </w:t>
      </w:r>
      <w:r>
        <w:rPr>
          <w:rFonts w:ascii="Times New Roman" w:hAnsi="Times New Roman" w:eastAsia="Times New Roman" w:cs="Times New Roman"/>
          <w:b w:val="0"/>
          <w:i w:val="0"/>
          <w:smallCaps w:val="0"/>
          <w:strike w:val="0"/>
          <w:color w:val="0000FF"/>
          <w:sz w:val="24"/>
          <w:szCs w:val="24"/>
          <w:u w:val="none"/>
          <w:shd w:val="clear" w:fill="auto"/>
          <w:vertAlign w:val="baseline"/>
          <w:rtl w:val="0"/>
        </w:rPr>
        <w:t xml:space="preserve">Dictionary.com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Unabridged. Retrieved May 18, 2015, from </w:t>
      </w:r>
      <w:r>
        <w:rPr>
          <w:rFonts w:ascii="Times New Roman" w:hAnsi="Times New Roman" w:eastAsia="Times New Roman" w:cs="Times New Roman"/>
          <w:b w:val="0"/>
          <w:i w:val="0"/>
          <w:smallCaps w:val="0"/>
          <w:strike w:val="0"/>
          <w:color w:val="0000FF"/>
          <w:sz w:val="24"/>
          <w:szCs w:val="24"/>
          <w:u w:val="none"/>
          <w:shd w:val="clear" w:fill="auto"/>
          <w:vertAlign w:val="baseline"/>
          <w:rtl w:val="0"/>
        </w:rPr>
        <w:t xml:space="preserve">Dictionary.com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website: </w:t>
      </w:r>
      <w:r>
        <w:fldChar w:fldCharType="begin"/>
      </w:r>
      <w:r>
        <w:instrText xml:space="preserve"> HYPERLINK "http://dictionary.reference.com/browse/web%202.0"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http://dictionary.reference.com/browse/web 2.0</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both"/>
      </w:pPr>
      <w:r>
        <w:fldChar w:fldCharType="begin"/>
      </w:r>
      <w:r>
        <w:instrText xml:space="preserve"> HYPERLINK "https://www.flexiprep.com/NIOS-Notes/Senior-Secondary/Mass-Communication/NIOS-Class-12-Mass-Communication-Ch-6-What-is-News.html"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https://www.flexiprep.com/NIOS-Notes/Senior-Secondary/Mass-Communication/NIOS-Class-12-Mass-Communication-Ch-6-What-is-News.html</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tabs>
          <w:tab w:val="left" w:pos="284"/>
        </w:tabs>
        <w:rPr>
          <w:rFonts w:ascii="Times New Roman" w:hAnsi="Times New Roman" w:eastAsia="Times New Roman" w:cs="Times New Roman"/>
          <w:sz w:val="24"/>
          <w:szCs w:val="24"/>
        </w:rPr>
      </w:pP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left"/>
      </w:pPr>
      <w:r>
        <w:fldChar w:fldCharType="begin"/>
      </w:r>
      <w:r>
        <w:instrText xml:space="preserve"> HYPERLINK "https://www.englishexercises.org/makeagame/viewgame.asp?id=2508"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https://www.englishexercises.org/makeagame/viewgame.asp?id=2508</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tabs>
          <w:tab w:val="left" w:pos="284"/>
        </w:tabs>
        <w:rPr>
          <w:rFonts w:ascii="Times New Roman" w:hAnsi="Times New Roman" w:eastAsia="Times New Roman" w:cs="Times New Roman"/>
          <w:sz w:val="24"/>
          <w:szCs w:val="24"/>
        </w:rPr>
      </w:pP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both"/>
      </w:pPr>
      <w:r>
        <w:fldChar w:fldCharType="begin"/>
      </w:r>
      <w:r>
        <w:instrText xml:space="preserve"> HYPERLINK "https://www.hmhco.com/blog/teaching-fact-versus-opinion"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https://www.hmhco.com/blog/teaching-fact-versus-opinion</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360" w:right="0" w:hanging="360"/>
        <w:jc w:val="both"/>
      </w:pPr>
      <w:r>
        <w:fldChar w:fldCharType="begin"/>
      </w:r>
      <w:r>
        <w:instrText xml:space="preserve"> HYPERLINK "https://docs.google.com/forms/d/e/1FAIpQLSd8vrRsdvxmt2kVEtjFEBzE_6OFi7Yk2a34mlEtKHZrXcF1LA/viewscore?viewscore=AE0zAgBiflDXrG1GpbrxLp1U9k-nPwZ3Cq_xWdBx1X-mE26ERYghsHntAgGrRVEDep7t1ds"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https://docs.google.com/forms/d/e/1FAIpQLSd8vrRsdvxmt2kVEtjFEBzE_6OFi7Yk2a34mlEtKHZrXcF1LA/viewscore?viewscore=AE0zAgBiflDXrG1GpbrxLp1U9k-nPwZ3Cq_xWdBx1X-mE26ERYghsHntAgGrRVEDep7t1ds</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tabs>
          <w:tab w:val="left" w:pos="284"/>
        </w:tabs>
        <w:rPr>
          <w:rFonts w:ascii="Times New Roman" w:hAnsi="Times New Roman" w:eastAsia="Times New Roman" w:cs="Times New Roman"/>
          <w:sz w:val="24"/>
          <w:szCs w:val="24"/>
        </w:rPr>
      </w:pP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both"/>
      </w:pPr>
      <w:r>
        <w:fldChar w:fldCharType="begin"/>
      </w:r>
      <w:r>
        <w:instrText xml:space="preserve"> HYPERLINK "https://ed.ted.com/lessons/how-to-spot-a-misleading-graph-lea-gaslowitz/review_open#question-1"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https://ed.ted.com/lessons/how-to-spot-a-misleading-graph-lea-gaslowitz/review_open#question-1</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tabs>
          <w:tab w:val="left" w:pos="284"/>
        </w:tabs>
        <w:rPr>
          <w:rFonts w:ascii="Times New Roman" w:hAnsi="Times New Roman" w:eastAsia="Times New Roman" w:cs="Times New Roman"/>
          <w:sz w:val="24"/>
          <w:szCs w:val="24"/>
        </w:rPr>
      </w:pP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both"/>
      </w:pPr>
      <w:r>
        <w:fldChar w:fldCharType="begin"/>
      </w:r>
      <w:r>
        <w:instrText xml:space="preserve"> HYPERLINK "https://library.carrollcc.edu/c.php?g=612978&amp;p=4347800"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https://library.carrollcc.edu/c.php?g=612978&amp;p=4347800</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tabs>
          <w:tab w:val="left" w:pos="284"/>
        </w:tabs>
        <w:rPr>
          <w:rFonts w:ascii="Times New Roman" w:hAnsi="Times New Roman" w:eastAsia="Times New Roman" w:cs="Times New Roman"/>
          <w:sz w:val="24"/>
          <w:szCs w:val="24"/>
        </w:rPr>
      </w:pP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both"/>
      </w:pPr>
      <w:r>
        <w:fldChar w:fldCharType="begin"/>
      </w:r>
      <w:r>
        <w:instrText xml:space="preserve"> HYPERLINK "https://www.eff.org/deeplinks/2021/01/oaklands-progressive-fight-protect-residents-government-surveillance"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https://www.eff.org/deeplinks/2021/01/oaklands-progressive-fight-protect-residents-government-surveillance</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fldChar w:fldCharType="begin"/>
      </w:r>
      <w:r>
        <w:instrText xml:space="preserve"> HYPERLINK "https://www.opednews.com/articles/1/Virtual-School-Dangers-Th-by-John-Whitehead-Covid-19_Education_Police_Surveillance-200915-799.html"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https://www.opednews.com/articles/1/Virtual-School-Dangers-Th-by-John-Whitehead-Covid-19_Education_Police_Surveillance-200915-799.html</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both"/>
      </w:pPr>
      <w:r>
        <w:fldChar w:fldCharType="begin"/>
      </w:r>
      <w:r>
        <w:instrText xml:space="preserve"> HYPERLINK "https://ed.ted.com/lessons/how-to-spot-a-misleading-graph-lea-gaslowitz/review_open#question-1"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https://ed.ted.com/lessons/how-to-spot-a-misleading-graph-lea-gaslowitz/review_open#question-1</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numPr>
          <w:ilvl w:val="1"/>
          <w:numId w:val="61"/>
        </w:numPr>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240" w:lineRule="auto"/>
        <w:ind w:left="0" w:right="0" w:firstLine="0"/>
        <w:jc w:val="both"/>
      </w:pPr>
      <w:r>
        <w:fldChar w:fldCharType="begin"/>
      </w:r>
      <w:r>
        <w:instrText xml:space="preserve"> HYPERLINK "https://www.hmhco.com/blog/teaching-fact-versus-opinion"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https://www.hmhco.com/blog/teaching-fact-versus-opinion</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br w:type="page"/>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2F5496"/>
          <w:sz w:val="24"/>
          <w:szCs w:val="24"/>
          <w:u w:val="none"/>
          <w:shd w:val="clear" w:fill="auto"/>
          <w:vertAlign w:val="baseline"/>
          <w:rtl w:val="0"/>
        </w:rPr>
        <w:t>Samples of articles to be analyzed in groups or in pairs: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#1</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313131"/>
          <w:sz w:val="24"/>
          <w:szCs w:val="24"/>
          <w:u w:val="none"/>
          <w:shd w:val="clear" w:fill="auto"/>
          <w:vertAlign w:val="baseline"/>
          <w:rtl w:val="0"/>
        </w:rPr>
        <w:t xml:space="preserve">Oakland, California Extends Protections against Predictive Policing and Biometric Surveillance                                                                                 </w:t>
      </w:r>
      <w:r>
        <w:rPr>
          <w:rFonts w:ascii="Times New Roman" w:hAnsi="Times New Roman" w:eastAsia="Times New Roman" w:cs="Times New Roman"/>
          <w:b w:val="0"/>
          <w:i w:val="0"/>
          <w:smallCaps w:val="0"/>
          <w:strike w:val="0"/>
          <w:color w:val="888888"/>
          <w:sz w:val="24"/>
          <w:szCs w:val="24"/>
          <w:u w:val="none"/>
          <w:shd w:val="clear" w:fill="auto"/>
          <w:vertAlign w:val="baseline"/>
          <w:rtl w:val="0"/>
        </w:rPr>
        <w:t>April 23,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313131"/>
          <w:sz w:val="24"/>
          <w:szCs w:val="24"/>
          <w:u w:val="none"/>
          <w:shd w:val="clear" w:fill="auto"/>
          <w:vertAlign w:val="baseline"/>
          <w:rtl w:val="0"/>
        </w:rPr>
        <w:t>The City Council of Oakland, California started 2021 by strengthening its prohibitions on community surveillance through an amendment to its municipal code. The amendment, passed unanimously, prohibits the city’s police department from using biometric and predictive policing technology. Both practices have raised concerns over invasion of privacy, racial bias, and the targeting of minority communities. This follows a recent trend of local governments adopting anti-surveillance legislation that ranges from regulation of surveillance technology to an outright ban.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313131"/>
          <w:sz w:val="24"/>
          <w:szCs w:val="24"/>
          <w:u w:val="none"/>
          <w:shd w:val="clear" w:fill="auto"/>
          <w:vertAlign w:val="baseline"/>
          <w:rtl w:val="0"/>
        </w:rPr>
        <w:t>Although other cities have passed ordinances regulating the use of surveillance and facial recognition technology, as Nathan Sheard of the Electronic Frontier Society points out, Oakland is “the first city to incorporate these prohibitions into a more comprehensive Community Control of Police Surveillance (</w:t>
      </w:r>
      <w:r>
        <w:fldChar w:fldCharType="begin"/>
      </w:r>
      <w:r>
        <w:instrText xml:space="preserve"> HYPERLINK "http://communityctrl.com/" \h </w:instrText>
      </w:r>
      <w:r>
        <w:fldChar w:fldCharType="separate"/>
      </w:r>
      <w:r>
        <w:rPr>
          <w:rFonts w:ascii="Times New Roman" w:hAnsi="Times New Roman" w:eastAsia="Times New Roman" w:cs="Times New Roman"/>
          <w:b w:val="0"/>
          <w:i w:val="0"/>
          <w:smallCaps w:val="0"/>
          <w:strike w:val="0"/>
          <w:color w:val="C6390D"/>
          <w:sz w:val="24"/>
          <w:szCs w:val="24"/>
          <w:u w:val="single"/>
          <w:shd w:val="clear" w:fill="auto"/>
          <w:vertAlign w:val="baseline"/>
          <w:rtl w:val="0"/>
        </w:rPr>
        <w:t>CCOPS</w:t>
      </w:r>
      <w:r>
        <w:rPr>
          <w:rFonts w:ascii="Times New Roman" w:hAnsi="Times New Roman" w:eastAsia="Times New Roman" w:cs="Times New Roman"/>
          <w:b w:val="0"/>
          <w:i w:val="0"/>
          <w:smallCaps w:val="0"/>
          <w:strike w:val="0"/>
          <w:color w:val="C6390D"/>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313131"/>
          <w:sz w:val="24"/>
          <w:szCs w:val="24"/>
          <w:u w:val="none"/>
          <w:shd w:val="clear" w:fill="auto"/>
          <w:vertAlign w:val="baseline"/>
          <w:rtl w:val="0"/>
        </w:rPr>
        <w:t>) framework.” The types of technology banned include those that can “identify a person based on ‘physiological, biological, or behavioral characteristics ascertained from a distance.’” Additionally, Sheard quoted the San Francisco Council on American-Islamic Relations to the effect that “[n]ot only are these methods intrusive and don’t work, they also have a disproportionate impact on Black and brown communities—leading to over-policing.”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313131"/>
          <w:sz w:val="24"/>
          <w:szCs w:val="24"/>
          <w:u w:val="none"/>
          <w:shd w:val="clear" w:fill="auto"/>
          <w:vertAlign w:val="baseline"/>
          <w:rtl w:val="0"/>
        </w:rPr>
        <w:t>Establishment media coverage of Oakland’s new policy has been sparse. Oakland’s </w:t>
      </w:r>
      <w:r>
        <w:fldChar w:fldCharType="begin"/>
      </w:r>
      <w:r>
        <w:instrText xml:space="preserve"> HYPERLINK "https://www.ktvu.com/news/oakland-bans-predictive-policing-biometric-surveillance-tech" \h </w:instrText>
      </w:r>
      <w:r>
        <w:fldChar w:fldCharType="separate"/>
      </w:r>
      <w:r>
        <w:rPr>
          <w:rFonts w:ascii="Times New Roman" w:hAnsi="Times New Roman" w:eastAsia="Times New Roman" w:cs="Times New Roman"/>
          <w:b w:val="0"/>
          <w:i w:val="0"/>
          <w:smallCaps w:val="0"/>
          <w:strike w:val="0"/>
          <w:color w:val="C6390D"/>
          <w:sz w:val="24"/>
          <w:szCs w:val="24"/>
          <w:u w:val="single"/>
          <w:shd w:val="clear" w:fill="auto"/>
          <w:vertAlign w:val="baseline"/>
          <w:rtl w:val="0"/>
        </w:rPr>
        <w:t>Fox KTVU 2</w:t>
      </w:r>
      <w:r>
        <w:rPr>
          <w:rFonts w:ascii="Times New Roman" w:hAnsi="Times New Roman" w:eastAsia="Times New Roman" w:cs="Times New Roman"/>
          <w:b w:val="0"/>
          <w:i w:val="0"/>
          <w:smallCaps w:val="0"/>
          <w:strike w:val="0"/>
          <w:color w:val="C6390D"/>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313131"/>
          <w:sz w:val="24"/>
          <w:szCs w:val="24"/>
          <w:u w:val="none"/>
          <w:shd w:val="clear" w:fill="auto"/>
          <w:vertAlign w:val="baseline"/>
          <w:rtl w:val="0"/>
        </w:rPr>
        <w:t> reported on the City Council’s imposition of restrictions on police use of biometric and predictive technology, as did </w:t>
      </w:r>
      <w:r>
        <w:fldChar w:fldCharType="begin"/>
      </w:r>
      <w:r>
        <w:instrText xml:space="preserve"> HYPERLINK "https://www.sfgate.com/news/bayarea/article/City-First-In-Nation-To-Ban-Predictive-Policing-15872642.php" \h </w:instrText>
      </w:r>
      <w:r>
        <w:fldChar w:fldCharType="separate"/>
      </w:r>
      <w:r>
        <w:rPr>
          <w:rFonts w:ascii="Times New Roman" w:hAnsi="Times New Roman" w:eastAsia="Times New Roman" w:cs="Times New Roman"/>
          <w:b w:val="0"/>
          <w:i w:val="0"/>
          <w:smallCaps w:val="0"/>
          <w:strike w:val="0"/>
          <w:color w:val="C6390D"/>
          <w:sz w:val="24"/>
          <w:szCs w:val="24"/>
          <w:u w:val="single"/>
          <w:shd w:val="clear" w:fill="auto"/>
          <w:vertAlign w:val="baseline"/>
          <w:rtl w:val="0"/>
        </w:rPr>
        <w:t>SFGate.com</w:t>
      </w:r>
      <w:r>
        <w:rPr>
          <w:rFonts w:ascii="Times New Roman" w:hAnsi="Times New Roman" w:eastAsia="Times New Roman" w:cs="Times New Roman"/>
          <w:b w:val="0"/>
          <w:i w:val="0"/>
          <w:smallCaps w:val="0"/>
          <w:strike w:val="0"/>
          <w:color w:val="C6390D"/>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313131"/>
          <w:sz w:val="24"/>
          <w:szCs w:val="24"/>
          <w:u w:val="none"/>
          <w:shd w:val="clear" w:fill="auto"/>
          <w:vertAlign w:val="baseline"/>
          <w:rtl w:val="0"/>
        </w:rPr>
        <w:t>. When Oakland’s ban is covered by a major outlet it is often only mentioned in passing as part of a broader story about surveillance regulation. For examples, a January 27, 2021 article in  </w:t>
      </w:r>
      <w:r>
        <w:fldChar w:fldCharType="begin"/>
      </w:r>
      <w:r>
        <w:instrText xml:space="preserve"> HYPERLINK "https://www.zdnet.com/article/predictive-policing-is-just-racist-21st-century-cyber-phrenology/" \h </w:instrText>
      </w:r>
      <w:r>
        <w:fldChar w:fldCharType="separate"/>
      </w:r>
      <w:r>
        <w:rPr>
          <w:rFonts w:ascii="Times New Roman" w:hAnsi="Times New Roman" w:eastAsia="Times New Roman" w:cs="Times New Roman"/>
          <w:b w:val="0"/>
          <w:i w:val="0"/>
          <w:smallCaps w:val="0"/>
          <w:strike w:val="0"/>
          <w:color w:val="C6390D"/>
          <w:sz w:val="24"/>
          <w:szCs w:val="24"/>
          <w:u w:val="single"/>
          <w:shd w:val="clear" w:fill="auto"/>
          <w:vertAlign w:val="baseline"/>
          <w:rtl w:val="0"/>
        </w:rPr>
        <w:t>ZDNet</w:t>
      </w:r>
      <w:r>
        <w:rPr>
          <w:rFonts w:ascii="Times New Roman" w:hAnsi="Times New Roman" w:eastAsia="Times New Roman" w:cs="Times New Roman"/>
          <w:b w:val="0"/>
          <w:i w:val="0"/>
          <w:smallCaps w:val="0"/>
          <w:strike w:val="0"/>
          <w:color w:val="C6390D"/>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313131"/>
          <w:sz w:val="24"/>
          <w:szCs w:val="24"/>
          <w:u w:val="none"/>
          <w:shd w:val="clear" w:fill="auto"/>
          <w:vertAlign w:val="baseline"/>
          <w:rtl w:val="0"/>
        </w:rPr>
        <w:t> about the racist biases embedded in predictive policing algorithms mentions Oakland as one of several cities that have banned facial recognition for policing. Coverage that focuses strictly on Oakland’s approach, such as the article by Sheard from the Electronic Frontier Foundation, is limited. Further, these articles usually come from other non-corporate media sources, like </w:t>
      </w:r>
      <w:r>
        <w:fldChar w:fldCharType="begin"/>
      </w:r>
      <w:r>
        <w:instrText xml:space="preserve"> HYPERLINK "https://statescoop.com/oakland-calif-set-to-ban-predictive-policing-biometric-surveillance-tools/" \h </w:instrText>
      </w:r>
      <w:r>
        <w:fldChar w:fldCharType="separate"/>
      </w:r>
      <w:r>
        <w:rPr>
          <w:rFonts w:ascii="Times New Roman" w:hAnsi="Times New Roman" w:eastAsia="Times New Roman" w:cs="Times New Roman"/>
          <w:b w:val="0"/>
          <w:i w:val="0"/>
          <w:smallCaps w:val="0"/>
          <w:strike w:val="0"/>
          <w:color w:val="C6390D"/>
          <w:sz w:val="24"/>
          <w:szCs w:val="24"/>
          <w:u w:val="single"/>
          <w:shd w:val="clear" w:fill="auto"/>
          <w:vertAlign w:val="baseline"/>
          <w:rtl w:val="0"/>
        </w:rPr>
        <w:t>State Scoop</w:t>
      </w:r>
      <w:r>
        <w:rPr>
          <w:rFonts w:ascii="Times New Roman" w:hAnsi="Times New Roman" w:eastAsia="Times New Roman" w:cs="Times New Roman"/>
          <w:b w:val="0"/>
          <w:i w:val="0"/>
          <w:smallCaps w:val="0"/>
          <w:strike w:val="0"/>
          <w:color w:val="C6390D"/>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313131"/>
          <w:sz w:val="24"/>
          <w:szCs w:val="24"/>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313131"/>
          <w:sz w:val="24"/>
          <w:szCs w:val="24"/>
          <w:u w:val="none"/>
          <w:shd w:val="clear" w:fill="auto"/>
          <w:vertAlign w:val="baseline"/>
          <w:rtl w:val="0"/>
        </w:rPr>
        <w:t>Source:</w:t>
      </w:r>
      <w:r>
        <w:rPr>
          <w:rFonts w:ascii="Times New Roman" w:hAnsi="Times New Roman" w:eastAsia="Times New Roman" w:cs="Times New Roman"/>
          <w:b w:val="0"/>
          <w:i w:val="0"/>
          <w:smallCaps w:val="0"/>
          <w:strike w:val="0"/>
          <w:color w:val="313131"/>
          <w:sz w:val="24"/>
          <w:szCs w:val="24"/>
          <w:u w:val="none"/>
          <w:shd w:val="clear" w:fill="auto"/>
          <w:vertAlign w:val="baseline"/>
          <w:rtl w:val="0"/>
        </w:rPr>
        <w:t> Nathan Sheard, “Oakland’s Progressive Fight to Protect Residents from Government Surveillance,” Electronic Frontier Foundation, January 20, 2021, </w:t>
      </w:r>
      <w:r>
        <w:fldChar w:fldCharType="begin"/>
      </w:r>
      <w:r>
        <w:instrText xml:space="preserve"> HYPERLINK "https://www.eff.org/deeplinks/2021/01/oaklands-progressive-fight-protect-residents-government-surveillance" \h </w:instrText>
      </w:r>
      <w:r>
        <w:fldChar w:fldCharType="separate"/>
      </w:r>
      <w:r>
        <w:rPr>
          <w:rFonts w:ascii="Times New Roman" w:hAnsi="Times New Roman" w:eastAsia="Times New Roman" w:cs="Times New Roman"/>
          <w:b w:val="0"/>
          <w:i w:val="0"/>
          <w:smallCaps w:val="0"/>
          <w:strike w:val="0"/>
          <w:color w:val="C6390D"/>
          <w:sz w:val="24"/>
          <w:szCs w:val="24"/>
          <w:u w:val="single"/>
          <w:shd w:val="clear" w:fill="auto"/>
          <w:vertAlign w:val="baseline"/>
          <w:rtl w:val="0"/>
        </w:rPr>
        <w:t>https://www.eff.org/deeplinks/2021/01/oaklands-progressive-fight-protect-residents-government-surveillance</w:t>
      </w:r>
      <w:r>
        <w:rPr>
          <w:rFonts w:ascii="Times New Roman" w:hAnsi="Times New Roman" w:eastAsia="Times New Roman" w:cs="Times New Roman"/>
          <w:b w:val="0"/>
          <w:i w:val="0"/>
          <w:smallCaps w:val="0"/>
          <w:strike w:val="0"/>
          <w:color w:val="C6390D"/>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313131"/>
          <w:sz w:val="24"/>
          <w:szCs w:val="24"/>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4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313131"/>
          <w:sz w:val="24"/>
          <w:szCs w:val="24"/>
          <w:u w:val="none"/>
          <w:shd w:val="clear" w:fill="auto"/>
          <w:vertAlign w:val="baseline"/>
          <w:rtl w:val="0"/>
        </w:rPr>
        <w:t>Student Researcher:</w:t>
      </w:r>
      <w:r>
        <w:rPr>
          <w:rFonts w:ascii="Times New Roman" w:hAnsi="Times New Roman" w:eastAsia="Times New Roman" w:cs="Times New Roman"/>
          <w:b w:val="0"/>
          <w:i w:val="0"/>
          <w:smallCaps w:val="0"/>
          <w:strike w:val="0"/>
          <w:color w:val="313131"/>
          <w:sz w:val="24"/>
          <w:szCs w:val="24"/>
          <w:u w:val="none"/>
          <w:shd w:val="clear" w:fill="auto"/>
          <w:vertAlign w:val="baseline"/>
          <w:rtl w:val="0"/>
        </w:rPr>
        <w:t> Analisa Chudzik (North Central College)</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C00000"/>
          <w:sz w:val="24"/>
          <w:szCs w:val="24"/>
          <w:u w:val="none"/>
          <w:shd w:val="clear" w:fill="auto"/>
          <w:vertAlign w:val="baseline"/>
          <w:rtl w:val="0"/>
        </w:rPr>
        <w:t>Zoom Classrooms Raise Concerns about Law Enforcement Surveillance and 4th Amendment Rights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888888"/>
          <w:sz w:val="24"/>
          <w:szCs w:val="24"/>
          <w:u w:val="none"/>
          <w:shd w:val="clear" w:fill="auto"/>
          <w:vertAlign w:val="baseline"/>
          <w:rtl w:val="0"/>
        </w:rPr>
        <w:t>April 22, 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313131"/>
          <w:sz w:val="24"/>
          <w:szCs w:val="24"/>
          <w:u w:val="none"/>
          <w:shd w:val="clear" w:fill="auto"/>
          <w:vertAlign w:val="baseline"/>
          <w:rtl w:val="0"/>
        </w:rPr>
        <w:t>Zoom’s popularity skyrocketed as the COVID-19 pandemic intensified in Spring 2020, and the company’s revenues rose more than 169 percent. Online conferencing has enabled people to continue their work, school, and social lives, ultimately making Zoom an essential service. However, as John Whitehead reported for OpEdNews in September 2020, “the Fourth Amendment ramifications of having students attend school online via video classes from the privacy of their homes” add another “troubling layer to the ways in which students (and their families) can run afoul of a police state education now that school (virtual or in-person) is back in session.”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313131"/>
          <w:sz w:val="24"/>
          <w:szCs w:val="24"/>
          <w:u w:val="none"/>
          <w:shd w:val="clear" w:fill="auto"/>
          <w:vertAlign w:val="baseline"/>
          <w:rtl w:val="0"/>
        </w:rPr>
        <w:t>The free version of Zoom does not grant end-to-end encryption or guarantee secure private connections without possible surveillance by law enforcement, and third-party affiliates. Those who opt for the free version of Zoom are often low income, struggling students, the elderly, and the disabled. Zoom has offered to provide end-to-end encryption for all users, as long as they verified their phone number first. Yet, many users do not do this or know that such an option exists.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313131"/>
          <w:sz w:val="24"/>
          <w:szCs w:val="24"/>
          <w:u w:val="none"/>
          <w:shd w:val="clear" w:fill="auto"/>
          <w:vertAlign w:val="baseline"/>
          <w:rtl w:val="0"/>
        </w:rPr>
        <w:t>Zoom classrooms allow teachers, government officials, and law enforcement visual access to the insides of students’ homes, without a warrant. Anything teachers or other officials see, hear, or record via a Zoom virtual classroom can be investigated without a warrant. For example, Whitehead reported on the case of an 11-year-old boy in Maryland: Police came to his home in search of weapons after school officials observed a BB gun mounted on his bedroom wall during a virtual class. Across the country, growing numbers of parents are being visited by social services after being reported by school officials, all because their kids failed to sign in for some of their online classes.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313131"/>
          <w:sz w:val="24"/>
          <w:szCs w:val="24"/>
          <w:u w:val="none"/>
          <w:shd w:val="clear" w:fill="auto"/>
          <w:vertAlign w:val="baseline"/>
          <w:rtl w:val="0"/>
        </w:rPr>
        <w:t>This can lead to possible interference from government agencies to which  information can be relayed including local police, social services, animal control, and the FBI.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313131"/>
          <w:sz w:val="24"/>
          <w:szCs w:val="24"/>
          <w:u w:val="none"/>
          <w:shd w:val="clear" w:fill="auto"/>
          <w:vertAlign w:val="baseline"/>
          <w:rtl w:val="0"/>
        </w:rPr>
        <w:t>Most of the Zoom conferencing security issues discussed in the corporate media are about “Zoom-bombing,” the hijacking of Zoom conference calls, but corporate media have been less diligent about addressing the Fourth Amendment ramifications for students of online schooling via video conferencing platforms such as Zoom.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313131"/>
          <w:sz w:val="24"/>
          <w:szCs w:val="24"/>
          <w:u w:val="none"/>
          <w:shd w:val="clear" w:fill="auto"/>
          <w:vertAlign w:val="baseline"/>
          <w:rtl w:val="0"/>
        </w:rPr>
        <w:t>Sources: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313131"/>
          <w:sz w:val="24"/>
          <w:szCs w:val="24"/>
          <w:u w:val="none"/>
          <w:shd w:val="clear" w:fill="auto"/>
          <w:vertAlign w:val="baseline"/>
          <w:rtl w:val="0"/>
        </w:rPr>
        <w:t>John Whitehead, “Virtual School Hazards of a Police State Education During COVID-19,” OpEdNews.com, September 15, 2020, </w:t>
      </w:r>
      <w:r>
        <w:fldChar w:fldCharType="begin"/>
      </w:r>
      <w:r>
        <w:instrText xml:space="preserve"> HYPERLINK "https://www.opednews.com/articles/1/Virtual-School-Dangers-Th-by-John-Whitehead-Covid-19_Education_Police_Surveillance-200915-799.html" \h </w:instrText>
      </w:r>
      <w:r>
        <w:fldChar w:fldCharType="separate"/>
      </w:r>
      <w:r>
        <w:rPr>
          <w:rFonts w:ascii="Times New Roman" w:hAnsi="Times New Roman" w:eastAsia="Times New Roman" w:cs="Times New Roman"/>
          <w:b w:val="0"/>
          <w:i w:val="0"/>
          <w:smallCaps w:val="0"/>
          <w:strike w:val="0"/>
          <w:color w:val="C6390D"/>
          <w:sz w:val="24"/>
          <w:szCs w:val="24"/>
          <w:u w:val="single"/>
          <w:shd w:val="clear" w:fill="auto"/>
          <w:vertAlign w:val="baseline"/>
          <w:rtl w:val="0"/>
        </w:rPr>
        <w:t>https://www.opednews.com/articles/1/Virtual-School-Dangers-Th-by-John-Whitehead-Covid-19_Education_Police_Surveillance-200915-799.html</w:t>
      </w:r>
      <w:r>
        <w:rPr>
          <w:rFonts w:ascii="Times New Roman" w:hAnsi="Times New Roman" w:eastAsia="Times New Roman" w:cs="Times New Roman"/>
          <w:b w:val="0"/>
          <w:i w:val="0"/>
          <w:smallCaps w:val="0"/>
          <w:strike w:val="0"/>
          <w:color w:val="C6390D"/>
          <w:sz w:val="24"/>
          <w:szCs w:val="24"/>
          <w:u w:val="single"/>
          <w:shd w:val="clear" w:fill="auto"/>
          <w:vertAlign w:val="baseline"/>
          <w:rtl w:val="0"/>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3 </w:t>
      </w:r>
    </w:p>
    <w:p>
      <w:pPr>
        <w:rPr>
          <w:rFonts w:ascii="Times New Roman" w:hAnsi="Times New Roman" w:eastAsia="Times New Roman" w:cs="Times New Roman"/>
          <w:sz w:val="24"/>
          <w:szCs w:val="24"/>
        </w:rPr>
      </w:pPr>
    </w:p>
    <w:p>
      <w:pPr>
        <w:pStyle w:val="4"/>
        <w:spacing w:before="0" w:after="45"/>
        <w:ind w:firstLine="284"/>
        <w:jc w:val="both"/>
        <w:rPr>
          <w:rFonts w:ascii="Times New Roman" w:hAnsi="Times New Roman" w:eastAsia="Times New Roman" w:cs="Times New Roman"/>
        </w:rPr>
      </w:pPr>
      <w:r>
        <w:fldChar w:fldCharType="begin"/>
      </w:r>
      <w:r>
        <w:instrText xml:space="preserve"> HYPERLINK "https://www.medicinenet.com/script/main/art.asp?articlekey=227355" \h </w:instrText>
      </w:r>
      <w:r>
        <w:fldChar w:fldCharType="separate"/>
      </w:r>
      <w:r>
        <w:rPr>
          <w:rFonts w:ascii="Times New Roman" w:hAnsi="Times New Roman" w:eastAsia="Times New Roman" w:cs="Times New Roman"/>
          <w:b/>
          <w:color w:val="C00000"/>
          <w:highlight w:val="white"/>
          <w:u w:val="single"/>
          <w:rtl w:val="0"/>
        </w:rPr>
        <w:t>Could Your Morning Coffee Be a Weight-Loss Tool?</w:t>
      </w:r>
      <w:r>
        <w:rPr>
          <w:rFonts w:ascii="Times New Roman" w:hAnsi="Times New Roman" w:eastAsia="Times New Roman" w:cs="Times New Roman"/>
          <w:b/>
          <w:color w:val="C00000"/>
          <w:highlight w:val="white"/>
          <w:u w:val="single"/>
          <w:rtl w:val="0"/>
        </w:rPr>
        <w:fldChar w:fldCharType="end"/>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By Alan Mozes</w:t>
      </w:r>
      <w:r>
        <w:rPr>
          <w:rFonts w:ascii="Times New Roman" w:hAnsi="Times New Roman" w:eastAsia="Times New Roman" w:cs="Times New Roman"/>
          <w:b w:val="0"/>
          <w:i w:val="0"/>
          <w:smallCaps w:val="0"/>
          <w:strike w:val="0"/>
          <w:color w:val="000000"/>
          <w:sz w:val="24"/>
          <w:szCs w:val="24"/>
          <w:u w:val="none"/>
          <w:shd w:val="clear" w:fill="auto"/>
          <w:vertAlign w:val="baseline"/>
          <w:rtl w:val="0"/>
        </w:rPr>
        <w:br w:type="textWrapping"/>
      </w:r>
      <w:r>
        <w:rPr>
          <w:rFonts w:ascii="Times New Roman" w:hAnsi="Times New Roman" w:eastAsia="Times New Roman" w:cs="Times New Roman"/>
          <w:b w:val="0"/>
          <w:i/>
          <w:smallCaps w:val="0"/>
          <w:strike w:val="0"/>
          <w:color w:val="000000"/>
          <w:sz w:val="24"/>
          <w:szCs w:val="24"/>
          <w:u w:val="none"/>
          <w:shd w:val="clear" w:fill="auto"/>
          <w:vertAlign w:val="baseline"/>
          <w:rtl w:val="0"/>
        </w:rPr>
        <w:t>Health Day Reporter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MONDAY, Jan. 13, 2020 (HealthDay News) -- If </w:t>
      </w:r>
      <w:r>
        <w:fldChar w:fldCharType="begin"/>
      </w:r>
      <w:r>
        <w:instrText xml:space="preserve"> HYPERLINK "https://www.webmd.com/diet/default.htm"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losing weight</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sits high atop your New Year's </w:t>
      </w:r>
      <w:r>
        <w:fldChar w:fldCharType="begin"/>
      </w:r>
      <w:r>
        <w:instrText xml:space="preserve"> HYPERLINK "https://www.webmd.com/diet/ss/slideshow-healthy-eating-resolutions"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resolution</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list, you might want to reach for a piping-hot cup of joe.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Why? New research suggests that just 4 cups of </w:t>
      </w:r>
      <w:r>
        <w:fldChar w:fldCharType="begin"/>
      </w:r>
      <w:r>
        <w:instrText xml:space="preserve"> HYPERLINK "https://www.webmd.com/diet/features/does-coffee-have-nutritional-value-you-bet"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coffee</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 day can actually help shed some body </w:t>
      </w:r>
      <w:r>
        <w:fldChar w:fldCharType="begin"/>
      </w:r>
      <w:r>
        <w:instrText xml:space="preserve"> HYPERLINK "https://www.webmd.com/diet/features/good-fat-bad-fat"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fat</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The finding follows a 24-week investigation that tracked </w:t>
      </w:r>
      <w:r>
        <w:fldChar w:fldCharType="begin"/>
      </w:r>
      <w:r>
        <w:instrText xml:space="preserve"> HYPERLINK "https://www.webmd.com/food-recipes/rm-quiz-coffee"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coffee</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's impact among 126 </w:t>
      </w:r>
      <w:r>
        <w:fldChar w:fldCharType="begin"/>
      </w:r>
      <w:r>
        <w:instrText xml:space="preserve"> HYPERLINK "https://www.webmd.com/diet/obesity/features/am-i-obese"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overweight</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men and women in Singapore.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Investigators initially set out to see if coffee could help lower the risk for </w:t>
      </w:r>
      <w:r>
        <w:fldChar w:fldCharType="begin"/>
      </w:r>
      <w:r>
        <w:instrText xml:space="preserve"> HYPERLINK "https://www.webmd.com/diabetes/risk-diabetes"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type 2 diabetes risk</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by lowering the risk for developing </w:t>
      </w:r>
      <w:r>
        <w:fldChar w:fldCharType="begin"/>
      </w:r>
      <w:r>
        <w:instrText xml:space="preserve"> HYPERLINK "https://www.webmd.com/diabetes/diabetes-types-insulin"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insulin</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resistance, which can lead to dramatic spikes in </w:t>
      </w:r>
      <w:r>
        <w:fldChar w:fldCharType="begin"/>
      </w:r>
      <w:r>
        <w:instrText xml:space="preserve"> HYPERLINK "https://www.webmd.com/diabetes/how-sugar-affects-diabetes"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blood sugar</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and, ultimately, diabetes.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In the end, the researchers did </w:t>
      </w:r>
      <w:r>
        <w:rPr>
          <w:rFonts w:ascii="Times New Roman" w:hAnsi="Times New Roman" w:eastAsia="Times New Roman" w:cs="Times New Roman"/>
          <w:b w:val="0"/>
          <w:i/>
          <w:smallCaps w:val="0"/>
          <w:strike w:val="0"/>
          <w:color w:val="000000"/>
          <w:sz w:val="24"/>
          <w:szCs w:val="24"/>
          <w:u w:val="none"/>
          <w:shd w:val="clear" w:fill="auto"/>
          <w:vertAlign w:val="baseline"/>
          <w:rtl w:val="0"/>
        </w:rPr>
        <w:t>not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find evidence that coffee had such a protective effect. But there was an unexpected upside: Those who drank 4 cups of caffeinated coffee per day over six months saw a nearly 4% drop in overall body fat.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"We were indeed surprised by the observed weight loss that was specifically due to fat mass loss among coffee drinkers," said study author Derrick Johnston Alperet, a postdoctoral fellow in the Department of Nutrition at the Harvard T.H. Chan School of Public Health.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Alperet said it suggests that "this loss in fat mass was </w:t>
      </w:r>
      <w:r>
        <w:rPr>
          <w:rFonts w:ascii="Times New Roman" w:hAnsi="Times New Roman" w:eastAsia="Times New Roman" w:cs="Times New Roman"/>
          <w:b w:val="0"/>
          <w:i/>
          <w:smallCaps w:val="0"/>
          <w:strike w:val="0"/>
          <w:color w:val="000000"/>
          <w:sz w:val="24"/>
          <w:szCs w:val="24"/>
          <w:u w:val="none"/>
          <w:shd w:val="clear" w:fill="auto"/>
          <w:vertAlign w:val="baseline"/>
          <w:rtl w:val="0"/>
        </w:rPr>
        <w:t>not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likely to be due to changes in lifestyle, namely diet and </w:t>
      </w:r>
      <w:r>
        <w:fldChar w:fldCharType="begin"/>
      </w:r>
      <w:r>
        <w:instrText xml:space="preserve"> HYPERLINK "https://www.webmd.com/fitness-exercise/ss/slideshow-7-most-effective-exercises"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physical activity</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Rather, he and his colleagues think that coffee-fueled fat loss may be the result of a "metabolic reaction," in which caffeine causes the drinker's metabolic process to ramp up. The end result, said Alperet, is the burning of more calories and a notable drop in body fat.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#4</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1F1F1F"/>
          <w:sz w:val="24"/>
          <w:szCs w:val="24"/>
          <w:u w:val="none"/>
          <w:shd w:val="clear" w:fill="auto"/>
          <w:vertAlign w:val="baseline"/>
          <w:rtl w:val="0"/>
        </w:rPr>
        <w:t>How Effective Is Online Learning? What the Research Does and Doesn’t Tell Us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u w:val="none"/>
          <w:shd w:val="clear" w:fill="auto"/>
          <w:vertAlign w:val="baseline"/>
          <w:rtl w:val="0"/>
        </w:rPr>
        <w:t>Students who struggle will likely struggle more online.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u w:val="none"/>
          <w:shd w:val="clear" w:fill="auto"/>
          <w:vertAlign w:val="baseline"/>
          <w:rtl w:val="0"/>
        </w:rPr>
        <w:t>By </w:t>
      </w:r>
      <w:r>
        <w:fldChar w:fldCharType="begin"/>
      </w:r>
      <w:r>
        <w:instrText xml:space="preserve"> HYPERLINK "https://www.edweek.org/by/susanna-loeb" \h </w:instrText>
      </w:r>
      <w:r>
        <w:fldChar w:fldCharType="separate"/>
      </w:r>
      <w:r>
        <w:rPr>
          <w:rFonts w:ascii="Times New Roman" w:hAnsi="Times New Roman" w:eastAsia="Times New Roman" w:cs="Times New Roman"/>
          <w:b w:val="0"/>
          <w:i w:val="0"/>
          <w:smallCaps w:val="0"/>
          <w:strike w:val="0"/>
          <w:color w:val="000000"/>
          <w:sz w:val="24"/>
          <w:szCs w:val="24"/>
          <w:u w:val="single"/>
          <w:shd w:val="clear" w:fill="auto"/>
          <w:vertAlign w:val="baseline"/>
          <w:rtl w:val="0"/>
        </w:rPr>
        <w:t>Susanna Loeb</w:t>
      </w:r>
      <w:r>
        <w:rPr>
          <w:rFonts w:ascii="Times New Roman" w:hAnsi="Times New Roman" w:eastAsia="Times New Roman" w:cs="Times New Roman"/>
          <w:b w:val="0"/>
          <w:i w:val="0"/>
          <w:smallCaps w:val="0"/>
          <w:strike w:val="0"/>
          <w:color w:val="000000"/>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1F1F1F"/>
          <w:sz w:val="24"/>
          <w:szCs w:val="24"/>
          <w:u w:val="none"/>
          <w:shd w:val="clear" w:fill="auto"/>
          <w:vertAlign w:val="baseline"/>
          <w:rtl w:val="0"/>
        </w:rPr>
        <w:t> — March 20, 2020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highlight w:val="white"/>
          <w:u w:val="none"/>
          <w:vertAlign w:val="baseline"/>
          <w:rtl w:val="0"/>
        </w:rPr>
        <w:t>The use of virtual courses among K-12 students has grown rapidly in recent years. Florida, for example, requires all high school students to take at least one online course. Online learning can take a number of different forms. Often people think of Massive Open Online Courses, or MOOCs, where thousands of students watch a video online and fill out questionnaires or take exams based on those lectures.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highlight w:val="white"/>
          <w:u w:val="none"/>
          <w:vertAlign w:val="baseline"/>
          <w:rtl w:val="0"/>
        </w:rPr>
        <w:t>Most online courses, however, particularly those serving K-12 students, have a format much more similar to in-person courses. The teacher helps to run virtual discussion among the students, assigns homework, and follows up with individual students. Sometimes these courses are synchronous (teachers and students all meet at the same time) and sometimes they are asynchronous (non-concurrent). In both cases, the teacher is supposed to provide opportunities for students to engage thoughtfully with subject matter, and students, in most cases, are required to interact with each other virtually.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u w:val="none"/>
          <w:shd w:val="clear" w:fill="auto"/>
          <w:vertAlign w:val="baseline"/>
          <w:rtl w:val="0"/>
        </w:rPr>
        <w:t>Online courses provide opportunities for students. Students in a school that doesn’t offer statistics classes may be able to learn statistics with virtual lessons. If students fail algebra, they may be able to catch up during evenings or summer using online classes, and not disrupt their math trajectory at school. So, almost certainly, online classes sometimes benefit students.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u w:val="none"/>
          <w:shd w:val="clear" w:fill="auto"/>
          <w:vertAlign w:val="baseline"/>
          <w:rtl w:val="0"/>
        </w:rPr>
        <w:t>In comparisons of online and in-person classes, however, online classes aren’t as effective as in-person classes for most students. Only a little research has assessed the effects of online lessons for elementary and high school students, and even less has used the “gold standard” method of comparing the results for students assigned randomly to online or in-person courses. </w:t>
      </w:r>
      <w:r>
        <w:fldChar w:fldCharType="begin"/>
      </w:r>
      <w:r>
        <w:instrText xml:space="preserve"> HYPERLINK "https://www.tandfonline.com/doi/abs/10.1080/19345747.2016.1168500?journalCode=uree20" \h </w:instrText>
      </w:r>
      <w:r>
        <w:fldChar w:fldCharType="separate"/>
      </w:r>
      <w:r>
        <w:rPr>
          <w:rFonts w:ascii="Times New Roman" w:hAnsi="Times New Roman" w:eastAsia="Times New Roman" w:cs="Times New Roman"/>
          <w:b w:val="0"/>
          <w:i w:val="0"/>
          <w:smallCaps w:val="0"/>
          <w:strike w:val="0"/>
          <w:color w:val="0563C1"/>
          <w:sz w:val="24"/>
          <w:szCs w:val="24"/>
          <w:u w:val="single"/>
          <w:shd w:val="clear" w:fill="auto"/>
          <w:vertAlign w:val="baseline"/>
          <w:rtl w:val="0"/>
        </w:rPr>
        <w:t>Jessica Heppen and colleagues</w:t>
      </w:r>
      <w:r>
        <w:rPr>
          <w:rFonts w:ascii="Times New Roman" w:hAnsi="Times New Roman" w:eastAsia="Times New Roman" w:cs="Times New Roman"/>
          <w:b w:val="0"/>
          <w:i w:val="0"/>
          <w:smallCaps w:val="0"/>
          <w:strike w:val="0"/>
          <w:color w:val="0563C1"/>
          <w:sz w:val="24"/>
          <w:szCs w:val="24"/>
          <w:u w:val="single"/>
          <w:shd w:val="clear" w:fill="auto"/>
          <w:vertAlign w:val="baseline"/>
          <w:rtl w:val="0"/>
        </w:rPr>
        <w:fldChar w:fldCharType="end"/>
      </w:r>
      <w:r>
        <w:rPr>
          <w:rFonts w:ascii="Times New Roman" w:hAnsi="Times New Roman" w:eastAsia="Times New Roman" w:cs="Times New Roman"/>
          <w:b w:val="0"/>
          <w:i w:val="0"/>
          <w:smallCaps w:val="0"/>
          <w:strike w:val="0"/>
          <w:color w:val="1F1F1F"/>
          <w:sz w:val="24"/>
          <w:szCs w:val="24"/>
          <w:u w:val="none"/>
          <w:shd w:val="clear" w:fill="auto"/>
          <w:vertAlign w:val="baseline"/>
          <w:rtl w:val="0"/>
        </w:rPr>
        <w:t> at the American Institutes for Research and the University of Chicago Consortium on School Research randomly assigned students who had failed second semester Algebra I to either face-to-face or online credit recovery courses over the summer. Students’ credit-recovery success rates and algebra test scores were lower in the online setting. Students assigned to the online option also rated their class as more difficult than did their peers assigned to the face-to-face option.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highlight w:val="white"/>
          <w:u w:val="none"/>
          <w:vertAlign w:val="baseline"/>
          <w:rtl w:val="0"/>
        </w:rPr>
        <w:t>It is not surprising that in-person courses are, on average, more effective. Being in person with teachers and other students creates social pressures and benefits that can help motivate students to engage. Some students do as well in online courses as in in-person courses, some may actually do better, but, on average, students do worse in the online setting, and this is particularly true for students with weaker academic backgrounds.</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u w:val="none"/>
          <w:shd w:val="clear" w:fill="auto"/>
          <w:vertAlign w:val="baseline"/>
          <w:rtl w:val="0"/>
        </w:rPr>
        <w:t>Students who struggle in in-person classes are likely to struggle even more online. While the research on virtual schools in K-12 education doesn’t address these differences directly, a study of college students that I worked on with Stanford colleagues found very little difference in learning for high-performing students in the online and in-person settings. On the other hand, lower performing students performed meaningfully worse in online courses than in in-person courses.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u w:val="none"/>
          <w:shd w:val="clear" w:fill="auto"/>
          <w:vertAlign w:val="baseline"/>
          <w:rtl w:val="0"/>
        </w:rPr>
        <w:t>But just because students who struggle in in-person classes are even more likely to struggle online doesn’t mean that’s inevitable. Online teachers will need to consider the needs of less-engaged students and work to engage them. Online courses might be made to work for these students on average, even if they have not in the past.</w:t>
      </w:r>
    </w:p>
    <w:p>
      <w:pPr>
        <w:rPr>
          <w:rFonts w:ascii="Times New Roman" w:hAnsi="Times New Roman" w:eastAsia="Times New Roman" w:cs="Times New Roman"/>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u w:val="none"/>
          <w:shd w:val="clear" w:fill="auto"/>
          <w:vertAlign w:val="baseline"/>
          <w:rtl w:val="0"/>
        </w:rPr>
        <w:t>Just like in brick-and-mortar classrooms, online courses need a strong curriculum and strong pedagogical practices. Teachers need to understand what students know and what they don’t know, as well as how to help them learn new material. What is different in the online setting is that students may have more distractions and less oversight, which can reduce their motivation. The teacher will need to set norms for engagement—such as requiring students to regularly ask questions and respond to their peers—that are different than the norms in the in-person setting.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40" w:lineRule="auto"/>
        <w:ind w:left="0" w:right="0" w:firstLine="28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1F1F1F"/>
          <w:sz w:val="24"/>
          <w:szCs w:val="24"/>
          <w:u w:val="none"/>
          <w:shd w:val="clear" w:fill="auto"/>
          <w:vertAlign w:val="baseline"/>
          <w:rtl w:val="0"/>
        </w:rPr>
        <w:t>Online courses are generally not as effective as in-person classes, but they are certainly better than no classes. A substantial research base developed by Karl Alexander at Johns Hopkins University and many others shows that students, especially students with fewer resources at home, learn less when they are not in school. Right now, virtual courses are allowing students to access lessons and exercises and interact with teachers in ways that would have been impossible if an epidemic had closed schools even a decade or two earlier. So we may be skeptical of online learning, but it is also time to embrace and improve it.</w:t>
      </w:r>
    </w:p>
    <w:p>
      <w:pPr>
        <w:rPr>
          <w:rFonts w:ascii="Times New Roman" w:hAnsi="Times New Roman" w:eastAsia="Times New Roman" w:cs="Times New Roman"/>
          <w:sz w:val="24"/>
          <w:szCs w:val="24"/>
        </w:rPr>
      </w:pPr>
    </w:p>
    <w:sectPr>
      <w:type w:val="continuous"/>
      <w:pgSz w:w="11906" w:h="16838"/>
      <w:pgMar w:top="1134" w:right="566" w:bottom="568" w:left="1134"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Quattrocento Sans">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
    <w:nsid w:val="845B5372"/>
    <w:multiLevelType w:val="multilevel"/>
    <w:tmpl w:val="845B5372"/>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
    <w:nsid w:val="8461FADE"/>
    <w:multiLevelType w:val="multilevel"/>
    <w:tmpl w:val="8461FADE"/>
    <w:lvl w:ilvl="0" w:tentative="0">
      <w:start w:val="2"/>
      <w:numFmt w:val="lowerLetter"/>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
    <w:nsid w:val="8CAEB125"/>
    <w:multiLevelType w:val="multilevel"/>
    <w:tmpl w:val="8CAEB125"/>
    <w:lvl w:ilvl="0" w:tentative="0">
      <w:start w:val="3"/>
      <w:numFmt w:val="lowerLetter"/>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4">
    <w:nsid w:val="91995D4F"/>
    <w:multiLevelType w:val="multilevel"/>
    <w:tmpl w:val="91995D4F"/>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lowerLetter"/>
      <w:lvlText w:val="%2)"/>
      <w:lvlJc w:val="left"/>
      <w:pPr>
        <w:ind w:left="1440" w:hanging="360"/>
      </w:p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nsid w:val="9239341B"/>
    <w:multiLevelType w:val="multilevel"/>
    <w:tmpl w:val="9239341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6">
    <w:nsid w:val="9288B902"/>
    <w:multiLevelType w:val="multilevel"/>
    <w:tmpl w:val="9288B902"/>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7">
    <w:nsid w:val="9C8AC8EF"/>
    <w:multiLevelType w:val="multilevel"/>
    <w:tmpl w:val="9C8AC8EF"/>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8">
    <w:nsid w:val="B0F1ACD9"/>
    <w:multiLevelType w:val="multilevel"/>
    <w:tmpl w:val="B0F1ACD9"/>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9">
    <w:nsid w:val="B53F3350"/>
    <w:multiLevelType w:val="multilevel"/>
    <w:tmpl w:val="B53F3350"/>
    <w:lvl w:ilvl="0" w:tentative="0">
      <w:start w:val="1"/>
      <w:numFmt w:val="decimal"/>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0">
    <w:nsid w:val="B5E306ED"/>
    <w:multiLevelType w:val="multilevel"/>
    <w:tmpl w:val="B5E306ED"/>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1">
    <w:nsid w:val="B8CEF35B"/>
    <w:multiLevelType w:val="multilevel"/>
    <w:tmpl w:val="B8CEF35B"/>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2">
    <w:nsid w:val="BB64CFA9"/>
    <w:multiLevelType w:val="multilevel"/>
    <w:tmpl w:val="BB64CFA9"/>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nsid w:val="BE923771"/>
    <w:multiLevelType w:val="multilevel"/>
    <w:tmpl w:val="BE923771"/>
    <w:lvl w:ilvl="0" w:tentative="0">
      <w:start w:val="2"/>
      <w:numFmt w:val="lowerLetter"/>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4">
    <w:nsid w:val="BF205925"/>
    <w:multiLevelType w:val="multilevel"/>
    <w:tmpl w:val="BF205925"/>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5">
    <w:nsid w:val="C8879AEF"/>
    <w:multiLevelType w:val="multilevel"/>
    <w:tmpl w:val="C8879AE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6">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7">
    <w:nsid w:val="D7D140E4"/>
    <w:multiLevelType w:val="multilevel"/>
    <w:tmpl w:val="D7D140E4"/>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8">
    <w:nsid w:val="D7F9FE59"/>
    <w:multiLevelType w:val="multilevel"/>
    <w:tmpl w:val="D7F9FE59"/>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9">
    <w:nsid w:val="DCBA6B53"/>
    <w:multiLevelType w:val="multilevel"/>
    <w:tmpl w:val="DCBA6B53"/>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0">
    <w:nsid w:val="E093A4B0"/>
    <w:multiLevelType w:val="multilevel"/>
    <w:tmpl w:val="E093A4B0"/>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1">
    <w:nsid w:val="F0E89278"/>
    <w:multiLevelType w:val="multilevel"/>
    <w:tmpl w:val="F0E89278"/>
    <w:lvl w:ilvl="0" w:tentative="0">
      <w:start w:val="1"/>
      <w:numFmt w:val="decimal"/>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2">
    <w:nsid w:val="F4B5D9F5"/>
    <w:multiLevelType w:val="multilevel"/>
    <w:tmpl w:val="F4B5D9F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3">
    <w:nsid w:val="F7735DC9"/>
    <w:multiLevelType w:val="multilevel"/>
    <w:tmpl w:val="F7735DC9"/>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4">
    <w:nsid w:val="0053208E"/>
    <w:multiLevelType w:val="multilevel"/>
    <w:tmpl w:val="0053208E"/>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5">
    <w:nsid w:val="0248C179"/>
    <w:multiLevelType w:val="multilevel"/>
    <w:tmpl w:val="0248C17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6">
    <w:nsid w:val="03D62ECE"/>
    <w:multiLevelType w:val="multilevel"/>
    <w:tmpl w:val="03D62ECE"/>
    <w:lvl w:ilvl="0" w:tentative="0">
      <w:start w:val="2"/>
      <w:numFmt w:val="lowerLetter"/>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7">
    <w:nsid w:val="0709FD3E"/>
    <w:multiLevelType w:val="multilevel"/>
    <w:tmpl w:val="0709FD3E"/>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8">
    <w:nsid w:val="0CEF100B"/>
    <w:multiLevelType w:val="multilevel"/>
    <w:tmpl w:val="0CEF100B"/>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9">
    <w:nsid w:val="0E640482"/>
    <w:multiLevelType w:val="multilevel"/>
    <w:tmpl w:val="0E640482"/>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0">
    <w:nsid w:val="0F9F9CCA"/>
    <w:multiLevelType w:val="multilevel"/>
    <w:tmpl w:val="0F9F9CCA"/>
    <w:lvl w:ilvl="0" w:tentative="0">
      <w:start w:val="1"/>
      <w:numFmt w:val="decimal"/>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1">
    <w:nsid w:val="1ACDE60F"/>
    <w:multiLevelType w:val="multilevel"/>
    <w:tmpl w:val="1ACDE60F"/>
    <w:lvl w:ilvl="0" w:tentative="0">
      <w:start w:val="2"/>
      <w:numFmt w:val="lowerLetter"/>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2">
    <w:nsid w:val="1C257C7B"/>
    <w:multiLevelType w:val="multilevel"/>
    <w:tmpl w:val="1C257C7B"/>
    <w:lvl w:ilvl="0" w:tentative="0">
      <w:start w:val="1"/>
      <w:numFmt w:val="decimal"/>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3">
    <w:nsid w:val="23E97754"/>
    <w:multiLevelType w:val="multilevel"/>
    <w:tmpl w:val="23E97754"/>
    <w:lvl w:ilvl="0" w:tentative="0">
      <w:start w:val="1"/>
      <w:numFmt w:val="decimal"/>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4">
    <w:nsid w:val="243FCF68"/>
    <w:multiLevelType w:val="multilevel"/>
    <w:tmpl w:val="243FCF68"/>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5">
    <w:nsid w:val="2470EC97"/>
    <w:multiLevelType w:val="multilevel"/>
    <w:tmpl w:val="2470EC97"/>
    <w:lvl w:ilvl="0" w:tentative="0">
      <w:start w:val="1"/>
      <w:numFmt w:val="bullet"/>
      <w:lvlText w:val="●"/>
      <w:lvlJc w:val="left"/>
      <w:pPr>
        <w:ind w:left="757" w:hanging="360"/>
      </w:pPr>
      <w:rPr>
        <w:rFonts w:ascii="Noto Sans Symbols" w:hAnsi="Noto Sans Symbols" w:eastAsia="Noto Sans Symbols" w:cs="Noto Sans Symbols"/>
      </w:rPr>
    </w:lvl>
    <w:lvl w:ilvl="1" w:tentative="0">
      <w:start w:val="1"/>
      <w:numFmt w:val="bullet"/>
      <w:lvlText w:val="o"/>
      <w:lvlJc w:val="left"/>
      <w:pPr>
        <w:ind w:left="1477" w:hanging="360"/>
      </w:pPr>
      <w:rPr>
        <w:rFonts w:ascii="Courier New" w:hAnsi="Courier New" w:eastAsia="Courier New" w:cs="Courier New"/>
      </w:rPr>
    </w:lvl>
    <w:lvl w:ilvl="2" w:tentative="0">
      <w:start w:val="1"/>
      <w:numFmt w:val="bullet"/>
      <w:lvlText w:val="▪"/>
      <w:lvlJc w:val="left"/>
      <w:pPr>
        <w:ind w:left="2197" w:hanging="360"/>
      </w:pPr>
      <w:rPr>
        <w:rFonts w:ascii="Noto Sans Symbols" w:hAnsi="Noto Sans Symbols" w:eastAsia="Noto Sans Symbols" w:cs="Noto Sans Symbols"/>
      </w:rPr>
    </w:lvl>
    <w:lvl w:ilvl="3" w:tentative="0">
      <w:start w:val="1"/>
      <w:numFmt w:val="bullet"/>
      <w:lvlText w:val="●"/>
      <w:lvlJc w:val="left"/>
      <w:pPr>
        <w:ind w:left="2917" w:hanging="360"/>
      </w:pPr>
      <w:rPr>
        <w:rFonts w:ascii="Noto Sans Symbols" w:hAnsi="Noto Sans Symbols" w:eastAsia="Noto Sans Symbols" w:cs="Noto Sans Symbols"/>
      </w:rPr>
    </w:lvl>
    <w:lvl w:ilvl="4" w:tentative="0">
      <w:start w:val="1"/>
      <w:numFmt w:val="bullet"/>
      <w:lvlText w:val="o"/>
      <w:lvlJc w:val="left"/>
      <w:pPr>
        <w:ind w:left="3637" w:hanging="360"/>
      </w:pPr>
      <w:rPr>
        <w:rFonts w:ascii="Courier New" w:hAnsi="Courier New" w:eastAsia="Courier New" w:cs="Courier New"/>
      </w:rPr>
    </w:lvl>
    <w:lvl w:ilvl="5" w:tentative="0">
      <w:start w:val="1"/>
      <w:numFmt w:val="bullet"/>
      <w:lvlText w:val="▪"/>
      <w:lvlJc w:val="left"/>
      <w:pPr>
        <w:ind w:left="4357" w:hanging="360"/>
      </w:pPr>
      <w:rPr>
        <w:rFonts w:ascii="Noto Sans Symbols" w:hAnsi="Noto Sans Symbols" w:eastAsia="Noto Sans Symbols" w:cs="Noto Sans Symbols"/>
      </w:rPr>
    </w:lvl>
    <w:lvl w:ilvl="6" w:tentative="0">
      <w:start w:val="1"/>
      <w:numFmt w:val="bullet"/>
      <w:lvlText w:val="●"/>
      <w:lvlJc w:val="left"/>
      <w:pPr>
        <w:ind w:left="5077" w:hanging="360"/>
      </w:pPr>
      <w:rPr>
        <w:rFonts w:ascii="Noto Sans Symbols" w:hAnsi="Noto Sans Symbols" w:eastAsia="Noto Sans Symbols" w:cs="Noto Sans Symbols"/>
      </w:rPr>
    </w:lvl>
    <w:lvl w:ilvl="7" w:tentative="0">
      <w:start w:val="1"/>
      <w:numFmt w:val="bullet"/>
      <w:lvlText w:val="o"/>
      <w:lvlJc w:val="left"/>
      <w:pPr>
        <w:ind w:left="5797" w:hanging="360"/>
      </w:pPr>
      <w:rPr>
        <w:rFonts w:ascii="Courier New" w:hAnsi="Courier New" w:eastAsia="Courier New" w:cs="Courier New"/>
      </w:rPr>
    </w:lvl>
    <w:lvl w:ilvl="8" w:tentative="0">
      <w:start w:val="1"/>
      <w:numFmt w:val="bullet"/>
      <w:lvlText w:val="▪"/>
      <w:lvlJc w:val="left"/>
      <w:pPr>
        <w:ind w:left="6517" w:hanging="360"/>
      </w:pPr>
      <w:rPr>
        <w:rFonts w:ascii="Noto Sans Symbols" w:hAnsi="Noto Sans Symbols" w:eastAsia="Noto Sans Symbols" w:cs="Noto Sans Symbols"/>
      </w:rPr>
    </w:lvl>
  </w:abstractNum>
  <w:abstractNum w:abstractNumId="36">
    <w:nsid w:val="25B654F3"/>
    <w:multiLevelType w:val="multilevel"/>
    <w:tmpl w:val="25B654F3"/>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7">
    <w:nsid w:val="2A8F537B"/>
    <w:multiLevelType w:val="multilevel"/>
    <w:tmpl w:val="2A8F537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8">
    <w:nsid w:val="30FC5B15"/>
    <w:multiLevelType w:val="multilevel"/>
    <w:tmpl w:val="30FC5B15"/>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39">
    <w:nsid w:val="322D85CA"/>
    <w:multiLevelType w:val="multilevel"/>
    <w:tmpl w:val="322D85C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32A7AF2D"/>
    <w:multiLevelType w:val="multilevel"/>
    <w:tmpl w:val="32A7AF2D"/>
    <w:lvl w:ilvl="0" w:tentative="0">
      <w:start w:val="1"/>
      <w:numFmt w:val="decimal"/>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41">
    <w:nsid w:val="35E83B33"/>
    <w:multiLevelType w:val="multilevel"/>
    <w:tmpl w:val="35E83B33"/>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42">
    <w:nsid w:val="39A0D9AC"/>
    <w:multiLevelType w:val="multilevel"/>
    <w:tmpl w:val="39A0D9AC"/>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43">
    <w:nsid w:val="40B249F9"/>
    <w:multiLevelType w:val="multilevel"/>
    <w:tmpl w:val="40B249F9"/>
    <w:lvl w:ilvl="0" w:tentative="0">
      <w:start w:val="1"/>
      <w:numFmt w:val="decimal"/>
      <w:lvlText w:val="%1."/>
      <w:lvlJc w:val="left"/>
      <w:pPr>
        <w:ind w:left="0" w:firstLine="0"/>
      </w:pPr>
    </w:lvl>
    <w:lvl w:ilvl="1" w:tentative="0">
      <w:start w:val="1"/>
      <w:numFmt w:val="decimal"/>
      <w:lvlText w:val="%2)"/>
      <w:lvlJc w:val="left"/>
      <w:pPr>
        <w:ind w:left="360" w:hanging="360"/>
      </w:pPr>
    </w:lvl>
    <w:lvl w:ilvl="2" w:tentative="0">
      <w:start w:val="1"/>
      <w:numFmt w:val="upperLetter"/>
      <w:lvlText w:val="%3)"/>
      <w:lvlJc w:val="left"/>
      <w:pPr>
        <w:ind w:left="2160" w:hanging="360"/>
      </w:pPr>
      <w:rPr>
        <w:color w:val="313131"/>
      </w:r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44">
    <w:nsid w:val="46A08BB8"/>
    <w:multiLevelType w:val="multilevel"/>
    <w:tmpl w:val="46A08BB8"/>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45">
    <w:nsid w:val="4C1BAE26"/>
    <w:multiLevelType w:val="multilevel"/>
    <w:tmpl w:val="4C1BAE26"/>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46">
    <w:nsid w:val="4C3D7A74"/>
    <w:multiLevelType w:val="multilevel"/>
    <w:tmpl w:val="4C3D7A74"/>
    <w:lvl w:ilvl="0" w:tentative="0">
      <w:start w:val="1"/>
      <w:numFmt w:val="decimal"/>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47">
    <w:nsid w:val="4D4DC07F"/>
    <w:multiLevelType w:val="multilevel"/>
    <w:tmpl w:val="4D4DC07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8">
    <w:nsid w:val="4D94DA66"/>
    <w:multiLevelType w:val="multilevel"/>
    <w:tmpl w:val="4D94DA66"/>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49">
    <w:nsid w:val="58765686"/>
    <w:multiLevelType w:val="multilevel"/>
    <w:tmpl w:val="58765686"/>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0">
    <w:nsid w:val="59ADCABA"/>
    <w:multiLevelType w:val="multilevel"/>
    <w:tmpl w:val="59ADCABA"/>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1">
    <w:nsid w:val="5A241D34"/>
    <w:multiLevelType w:val="multilevel"/>
    <w:tmpl w:val="5A241D3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2">
    <w:nsid w:val="5E29AB5A"/>
    <w:multiLevelType w:val="multilevel"/>
    <w:tmpl w:val="5E29AB5A"/>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3">
    <w:nsid w:val="5FFFB1A7"/>
    <w:multiLevelType w:val="multilevel"/>
    <w:tmpl w:val="5FFFB1A7"/>
    <w:lvl w:ilvl="0" w:tentative="0">
      <w:start w:val="1"/>
      <w:numFmt w:val="decimal"/>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4">
    <w:nsid w:val="60382F6E"/>
    <w:multiLevelType w:val="multilevel"/>
    <w:tmpl w:val="60382F6E"/>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5">
    <w:nsid w:val="629F7852"/>
    <w:multiLevelType w:val="multilevel"/>
    <w:tmpl w:val="629F7852"/>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6">
    <w:nsid w:val="65CD0074"/>
    <w:multiLevelType w:val="multilevel"/>
    <w:tmpl w:val="65CD0074"/>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7">
    <w:nsid w:val="72183CF9"/>
    <w:multiLevelType w:val="multilevel"/>
    <w:tmpl w:val="72183CF9"/>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8">
    <w:nsid w:val="74C28B35"/>
    <w:multiLevelType w:val="multilevel"/>
    <w:tmpl w:val="74C28B35"/>
    <w:lvl w:ilvl="0" w:tentative="0">
      <w:start w:val="1"/>
      <w:numFmt w:val="decimal"/>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9">
    <w:nsid w:val="77ECEA79"/>
    <w:multiLevelType w:val="multilevel"/>
    <w:tmpl w:val="77ECEA79"/>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0">
    <w:nsid w:val="79AA4FA4"/>
    <w:multiLevelType w:val="multilevel"/>
    <w:tmpl w:val="79AA4FA4"/>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61">
    <w:nsid w:val="7C246926"/>
    <w:multiLevelType w:val="multilevel"/>
    <w:tmpl w:val="7C246926"/>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2">
    <w:nsid w:val="7DEC2089"/>
    <w:multiLevelType w:val="multilevel"/>
    <w:tmpl w:val="7DEC2089"/>
    <w:lvl w:ilvl="0" w:tentative="0">
      <w:start w:val="1"/>
      <w:numFmt w:val="lowerLetter"/>
      <w:lvlText w:val="%1."/>
      <w:lvlJc w:val="left"/>
      <w:pPr>
        <w:ind w:left="0" w:firstLine="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num w:numId="1">
    <w:abstractNumId w:val="24"/>
  </w:num>
  <w:num w:numId="2">
    <w:abstractNumId w:val="16"/>
  </w:num>
  <w:num w:numId="3">
    <w:abstractNumId w:val="50"/>
  </w:num>
  <w:num w:numId="4">
    <w:abstractNumId w:val="14"/>
  </w:num>
  <w:num w:numId="5">
    <w:abstractNumId w:val="10"/>
  </w:num>
  <w:num w:numId="6">
    <w:abstractNumId w:val="26"/>
  </w:num>
  <w:num w:numId="7">
    <w:abstractNumId w:val="36"/>
  </w:num>
  <w:num w:numId="8">
    <w:abstractNumId w:val="57"/>
  </w:num>
  <w:num w:numId="9">
    <w:abstractNumId w:val="25"/>
  </w:num>
  <w:num w:numId="10">
    <w:abstractNumId w:val="5"/>
  </w:num>
  <w:num w:numId="11">
    <w:abstractNumId w:val="37"/>
  </w:num>
  <w:num w:numId="12">
    <w:abstractNumId w:val="51"/>
  </w:num>
  <w:num w:numId="13">
    <w:abstractNumId w:val="15"/>
  </w:num>
  <w:num w:numId="14">
    <w:abstractNumId w:val="47"/>
  </w:num>
  <w:num w:numId="15">
    <w:abstractNumId w:val="22"/>
  </w:num>
  <w:num w:numId="16">
    <w:abstractNumId w:val="35"/>
  </w:num>
  <w:num w:numId="17">
    <w:abstractNumId w:val="19"/>
  </w:num>
  <w:num w:numId="18">
    <w:abstractNumId w:val="18"/>
  </w:num>
  <w:num w:numId="19">
    <w:abstractNumId w:val="7"/>
  </w:num>
  <w:num w:numId="20">
    <w:abstractNumId w:val="45"/>
  </w:num>
  <w:num w:numId="21">
    <w:abstractNumId w:val="54"/>
  </w:num>
  <w:num w:numId="22">
    <w:abstractNumId w:val="29"/>
  </w:num>
  <w:num w:numId="23">
    <w:abstractNumId w:val="44"/>
  </w:num>
  <w:num w:numId="24">
    <w:abstractNumId w:val="8"/>
  </w:num>
  <w:num w:numId="25">
    <w:abstractNumId w:val="61"/>
  </w:num>
  <w:num w:numId="26">
    <w:abstractNumId w:val="59"/>
  </w:num>
  <w:num w:numId="27">
    <w:abstractNumId w:val="13"/>
  </w:num>
  <w:num w:numId="28">
    <w:abstractNumId w:val="55"/>
  </w:num>
  <w:num w:numId="29">
    <w:abstractNumId w:val="6"/>
  </w:num>
  <w:num w:numId="30">
    <w:abstractNumId w:val="42"/>
  </w:num>
  <w:num w:numId="31">
    <w:abstractNumId w:val="2"/>
  </w:num>
  <w:num w:numId="32">
    <w:abstractNumId w:val="49"/>
  </w:num>
  <w:num w:numId="33">
    <w:abstractNumId w:val="62"/>
  </w:num>
  <w:num w:numId="34">
    <w:abstractNumId w:val="0"/>
  </w:num>
  <w:num w:numId="35">
    <w:abstractNumId w:val="34"/>
  </w:num>
  <w:num w:numId="36">
    <w:abstractNumId w:val="48"/>
  </w:num>
  <w:num w:numId="37">
    <w:abstractNumId w:val="23"/>
  </w:num>
  <w:num w:numId="38">
    <w:abstractNumId w:val="20"/>
  </w:num>
  <w:num w:numId="39">
    <w:abstractNumId w:val="38"/>
  </w:num>
  <w:num w:numId="40">
    <w:abstractNumId w:val="60"/>
  </w:num>
  <w:num w:numId="41">
    <w:abstractNumId w:val="12"/>
  </w:num>
  <w:num w:numId="42">
    <w:abstractNumId w:val="4"/>
  </w:num>
  <w:num w:numId="43">
    <w:abstractNumId w:val="11"/>
  </w:num>
  <w:num w:numId="44">
    <w:abstractNumId w:val="52"/>
  </w:num>
  <w:num w:numId="45">
    <w:abstractNumId w:val="1"/>
  </w:num>
  <w:num w:numId="46">
    <w:abstractNumId w:val="31"/>
  </w:num>
  <w:num w:numId="47">
    <w:abstractNumId w:val="3"/>
  </w:num>
  <w:num w:numId="48">
    <w:abstractNumId w:val="53"/>
  </w:num>
  <w:num w:numId="49">
    <w:abstractNumId w:val="58"/>
  </w:num>
  <w:num w:numId="50">
    <w:abstractNumId w:val="46"/>
  </w:num>
  <w:num w:numId="51">
    <w:abstractNumId w:val="39"/>
  </w:num>
  <w:num w:numId="52">
    <w:abstractNumId w:val="56"/>
  </w:num>
  <w:num w:numId="53">
    <w:abstractNumId w:val="27"/>
  </w:num>
  <w:num w:numId="54">
    <w:abstractNumId w:val="28"/>
  </w:num>
  <w:num w:numId="55">
    <w:abstractNumId w:val="17"/>
  </w:num>
  <w:num w:numId="56">
    <w:abstractNumId w:val="40"/>
  </w:num>
  <w:num w:numId="57">
    <w:abstractNumId w:val="32"/>
  </w:num>
  <w:num w:numId="58">
    <w:abstractNumId w:val="21"/>
  </w:num>
  <w:num w:numId="59">
    <w:abstractNumId w:val="33"/>
  </w:num>
  <w:num w:numId="60">
    <w:abstractNumId w:val="9"/>
  </w:num>
  <w:num w:numId="61">
    <w:abstractNumId w:val="43"/>
  </w:num>
  <w:num w:numId="62">
    <w:abstractNumId w:val="30"/>
  </w:num>
  <w:num w:numId="6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28362A8"/>
    <w:rsid w:val="3C0F4B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qFormat/>
    <w:uiPriority w:val="0"/>
    <w:pPr>
      <w:keepNext/>
      <w:keepLines/>
      <w:spacing w:before="240" w:after="0"/>
    </w:pPr>
    <w:rPr>
      <w:rFonts w:ascii="Calibri" w:hAnsi="Calibri" w:eastAsia="Calibri" w:cs="Calibri"/>
      <w:color w:val="2F5496"/>
      <w:sz w:val="32"/>
      <w:szCs w:val="32"/>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spacing w:before="40" w:after="0"/>
    </w:pPr>
    <w:rPr>
      <w:rFonts w:ascii="Calibri" w:hAnsi="Calibri" w:eastAsia="Calibri" w:cs="Calibri"/>
      <w:color w:val="1F3863"/>
      <w:sz w:val="24"/>
      <w:szCs w:val="24"/>
    </w:rPr>
  </w:style>
  <w:style w:type="paragraph" w:styleId="5">
    <w:name w:val="heading 4"/>
    <w:basedOn w:val="1"/>
    <w:next w:val="1"/>
    <w:qFormat/>
    <w:uiPriority w:val="0"/>
    <w:pPr>
      <w:keepNext/>
      <w:keepLines/>
      <w:spacing w:before="40" w:after="0"/>
    </w:pPr>
    <w:rPr>
      <w:rFonts w:ascii="Calibri" w:hAnsi="Calibri" w:eastAsia="Calibri" w:cs="Calibri"/>
      <w:i/>
      <w:color w:val="2F5496"/>
    </w:rPr>
  </w:style>
  <w:style w:type="paragraph" w:styleId="6">
    <w:name w:val="heading 5"/>
    <w:basedOn w:val="1"/>
    <w:next w:val="1"/>
    <w:qFormat/>
    <w:uiPriority w:val="0"/>
    <w:pPr>
      <w:spacing w:line="240" w:lineRule="auto"/>
    </w:pPr>
    <w:rPr>
      <w:rFonts w:ascii="Times New Roman" w:hAnsi="Times New Roman" w:eastAsia="Times New Roman" w:cs="Times New Roman"/>
      <w:b/>
      <w:sz w:val="20"/>
      <w:szCs w:val="20"/>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 w:type="table" w:customStyle="1" w:styleId="13">
    <w:name w:val="_Style 10"/>
    <w:basedOn w:val="12"/>
    <w:uiPriority w:val="0"/>
    <w:tblPr>
      <w:tblCellMar>
        <w:top w:w="15" w:type="dxa"/>
        <w:left w:w="15" w:type="dxa"/>
        <w:bottom w:w="15" w:type="dxa"/>
        <w:right w:w="15" w:type="dxa"/>
      </w:tblCellMar>
    </w:tblPr>
  </w:style>
  <w:style w:type="table" w:customStyle="1" w:styleId="14">
    <w:name w:val="_Style 11"/>
    <w:basedOn w:val="12"/>
    <w:qFormat/>
    <w:uiPriority w:val="0"/>
    <w:tblPr>
      <w:tblCellMar>
        <w:top w:w="15" w:type="dxa"/>
        <w:left w:w="15" w:type="dxa"/>
        <w:bottom w:w="15" w:type="dxa"/>
        <w:right w:w="15" w:type="dxa"/>
      </w:tblCellMar>
    </w:tblPr>
  </w:style>
  <w:style w:type="table" w:customStyle="1" w:styleId="15">
    <w:name w:val="_Style 12"/>
    <w:basedOn w:val="12"/>
    <w:qFormat/>
    <w:uiPriority w:val="0"/>
    <w:tblPr>
      <w:tblCellMar>
        <w:top w:w="15" w:type="dxa"/>
        <w:left w:w="15" w:type="dxa"/>
        <w:bottom w:w="15" w:type="dxa"/>
        <w:right w:w="15" w:type="dxa"/>
      </w:tblCellMar>
    </w:tblPr>
  </w:style>
  <w:style w:type="table" w:customStyle="1" w:styleId="16">
    <w:name w:val="_Style 13"/>
    <w:basedOn w:val="12"/>
    <w:qFormat/>
    <w:uiPriority w:val="0"/>
    <w:tblPr>
      <w:tblCellMar>
        <w:top w:w="15" w:type="dxa"/>
        <w:left w:w="15" w:type="dxa"/>
        <w:bottom w:w="15" w:type="dxa"/>
        <w:right w:w="15" w:type="dxa"/>
      </w:tblCellMar>
    </w:tblPr>
  </w:style>
  <w:style w:type="table" w:customStyle="1" w:styleId="17">
    <w:name w:val="_Style 14"/>
    <w:basedOn w:val="12"/>
    <w:uiPriority w:val="0"/>
    <w:tblPr>
      <w:tblCellMar>
        <w:top w:w="15" w:type="dxa"/>
        <w:left w:w="15" w:type="dxa"/>
        <w:bottom w:w="15" w:type="dxa"/>
        <w:right w:w="15" w:type="dxa"/>
      </w:tblCellMar>
    </w:tblPr>
  </w:style>
  <w:style w:type="table" w:customStyle="1" w:styleId="18">
    <w:name w:val="_Style 15"/>
    <w:basedOn w:val="12"/>
    <w:uiPriority w:val="0"/>
    <w:tblPr>
      <w:tblCellMar>
        <w:top w:w="15" w:type="dxa"/>
        <w:left w:w="15" w:type="dxa"/>
        <w:bottom w:w="15" w:type="dxa"/>
        <w:right w:w="15" w:type="dxa"/>
      </w:tblCellMar>
    </w:tblPr>
  </w:style>
  <w:style w:type="table" w:customStyle="1" w:styleId="19">
    <w:name w:val="_Style 16"/>
    <w:basedOn w:val="12"/>
    <w:qFormat/>
    <w:uiPriority w:val="0"/>
    <w:tblPr>
      <w:tblCellMar>
        <w:top w:w="15" w:type="dxa"/>
        <w:left w:w="15" w:type="dxa"/>
        <w:bottom w:w="15" w:type="dxa"/>
        <w:right w:w="15" w:type="dxa"/>
      </w:tblCellMar>
    </w:tblPr>
  </w:style>
  <w:style w:type="table" w:customStyle="1" w:styleId="20">
    <w:name w:val="_Style 17"/>
    <w:basedOn w:val="12"/>
    <w:uiPriority w:val="0"/>
    <w:tblPr>
      <w:tblCellMar>
        <w:top w:w="15" w:type="dxa"/>
        <w:left w:w="15" w:type="dxa"/>
        <w:bottom w:w="15" w:type="dxa"/>
        <w:right w:w="15" w:type="dxa"/>
      </w:tblCellMar>
    </w:tblPr>
  </w:style>
  <w:style w:type="table" w:customStyle="1" w:styleId="21">
    <w:name w:val="_Style 18"/>
    <w:basedOn w:val="12"/>
    <w:uiPriority w:val="0"/>
    <w:tblPr>
      <w:tblCellMar>
        <w:top w:w="15" w:type="dxa"/>
        <w:left w:w="15" w:type="dxa"/>
        <w:bottom w:w="15" w:type="dxa"/>
        <w:right w:w="15" w:type="dxa"/>
      </w:tblCellMar>
    </w:tblPr>
  </w:style>
  <w:style w:type="table" w:customStyle="1" w:styleId="22">
    <w:name w:val="_Style 19"/>
    <w:basedOn w:val="12"/>
    <w:uiPriority w:val="0"/>
    <w:tblPr>
      <w:tblCellMar>
        <w:top w:w="15" w:type="dxa"/>
        <w:left w:w="15" w:type="dxa"/>
        <w:bottom w:w="15" w:type="dxa"/>
        <w:right w:w="15" w:type="dxa"/>
      </w:tblCellMar>
    </w:tblPr>
  </w:style>
  <w:style w:type="table" w:customStyle="1" w:styleId="23">
    <w:name w:val="_Style 20"/>
    <w:basedOn w:val="12"/>
    <w:qFormat/>
    <w:uiPriority w:val="0"/>
    <w:tblPr>
      <w:tblCellMar>
        <w:top w:w="15" w:type="dxa"/>
        <w:left w:w="15" w:type="dxa"/>
        <w:bottom w:w="15" w:type="dxa"/>
        <w:right w:w="15" w:type="dxa"/>
      </w:tblCellMar>
    </w:tblPr>
  </w:style>
  <w:style w:type="table" w:customStyle="1" w:styleId="24">
    <w:name w:val="_Style 21"/>
    <w:basedOn w:val="12"/>
    <w:uiPriority w:val="0"/>
    <w:tblPr>
      <w:tblCellMar>
        <w:top w:w="15" w:type="dxa"/>
        <w:left w:w="15" w:type="dxa"/>
        <w:bottom w:w="15" w:type="dxa"/>
        <w:right w:w="15" w:type="dxa"/>
      </w:tblCellMar>
    </w:tblPr>
  </w:style>
  <w:style w:type="table" w:customStyle="1" w:styleId="25">
    <w:name w:val="_Style 22"/>
    <w:basedOn w:val="12"/>
    <w:qFormat/>
    <w:uiPriority w:val="0"/>
    <w:tblPr>
      <w:tblCellMar>
        <w:top w:w="15" w:type="dxa"/>
        <w:left w:w="15" w:type="dxa"/>
        <w:bottom w:w="15" w:type="dxa"/>
        <w:right w:w="15" w:type="dxa"/>
      </w:tblCellMar>
    </w:tblPr>
  </w:style>
  <w:style w:type="table" w:customStyle="1" w:styleId="26">
    <w:name w:val="_Style 23"/>
    <w:basedOn w:val="12"/>
    <w:uiPriority w:val="0"/>
    <w:tblPr>
      <w:tblCellMar>
        <w:top w:w="15" w:type="dxa"/>
        <w:left w:w="15" w:type="dxa"/>
        <w:bottom w:w="15" w:type="dxa"/>
        <w:right w:w="15" w:type="dxa"/>
      </w:tblCellMar>
    </w:tblPr>
  </w:style>
  <w:style w:type="table" w:customStyle="1" w:styleId="27">
    <w:name w:val="_Style 24"/>
    <w:basedOn w:val="12"/>
    <w:uiPriority w:val="0"/>
    <w:tblPr>
      <w:tblCellMar>
        <w:top w:w="15" w:type="dxa"/>
        <w:left w:w="15" w:type="dxa"/>
        <w:bottom w:w="15" w:type="dxa"/>
        <w:right w:w="15" w:type="dxa"/>
      </w:tblCellMar>
    </w:tblPr>
  </w:style>
  <w:style w:type="table" w:customStyle="1" w:styleId="28">
    <w:name w:val="_Style 25"/>
    <w:basedOn w:val="12"/>
    <w:uiPriority w:val="0"/>
    <w:tblPr>
      <w:tblCellMar>
        <w:top w:w="15" w:type="dxa"/>
        <w:left w:w="15" w:type="dxa"/>
        <w:bottom w:w="15" w:type="dxa"/>
        <w:right w:w="15" w:type="dxa"/>
      </w:tblCellMar>
    </w:tblPr>
  </w:style>
  <w:style w:type="table" w:customStyle="1" w:styleId="29">
    <w:name w:val="_Style 26"/>
    <w:basedOn w:val="12"/>
    <w:uiPriority w:val="0"/>
    <w:tblPr>
      <w:tblCellMar>
        <w:top w:w="15" w:type="dxa"/>
        <w:left w:w="15" w:type="dxa"/>
        <w:bottom w:w="15" w:type="dxa"/>
        <w:right w:w="15" w:type="dxa"/>
      </w:tblCellMar>
    </w:tblPr>
  </w:style>
  <w:style w:type="table" w:customStyle="1" w:styleId="30">
    <w:name w:val="_Style 27"/>
    <w:basedOn w:val="12"/>
    <w:uiPriority w:val="0"/>
    <w:tblPr>
      <w:tblCellMar>
        <w:top w:w="15" w:type="dxa"/>
        <w:left w:w="15" w:type="dxa"/>
        <w:bottom w:w="15" w:type="dxa"/>
        <w:right w:w="15" w:type="dxa"/>
      </w:tblCellMar>
    </w:tblPr>
  </w:style>
  <w:style w:type="table" w:customStyle="1" w:styleId="31">
    <w:name w:val="_Style 28"/>
    <w:basedOn w:val="12"/>
    <w:uiPriority w:val="0"/>
    <w:tblPr>
      <w:tblCellMar>
        <w:top w:w="15" w:type="dxa"/>
        <w:left w:w="15" w:type="dxa"/>
        <w:bottom w:w="15" w:type="dxa"/>
        <w:right w:w="15" w:type="dxa"/>
      </w:tblCellMar>
    </w:tblPr>
  </w:style>
  <w:style w:type="table" w:customStyle="1" w:styleId="32">
    <w:name w:val="_Style 29"/>
    <w:basedOn w:val="12"/>
    <w:uiPriority w:val="0"/>
    <w:pPr>
      <w:spacing w:after="0" w:line="240" w:lineRule="auto"/>
    </w:pPr>
    <w:tblPr>
      <w:tblCellMar>
        <w:top w:w="0" w:type="dxa"/>
        <w:left w:w="108" w:type="dxa"/>
        <w:bottom w:w="0" w:type="dxa"/>
        <w:right w:w="108" w:type="dxa"/>
      </w:tblCellMar>
    </w:tblPr>
  </w:style>
  <w:style w:type="table" w:customStyle="1" w:styleId="33">
    <w:name w:val="_Style 30"/>
    <w:basedOn w:val="12"/>
    <w:uiPriority w:val="0"/>
    <w:tblPr>
      <w:tblCellMar>
        <w:top w:w="15" w:type="dxa"/>
        <w:left w:w="15" w:type="dxa"/>
        <w:bottom w:w="15" w:type="dxa"/>
        <w:right w:w="15"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notes" Target="footnotes.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Office_11.2.0.10451_F1E327BC-269C-435d-A152-05C5408002CA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2022-04-19T13:51:13Z</dcterms:created>
  <dc:creator>bogda</dc:creator>
  <cp:lastModifiedBy>root</cp:lastModifiedBy>
  <dcterms:modified xsi:type="dcterms:W3CDTF">2022-04-19T13:54:30Z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4E29DC32336B411E9466346D965C661A</vt:lpwstr>
  </property>
</Properties>
</file>